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e70b" w14:textId="b83e7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 міндетін атқарушының 2016 жылғы 27 маусымдағы № 559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28 ақпандағы № 75 бұйрығы. Қазақстан Республикасының Әділет министрлігінде 2018 жылғы 7 наурызда № 16542 болып тіркелді. Күші жойылды - Қазақстан Республикасы Премьер-Министрінің орынбасары - Еңбек және халықты әлеуметтік қорғау министрінің 2023 жылғы 30 маусымдағы № 279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279</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20)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 міндетін атқарушының 2016 жылғы 27 маусымдағы № 559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14170 болып тіркелген, 2016 жылғы 6 қазанда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Жұмыс берушілерге шетелдік жұмыс күшін тартуға рұқсат беру және (немесе) ұзарту, сондай-ақ корпоративішілік ауыстыруды жүзеге асыру қағидалары мен </w:t>
      </w:r>
      <w:r>
        <w:rPr>
          <w:rFonts w:ascii="Times New Roman"/>
          <w:b w:val="false"/>
          <w:i w:val="false"/>
          <w:color w:val="000000"/>
          <w:sz w:val="28"/>
        </w:rPr>
        <w:t>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"12. Шетелдік жұмыс күшін тартуға рұқсат:</w:t>
      </w:r>
    </w:p>
    <w:bookmarkEnd w:id="3"/>
    <w:bookmarkStart w:name="z6" w:id="4"/>
    <w:p>
      <w:pPr>
        <w:spacing w:after="0"/>
        <w:ind w:left="0"/>
        <w:jc w:val="both"/>
      </w:pPr>
      <w:r>
        <w:rPr>
          <w:rFonts w:ascii="Times New Roman"/>
          <w:b w:val="false"/>
          <w:i w:val="false"/>
          <w:color w:val="000000"/>
          <w:sz w:val="28"/>
        </w:rPr>
        <w:t>
      1) бірінші санат үшін – жұмыс берушінің өтініші негізінде рұқсат мерзімін бір, екі немесе үш жылға ұзарту құқығымен бір, екі немесе үш жыл;</w:t>
      </w:r>
    </w:p>
    <w:bookmarkEnd w:id="4"/>
    <w:bookmarkStart w:name="z7" w:id="5"/>
    <w:p>
      <w:pPr>
        <w:spacing w:after="0"/>
        <w:ind w:left="0"/>
        <w:jc w:val="both"/>
      </w:pPr>
      <w:r>
        <w:rPr>
          <w:rFonts w:ascii="Times New Roman"/>
          <w:b w:val="false"/>
          <w:i w:val="false"/>
          <w:color w:val="000000"/>
          <w:sz w:val="28"/>
        </w:rPr>
        <w:t>
      2) екінші және үшінші санаттар үшін – он екі ай мерзімге, бірақ үш реттен артық емес ұзартумен он екі ай;</w:t>
      </w:r>
    </w:p>
    <w:bookmarkEnd w:id="5"/>
    <w:bookmarkStart w:name="z8" w:id="6"/>
    <w:p>
      <w:pPr>
        <w:spacing w:after="0"/>
        <w:ind w:left="0"/>
        <w:jc w:val="both"/>
      </w:pPr>
      <w:r>
        <w:rPr>
          <w:rFonts w:ascii="Times New Roman"/>
          <w:b w:val="false"/>
          <w:i w:val="false"/>
          <w:color w:val="000000"/>
          <w:sz w:val="28"/>
        </w:rPr>
        <w:t>
      3) төртінші санат үшін – ұзарту құқығынсыз он екі ай;</w:t>
      </w:r>
    </w:p>
    <w:bookmarkEnd w:id="6"/>
    <w:bookmarkStart w:name="z9" w:id="7"/>
    <w:p>
      <w:pPr>
        <w:spacing w:after="0"/>
        <w:ind w:left="0"/>
        <w:jc w:val="both"/>
      </w:pPr>
      <w:r>
        <w:rPr>
          <w:rFonts w:ascii="Times New Roman"/>
          <w:b w:val="false"/>
          <w:i w:val="false"/>
          <w:color w:val="000000"/>
          <w:sz w:val="28"/>
        </w:rPr>
        <w:t>
      4) маусымдық шетелдік жұмыскерлер үшін – ұзарту құқығынсыз он екі айға дейінгі мерзімге беріледі.";</w:t>
      </w:r>
    </w:p>
    <w:bookmarkEnd w:id="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4-қосымшасы</w:t>
      </w:r>
      <w:r>
        <w:rPr>
          <w:rFonts w:ascii="Times New Roman"/>
          <w:b w:val="false"/>
          <w:i w:val="false"/>
          <w:color w:val="000000"/>
          <w:sz w:val="28"/>
        </w:rPr>
        <w:t xml:space="preserve"> осы бұйрыққа қосымшаға сәйкес жаңа редакцияда жазылсын.</w:t>
      </w:r>
    </w:p>
    <w:bookmarkStart w:name="z10" w:id="8"/>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әлеуметтік қорғау және көші-қон комитеті заңнамада белгіленген тәртіппен:</w:t>
      </w:r>
    </w:p>
    <w:bookmarkEnd w:id="8"/>
    <w:bookmarkStart w:name="z11"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9"/>
    <w:bookmarkStart w:name="z12" w:id="10"/>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көшірмесін баспа және электрондық түрде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10"/>
    <w:bookmarkStart w:name="z13" w:id="11"/>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ресми жариялауға жіберуді;</w:t>
      </w:r>
    </w:p>
    <w:bookmarkEnd w:id="11"/>
    <w:bookmarkStart w:name="z14" w:id="12"/>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2"/>
    <w:bookmarkStart w:name="z15" w:id="13"/>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3) және 4) тармақшаларында көзделген іс-шаралардың орындалуы туралы мәліметтер ұсынуды қамтамасыз етсін.</w:t>
      </w:r>
    </w:p>
    <w:bookmarkEnd w:id="13"/>
    <w:bookmarkStart w:name="z16" w:id="14"/>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Н.Б. Әлтаевке жүктелсін.</w:t>
      </w:r>
    </w:p>
    <w:bookmarkEnd w:id="14"/>
    <w:bookmarkStart w:name="z17" w:id="15"/>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 және</w:t>
            </w:r>
            <w:r>
              <w:br/>
            </w:r>
            <w:r>
              <w:rPr>
                <w:rFonts w:ascii="Times New Roman"/>
                <w:b w:val="false"/>
                <w:i w:val="false"/>
                <w:color w:val="000000"/>
                <w:sz w:val="20"/>
              </w:rPr>
              <w:t>халықты әлеуметтік қорғау</w:t>
            </w:r>
            <w:r>
              <w:br/>
            </w:r>
            <w:r>
              <w:rPr>
                <w:rFonts w:ascii="Times New Roman"/>
                <w:b w:val="false"/>
                <w:i w:val="false"/>
                <w:color w:val="000000"/>
                <w:sz w:val="20"/>
              </w:rPr>
              <w:t>министрінің 2018 жылғы 28</w:t>
            </w:r>
            <w:r>
              <w:br/>
            </w:r>
            <w:r>
              <w:rPr>
                <w:rFonts w:ascii="Times New Roman"/>
                <w:b w:val="false"/>
                <w:i w:val="false"/>
                <w:color w:val="000000"/>
                <w:sz w:val="20"/>
              </w:rPr>
              <w:t>ақпандағы № 75 бұйрығына</w:t>
            </w:r>
            <w:r>
              <w:br/>
            </w:r>
            <w:r>
              <w:rPr>
                <w:rFonts w:ascii="Times New Roman"/>
                <w:b w:val="false"/>
                <w:i w:val="false"/>
                <w:color w:val="000000"/>
                <w:sz w:val="20"/>
              </w:rPr>
              <w:t>қосымша</w:t>
            </w:r>
            <w:r>
              <w:br/>
            </w:r>
            <w:r>
              <w:rPr>
                <w:rFonts w:ascii="Times New Roman"/>
                <w:b w:val="false"/>
                <w:i w:val="false"/>
                <w:color w:val="000000"/>
                <w:sz w:val="20"/>
              </w:rPr>
              <w:t>Жұмыс берушілерге шетелдік жұмыс</w:t>
            </w:r>
            <w:r>
              <w:br/>
            </w:r>
            <w:r>
              <w:rPr>
                <w:rFonts w:ascii="Times New Roman"/>
                <w:b w:val="false"/>
                <w:i w:val="false"/>
                <w:color w:val="000000"/>
                <w:sz w:val="20"/>
              </w:rPr>
              <w:t>күшін тартуға рұқсат беру және</w:t>
            </w:r>
            <w:r>
              <w:br/>
            </w:r>
            <w:r>
              <w:rPr>
                <w:rFonts w:ascii="Times New Roman"/>
                <w:b w:val="false"/>
                <w:i w:val="false"/>
                <w:color w:val="000000"/>
                <w:sz w:val="20"/>
              </w:rPr>
              <w:t>(немесе) ұзарту, сондай-ақ</w:t>
            </w:r>
            <w:r>
              <w:br/>
            </w:r>
            <w:r>
              <w:rPr>
                <w:rFonts w:ascii="Times New Roman"/>
                <w:b w:val="false"/>
                <w:i w:val="false"/>
                <w:color w:val="000000"/>
                <w:sz w:val="20"/>
              </w:rPr>
              <w:t>корпоративішілік ауыстыруды жүзеге</w:t>
            </w:r>
            <w:r>
              <w:br/>
            </w:r>
            <w:r>
              <w:rPr>
                <w:rFonts w:ascii="Times New Roman"/>
                <w:b w:val="false"/>
                <w:i w:val="false"/>
                <w:color w:val="000000"/>
                <w:sz w:val="20"/>
              </w:rPr>
              <w:t>асыру қағидалары мен шарттарына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Қайда</w:t>
            </w:r>
            <w:r>
              <w:br/>
            </w:r>
            <w:r>
              <w:rPr>
                <w:rFonts w:ascii="Times New Roman"/>
                <w:b w:val="false"/>
                <w:i w:val="false"/>
                <w:color w:val="000000"/>
                <w:sz w:val="20"/>
              </w:rPr>
              <w:t>______________________________</w:t>
            </w:r>
            <w:r>
              <w:br/>
            </w:r>
            <w:r>
              <w:rPr>
                <w:rFonts w:ascii="Times New Roman"/>
                <w:b w:val="false"/>
                <w:i w:val="false"/>
                <w:color w:val="000000"/>
                <w:sz w:val="20"/>
              </w:rPr>
              <w:t>(облыстың, Астана, Алматы</w:t>
            </w:r>
            <w:r>
              <w:br/>
            </w:r>
            <w:r>
              <w:rPr>
                <w:rFonts w:ascii="Times New Roman"/>
                <w:b w:val="false"/>
                <w:i w:val="false"/>
                <w:color w:val="000000"/>
                <w:sz w:val="20"/>
              </w:rPr>
              <w:t>қалаларының жергілікті атқарушы</w:t>
            </w:r>
            <w:r>
              <w:br/>
            </w:r>
            <w:r>
              <w:rPr>
                <w:rFonts w:ascii="Times New Roman"/>
                <w:b w:val="false"/>
                <w:i w:val="false"/>
                <w:color w:val="000000"/>
                <w:sz w:val="20"/>
              </w:rPr>
              <w:t>органының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w:t>
            </w:r>
            <w:r>
              <w:br/>
            </w:r>
            <w:r>
              <w:rPr>
                <w:rFonts w:ascii="Times New Roman"/>
                <w:b w:val="false"/>
                <w:i w:val="false"/>
                <w:color w:val="000000"/>
                <w:sz w:val="20"/>
              </w:rPr>
              <w:t>_______________________________</w:t>
            </w:r>
            <w:r>
              <w:br/>
            </w:r>
            <w:r>
              <w:rPr>
                <w:rFonts w:ascii="Times New Roman"/>
                <w:b w:val="false"/>
                <w:i w:val="false"/>
                <w:color w:val="000000"/>
                <w:sz w:val="20"/>
              </w:rPr>
              <w:t>(заңды немесе жеке тұлғаның толық атауы)</w:t>
            </w:r>
          </w:p>
        </w:tc>
      </w:tr>
    </w:tbl>
    <w:bookmarkStart w:name="z20" w:id="16"/>
    <w:p>
      <w:pPr>
        <w:spacing w:after="0"/>
        <w:ind w:left="0"/>
        <w:jc w:val="left"/>
      </w:pPr>
      <w:r>
        <w:rPr>
          <w:rFonts w:ascii="Times New Roman"/>
          <w:b/>
          <w:i w:val="false"/>
          <w:color w:val="000000"/>
        </w:rPr>
        <w:t xml:space="preserve"> ӨТІНІШ</w:t>
      </w:r>
    </w:p>
    <w:bookmarkEnd w:id="16"/>
    <w:p>
      <w:pPr>
        <w:spacing w:after="0"/>
        <w:ind w:left="0"/>
        <w:jc w:val="both"/>
      </w:pPr>
      <w:r>
        <w:rPr>
          <w:rFonts w:ascii="Times New Roman"/>
          <w:b w:val="false"/>
          <w:i w:val="false"/>
          <w:color w:val="000000"/>
          <w:sz w:val="28"/>
        </w:rPr>
        <w:t xml:space="preserve">
      _____________________ облысына (қаласына) ______ адамға, оның ішінде: </w:t>
      </w:r>
    </w:p>
    <w:p>
      <w:pPr>
        <w:spacing w:after="0"/>
        <w:ind w:left="0"/>
        <w:jc w:val="both"/>
      </w:pPr>
      <w:r>
        <w:rPr>
          <w:rFonts w:ascii="Times New Roman"/>
          <w:b w:val="false"/>
          <w:i w:val="false"/>
          <w:color w:val="000000"/>
          <w:sz w:val="28"/>
        </w:rPr>
        <w:t xml:space="preserve">
      бірінші санат бойынша – ____ адамға, </w:t>
      </w:r>
    </w:p>
    <w:p>
      <w:pPr>
        <w:spacing w:after="0"/>
        <w:ind w:left="0"/>
        <w:jc w:val="both"/>
      </w:pPr>
      <w:r>
        <w:rPr>
          <w:rFonts w:ascii="Times New Roman"/>
          <w:b w:val="false"/>
          <w:i w:val="false"/>
          <w:color w:val="000000"/>
          <w:sz w:val="28"/>
        </w:rPr>
        <w:t xml:space="preserve">
       олардың ішінде лауазымдары </w:t>
      </w:r>
    </w:p>
    <w:p>
      <w:pPr>
        <w:spacing w:after="0"/>
        <w:ind w:left="0"/>
        <w:jc w:val="both"/>
      </w:pPr>
      <w:r>
        <w:rPr>
          <w:rFonts w:ascii="Times New Roman"/>
          <w:b w:val="false"/>
          <w:i w:val="false"/>
          <w:color w:val="000000"/>
          <w:sz w:val="28"/>
        </w:rPr>
        <w:t>
      (кәсіптері) бойынша: 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xml:space="preserve">
       екінші санат бойынша – ____ адамға, </w:t>
      </w:r>
    </w:p>
    <w:p>
      <w:pPr>
        <w:spacing w:after="0"/>
        <w:ind w:left="0"/>
        <w:jc w:val="both"/>
      </w:pPr>
      <w:r>
        <w:rPr>
          <w:rFonts w:ascii="Times New Roman"/>
          <w:b w:val="false"/>
          <w:i w:val="false"/>
          <w:color w:val="000000"/>
          <w:sz w:val="28"/>
        </w:rPr>
        <w:t>
       оның ішінде лауазымдары (кәсіптері) бойынша (рұқсаттың қолданылу мерзімін көрсету</w:t>
      </w:r>
    </w:p>
    <w:p>
      <w:pPr>
        <w:spacing w:after="0"/>
        <w:ind w:left="0"/>
        <w:jc w:val="both"/>
      </w:pPr>
      <w:r>
        <w:rPr>
          <w:rFonts w:ascii="Times New Roman"/>
          <w:b w:val="false"/>
          <w:i w:val="false"/>
          <w:color w:val="000000"/>
          <w:sz w:val="28"/>
        </w:rPr>
        <w:t>
      қажет (рұқсат берілген/ұзартылған кезде): 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үшінші санат бойынша – ____ адамға,  оның ішінде лауазымдары (кәсіптері) бойынша:</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төртінші санат бойынша – ____ адамға,  </w:t>
      </w:r>
    </w:p>
    <w:p>
      <w:pPr>
        <w:spacing w:after="0"/>
        <w:ind w:left="0"/>
        <w:jc w:val="both"/>
      </w:pPr>
      <w:r>
        <w:rPr>
          <w:rFonts w:ascii="Times New Roman"/>
          <w:b w:val="false"/>
          <w:i w:val="false"/>
          <w:color w:val="000000"/>
          <w:sz w:val="28"/>
        </w:rPr>
        <w:t xml:space="preserve">
      оның ішінде лауазымдары (кәсіптері) бойынша: _________________________________ </w:t>
      </w:r>
    </w:p>
    <w:p>
      <w:pPr>
        <w:spacing w:after="0"/>
        <w:ind w:left="0"/>
        <w:jc w:val="both"/>
      </w:pPr>
      <w:r>
        <w:rPr>
          <w:rFonts w:ascii="Times New Roman"/>
          <w:b w:val="false"/>
          <w:i w:val="false"/>
          <w:color w:val="000000"/>
          <w:sz w:val="28"/>
        </w:rPr>
        <w:t>
      маусымдық жұмыстарға – ____ адамға шетелдік жұмыс күшін тартуға</w:t>
      </w:r>
    </w:p>
    <w:p>
      <w:pPr>
        <w:spacing w:after="0"/>
        <w:ind w:left="0"/>
        <w:jc w:val="both"/>
      </w:pPr>
      <w:r>
        <w:rPr>
          <w:rFonts w:ascii="Times New Roman"/>
          <w:b w:val="false"/>
          <w:i w:val="false"/>
          <w:color w:val="000000"/>
          <w:sz w:val="28"/>
        </w:rPr>
        <w:t>
      рұқсат беруді/ ұзартуды/ қайта ресімдеуді (қажеттінің асты сызылсын) сұраймын.</w:t>
      </w:r>
    </w:p>
    <w:p>
      <w:pPr>
        <w:spacing w:after="0"/>
        <w:ind w:left="0"/>
        <w:jc w:val="both"/>
      </w:pPr>
      <w:r>
        <w:rPr>
          <w:rFonts w:ascii="Times New Roman"/>
          <w:b w:val="false"/>
          <w:i w:val="false"/>
          <w:color w:val="000000"/>
          <w:sz w:val="28"/>
        </w:rPr>
        <w:t xml:space="preserve">
      Шетелдік жұмыс күші еңбек қызметін жүзеге асыратын экономикалық қызмет түрі: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Корпоративішілік ауыстыру шеңберінде тартылатын шетелдік жұмыскерлерді тартқан кезде:</w:t>
      </w:r>
    </w:p>
    <w:p>
      <w:pPr>
        <w:spacing w:after="0"/>
        <w:ind w:left="0"/>
        <w:jc w:val="both"/>
      </w:pPr>
      <w:r>
        <w:rPr>
          <w:rFonts w:ascii="Times New Roman"/>
          <w:b w:val="false"/>
          <w:i w:val="false"/>
          <w:color w:val="000000"/>
          <w:sz w:val="28"/>
        </w:rPr>
        <w:t>
      Облыс (қала):______________________.</w:t>
      </w:r>
    </w:p>
    <w:p>
      <w:pPr>
        <w:spacing w:after="0"/>
        <w:ind w:left="0"/>
        <w:jc w:val="both"/>
      </w:pPr>
      <w:r>
        <w:rPr>
          <w:rFonts w:ascii="Times New Roman"/>
          <w:b w:val="false"/>
          <w:i w:val="false"/>
          <w:color w:val="000000"/>
          <w:sz w:val="28"/>
        </w:rPr>
        <w:t>
      Шетелдік жұмыскерлер саны: __________ адам, оның ішінде:</w:t>
      </w:r>
    </w:p>
    <w:p>
      <w:pPr>
        <w:spacing w:after="0"/>
        <w:ind w:left="0"/>
        <w:jc w:val="both"/>
      </w:pPr>
      <w:r>
        <w:rPr>
          <w:rFonts w:ascii="Times New Roman"/>
          <w:b w:val="false"/>
          <w:i w:val="false"/>
          <w:color w:val="000000"/>
          <w:sz w:val="28"/>
        </w:rPr>
        <w:t>
      басшы – ___ адам,</w:t>
      </w:r>
    </w:p>
    <w:p>
      <w:pPr>
        <w:spacing w:after="0"/>
        <w:ind w:left="0"/>
        <w:jc w:val="both"/>
      </w:pPr>
      <w:r>
        <w:rPr>
          <w:rFonts w:ascii="Times New Roman"/>
          <w:b w:val="false"/>
          <w:i w:val="false"/>
          <w:color w:val="000000"/>
          <w:sz w:val="28"/>
        </w:rPr>
        <w:t>
      лауазымы ____________________________________________________________________;</w:t>
      </w:r>
    </w:p>
    <w:p>
      <w:pPr>
        <w:spacing w:after="0"/>
        <w:ind w:left="0"/>
        <w:jc w:val="both"/>
      </w:pPr>
      <w:r>
        <w:rPr>
          <w:rFonts w:ascii="Times New Roman"/>
          <w:b w:val="false"/>
          <w:i w:val="false"/>
          <w:color w:val="000000"/>
          <w:sz w:val="28"/>
        </w:rPr>
        <w:t>
      менеджерлер – ___ адам,</w:t>
      </w:r>
    </w:p>
    <w:p>
      <w:pPr>
        <w:spacing w:after="0"/>
        <w:ind w:left="0"/>
        <w:jc w:val="both"/>
      </w:pPr>
      <w:r>
        <w:rPr>
          <w:rFonts w:ascii="Times New Roman"/>
          <w:b w:val="false"/>
          <w:i w:val="false"/>
          <w:color w:val="000000"/>
          <w:sz w:val="28"/>
        </w:rPr>
        <w:t>
      оның ішінде лауазымдары (кәсіптері) бойынша: _________________________________</w:t>
      </w:r>
    </w:p>
    <w:p>
      <w:pPr>
        <w:spacing w:after="0"/>
        <w:ind w:left="0"/>
        <w:jc w:val="both"/>
      </w:pPr>
      <w:r>
        <w:rPr>
          <w:rFonts w:ascii="Times New Roman"/>
          <w:b w:val="false"/>
          <w:i w:val="false"/>
          <w:color w:val="000000"/>
          <w:sz w:val="28"/>
        </w:rPr>
        <w:t>
      мамандар – ___ адам,</w:t>
      </w:r>
    </w:p>
    <w:p>
      <w:pPr>
        <w:spacing w:after="0"/>
        <w:ind w:left="0"/>
        <w:jc w:val="both"/>
      </w:pPr>
      <w:r>
        <w:rPr>
          <w:rFonts w:ascii="Times New Roman"/>
          <w:b w:val="false"/>
          <w:i w:val="false"/>
          <w:color w:val="000000"/>
          <w:sz w:val="28"/>
        </w:rPr>
        <w:t>
      оның ішінде лауазымдары (кәсіптері) бойынша: _________________________________</w:t>
      </w:r>
    </w:p>
    <w:p>
      <w:pPr>
        <w:spacing w:after="0"/>
        <w:ind w:left="0"/>
        <w:jc w:val="both"/>
      </w:pPr>
      <w:r>
        <w:rPr>
          <w:rFonts w:ascii="Times New Roman"/>
          <w:b w:val="false"/>
          <w:i w:val="false"/>
          <w:color w:val="000000"/>
          <w:sz w:val="28"/>
        </w:rPr>
        <w:t>
      Жұмыс берушінің (қабылдаушы ұйымның) атауы:_________________________________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Жұмыс беруші (қабылдаушы ұйым) туралы мәліметтер: 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Ұйымның меншік нысаны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Құрылған күні 20___ жылғы "____" _________________.</w:t>
      </w:r>
    </w:p>
    <w:p>
      <w:pPr>
        <w:spacing w:after="0"/>
        <w:ind w:left="0"/>
        <w:jc w:val="both"/>
      </w:pPr>
      <w:r>
        <w:rPr>
          <w:rFonts w:ascii="Times New Roman"/>
          <w:b w:val="false"/>
          <w:i w:val="false"/>
          <w:color w:val="000000"/>
          <w:sz w:val="28"/>
        </w:rPr>
        <w:t>
      Қазақстан Республикасының әділет органдарында тіркелгені туралы</w:t>
      </w:r>
    </w:p>
    <w:p>
      <w:pPr>
        <w:spacing w:after="0"/>
        <w:ind w:left="0"/>
        <w:jc w:val="both"/>
      </w:pPr>
      <w:r>
        <w:rPr>
          <w:rFonts w:ascii="Times New Roman"/>
          <w:b w:val="false"/>
          <w:i w:val="false"/>
          <w:color w:val="000000"/>
          <w:sz w:val="28"/>
        </w:rPr>
        <w:t>
      куәлік _______________________________________________________________________</w:t>
      </w:r>
    </w:p>
    <w:p>
      <w:pPr>
        <w:spacing w:after="0"/>
        <w:ind w:left="0"/>
        <w:jc w:val="both"/>
      </w:pPr>
      <w:r>
        <w:rPr>
          <w:rFonts w:ascii="Times New Roman"/>
          <w:b w:val="false"/>
          <w:i w:val="false"/>
          <w:color w:val="000000"/>
          <w:sz w:val="28"/>
        </w:rPr>
        <w:t>
      (нөмірі, қашан және кім берген)</w:t>
      </w:r>
    </w:p>
    <w:p>
      <w:pPr>
        <w:spacing w:after="0"/>
        <w:ind w:left="0"/>
        <w:jc w:val="both"/>
      </w:pPr>
      <w:r>
        <w:rPr>
          <w:rFonts w:ascii="Times New Roman"/>
          <w:b w:val="false"/>
          <w:i w:val="false"/>
          <w:color w:val="000000"/>
          <w:sz w:val="28"/>
        </w:rPr>
        <w:t>
      жеке сәйкестендіру нөмірі: __________________________________________________,</w:t>
      </w:r>
    </w:p>
    <w:p>
      <w:pPr>
        <w:spacing w:after="0"/>
        <w:ind w:left="0"/>
        <w:jc w:val="both"/>
      </w:pPr>
      <w:r>
        <w:rPr>
          <w:rFonts w:ascii="Times New Roman"/>
          <w:b w:val="false"/>
          <w:i w:val="false"/>
          <w:color w:val="000000"/>
          <w:sz w:val="28"/>
        </w:rPr>
        <w:t>
      бизнес сәйкестендіру нөмірі:_________________________________________________</w:t>
      </w:r>
    </w:p>
    <w:p>
      <w:pPr>
        <w:spacing w:after="0"/>
        <w:ind w:left="0"/>
        <w:jc w:val="both"/>
      </w:pPr>
      <w:r>
        <w:rPr>
          <w:rFonts w:ascii="Times New Roman"/>
          <w:b w:val="false"/>
          <w:i w:val="false"/>
          <w:color w:val="000000"/>
          <w:sz w:val="28"/>
        </w:rPr>
        <w:t>
      Жүзеге асыратын қызмет түрі: _______________________________________________</w:t>
      </w:r>
    </w:p>
    <w:p>
      <w:pPr>
        <w:spacing w:after="0"/>
        <w:ind w:left="0"/>
        <w:jc w:val="both"/>
      </w:pPr>
      <w:r>
        <w:rPr>
          <w:rFonts w:ascii="Times New Roman"/>
          <w:b w:val="false"/>
          <w:i w:val="false"/>
          <w:color w:val="000000"/>
          <w:sz w:val="28"/>
        </w:rPr>
        <w:t>
      Кәсіпкерлік субъектісінің санаты: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(шағын/орта/ірі кәсіпкерлік субъектісі)</w:t>
      </w:r>
    </w:p>
    <w:p>
      <w:pPr>
        <w:spacing w:after="0"/>
        <w:ind w:left="0"/>
        <w:jc w:val="both"/>
      </w:pPr>
      <w:r>
        <w:rPr>
          <w:rFonts w:ascii="Times New Roman"/>
          <w:b w:val="false"/>
          <w:i w:val="false"/>
          <w:color w:val="000000"/>
          <w:sz w:val="28"/>
        </w:rPr>
        <w:t>
      Мекенжайы, телефон, факс: __________________________________________________</w:t>
      </w:r>
    </w:p>
    <w:p>
      <w:pPr>
        <w:spacing w:after="0"/>
        <w:ind w:left="0"/>
        <w:jc w:val="both"/>
      </w:pPr>
      <w:r>
        <w:rPr>
          <w:rFonts w:ascii="Times New Roman"/>
          <w:b w:val="false"/>
          <w:i w:val="false"/>
          <w:color w:val="000000"/>
          <w:sz w:val="28"/>
        </w:rPr>
        <w:t>
      Қоса берілетін құжаттар: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Шетелдік жұмыс күшін тартуға рұқсат беру/ұзарту/қайта ресімдеу</w:t>
      </w:r>
    </w:p>
    <w:p>
      <w:pPr>
        <w:spacing w:after="0"/>
        <w:ind w:left="0"/>
        <w:jc w:val="both"/>
      </w:pPr>
      <w:r>
        <w:rPr>
          <w:rFonts w:ascii="Times New Roman"/>
          <w:b w:val="false"/>
          <w:i w:val="false"/>
          <w:color w:val="000000"/>
          <w:sz w:val="28"/>
        </w:rPr>
        <w:t>
      қажеттілігінің негіздемесі: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Корпоративішілік ауыстыру шеңберінде ауыстырылатын шетелдік</w:t>
      </w:r>
    </w:p>
    <w:p>
      <w:pPr>
        <w:spacing w:after="0"/>
        <w:ind w:left="0"/>
        <w:jc w:val="both"/>
      </w:pPr>
      <w:r>
        <w:rPr>
          <w:rFonts w:ascii="Times New Roman"/>
          <w:b w:val="false"/>
          <w:i w:val="false"/>
          <w:color w:val="000000"/>
          <w:sz w:val="28"/>
        </w:rPr>
        <w:t>
      жұмыскерлерді тартқан кезде</w:t>
      </w:r>
    </w:p>
    <w:p>
      <w:pPr>
        <w:spacing w:after="0"/>
        <w:ind w:left="0"/>
        <w:jc w:val="both"/>
      </w:pPr>
      <w:r>
        <w:rPr>
          <w:rFonts w:ascii="Times New Roman"/>
          <w:b w:val="false"/>
          <w:i w:val="false"/>
          <w:color w:val="000000"/>
          <w:sz w:val="28"/>
        </w:rPr>
        <w:t>
      Шетелдік заңды тұлғаның – жұмыс берушінің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Резидент елде тіркелгені туралы деректер:</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(мемлекеттік тіркеу №, күні және тіркеу органының атауы)</w:t>
      </w:r>
    </w:p>
    <w:p>
      <w:pPr>
        <w:spacing w:after="0"/>
        <w:ind w:left="0"/>
        <w:jc w:val="both"/>
      </w:pPr>
      <w:r>
        <w:rPr>
          <w:rFonts w:ascii="Times New Roman"/>
          <w:b w:val="false"/>
          <w:i w:val="false"/>
          <w:color w:val="000000"/>
          <w:sz w:val="28"/>
        </w:rPr>
        <w:t>
      Резидент елдегі салықтық тіркеу нөмірі немесе оның аналогі: 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Жүзеге асыратын қызмет түрі: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Резидент елдегі мекенжайы, телефоны: ________________________________________</w:t>
      </w:r>
    </w:p>
    <w:p>
      <w:pPr>
        <w:spacing w:after="0"/>
        <w:ind w:left="0"/>
        <w:jc w:val="both"/>
      </w:pPr>
      <w:r>
        <w:rPr>
          <w:rFonts w:ascii="Times New Roman"/>
          <w:b w:val="false"/>
          <w:i w:val="false"/>
          <w:color w:val="000000"/>
          <w:sz w:val="28"/>
        </w:rPr>
        <w:t>
      Шетелдік жұмыс күшін тарту қажеттілігінің негіздемесі: 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Шетелдік жұмыс күшін тартуға рұқсат беру және (немесе) ұзарту,</w:t>
      </w:r>
    </w:p>
    <w:p>
      <w:pPr>
        <w:spacing w:after="0"/>
        <w:ind w:left="0"/>
        <w:jc w:val="both"/>
      </w:pPr>
      <w:r>
        <w:rPr>
          <w:rFonts w:ascii="Times New Roman"/>
          <w:b w:val="false"/>
          <w:i w:val="false"/>
          <w:color w:val="000000"/>
          <w:sz w:val="28"/>
        </w:rPr>
        <w:t>
      сондай-ақ корпоративішілік ауыстыруды жүзеге асыру қағидалары мен</w:t>
      </w:r>
    </w:p>
    <w:p>
      <w:pPr>
        <w:spacing w:after="0"/>
        <w:ind w:left="0"/>
        <w:jc w:val="both"/>
      </w:pPr>
      <w:r>
        <w:rPr>
          <w:rFonts w:ascii="Times New Roman"/>
          <w:b w:val="false"/>
          <w:i w:val="false"/>
          <w:color w:val="000000"/>
          <w:sz w:val="28"/>
        </w:rPr>
        <w:t>
      шарттарының 31-тармағына сәйкес шетелдік жұмыскерлерді тартқан кезде:</w:t>
      </w:r>
    </w:p>
    <w:p>
      <w:pPr>
        <w:spacing w:after="0"/>
        <w:ind w:left="0"/>
        <w:jc w:val="both"/>
      </w:pPr>
      <w:r>
        <w:rPr>
          <w:rFonts w:ascii="Times New Roman"/>
          <w:b w:val="false"/>
          <w:i w:val="false"/>
          <w:color w:val="000000"/>
          <w:sz w:val="28"/>
        </w:rPr>
        <w:t>
      Шетелдік заңды тұлға – жұмыс берушінің толық атауы: 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Резидент елде тіркелгені туралы деректер: 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(мемлекеттік тіркеу №, күні және тіркеу органының атауы)</w:t>
      </w:r>
    </w:p>
    <w:p>
      <w:pPr>
        <w:spacing w:after="0"/>
        <w:ind w:left="0"/>
        <w:jc w:val="both"/>
      </w:pPr>
      <w:r>
        <w:rPr>
          <w:rFonts w:ascii="Times New Roman"/>
          <w:b w:val="false"/>
          <w:i w:val="false"/>
          <w:color w:val="000000"/>
          <w:sz w:val="28"/>
        </w:rPr>
        <w:t>
      Резидент елдегі салықтық тіркеу нөмірі немесе оның аналогі: 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Жүзеге асыратын қызмет түрі: 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Резидент елдегі мекенжайы, телефоны: _________________________________________  </w:t>
      </w:r>
    </w:p>
    <w:p>
      <w:pPr>
        <w:spacing w:after="0"/>
        <w:ind w:left="0"/>
        <w:jc w:val="both"/>
      </w:pPr>
      <w:r>
        <w:rPr>
          <w:rFonts w:ascii="Times New Roman"/>
          <w:b w:val="false"/>
          <w:i w:val="false"/>
          <w:color w:val="000000"/>
          <w:sz w:val="28"/>
        </w:rPr>
        <w:t xml:space="preserve">
      "Қолданыстағы Жұмыс берушілерге шетелдiк жұмыс күшін тартуға рұқсат беру мен </w:t>
      </w:r>
    </w:p>
    <w:p>
      <w:pPr>
        <w:spacing w:after="0"/>
        <w:ind w:left="0"/>
        <w:jc w:val="both"/>
      </w:pPr>
      <w:r>
        <w:rPr>
          <w:rFonts w:ascii="Times New Roman"/>
          <w:b w:val="false"/>
          <w:i w:val="false"/>
          <w:color w:val="000000"/>
          <w:sz w:val="28"/>
        </w:rPr>
        <w:t xml:space="preserve">
      (немесе) ұзарту, сондай-ақ корпоративішілік ауыстыруды жүзеге асыру қағидалары мен </w:t>
      </w:r>
    </w:p>
    <w:p>
      <w:pPr>
        <w:spacing w:after="0"/>
        <w:ind w:left="0"/>
        <w:jc w:val="both"/>
      </w:pPr>
      <w:r>
        <w:rPr>
          <w:rFonts w:ascii="Times New Roman"/>
          <w:b w:val="false"/>
          <w:i w:val="false"/>
          <w:color w:val="000000"/>
          <w:sz w:val="28"/>
        </w:rPr>
        <w:t>
      шарттарымен таныстым".</w:t>
      </w:r>
    </w:p>
    <w:p>
      <w:pPr>
        <w:spacing w:after="0"/>
        <w:ind w:left="0"/>
        <w:jc w:val="both"/>
      </w:pPr>
      <w:r>
        <w:rPr>
          <w:rFonts w:ascii="Times New Roman"/>
          <w:b w:val="false"/>
          <w:i w:val="false"/>
          <w:color w:val="000000"/>
          <w:sz w:val="28"/>
        </w:rPr>
        <w:t>
      Басшы ______________________________________________________________________</w:t>
      </w:r>
    </w:p>
    <w:p>
      <w:pPr>
        <w:spacing w:after="0"/>
        <w:ind w:left="0"/>
        <w:jc w:val="both"/>
      </w:pPr>
      <w:r>
        <w:rPr>
          <w:rFonts w:ascii="Times New Roman"/>
          <w:b w:val="false"/>
          <w:i w:val="false"/>
          <w:color w:val="000000"/>
          <w:sz w:val="28"/>
        </w:rPr>
        <w:t>
      (қолы, тегі, аты-жөні, лауазымы)</w:t>
      </w:r>
    </w:p>
    <w:p>
      <w:pPr>
        <w:spacing w:after="0"/>
        <w:ind w:left="0"/>
        <w:jc w:val="both"/>
      </w:pPr>
      <w:r>
        <w:rPr>
          <w:rFonts w:ascii="Times New Roman"/>
          <w:b w:val="false"/>
          <w:i w:val="false"/>
          <w:color w:val="000000"/>
          <w:sz w:val="28"/>
        </w:rPr>
        <w:t>
      20 ___жылғы "___" 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Өтініш 20 ___жылғы "__" ______________ қарауға қабылданды 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(жауапты адамның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