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10ba8" w14:textId="ac10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теміржол тасымалдаушылары уақытша әкелінген халықаралық тасымалдаудың теміржол көлік құралдарының және (немесе) теміржол көлік құралдарымен тасымалданатын, оның ішінде ішкі тасымалдаулар үшін пайдаланылатын контейнерлердің тұрған жері туралы ақпаратты ұсыну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16 ақпандағы № 214 бұйрығы. Қазақстан Республикасының Әділет министрлігінде 2018 жылғы 12 наурызда № 16545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358-бабының </w:t>
      </w:r>
      <w:r>
        <w:rPr>
          <w:rFonts w:ascii="Times New Roman"/>
          <w:b w:val="false"/>
          <w:i w:val="false"/>
          <w:color w:val="000000"/>
          <w:sz w:val="28"/>
        </w:rPr>
        <w:t>13-тармағына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Еуразиялық экономикалық одаққа мүше мемлекеттердің теміржол тасымалдаушылары уақытша әкелінген халықаралық тасымалдаудың теміржол көлік құралдарының және (немесе) теміржол көлік құралдарымен тасымалданатын, оның ішінде ішкі тасымалдаулар үшін пайдаланылатын контейнерлердің тұрған жері туралы ақпаратты ұсыну қағидалары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кірістер комитеті (А.М. Теңгебаев)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 қазақ және орыс тілдеріндегі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кәсіпорынына жолдауды;</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 Ж. Қасымбек</w:t>
      </w:r>
    </w:p>
    <w:p>
      <w:pPr>
        <w:spacing w:after="0"/>
        <w:ind w:left="0"/>
        <w:jc w:val="both"/>
      </w:pPr>
      <w:r>
        <w:rPr>
          <w:rFonts w:ascii="Times New Roman"/>
          <w:b w:val="false"/>
          <w:i w:val="false"/>
          <w:color w:val="000000"/>
          <w:sz w:val="28"/>
        </w:rPr>
        <w:t>
      2018 жылғы 21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16 ақпандағы № 214</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Еуразиялық экономикалық одаққа мүше мемлекеттердің теміржол тасымалдаушылары уақытша әкелінген халықаралық тасымалдаудың теміржол көлік құралдарының және (немесе) теміржол көлік құралдарымен тасымалданатын, оның ішінде ішкі тасымалдаулар үшін пайдаланылатын контейнерлердің тұрған жері туралы ақпаратты ұсыну қағидалары 1- тарау. Жалпы ережелер</w:t>
      </w:r>
    </w:p>
    <w:bookmarkEnd w:id="8"/>
    <w:bookmarkStart w:name="z11" w:id="9"/>
    <w:p>
      <w:pPr>
        <w:spacing w:after="0"/>
        <w:ind w:left="0"/>
        <w:jc w:val="both"/>
      </w:pPr>
      <w:r>
        <w:rPr>
          <w:rFonts w:ascii="Times New Roman"/>
          <w:b w:val="false"/>
          <w:i w:val="false"/>
          <w:color w:val="000000"/>
          <w:sz w:val="28"/>
        </w:rPr>
        <w:t xml:space="preserve">
      1. Осы Еуразиялық экономикалық одаққа мүше мемлекеттердің теміржол тасымалдаушылары уақытша әкелінген халықаралық тасымалдаудың теміржол көлік құралдарының және (немесе) теміржол көлік құралдарымен тасымалданатын, оның ішінде ішкі тасымалдаулар үшін пайдаланылатын контейнерлердің тұрған жері туралы ақпаратты ұсыну қағидалары (бұдан әрі – Қағидалар) "Қазақстан Республикасындағы кедендік реттеу туралы" 2017 жылғы 26 желтоқсандағы Қазақстан Республикасы кодексінің 358-бабының </w:t>
      </w:r>
      <w:r>
        <w:rPr>
          <w:rFonts w:ascii="Times New Roman"/>
          <w:b w:val="false"/>
          <w:i w:val="false"/>
          <w:color w:val="000000"/>
          <w:sz w:val="28"/>
        </w:rPr>
        <w:t>13-тармағына</w:t>
      </w:r>
      <w:r>
        <w:rPr>
          <w:rFonts w:ascii="Times New Roman"/>
          <w:b w:val="false"/>
          <w:i w:val="false"/>
          <w:color w:val="000000"/>
          <w:sz w:val="28"/>
        </w:rPr>
        <w:t xml:space="preserve"> сәйкес әзірленді және Еуразиялық экономикалық одаққа (бұдан әрі – ЕАЭО) мүше мемлекеттердің теміржол тасымалдаушылары уақытша әкелінген халықаралық тасымалдаудың теміржол көлік құралдарының және (немесе) теміржол көлік құралдарымен тасымалданатын, оның ішінде ішкі тасымалдаулар үшін пайдаланылатын контейнерлердің тұрған жері туралы ақпаратты ұсыну Қағидалары айқындайды.</w:t>
      </w:r>
    </w:p>
    <w:bookmarkEnd w:id="9"/>
    <w:bookmarkStart w:name="z12" w:id="10"/>
    <w:p>
      <w:pPr>
        <w:spacing w:after="0"/>
        <w:ind w:left="0"/>
        <w:jc w:val="left"/>
      </w:pPr>
      <w:r>
        <w:rPr>
          <w:rFonts w:ascii="Times New Roman"/>
          <w:b/>
          <w:i w:val="false"/>
          <w:color w:val="000000"/>
        </w:rPr>
        <w:t xml:space="preserve"> 2. Осы Қағидаларда мынадай қысқартулар мен ұғымдар пайдаланылады:</w:t>
      </w:r>
    </w:p>
    <w:bookmarkEnd w:id="10"/>
    <w:bookmarkStart w:name="z13" w:id="11"/>
    <w:p>
      <w:pPr>
        <w:spacing w:after="0"/>
        <w:ind w:left="0"/>
        <w:jc w:val="both"/>
      </w:pPr>
      <w:r>
        <w:rPr>
          <w:rFonts w:ascii="Times New Roman"/>
          <w:b w:val="false"/>
          <w:i w:val="false"/>
          <w:color w:val="000000"/>
          <w:sz w:val="28"/>
        </w:rPr>
        <w:t>
      1) ХТКҚ - халықаралық тасымалдаудың темір жол көлік құралы, оның ішінде темір жол көлік құралдарында тасымалданатын контейнерлер;</w:t>
      </w:r>
    </w:p>
    <w:bookmarkEnd w:id="11"/>
    <w:bookmarkStart w:name="z14" w:id="12"/>
    <w:p>
      <w:pPr>
        <w:spacing w:after="0"/>
        <w:ind w:left="0"/>
        <w:jc w:val="both"/>
      </w:pPr>
      <w:r>
        <w:rPr>
          <w:rFonts w:ascii="Times New Roman"/>
          <w:b w:val="false"/>
          <w:i w:val="false"/>
          <w:color w:val="000000"/>
          <w:sz w:val="28"/>
        </w:rPr>
        <w:t>
      2) КҚКД - көлік құралына кеден декларациясы.</w:t>
      </w:r>
    </w:p>
    <w:bookmarkEnd w:id="12"/>
    <w:p>
      <w:pPr>
        <w:spacing w:after="0"/>
        <w:ind w:left="0"/>
        <w:jc w:val="both"/>
      </w:pPr>
      <w:r>
        <w:rPr>
          <w:rFonts w:ascii="Times New Roman"/>
          <w:b w:val="false"/>
          <w:i w:val="false"/>
          <w:color w:val="000000"/>
          <w:sz w:val="28"/>
        </w:rPr>
        <w:t>
      Осы Қағидаларда пайдаланылатын өзге де ұғымдар мен терминдер ЕАЭО-ның және Қазақстан Республикасының кеден заңнамасына сәйкес қолданылады.</w:t>
      </w:r>
    </w:p>
    <w:bookmarkStart w:name="z15" w:id="13"/>
    <w:p>
      <w:pPr>
        <w:spacing w:after="0"/>
        <w:ind w:left="0"/>
        <w:jc w:val="left"/>
      </w:pPr>
      <w:r>
        <w:rPr>
          <w:rFonts w:ascii="Times New Roman"/>
          <w:b/>
          <w:i w:val="false"/>
          <w:color w:val="000000"/>
        </w:rPr>
        <w:t xml:space="preserve"> 2-тарау. Темір жол тасымалдаушыларының халықаралық тасымалдаудың ақпаратты беруі</w:t>
      </w:r>
    </w:p>
    <w:bookmarkEnd w:id="13"/>
    <w:bookmarkStart w:name="z16" w:id="14"/>
    <w:p>
      <w:pPr>
        <w:spacing w:after="0"/>
        <w:ind w:left="0"/>
        <w:jc w:val="both"/>
      </w:pPr>
      <w:r>
        <w:rPr>
          <w:rFonts w:ascii="Times New Roman"/>
          <w:b w:val="false"/>
          <w:i w:val="false"/>
          <w:color w:val="000000"/>
          <w:sz w:val="28"/>
        </w:rPr>
        <w:t>
      3. ЕАЭО кедендік аймағына уақытша әкелінген шетелдік ХКҚТ-ның орналасқан мекенін анықтау мақсатында осы ХКҚТ-ны бақылауда ұстайтын мемлекеттік кірістің аймақтық ұйымы КҚКД-ның тіркелу нөмірі, ХКҚТ-ның нөмірі және ХКҚТ-ның уақытша әкеліну мерзімі туралы жазбаша сауал құрастырады және оны теміржол тасымалдаушыға жібереді. Сондай-ақ, сауал жолдау мерзімі ХКҚТ-ның уақытша әкелу сәтінен бастап, бір жылдан аспауы тиіс.</w:t>
      </w:r>
    </w:p>
    <w:bookmarkEnd w:id="14"/>
    <w:bookmarkStart w:name="z17" w:id="15"/>
    <w:p>
      <w:pPr>
        <w:spacing w:after="0"/>
        <w:ind w:left="0"/>
        <w:jc w:val="both"/>
      </w:pPr>
      <w:r>
        <w:rPr>
          <w:rFonts w:ascii="Times New Roman"/>
          <w:b w:val="false"/>
          <w:i w:val="false"/>
          <w:color w:val="000000"/>
          <w:sz w:val="28"/>
        </w:rPr>
        <w:t>
      4. Теміржол тасымалдаушы сауалды алған сәттен бастап 25 (жиырма бес) жұмыс күні ішінде құрастырылған жауапты сауал жолдаушыға - мемлекеттік кіріс ұйымына жібереді.</w:t>
      </w:r>
    </w:p>
    <w:bookmarkEnd w:id="15"/>
    <w:bookmarkStart w:name="z18" w:id="16"/>
    <w:p>
      <w:pPr>
        <w:spacing w:after="0"/>
        <w:ind w:left="0"/>
        <w:jc w:val="both"/>
      </w:pPr>
      <w:r>
        <w:rPr>
          <w:rFonts w:ascii="Times New Roman"/>
          <w:b w:val="false"/>
          <w:i w:val="false"/>
          <w:color w:val="000000"/>
          <w:sz w:val="28"/>
        </w:rPr>
        <w:t>
      5. Мемлекеттік кіріс органдарында және тасымалдаушыда интеграцияланған ақпараттық жүйелер болған кезде ХТКҚ-ның орналасқан жері туралы сұрау салу мемлекеттік кіріс органының ақпараттық жүйесінде қалыптастырылады және тасымалдаушының ақпараттық жүйесіне жіберіледі.</w:t>
      </w:r>
    </w:p>
    <w:bookmarkEnd w:id="16"/>
    <w:bookmarkStart w:name="z19" w:id="17"/>
    <w:p>
      <w:pPr>
        <w:spacing w:after="0"/>
        <w:ind w:left="0"/>
        <w:jc w:val="both"/>
      </w:pPr>
      <w:r>
        <w:rPr>
          <w:rFonts w:ascii="Times New Roman"/>
          <w:b w:val="false"/>
          <w:i w:val="false"/>
          <w:color w:val="000000"/>
          <w:sz w:val="28"/>
        </w:rPr>
        <w:t>
      6. Теміржол тасымалдаушы сұралған ақпаратты ақпараттық жүйе арқылы мемлекеттік кіріс ұйымының ақпараттық жүйесіне жібереді.</w:t>
      </w:r>
    </w:p>
    <w:bookmarkEnd w:id="17"/>
    <w:bookmarkStart w:name="z20" w:id="18"/>
    <w:p>
      <w:pPr>
        <w:spacing w:after="0"/>
        <w:ind w:left="0"/>
        <w:jc w:val="both"/>
      </w:pPr>
      <w:r>
        <w:rPr>
          <w:rFonts w:ascii="Times New Roman"/>
          <w:b w:val="false"/>
          <w:i w:val="false"/>
          <w:color w:val="000000"/>
          <w:sz w:val="28"/>
        </w:rPr>
        <w:t>
      7. Теміржол тасымалдаушы басқа ЕАЭО мүше-мемлекеттер теміржол тасымалдаушысынан мәлімет алу қажет болған жағдайда, басқа ЕАЭО мүше-мемлекеттер теміржол тасымалдаушы туралы мәліметті тасымалдағыш (қағаздық нұсқа, дискі түрінде) алған күннен бастап 5 (бес) жұмыс күні ішінде мемлекеттік кіріс ұйымына-сауал жолдаушыға жібереді.</w:t>
      </w:r>
    </w:p>
    <w:bookmarkEnd w:id="18"/>
    <w:bookmarkStart w:name="z21" w:id="19"/>
    <w:p>
      <w:pPr>
        <w:spacing w:after="0"/>
        <w:ind w:left="0"/>
        <w:jc w:val="both"/>
      </w:pPr>
      <w:r>
        <w:rPr>
          <w:rFonts w:ascii="Times New Roman"/>
          <w:b w:val="false"/>
          <w:i w:val="false"/>
          <w:color w:val="000000"/>
          <w:sz w:val="28"/>
        </w:rPr>
        <w:t>
      8. Теміржол тасымалдаушыдан мәлімет сұрау бір жылдан артық мерзімге болса, орталықтандырылған түрде жүзеге асырылады - сауал Қазақстан Республикасы Қаржы министрлігі мемлекеттік кірістер Комитетінен жолданады.</w:t>
      </w:r>
    </w:p>
    <w:bookmarkEnd w:id="19"/>
    <w:bookmarkStart w:name="z22" w:id="20"/>
    <w:p>
      <w:pPr>
        <w:spacing w:after="0"/>
        <w:ind w:left="0"/>
        <w:jc w:val="both"/>
      </w:pPr>
      <w:r>
        <w:rPr>
          <w:rFonts w:ascii="Times New Roman"/>
          <w:b w:val="false"/>
          <w:i w:val="false"/>
          <w:color w:val="000000"/>
          <w:sz w:val="28"/>
        </w:rPr>
        <w:t>
      9. Мемлекеттік кірістер ұйымдары мен теміржол тасымалдаушысы арасындағы мәліметтік алмасулар, тараптармен бекітілген мемлекеттік кірістер ұйымдары мен теміржол тасымалдаушысы ақпарттық жүйелерін интеграциялаудағы спецификалық техникалық талаптарға сәйкес жүзеге асырылады.</w:t>
      </w:r>
    </w:p>
    <w:bookmarkEnd w:id="20"/>
    <w:bookmarkStart w:name="z23" w:id="21"/>
    <w:p>
      <w:pPr>
        <w:spacing w:after="0"/>
        <w:ind w:left="0"/>
        <w:jc w:val="both"/>
      </w:pPr>
      <w:r>
        <w:rPr>
          <w:rFonts w:ascii="Times New Roman"/>
          <w:b w:val="false"/>
          <w:i w:val="false"/>
          <w:color w:val="000000"/>
          <w:sz w:val="28"/>
        </w:rPr>
        <w:t>
      10. Мемлекеттік кірістер ұйымдары мен теміржол тасымалдаушының ақпараттық жүйесінде толық интеграция болған жағдайда, шетелден әкелінген ХКҚТ-ның уақытша орналасқан мекені туралы сауал жолдаудың қағаздық нұсқасы талап етілмейді.</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