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e5f9" w14:textId="894e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Шартты түрде шығарылған тауарларды ұсынудың не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сақтауды растау үшін тауарлар шығарылғаннан кейін кедендік бақылау жүргізу кезінде олардың тұрған жерін растау ерекшелігін, сондай-ақ тауарлар шығарылғаннан кейін шартты түрде шығарылған тауарларға қатысты кедендік бақылау жүргізу мерзімділігін және жүргізуге қойылатын өзге де талаптарды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16 ақпандағы № 225 бұйрығы. Қазақстан Республикасының Әділет министрлігінде 2018 жылғы 13 наурызда № 16560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w:t>
      </w:r>
      <w:r>
        <w:rPr>
          <w:rFonts w:ascii="Times New Roman"/>
          <w:b w:val="false"/>
          <w:i w:val="false"/>
          <w:color w:val="000000"/>
          <w:sz w:val="28"/>
        </w:rPr>
        <w:t xml:space="preserve">400-бабына </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берілген Шартты түрде шығарылған тауарларды ұсынудың не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сақтауды растау үшін тауарлар шығарылғаннан кейін кедендік бақылау жүргізу кезінде олардың тұрған жерін растау ерекшелігін, сондай-ақ тауарлар шығарылғаннан кейін шартты түрде шығарылған тауарларға қатысты кедендік бақылауды жүргізу мерзімділігін және жүргізуге қойылатын өзге де талаптарды бекіту туралы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225 бұйрығымен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Шартты түрде шығарылған тауарларды ұсынудың не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сақтауды растау үшін тауарлар шығарылғаннан кейін кедендік бақылау жүргізу кезінде олардың тұрған жерін растау ерекшелігін, сондай-ақ тауарлар шығарылғаннан кейін шартты түрде шығарылған тауарларға қатысты  кедендік бақылауды жүргізу мерзімділігін және жүргізуге қойылатын  өзге де талаптар 1-тарау. Жалпы ережелер</w:t>
      </w:r>
    </w:p>
    <w:bookmarkEnd w:id="4"/>
    <w:bookmarkStart w:name="z7" w:id="5"/>
    <w:p>
      <w:pPr>
        <w:spacing w:after="0"/>
        <w:ind w:left="0"/>
        <w:jc w:val="both"/>
      </w:pPr>
      <w:r>
        <w:rPr>
          <w:rFonts w:ascii="Times New Roman"/>
          <w:b w:val="false"/>
          <w:i w:val="false"/>
          <w:color w:val="000000"/>
          <w:sz w:val="28"/>
        </w:rPr>
        <w:t xml:space="preserve">
      1. Осы Шартты түрде шығарылған тауарларды ұсынудың не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сақтауды растау үшін тауарлар шығарылғаннан кейін кедендік бақылау жүргізу кезінде олардың тұрған жерін растау ерекшелігін, сондай-ақ тауарлар шығарылғаннан кейін шартты түрде шығарылған тауарларға қатысты кедендік бақылауды жүргізу мерзімділігін және жүргізуге қойылатын өзге де талаптар "Қазақстан Республикасындағы кедендік реттеу туралы" 2017 жылғы 26 желтоқсандағы Қазақстан Республикасы Кодексінің (бұдан әрі – Кодекс) </w:t>
      </w:r>
      <w:r>
        <w:rPr>
          <w:rFonts w:ascii="Times New Roman"/>
          <w:b w:val="false"/>
          <w:i w:val="false"/>
          <w:color w:val="000000"/>
          <w:sz w:val="28"/>
        </w:rPr>
        <w:t xml:space="preserve">400-бабына </w:t>
      </w:r>
      <w:r>
        <w:rPr>
          <w:rFonts w:ascii="Times New Roman"/>
          <w:b w:val="false"/>
          <w:i w:val="false"/>
          <w:color w:val="000000"/>
          <w:sz w:val="28"/>
        </w:rPr>
        <w:t xml:space="preserve"> сәйкес әзірленді және:</w:t>
      </w:r>
    </w:p>
    <w:bookmarkEnd w:id="5"/>
    <w:p>
      <w:pPr>
        <w:spacing w:after="0"/>
        <w:ind w:left="0"/>
        <w:jc w:val="both"/>
      </w:pPr>
      <w:r>
        <w:rPr>
          <w:rFonts w:ascii="Times New Roman"/>
          <w:b w:val="false"/>
          <w:i w:val="false"/>
          <w:color w:val="000000"/>
          <w:sz w:val="28"/>
        </w:rPr>
        <w:t>
      кедендік әкелу баждарын, салықтарды төлеу бойынша жеңілдіктерді ұсынудың мақсаты мен шарттарын сақтауды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растамай, мемлекеттік кірістер органына көрсетілген тауарларды ұсынбау не осындай тауарларға қатысты тауарлар шығарылғаннан кейін кедендік бақылауды жүргізу кезінде олардың тұрған жерін растамау болып саналуына сәйкес, Кодекстің 400-бабының 1-тармағының 2) тармақшасын тауарлардың жекелеген санаттарына қатысты қолдану ерекшелігін;</w:t>
      </w:r>
    </w:p>
    <w:p>
      <w:pPr>
        <w:spacing w:after="0"/>
        <w:ind w:left="0"/>
        <w:jc w:val="both"/>
      </w:pPr>
      <w:r>
        <w:rPr>
          <w:rFonts w:ascii="Times New Roman"/>
          <w:b w:val="false"/>
          <w:i w:val="false"/>
          <w:color w:val="000000"/>
          <w:sz w:val="28"/>
        </w:rPr>
        <w:t>
      оларға қатысты:</w:t>
      </w:r>
    </w:p>
    <w:p>
      <w:pPr>
        <w:spacing w:after="0"/>
        <w:ind w:left="0"/>
        <w:jc w:val="both"/>
      </w:pPr>
      <w:r>
        <w:rPr>
          <w:rFonts w:ascii="Times New Roman"/>
          <w:b w:val="false"/>
          <w:i w:val="false"/>
          <w:color w:val="000000"/>
          <w:sz w:val="28"/>
        </w:rPr>
        <w:t>
      1) осы тауарларды пайдалану және (немесе) оларға билік ету бойынша шектеулермен қатар қолданылған кедендік әкелу баждарын, салықтарды төлеу жөніндегі жеңілдіктер қолданылған;</w:t>
      </w:r>
    </w:p>
    <w:p>
      <w:pPr>
        <w:spacing w:after="0"/>
        <w:ind w:left="0"/>
        <w:jc w:val="both"/>
      </w:pPr>
      <w:r>
        <w:rPr>
          <w:rFonts w:ascii="Times New Roman"/>
          <w:b w:val="false"/>
          <w:i w:val="false"/>
          <w:color w:val="000000"/>
          <w:sz w:val="28"/>
        </w:rPr>
        <w:t>
      2) тыйым салулар мен шектеулерді сақтау 2014 жылғы 29 мамырдағы Еуразиялық экономикалық одақ шартқа және (немесе) Қазақстан Республикасының заңнамасына сәйкес тауарды шығарғаннан кейін расталуы мүмкін;</w:t>
      </w:r>
    </w:p>
    <w:p>
      <w:pPr>
        <w:spacing w:after="0"/>
        <w:ind w:left="0"/>
        <w:jc w:val="both"/>
      </w:pPr>
      <w:r>
        <w:rPr>
          <w:rFonts w:ascii="Times New Roman"/>
          <w:b w:val="false"/>
          <w:i w:val="false"/>
          <w:color w:val="000000"/>
          <w:sz w:val="28"/>
        </w:rPr>
        <w:t>
      3) Еуразиялық экономикалық одақтың шеңберіндегі халықаралық шарттарға немесе Еуразиялық экономикалық одаққа кіру туралы халықаралық шарттарға (мемлекеттің Еуразиялық экономикалық одақ туралы шартқа қосылуы туралы халықаралық шарттарға) (бұдан әрі – Еуразиялық экономикалық одаққа кіру туралы халықаралық шарттар) сәйкес Еуразиялық экономикалық одақтың Бірыңғай кедендік тарифінде белгіленгенге қарағанда кедендік әкелу баждарының неғұрлым төмен мөлшерлемелері қолданылған тауарларды шығарғаннан кейін шартты түрде шығарылған тауарларға қатысты кедендік бақылауды жүргізу кезеңділігін және жүргізудің өзге де талаптарын айқындайды.</w:t>
      </w:r>
    </w:p>
    <w:bookmarkStart w:name="z8" w:id="6"/>
    <w:p>
      <w:pPr>
        <w:spacing w:after="0"/>
        <w:ind w:left="0"/>
        <w:jc w:val="left"/>
      </w:pPr>
      <w:r>
        <w:rPr>
          <w:rFonts w:ascii="Times New Roman"/>
          <w:b/>
          <w:i w:val="false"/>
          <w:color w:val="000000"/>
        </w:rPr>
        <w:t xml:space="preserve"> 2-тарау. Жекелеген тауарлар санатына қатысты шығарғаннан кейін кедендік бақылауды жүргізу ерекшеліктері</w:t>
      </w:r>
    </w:p>
    <w:bookmarkEnd w:id="6"/>
    <w:bookmarkStart w:name="z9" w:id="7"/>
    <w:p>
      <w:pPr>
        <w:spacing w:after="0"/>
        <w:ind w:left="0"/>
        <w:jc w:val="both"/>
      </w:pPr>
      <w:r>
        <w:rPr>
          <w:rFonts w:ascii="Times New Roman"/>
          <w:b w:val="false"/>
          <w:i w:val="false"/>
          <w:color w:val="000000"/>
          <w:sz w:val="28"/>
        </w:rPr>
        <w:t>
      2. Кодекстің 202-бабының 1-тармағының 1) тармақшасында көрсетілген шартты түрде шығарылған тауарларды ұсыну арқылы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сақтауды растау не олардың тұрған жерін растау жер қойнауын пайдалануға арналған келісімшарттарды, инвестициялық келісімшарттарды, арнайы инвестициялық келісімшарттарды пайдалану процесінде пайдаланған немесе пайдаланатын шығыс материалдарына, қосалқы бөлшектерга және жиынтықтаушыларға қатысты талап етілмейді.</w:t>
      </w:r>
    </w:p>
    <w:bookmarkEnd w:id="7"/>
    <w:p>
      <w:pPr>
        <w:spacing w:after="0"/>
        <w:ind w:left="0"/>
        <w:jc w:val="both"/>
      </w:pPr>
      <w:r>
        <w:rPr>
          <w:rFonts w:ascii="Times New Roman"/>
          <w:b w:val="false"/>
          <w:i w:val="false"/>
          <w:color w:val="000000"/>
          <w:sz w:val="28"/>
        </w:rPr>
        <w:t>
      Бұл ретте, жоғарыда көрсетілген мақсаты мен шарттарын сақтау бухгалтерлік есеп және есептілік құжаттамалармен және (немесе) деректерімен расталады және осындай тауарларды Еуразиялық экономикалық одақтың тауарлары деп тану үшін негіздеме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14.08.2020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3-тарау. Тауарлар шығарылғаннан кейін шартты түрде шығарылған тауарларға қатысты кедендік бақылауды жүргізу кезеңділігі мен жүргізудің өзге де талаптары</w:t>
      </w:r>
    </w:p>
    <w:bookmarkEnd w:id="8"/>
    <w:bookmarkStart w:name="z11" w:id="9"/>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202-бабының</w:t>
      </w:r>
      <w:r>
        <w:rPr>
          <w:rFonts w:ascii="Times New Roman"/>
          <w:b w:val="false"/>
          <w:i w:val="false"/>
          <w:color w:val="000000"/>
          <w:sz w:val="28"/>
        </w:rPr>
        <w:t xml:space="preserve"> 1-тармағының 1) және 3) тармақшаларында көрсетілген шартты түрде шығарылған тауарларға арналған декларациясының тіркеу нөмірі туралы ақпарат кедендік тазарту бөлімшесі осы декларацияны тіркеген сәттен бастап 1 (бір) жұмыс күннен кешіктірмей тауарларды шығарғаннан кейін кедендік бақылауды жүзеге асыратын мемлекеттік кірістер органдарының тиісті құрылымдық бөлімшесіне беріледі.</w:t>
      </w:r>
    </w:p>
    <w:bookmarkEnd w:id="9"/>
    <w:bookmarkStart w:name="z12" w:id="10"/>
    <w:p>
      <w:pPr>
        <w:spacing w:after="0"/>
        <w:ind w:left="0"/>
        <w:jc w:val="both"/>
      </w:pPr>
      <w:r>
        <w:rPr>
          <w:rFonts w:ascii="Times New Roman"/>
          <w:b w:val="false"/>
          <w:i w:val="false"/>
          <w:color w:val="000000"/>
          <w:sz w:val="28"/>
        </w:rPr>
        <w:t>
      4. Кодекстің 202-бабы 1-тармағының 1) және 3) тармақшаларында көрсетілген шартты түрде шығарылған тауарларға қатысты талаптардың сақталуын тексеру:</w:t>
      </w:r>
    </w:p>
    <w:bookmarkEnd w:id="10"/>
    <w:p>
      <w:pPr>
        <w:spacing w:after="0"/>
        <w:ind w:left="0"/>
        <w:jc w:val="both"/>
      </w:pPr>
      <w:r>
        <w:rPr>
          <w:rFonts w:ascii="Times New Roman"/>
          <w:b w:val="false"/>
          <w:i w:val="false"/>
          <w:color w:val="000000"/>
          <w:sz w:val="28"/>
        </w:rPr>
        <w:t>
      1) Кодекстің 411, 415 және 416-баптарында көзделген кедендік бақылау нысандарын қолдану арқылы;</w:t>
      </w:r>
    </w:p>
    <w:p>
      <w:pPr>
        <w:spacing w:after="0"/>
        <w:ind w:left="0"/>
        <w:jc w:val="both"/>
      </w:pPr>
      <w:r>
        <w:rPr>
          <w:rFonts w:ascii="Times New Roman"/>
          <w:b w:val="false"/>
          <w:i w:val="false"/>
          <w:color w:val="000000"/>
          <w:sz w:val="28"/>
        </w:rPr>
        <w:t>
      2) Кодекстің 38-бабына сәйкес ұсынылған,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есептілікті талдау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14.08.2020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Оларға қатысты шектеулердің сақталуын растайтын сертификаттар, рұқсаттар немесе өзге құжаттар ұсынылмаған Кодекстің 202-бабының 1-тармағының 2) тармақшасында көрсетілген шартты түрде шығарылған тауарларға арналған декларациясының тіркеу нөмірі туралы ақпарат кедендік тазарту бөлімшесі осы декларацияны тіркеген сәттен бастап 1 (бір) жұмыс күннен кешіктірмей тауарларды шығарғаннан кейін кедендік бақылауды жүзеге асыратын мемлекеттік кірістер органдарының тиісті құрылымдық бөлімшесіне беріледі.</w:t>
      </w:r>
    </w:p>
    <w:bookmarkEnd w:id="11"/>
    <w:bookmarkStart w:name="z14" w:id="12"/>
    <w:p>
      <w:pPr>
        <w:spacing w:after="0"/>
        <w:ind w:left="0"/>
        <w:jc w:val="both"/>
      </w:pPr>
      <w:r>
        <w:rPr>
          <w:rFonts w:ascii="Times New Roman"/>
          <w:b w:val="false"/>
          <w:i w:val="false"/>
          <w:color w:val="000000"/>
          <w:sz w:val="28"/>
        </w:rPr>
        <w:t>
      6. Кодекстің 202-бабы 1-тармағының 2) тармақшасында көрсетілген шартты түрде шығарылған тауарларға қатысты талаптардың сақталуын тексеру, мерзімділігі 2 (екі) айда 1 (бір) реттен аспай техникалық реттеу бөлігінде тауарлар шығарылғаннан кейін тыйым салулар мен шектеулерді сақтаудың техникалық регламенттерінің талаптарына сәйкес растайтын құжаттарды ұсыну мерзімінің аяқталуы бойынша Кодекстің 415-бабына сәйкес үй-жайлар мен аумақтарға кедендік қарап тексеруді жүргізу арқылы мемлекеттік кірістер органдарының құрылымдық бөлімшесі жүзеге асырады.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14.08.2020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Үй-жайлар мен аумақтарға кедендік қарап тексеру нәтижелері бойынша "Кедендік құжаттардың нысандары туралы" Кеден одағы комиссиясының 2010 жылғы 20 мамырдағы № 260 шешімімен бекітілген нысан бойынша акт жасалады.</w:t>
      </w:r>
    </w:p>
    <w:bookmarkEnd w:id="13"/>
    <w:bookmarkStart w:name="z16" w:id="14"/>
    <w:p>
      <w:pPr>
        <w:spacing w:after="0"/>
        <w:ind w:left="0"/>
        <w:jc w:val="both"/>
      </w:pPr>
      <w:r>
        <w:rPr>
          <w:rFonts w:ascii="Times New Roman"/>
          <w:b w:val="false"/>
          <w:i w:val="false"/>
          <w:color w:val="000000"/>
          <w:sz w:val="28"/>
        </w:rPr>
        <w:t xml:space="preserve">
      8. Кодекстің </w:t>
      </w:r>
      <w:r>
        <w:rPr>
          <w:rFonts w:ascii="Times New Roman"/>
          <w:b w:val="false"/>
          <w:i w:val="false"/>
          <w:color w:val="000000"/>
          <w:sz w:val="28"/>
        </w:rPr>
        <w:t xml:space="preserve">202-бабының </w:t>
      </w:r>
      <w:r>
        <w:rPr>
          <w:rFonts w:ascii="Times New Roman"/>
          <w:b w:val="false"/>
          <w:i w:val="false"/>
          <w:color w:val="000000"/>
          <w:sz w:val="28"/>
        </w:rPr>
        <w:t xml:space="preserve"> 1-тармағының 2) тармақшасында көрсетілген шартты түрде шығарылған тауарларды пайдалану және (немесе) иелік ету бойынша бұзушылықтар анықталған жағдайда, мемлекеттік кірістер органдарының лауазымды тұлғасы декларантты Әкімшілік құқықбұзушылық туралы Қазақстан Республикасы Кодексінің </w:t>
      </w:r>
      <w:r>
        <w:rPr>
          <w:rFonts w:ascii="Times New Roman"/>
          <w:b w:val="false"/>
          <w:i w:val="false"/>
          <w:color w:val="000000"/>
          <w:sz w:val="28"/>
        </w:rPr>
        <w:t xml:space="preserve">553-бабына </w:t>
      </w:r>
      <w:r>
        <w:rPr>
          <w:rFonts w:ascii="Times New Roman"/>
          <w:b w:val="false"/>
          <w:i w:val="false"/>
          <w:color w:val="000000"/>
          <w:sz w:val="28"/>
        </w:rPr>
        <w:t xml:space="preserve"> сәйкес жауапкершілікке тартады, содан кейін 3 (үш) жұмыс күн ішінде тиісті материалдарды (үй-жайлар мен аумақтарға кедендік қарап тексеру актісі, әкімшілік құқықбұзушылық туралы хаттама) кеден ісі саласындағы уәкілетті органға оларды техникалық реттеу және халықтың санитариялық-эпидемиологиялық саламаттылығы салаларындағы уәкілетті органдарға 3 (үш) жұмыс күні ішінде одан әрі беру үшін жолдайды.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