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32d8" w14:textId="e973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2018 жылғы 20 наурыздағы № 394 бұйрығы. Қазақстан Республикасының Әділет министрлігінде 2018 жылғы 27 наурызда № 16646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 xml:space="preserve">212-бабына </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Солтүстік Қазақстан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p>
      <w:pPr>
        <w:spacing w:after="0"/>
        <w:ind w:left="0"/>
        <w:jc w:val="both"/>
      </w:pPr>
      <w:r>
        <w:rPr>
          <w:rFonts w:ascii="Times New Roman"/>
          <w:b w:val="false"/>
          <w:i w:val="false"/>
          <w:color w:val="000000"/>
          <w:sz w:val="28"/>
        </w:rPr>
        <w:t>
      1) шарттар:</w:t>
      </w:r>
    </w:p>
    <w:p>
      <w:pPr>
        <w:spacing w:after="0"/>
        <w:ind w:left="0"/>
        <w:jc w:val="both"/>
      </w:pPr>
      <w:r>
        <w:rPr>
          <w:rFonts w:ascii="Times New Roman"/>
          <w:b w:val="false"/>
          <w:i w:val="false"/>
          <w:color w:val="000000"/>
          <w:sz w:val="28"/>
        </w:rPr>
        <w:t>
      мемлекеттік бағалы қағаздарды шығару жылы – 2018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p>
    <w:p>
      <w:pPr>
        <w:spacing w:after="0"/>
        <w:ind w:left="0"/>
        <w:jc w:val="both"/>
      </w:pPr>
      <w:r>
        <w:rPr>
          <w:rFonts w:ascii="Times New Roman"/>
          <w:b w:val="false"/>
          <w:i w:val="false"/>
          <w:color w:val="000000"/>
          <w:sz w:val="28"/>
        </w:rPr>
        <w:t>
      2) көлемі – 6 831 260 000 (алты миллиард сегіз жүз отыз бір миллион екі жүз алпыс мың) теңгеден артық емес;</w:t>
      </w:r>
    </w:p>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09.11.2018 </w:t>
      </w:r>
      <w:r>
        <w:rPr>
          <w:rFonts w:ascii="Times New Roman"/>
          <w:b w:val="false"/>
          <w:i w:val="false"/>
          <w:color w:val="ff0000"/>
          <w:sz w:val="28"/>
        </w:rPr>
        <w:t>№ 989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(Р.Т. Мейрханов) заңнамада белгіленген тәртіппен: </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