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0add" w14:textId="5570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13 наурыздағы № 389 бұйрығы. Қазақстан Республикасының Әділет министрлігінде 2018 жылғы 28 наурызда № 16658 болып тіркелді. Күші жойылды – Қазақстан Республикасы Әділет министрінің м.а. 2018 жылғы 25 тамыздағы № 1302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БҰЙЫРАМЫН:</w:t>
      </w:r>
    </w:p>
    <w:bookmarkStart w:name="z2" w:id="1"/>
    <w:p>
      <w:pPr>
        <w:spacing w:after="0"/>
        <w:ind w:left="0"/>
        <w:jc w:val="both"/>
      </w:pPr>
      <w:r>
        <w:rPr>
          <w:rFonts w:ascii="Times New Roman"/>
          <w:b w:val="false"/>
          <w:i w:val="false"/>
          <w:color w:val="000000"/>
          <w:sz w:val="28"/>
        </w:rPr>
        <w:t xml:space="preserve">
      1. "Өнеркәсіптік меншік объектілерін құқықтық қорғаудың кейбір мәселелері" Қазақстан Республикасы Әділет министрінің міндетін атқарушының 2010 жылғы 23 сәуірдегі № 136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 6234 болып тіркелген, Қазақстан Республикасының орталық атқарушы және өзге де орталық мемлекеттік органдарының актілер жинағында 2010 жылғы 15 желтоқсанда жарияланған, № 16)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Селекциялық жетістікке патент беруге өтінім беру және оны қарау </w:t>
      </w:r>
      <w:r>
        <w:rPr>
          <w:rFonts w:ascii="Times New Roman"/>
          <w:b w:val="false"/>
          <w:i w:val="false"/>
          <w:color w:val="000000"/>
          <w:sz w:val="28"/>
        </w:rPr>
        <w:t>ережесіне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Заңның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Республикасынан тыс жерлерде тұратын жеке тұлғалар немесе шетелдік заңды тұлғалар, егер Қазақстан Республикасымен халықаралық шарттарда өзгеше белгіленбесе, тек уәкілетті органда тіркелген патенттік сенім білдірілген өкілдер арқылы ғанапатент алу және оны күшінде ұстау жөніндегі істерді жүргізеді, апелляциялық кеңеске қарсылықтарды береді және олардың қаралуына қатысады.</w:t>
      </w:r>
    </w:p>
    <w:bookmarkEnd w:id="3"/>
    <w:bookmarkStart w:name="z6" w:id="4"/>
    <w:p>
      <w:pPr>
        <w:spacing w:after="0"/>
        <w:ind w:left="0"/>
        <w:jc w:val="both"/>
      </w:pPr>
      <w:r>
        <w:rPr>
          <w:rFonts w:ascii="Times New Roman"/>
          <w:b w:val="false"/>
          <w:i w:val="false"/>
          <w:color w:val="000000"/>
          <w:sz w:val="28"/>
        </w:rPr>
        <w:t>
      Қазақстан Республикасында тұрақты тұратын, бірақ уақытша оның аумағынан тыс жүрген жеке тұлғалар өтінім бойынша іс жүргізумен және патент алумен байланысты істерді, хат алмасу үшін Қазақстан Республикасы шегіндегі мекен-жайды көрсете отырып, патенттік сенім білдірілген өкілсіз жүргізеді.</w:t>
      </w:r>
    </w:p>
    <w:bookmarkEnd w:id="4"/>
    <w:bookmarkStart w:name="z7" w:id="5"/>
    <w:p>
      <w:pPr>
        <w:spacing w:after="0"/>
        <w:ind w:left="0"/>
        <w:jc w:val="both"/>
      </w:pPr>
      <w:r>
        <w:rPr>
          <w:rFonts w:ascii="Times New Roman"/>
          <w:b w:val="false"/>
          <w:i w:val="false"/>
          <w:color w:val="000000"/>
          <w:sz w:val="28"/>
        </w:rPr>
        <w:t xml:space="preserve">
      Заңның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патент беруге өтінім бір селекциялық жетістік бойынша ресімделеді және мыналарды қамтиды:</w:t>
      </w:r>
    </w:p>
    <w:bookmarkEnd w:id="5"/>
    <w:bookmarkStart w:name="z8" w:id="6"/>
    <w:p>
      <w:pPr>
        <w:spacing w:after="0"/>
        <w:ind w:left="0"/>
        <w:jc w:val="both"/>
      </w:pPr>
      <w:r>
        <w:rPr>
          <w:rFonts w:ascii="Times New Roman"/>
          <w:b w:val="false"/>
          <w:i w:val="false"/>
          <w:color w:val="000000"/>
          <w:sz w:val="28"/>
        </w:rPr>
        <w:t>
      1) сараптама жасау ұйымына:</w:t>
      </w:r>
    </w:p>
    <w:bookmarkEnd w:id="6"/>
    <w:p>
      <w:pPr>
        <w:spacing w:after="0"/>
        <w:ind w:left="0"/>
        <w:jc w:val="both"/>
      </w:pPr>
      <w:r>
        <w:rPr>
          <w:rFonts w:ascii="Times New Roman"/>
          <w:b w:val="false"/>
          <w:i w:val="false"/>
          <w:color w:val="000000"/>
          <w:sz w:val="28"/>
        </w:rPr>
        <w:t>
      осы Ережеге сәйкес нысан бойынша селекциялық жетістікке Қазақстан Республикасының патентін беру туралы өтініш (бұдан әрі – өтініш);</w:t>
      </w:r>
    </w:p>
    <w:p>
      <w:pPr>
        <w:spacing w:after="0"/>
        <w:ind w:left="0"/>
        <w:jc w:val="both"/>
      </w:pPr>
      <w:r>
        <w:rPr>
          <w:rFonts w:ascii="Times New Roman"/>
          <w:b w:val="false"/>
          <w:i w:val="false"/>
          <w:color w:val="000000"/>
          <w:sz w:val="28"/>
        </w:rPr>
        <w:t>
      селекциялық жетістіктің сауалнамасы;</w:t>
      </w:r>
    </w:p>
    <w:p>
      <w:pPr>
        <w:spacing w:after="0"/>
        <w:ind w:left="0"/>
        <w:jc w:val="both"/>
      </w:pPr>
      <w:r>
        <w:rPr>
          <w:rFonts w:ascii="Times New Roman"/>
          <w:b w:val="false"/>
          <w:i w:val="false"/>
          <w:color w:val="000000"/>
          <w:sz w:val="28"/>
        </w:rPr>
        <w:t>
      iс өкiл арқылы жүргiзiлген жағдайда, сенiмхат;</w:t>
      </w:r>
    </w:p>
    <w:p>
      <w:pPr>
        <w:spacing w:after="0"/>
        <w:ind w:left="0"/>
        <w:jc w:val="both"/>
      </w:pPr>
      <w:r>
        <w:rPr>
          <w:rFonts w:ascii="Times New Roman"/>
          <w:b w:val="false"/>
          <w:i w:val="false"/>
          <w:color w:val="000000"/>
          <w:sz w:val="28"/>
        </w:rPr>
        <w:t>
      өтiнiм беруге ақы төленгенiн растайтын құжат және оның мөлшерiн азайту үшiн негiздеменi растайтын құжат (Ұлы отан соғысына қатысушылар, мүгедектер, жалпы білім беру мектептерінің және колледждердің оқушылары, студенттер, жасына және еңбек өтіліне байланысты зейнеткерлер).</w:t>
      </w:r>
    </w:p>
    <w:bookmarkStart w:name="z9" w:id="7"/>
    <w:p>
      <w:pPr>
        <w:spacing w:after="0"/>
        <w:ind w:left="0"/>
        <w:jc w:val="both"/>
      </w:pPr>
      <w:r>
        <w:rPr>
          <w:rFonts w:ascii="Times New Roman"/>
          <w:b w:val="false"/>
          <w:i w:val="false"/>
          <w:color w:val="000000"/>
          <w:sz w:val="28"/>
        </w:rPr>
        <w:t>
      2) порталға:</w:t>
      </w:r>
    </w:p>
    <w:bookmarkEnd w:id="7"/>
    <w:p>
      <w:pPr>
        <w:spacing w:after="0"/>
        <w:ind w:left="0"/>
        <w:jc w:val="both"/>
      </w:pPr>
      <w:r>
        <w:rPr>
          <w:rFonts w:ascii="Times New Roman"/>
          <w:b w:val="false"/>
          <w:i w:val="false"/>
          <w:color w:val="000000"/>
          <w:sz w:val="28"/>
        </w:rPr>
        <w:t>
      өтініштің электрондық көшірмесі;</w:t>
      </w:r>
    </w:p>
    <w:p>
      <w:pPr>
        <w:spacing w:after="0"/>
        <w:ind w:left="0"/>
        <w:jc w:val="both"/>
      </w:pPr>
      <w:r>
        <w:rPr>
          <w:rFonts w:ascii="Times New Roman"/>
          <w:b w:val="false"/>
          <w:i w:val="false"/>
          <w:color w:val="000000"/>
          <w:sz w:val="28"/>
        </w:rPr>
        <w:t>
      селекциялық жетістік сауалнамасының электрондық көшірмесі;</w:t>
      </w:r>
    </w:p>
    <w:p>
      <w:pPr>
        <w:spacing w:after="0"/>
        <w:ind w:left="0"/>
        <w:jc w:val="both"/>
      </w:pPr>
      <w:r>
        <w:rPr>
          <w:rFonts w:ascii="Times New Roman"/>
          <w:b w:val="false"/>
          <w:i w:val="false"/>
          <w:color w:val="000000"/>
          <w:sz w:val="28"/>
        </w:rPr>
        <w:t>
      iс өкiл арқылы жүргiзiлген жағдайда, сенімхаттың электрондық көшірмесі;</w:t>
      </w:r>
    </w:p>
    <w:p>
      <w:pPr>
        <w:spacing w:after="0"/>
        <w:ind w:left="0"/>
        <w:jc w:val="both"/>
      </w:pPr>
      <w:r>
        <w:rPr>
          <w:rFonts w:ascii="Times New Roman"/>
          <w:b w:val="false"/>
          <w:i w:val="false"/>
          <w:color w:val="000000"/>
          <w:sz w:val="28"/>
        </w:rPr>
        <w:t>
      өтiнiм беруге ақы төленгенiн растайтын құжаттыңэлектрондық көшірмесі және оның мөлшерiн азайту үшiн негiздеменi растайтын құжаттың (Ұлы отан соғысына қатысушылар, мүгедектер, жалпы білім беру мектептерінің және колледждердің оқушылары, студенттер, жасына және еңбек өтіліне байланысты зейнеткерлер)электрондық көшірмесі.</w:t>
      </w:r>
    </w:p>
    <w:p>
      <w:pPr>
        <w:spacing w:after="0"/>
        <w:ind w:left="0"/>
        <w:jc w:val="both"/>
      </w:pPr>
      <w:r>
        <w:rPr>
          <w:rFonts w:ascii="Times New Roman"/>
          <w:b w:val="false"/>
          <w:i w:val="false"/>
          <w:color w:val="000000"/>
          <w:sz w:val="28"/>
        </w:rPr>
        <w:t>
      Өтiнiм беруге төлемді растайтын құжаттар және оның мөлшерiн азайту үшiн негiздеменi растайтын құжаттар өтініммен бірге немесе өтінім түскен күннен бастап екі ай ішінде ұсынылады. Тиісті төлем жасалған жағдайда бұл мерзім ұзартылады, бірақ екі айдан аспайды.</w:t>
      </w:r>
    </w:p>
    <w:p>
      <w:pPr>
        <w:spacing w:after="0"/>
        <w:ind w:left="0"/>
        <w:jc w:val="both"/>
      </w:pPr>
      <w:r>
        <w:rPr>
          <w:rFonts w:ascii="Times New Roman"/>
          <w:b w:val="false"/>
          <w:i w:val="false"/>
          <w:color w:val="000000"/>
          <w:sz w:val="28"/>
        </w:rPr>
        <w:t>
      Селекциялық жетістіктің сауалнамасында селекциялық жетістікті бір ізге түсіру үшін сорттың, тұқымның сыныптамасы туралы мәліметтер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Өтінім мынадай тәртіпті сақтай отырып толтырылады:</w:t>
      </w:r>
    </w:p>
    <w:bookmarkStart w:name="z12" w:id="8"/>
    <w:p>
      <w:pPr>
        <w:spacing w:after="0"/>
        <w:ind w:left="0"/>
        <w:jc w:val="both"/>
      </w:pPr>
      <w:r>
        <w:rPr>
          <w:rFonts w:ascii="Times New Roman"/>
          <w:b w:val="false"/>
          <w:i w:val="false"/>
          <w:color w:val="000000"/>
          <w:sz w:val="28"/>
        </w:rPr>
        <w:t>
      1) мәліметтерді тиісті бағандарда орналастыру мүмкін болмаса, олар өтінімнің тиісті бағанында көрсетіліп, сол нысан бойынша қосымша парақта келтіріледі: "Өтінімге қосымшаны қараңыз" (бағанның "Қоса берілетін құжаттардың тізімі" (тиісті торында "х" белгісі қойылады);</w:t>
      </w:r>
    </w:p>
    <w:bookmarkEnd w:id="8"/>
    <w:bookmarkStart w:name="z13" w:id="9"/>
    <w:p>
      <w:pPr>
        <w:spacing w:after="0"/>
        <w:ind w:left="0"/>
        <w:jc w:val="both"/>
      </w:pPr>
      <w:r>
        <w:rPr>
          <w:rFonts w:ascii="Times New Roman"/>
          <w:b w:val="false"/>
          <w:i w:val="false"/>
          <w:color w:val="000000"/>
          <w:sz w:val="28"/>
        </w:rPr>
        <w:t>
      2) өтінімнің жоғары бөлігінде орналасқан "Түскен күні", "Басымдық" бағандары, 21 коды бар баған сараптама ұйымы өтінім түскеннен кейін толтыруға арналған және өтінім беруші оны толтырмайды;</w:t>
      </w:r>
    </w:p>
    <w:bookmarkEnd w:id="9"/>
    <w:bookmarkStart w:name="z14" w:id="10"/>
    <w:p>
      <w:pPr>
        <w:spacing w:after="0"/>
        <w:ind w:left="0"/>
        <w:jc w:val="both"/>
      </w:pPr>
      <w:r>
        <w:rPr>
          <w:rFonts w:ascii="Times New Roman"/>
          <w:b w:val="false"/>
          <w:i w:val="false"/>
          <w:color w:val="000000"/>
          <w:sz w:val="28"/>
        </w:rPr>
        <w:t>
      "3) патент беру туралы өтінішті қамтитын бағанда "өтінім берушінің (берушілердің) атына" деген сөздерден кейін патент сұратылып отырған өтінім беруші (берушілер) туралы мәліметтер келтіріледі: жеке тұлғаның тегі, аты және әкесінің аты (бар болса) (бұдан әрі – ТАӘ), бұл ретте тегі атының алдында көрсетіледі, немесе заңды тұлғаның мемлекеттік тіркеу туралы құжатына сәйкес толық атауы, сондай-ақ, тиісінше, елдің ресми атауын және толық пошта мекенжайын қоса, олардың тұратын орны, орналасқан орны. Шетелдік аттар мен заңды тұлғалардың атаулары қазақ немесе орыс тілдеріндегі транслитерациямен көрсетіледі. Селекциялық жетістіктердің авторлары болып табылатын өтінім берушілердің тұратын жері туралы мәліметтер 72 коды бар бағанның екінші бағанасында келтіріледі.</w:t>
      </w:r>
    </w:p>
    <w:bookmarkEnd w:id="10"/>
    <w:bookmarkStart w:name="z15" w:id="11"/>
    <w:p>
      <w:pPr>
        <w:spacing w:after="0"/>
        <w:ind w:left="0"/>
        <w:jc w:val="both"/>
      </w:pPr>
      <w:r>
        <w:rPr>
          <w:rFonts w:ascii="Times New Roman"/>
          <w:b w:val="false"/>
          <w:i w:val="false"/>
          <w:color w:val="000000"/>
          <w:sz w:val="28"/>
        </w:rPr>
        <w:t>
      Қазақстан Республикасынан тыс жерлерде орналасқан немесе тұратын патент сұрайтын заңды немесе жеке тұлғалар үшін Дүниежүзілік зияткерлік меншік ұйымының (бұдан әрі – ДЗМҰ) 3 стандарты бойынша елдің коды көрсетіледі.</w:t>
      </w:r>
    </w:p>
    <w:bookmarkEnd w:id="11"/>
    <w:bookmarkStart w:name="z16" w:id="12"/>
    <w:p>
      <w:pPr>
        <w:spacing w:after="0"/>
        <w:ind w:left="0"/>
        <w:jc w:val="both"/>
      </w:pPr>
      <w:r>
        <w:rPr>
          <w:rFonts w:ascii="Times New Roman"/>
          <w:b w:val="false"/>
          <w:i w:val="false"/>
          <w:color w:val="000000"/>
          <w:sz w:val="28"/>
        </w:rPr>
        <w:t>
      Егер өтінім беруші бірнешеу болса, аталған мәлімет олардың әрбірі үшін келтіріледі;</w:t>
      </w:r>
    </w:p>
    <w:bookmarkEnd w:id="12"/>
    <w:bookmarkStart w:name="z17" w:id="13"/>
    <w:p>
      <w:pPr>
        <w:spacing w:after="0"/>
        <w:ind w:left="0"/>
        <w:jc w:val="both"/>
      </w:pPr>
      <w:r>
        <w:rPr>
          <w:rFonts w:ascii="Times New Roman"/>
          <w:b w:val="false"/>
          <w:i w:val="false"/>
          <w:color w:val="000000"/>
          <w:sz w:val="28"/>
        </w:rPr>
        <w:t xml:space="preserve">
      4) басымдық сұратылатын өтінішті қамтитын 31, 32 және 33 кодтары бар бағандар, Заңның </w:t>
      </w:r>
      <w:r>
        <w:rPr>
          <w:rFonts w:ascii="Times New Roman"/>
          <w:b w:val="false"/>
          <w:i w:val="false"/>
          <w:color w:val="000000"/>
          <w:sz w:val="28"/>
        </w:rPr>
        <w:t>7-бабына</w:t>
      </w:r>
      <w:r>
        <w:rPr>
          <w:rFonts w:ascii="Times New Roman"/>
          <w:b w:val="false"/>
          <w:i w:val="false"/>
          <w:color w:val="000000"/>
          <w:sz w:val="28"/>
        </w:rPr>
        <w:t xml:space="preserve"> сәйкес сараптама жасау ұйымына өтінім берілген күннен неғұрлым бұрынғы басымдық сұралған кезде толтырылады. Бұл жағдайда тиісті торларда "х" белгісін қою арқылы басымдық сұрауға негіз көрсетіледі және соның негізінде басымдық сұратылатын өтінімнің нөмірі, сұратылатын басымдықтың күні (өтінім берілген күн), өтінім берген ел, өтінім қараудың кезеңі және селекциялық жетістіктің қандай атаумен тіркелгені көрсетіледі.</w:t>
      </w:r>
    </w:p>
    <w:bookmarkEnd w:id="13"/>
    <w:p>
      <w:pPr>
        <w:spacing w:after="0"/>
        <w:ind w:left="0"/>
        <w:jc w:val="both"/>
      </w:pPr>
      <w:r>
        <w:rPr>
          <w:rFonts w:ascii="Times New Roman"/>
          <w:b w:val="false"/>
          <w:i w:val="false"/>
          <w:color w:val="000000"/>
          <w:sz w:val="28"/>
        </w:rPr>
        <w:t>
      Өтінімді қарау кезеңін:</w:t>
      </w:r>
    </w:p>
    <w:p>
      <w:pPr>
        <w:spacing w:after="0"/>
        <w:ind w:left="0"/>
        <w:jc w:val="both"/>
      </w:pPr>
      <w:r>
        <w:rPr>
          <w:rFonts w:ascii="Times New Roman"/>
          <w:b w:val="false"/>
          <w:i w:val="false"/>
          <w:color w:val="000000"/>
          <w:sz w:val="28"/>
        </w:rPr>
        <w:t>
      А-өтінім қаралу үстінде;</w:t>
      </w:r>
    </w:p>
    <w:p>
      <w:pPr>
        <w:spacing w:after="0"/>
        <w:ind w:left="0"/>
        <w:jc w:val="both"/>
      </w:pPr>
      <w:r>
        <w:rPr>
          <w:rFonts w:ascii="Times New Roman"/>
          <w:b w:val="false"/>
          <w:i w:val="false"/>
          <w:color w:val="000000"/>
          <w:sz w:val="28"/>
        </w:rPr>
        <w:t>
      В-өтінім қабылданбады;</w:t>
      </w:r>
    </w:p>
    <w:p>
      <w:pPr>
        <w:spacing w:after="0"/>
        <w:ind w:left="0"/>
        <w:jc w:val="both"/>
      </w:pPr>
      <w:r>
        <w:rPr>
          <w:rFonts w:ascii="Times New Roman"/>
          <w:b w:val="false"/>
          <w:i w:val="false"/>
          <w:color w:val="000000"/>
          <w:sz w:val="28"/>
        </w:rPr>
        <w:t>
      С-өтінім қайтарылып алынды;</w:t>
      </w:r>
    </w:p>
    <w:p>
      <w:pPr>
        <w:spacing w:after="0"/>
        <w:ind w:left="0"/>
        <w:jc w:val="both"/>
      </w:pPr>
      <w:r>
        <w:rPr>
          <w:rFonts w:ascii="Times New Roman"/>
          <w:b w:val="false"/>
          <w:i w:val="false"/>
          <w:color w:val="000000"/>
          <w:sz w:val="28"/>
        </w:rPr>
        <w:t>
      D-өтінім қанағаттандырылды, патент берілді деген кодпен көрсетіледі.</w:t>
      </w:r>
    </w:p>
    <w:p>
      <w:pPr>
        <w:spacing w:after="0"/>
        <w:ind w:left="0"/>
        <w:jc w:val="both"/>
      </w:pPr>
      <w:r>
        <w:rPr>
          <w:rFonts w:ascii="Times New Roman"/>
          <w:b w:val="false"/>
          <w:i w:val="false"/>
          <w:color w:val="000000"/>
          <w:sz w:val="28"/>
        </w:rPr>
        <w:t>
      Өтінім беруші бірінші өтініммен берілген материал осы сортпен (тұқыммен) ұсынылатынын және оның осы өтінімге сай келетінін растайды;</w:t>
      </w:r>
    </w:p>
    <w:bookmarkStart w:name="z18" w:id="14"/>
    <w:p>
      <w:pPr>
        <w:spacing w:after="0"/>
        <w:ind w:left="0"/>
        <w:jc w:val="both"/>
      </w:pPr>
      <w:r>
        <w:rPr>
          <w:rFonts w:ascii="Times New Roman"/>
          <w:b w:val="false"/>
          <w:i w:val="false"/>
          <w:color w:val="000000"/>
          <w:sz w:val="28"/>
        </w:rPr>
        <w:t>
      5) "Тегі, түрі" деген бағанда сортты, тұқымды таксономиялық тиесілілігі бойынша және өндірісте қолданылуы бойыншанақты сәйкестендіру үшін тек пен түрдің толық атауы көрсетіледі.</w:t>
      </w:r>
    </w:p>
    <w:bookmarkEnd w:id="14"/>
    <w:p>
      <w:pPr>
        <w:spacing w:after="0"/>
        <w:ind w:left="0"/>
        <w:jc w:val="both"/>
      </w:pPr>
      <w:r>
        <w:rPr>
          <w:rFonts w:ascii="Times New Roman"/>
          <w:b w:val="false"/>
          <w:i w:val="false"/>
          <w:color w:val="000000"/>
          <w:sz w:val="28"/>
        </w:rPr>
        <w:t>
      Осы бағанда таксономикалық бірліктің (тегі, түрі, түршесі) латынша атауыкөрсетіледі;</w:t>
      </w:r>
    </w:p>
    <w:bookmarkStart w:name="z19" w:id="15"/>
    <w:p>
      <w:pPr>
        <w:spacing w:after="0"/>
        <w:ind w:left="0"/>
        <w:jc w:val="both"/>
      </w:pPr>
      <w:r>
        <w:rPr>
          <w:rFonts w:ascii="Times New Roman"/>
          <w:b w:val="false"/>
          <w:i w:val="false"/>
          <w:color w:val="000000"/>
          <w:sz w:val="28"/>
        </w:rPr>
        <w:t>
      6) "Ұсынылатын атаулар" деген бағанда селекциялық жетістіктің атауы келтіріледі.</w:t>
      </w:r>
    </w:p>
    <w:bookmarkEnd w:id="15"/>
    <w:p>
      <w:pPr>
        <w:spacing w:after="0"/>
        <w:ind w:left="0"/>
        <w:jc w:val="both"/>
      </w:pPr>
      <w:r>
        <w:rPr>
          <w:rFonts w:ascii="Times New Roman"/>
          <w:b w:val="false"/>
          <w:i w:val="false"/>
          <w:color w:val="000000"/>
          <w:sz w:val="28"/>
        </w:rPr>
        <w:t>
      Шетелдік селекцияның селекциялық жетістігінде оның түпнұсқалық атауы өтінім берушінің тілінде және қазақ немесе орыс тіліндегі транскрипцияда көрсетіледі. Шетелдік селекциялық жетістік атауының транскрипциясын өтінім беруші ұсынады;</w:t>
      </w:r>
    </w:p>
    <w:bookmarkStart w:name="z20" w:id="16"/>
    <w:p>
      <w:pPr>
        <w:spacing w:after="0"/>
        <w:ind w:left="0"/>
        <w:jc w:val="both"/>
      </w:pPr>
      <w:r>
        <w:rPr>
          <w:rFonts w:ascii="Times New Roman"/>
          <w:b w:val="false"/>
          <w:i w:val="false"/>
          <w:color w:val="000000"/>
          <w:sz w:val="28"/>
        </w:rPr>
        <w:t>
      7) "Селекциялық нөмір" деген бағанда селекция кезеңінде берілген селекциялық нөмір көрсетіледі;</w:t>
      </w:r>
    </w:p>
    <w:bookmarkEnd w:id="16"/>
    <w:bookmarkStart w:name="z21" w:id="17"/>
    <w:p>
      <w:pPr>
        <w:spacing w:after="0"/>
        <w:ind w:left="0"/>
        <w:jc w:val="both"/>
      </w:pPr>
      <w:r>
        <w:rPr>
          <w:rFonts w:ascii="Times New Roman"/>
          <w:b w:val="false"/>
          <w:i w:val="false"/>
          <w:color w:val="000000"/>
          <w:sz w:val="28"/>
        </w:rPr>
        <w:t>
      8) "Селекциялық жетістік шығарылған ел" деген бағанда селекциялық жетістік шығарылған елдің атауы, сондай-ақ оның ДЗМҰ 3 стандартына сәйкес коды толық келтіріледі;</w:t>
      </w:r>
    </w:p>
    <w:bookmarkEnd w:id="17"/>
    <w:bookmarkStart w:name="z22" w:id="18"/>
    <w:p>
      <w:pPr>
        <w:spacing w:after="0"/>
        <w:ind w:left="0"/>
        <w:jc w:val="both"/>
      </w:pPr>
      <w:r>
        <w:rPr>
          <w:rFonts w:ascii="Times New Roman"/>
          <w:b w:val="false"/>
          <w:i w:val="false"/>
          <w:color w:val="000000"/>
          <w:sz w:val="28"/>
        </w:rPr>
        <w:t>
      9) "Сорт (тұқым) сатуға ұсынылды ма немесе сатылды ма" деген баған, егер сорт Қазақстан Республикасында сатылса немесе сатуға ұсынылса, тиісті квадрат "х" деген белгімен белгіленеді және оның сатылған немесе сатуға ұсынылған бірінші күні мен атауы көрсетіледі.</w:t>
      </w:r>
    </w:p>
    <w:bookmarkEnd w:id="18"/>
    <w:p>
      <w:pPr>
        <w:spacing w:after="0"/>
        <w:ind w:left="0"/>
        <w:jc w:val="both"/>
      </w:pPr>
      <w:r>
        <w:rPr>
          <w:rFonts w:ascii="Times New Roman"/>
          <w:b w:val="false"/>
          <w:i w:val="false"/>
          <w:color w:val="000000"/>
          <w:sz w:val="28"/>
        </w:rPr>
        <w:t>
      Егер сорт (тұқым) сатылмаса немесе сатуға ұсынылмаса тиісті квадрат "х" деген белгімен белгіленеді.</w:t>
      </w:r>
    </w:p>
    <w:p>
      <w:pPr>
        <w:spacing w:after="0"/>
        <w:ind w:left="0"/>
        <w:jc w:val="both"/>
      </w:pPr>
      <w:r>
        <w:rPr>
          <w:rFonts w:ascii="Times New Roman"/>
          <w:b w:val="false"/>
          <w:i w:val="false"/>
          <w:color w:val="000000"/>
          <w:sz w:val="28"/>
        </w:rPr>
        <w:t>
      Басқа елдерде сатылғаны немесе сатуға ұсынылғаны туралы мәліметтер жоғарыда көрсетілгенге ұқсас келтіріледі және елі қосымша көрсетіледі;</w:t>
      </w:r>
    </w:p>
    <w:bookmarkStart w:name="z23" w:id="19"/>
    <w:p>
      <w:pPr>
        <w:spacing w:after="0"/>
        <w:ind w:left="0"/>
        <w:jc w:val="both"/>
      </w:pPr>
      <w:r>
        <w:rPr>
          <w:rFonts w:ascii="Times New Roman"/>
          <w:b w:val="false"/>
          <w:i w:val="false"/>
          <w:color w:val="000000"/>
          <w:sz w:val="28"/>
        </w:rPr>
        <w:t>
      10) "хат жазысу үшін мекен-жай" бағанда хат жазысу үшін мекен-жай, телефон нөмірі келтіріледі. Хат жазысу үшін мекен-жай ретінде өтінім берушінің (өтінім берушілердің бірінің) - Қазақстан Республикасында тұратын жеке тұлғаның тұрғылықты жерінің мекен-жайы немесе өтінім берушінің (өтінім берушілердің) өкілі жүрген жердің мекен-жайы немесе Қазақстан Республикасының аумағындағы өзге мекенжай көрсетіледі;</w:t>
      </w:r>
    </w:p>
    <w:bookmarkEnd w:id="19"/>
    <w:bookmarkStart w:name="z24" w:id="20"/>
    <w:p>
      <w:pPr>
        <w:spacing w:after="0"/>
        <w:ind w:left="0"/>
        <w:jc w:val="both"/>
      </w:pPr>
      <w:r>
        <w:rPr>
          <w:rFonts w:ascii="Times New Roman"/>
          <w:b w:val="false"/>
          <w:i w:val="false"/>
          <w:color w:val="000000"/>
          <w:sz w:val="28"/>
        </w:rPr>
        <w:t>
      11) 74-кодты бағанда өтінім берушінің (өтінім берушілердің) өкілі туралы, оның ішінде патенттік сенім білдірілген өкіл (патенттік сенім білдірілген өкілдер) туралы мәлімет келтіріледі. Патенттік сенім білдірілген өкіл өтінім берілгенге дейін тағайындалған жағдайда оның тегі, аты, әкесінің аты, уәкілетті органдағы тіркеу нөмірі, тұрғылықты (орналасқан жерінің) мекенжайы, телефон, факс (егер болса) нөмірі көрсетіледі. Өкіл тағайындалған жағдайда жеке тұлға үшін тегі, аты, әкесінің аты және заңды тұлға үшін атауы, Қазақстан Республикасындағы тұрғылықты мекен-жайы (орналасқан жері), телефон, факс нөмірі көрсетіледі. Егер өтінім берушілер бірнешеу болса және өтінім патенттік сенім білдірген өкіл арқылы берілмесе, өкіл ретінде өтінім берушілердің біреуі таңдалады;</w:t>
      </w:r>
    </w:p>
    <w:bookmarkEnd w:id="20"/>
    <w:bookmarkStart w:name="z25" w:id="21"/>
    <w:p>
      <w:pPr>
        <w:spacing w:after="0"/>
        <w:ind w:left="0"/>
        <w:jc w:val="both"/>
      </w:pPr>
      <w:r>
        <w:rPr>
          <w:rFonts w:ascii="Times New Roman"/>
          <w:b w:val="false"/>
          <w:i w:val="false"/>
          <w:color w:val="000000"/>
          <w:sz w:val="28"/>
        </w:rPr>
        <w:t>
      12) "Қоса берілетін құжаттардың тізбесі" деген баған "х" деген белгіні тиісті торларға қою және қоса беріліп отырған құжаттардың әрбір данасындағы даналар мен парақтардың санын көрсету жолымен толтырылады. Түрі өтінім нысанымен көзделмеген қоса берілетін құжаттар ("басқа құжат") үшін олардың нақты міндеті көрсетіледі;</w:t>
      </w:r>
    </w:p>
    <w:bookmarkEnd w:id="21"/>
    <w:bookmarkStart w:name="z26" w:id="22"/>
    <w:p>
      <w:pPr>
        <w:spacing w:after="0"/>
        <w:ind w:left="0"/>
        <w:jc w:val="both"/>
      </w:pPr>
      <w:r>
        <w:rPr>
          <w:rFonts w:ascii="Times New Roman"/>
          <w:b w:val="false"/>
          <w:i w:val="false"/>
          <w:color w:val="000000"/>
          <w:sz w:val="28"/>
        </w:rPr>
        <w:t>
      13) "Өтінім беруге және патент алуға құқықтың пайда болуының негізі (құжатты ұсынбай)" деген бағанда "х" деген белгі қоюмен өтінім беруге және патент алуға тиісті негіз белгіленеді. Аталған баған, өтінім беруші автор болып табылатын немесе өтінім берушілер бірнешеу болған, олардың құрамы авторлардың құрамымен сәйкес болған жағдайларды есептемегенде, өтінім берушінің (өтінім берушілердің) атына патент сұратылған жағдайда толтырылады;</w:t>
      </w:r>
    </w:p>
    <w:bookmarkEnd w:id="22"/>
    <w:bookmarkStart w:name="z27" w:id="23"/>
    <w:p>
      <w:pPr>
        <w:spacing w:after="0"/>
        <w:ind w:left="0"/>
        <w:jc w:val="both"/>
      </w:pPr>
      <w:r>
        <w:rPr>
          <w:rFonts w:ascii="Times New Roman"/>
          <w:b w:val="false"/>
          <w:i w:val="false"/>
          <w:color w:val="000000"/>
          <w:sz w:val="28"/>
        </w:rPr>
        <w:t>
      14) 72 коды бар бағандаавтор (авторлар) туралы мәлімет: ТАӘ, тұрғылықты жерінің толық пошталық мекенжайы келтіріледі, шетел азаматтары үшін ДЗМҰ ST.3 стандарты бойынша елдің коды көрсетіледі;</w:t>
      </w:r>
    </w:p>
    <w:bookmarkEnd w:id="23"/>
    <w:bookmarkStart w:name="z28" w:id="24"/>
    <w:p>
      <w:pPr>
        <w:spacing w:after="0"/>
        <w:ind w:left="0"/>
        <w:jc w:val="both"/>
      </w:pPr>
      <w:r>
        <w:rPr>
          <w:rFonts w:ascii="Times New Roman"/>
          <w:b w:val="false"/>
          <w:i w:val="false"/>
          <w:color w:val="000000"/>
          <w:sz w:val="28"/>
        </w:rPr>
        <w:t>
      15) 72 коды бар бағанның оң жағында орналасқан бағанда, автор өтінім беруші болып табылатын болса, автордың қойылған қолы мен күні келтіріледі. Автор өтінім бергенге дейін қайтыс болып кеткен жағдайда мұрагердің қолы қойылады және күні көрсетіледі. Өтінім беру кезеңінде мұрагерлікке құқықты растайтын қандай да бір ресми құжат ұсыну талап етілмейді;</w:t>
      </w:r>
    </w:p>
    <w:bookmarkEnd w:id="24"/>
    <w:bookmarkStart w:name="z29" w:id="25"/>
    <w:p>
      <w:pPr>
        <w:spacing w:after="0"/>
        <w:ind w:left="0"/>
        <w:jc w:val="both"/>
      </w:pPr>
      <w:r>
        <w:rPr>
          <w:rFonts w:ascii="Times New Roman"/>
          <w:b w:val="false"/>
          <w:i w:val="false"/>
          <w:color w:val="000000"/>
          <w:sz w:val="28"/>
        </w:rPr>
        <w:t>
      16) 72 коды бар бағанның тікелей төменгі жағында орналасқан баған өтінім материалдарын және патентті жариялаған кезде автор (авторлар) өзін (өздерін) осындай (осындайлар) ретінде атамауды өтінгенде ғана толтырылады. Бұл жағдайда жариялану кезінде атауды қаламаған авторлардың әрқайсысының тегі, аты, әкесінің аты (егер ол болса) келтіріледі және олардың қолдары қойылады;</w:t>
      </w:r>
    </w:p>
    <w:bookmarkEnd w:id="25"/>
    <w:p>
      <w:pPr>
        <w:spacing w:after="0"/>
        <w:ind w:left="0"/>
        <w:jc w:val="both"/>
      </w:pPr>
      <w:r>
        <w:rPr>
          <w:rFonts w:ascii="Times New Roman"/>
          <w:b w:val="false"/>
          <w:i w:val="false"/>
          <w:color w:val="000000"/>
          <w:sz w:val="28"/>
        </w:rPr>
        <w:t>
      Өтініштің күнін көрсете отырып, "Қол қою" деген соңғы бағанды толтыру, өтінім беруші автор емес тұлғаны көрсеткен жағдайда міндетті болады. Заңды тұлға атынан өтінішке ұйым басшысы немесе лауазымын көрсете отырып, заңды тұлғаның құрылтай құжаттарымен осыған уәкілетті өзге тұлға қол қояды, қол қою осы заңды тұлғаның мөрімен бекітіледі. Егер өтінім берушілер бірнешеу болса, өтінішке өтінім берушілердің әрқайсысы қол қояды.</w:t>
      </w:r>
    </w:p>
    <w:p>
      <w:pPr>
        <w:spacing w:after="0"/>
        <w:ind w:left="0"/>
        <w:jc w:val="both"/>
      </w:pPr>
      <w:r>
        <w:rPr>
          <w:rFonts w:ascii="Times New Roman"/>
          <w:b w:val="false"/>
          <w:i w:val="false"/>
          <w:color w:val="000000"/>
          <w:sz w:val="28"/>
        </w:rPr>
        <w:t>
      Өтінім патенттік сенім білдірілген өкіл арқылы берілген кезде өтінішке патенттік сенім білдірілген өкіл қол қояды.</w:t>
      </w:r>
    </w:p>
    <w:p>
      <w:pPr>
        <w:spacing w:after="0"/>
        <w:ind w:left="0"/>
        <w:jc w:val="both"/>
      </w:pPr>
      <w:r>
        <w:rPr>
          <w:rFonts w:ascii="Times New Roman"/>
          <w:b w:val="false"/>
          <w:i w:val="false"/>
          <w:color w:val="000000"/>
          <w:sz w:val="28"/>
        </w:rPr>
        <w:t>
      Өтінім бағанындағы қол қоюлар, қол қоюшы тұлғаның тегі мен аты-жөнін көрсете отырып ашылады;</w:t>
      </w:r>
    </w:p>
    <w:p>
      <w:pPr>
        <w:spacing w:after="0"/>
        <w:ind w:left="0"/>
        <w:jc w:val="both"/>
      </w:pPr>
      <w:r>
        <w:rPr>
          <w:rFonts w:ascii="Times New Roman"/>
          <w:b w:val="false"/>
          <w:i w:val="false"/>
          <w:color w:val="000000"/>
          <w:sz w:val="28"/>
        </w:rPr>
        <w:t>
      өтінішке қатысты қандай да бір мәліметтер ұсынылған әрбір қосымша параққа (өтінішке қосымша) жоғарыда көрсетілген тәртіппен қол қойылады;</w:t>
      </w:r>
    </w:p>
    <w:p>
      <w:pPr>
        <w:spacing w:after="0"/>
        <w:ind w:left="0"/>
        <w:jc w:val="both"/>
      </w:pPr>
      <w:r>
        <w:rPr>
          <w:rFonts w:ascii="Times New Roman"/>
          <w:b w:val="false"/>
          <w:i w:val="false"/>
          <w:color w:val="000000"/>
          <w:sz w:val="28"/>
        </w:rPr>
        <w:t>
      Өтініш пен қосымшаға түзетулер мен тазартулар жасауға жол берілмейді.</w:t>
      </w:r>
    </w:p>
    <w:p>
      <w:pPr>
        <w:spacing w:after="0"/>
        <w:ind w:left="0"/>
        <w:jc w:val="both"/>
      </w:pPr>
      <w:r>
        <w:rPr>
          <w:rFonts w:ascii="Times New Roman"/>
          <w:b w:val="false"/>
          <w:i w:val="false"/>
          <w:color w:val="000000"/>
          <w:sz w:val="28"/>
        </w:rPr>
        <w:t>
      Аталған кемшіліктер орын алған жағдайда дұрыс ресімделген өтініш немесе оған қосымша сұратылады.";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8) тармақшасы мынадай редакцияда жазылсын:</w:t>
      </w:r>
    </w:p>
    <w:bookmarkStart w:name="z31" w:id="26"/>
    <w:p>
      <w:pPr>
        <w:spacing w:after="0"/>
        <w:ind w:left="0"/>
        <w:jc w:val="both"/>
      </w:pPr>
      <w:r>
        <w:rPr>
          <w:rFonts w:ascii="Times New Roman"/>
          <w:b w:val="false"/>
          <w:i w:val="false"/>
          <w:color w:val="000000"/>
          <w:sz w:val="28"/>
        </w:rPr>
        <w:t>
      "8) сенімхаттың іс-әрекеті төменгі жағдайларда тоқтатылады:</w:t>
      </w:r>
    </w:p>
    <w:bookmarkEnd w:id="26"/>
    <w:p>
      <w:pPr>
        <w:spacing w:after="0"/>
        <w:ind w:left="0"/>
        <w:jc w:val="both"/>
      </w:pPr>
      <w:r>
        <w:rPr>
          <w:rFonts w:ascii="Times New Roman"/>
          <w:b w:val="false"/>
          <w:i w:val="false"/>
          <w:color w:val="000000"/>
          <w:sz w:val="28"/>
        </w:rPr>
        <w:t>
      сенімхат мерзімі біткенде;</w:t>
      </w:r>
    </w:p>
    <w:p>
      <w:pPr>
        <w:spacing w:after="0"/>
        <w:ind w:left="0"/>
        <w:jc w:val="both"/>
      </w:pPr>
      <w:r>
        <w:rPr>
          <w:rFonts w:ascii="Times New Roman"/>
          <w:b w:val="false"/>
          <w:i w:val="false"/>
          <w:color w:val="000000"/>
          <w:sz w:val="28"/>
        </w:rPr>
        <w:t>
      сенімхат берген тұлға оны жойған соң;</w:t>
      </w:r>
    </w:p>
    <w:p>
      <w:pPr>
        <w:spacing w:after="0"/>
        <w:ind w:left="0"/>
        <w:jc w:val="both"/>
      </w:pPr>
      <w:r>
        <w:rPr>
          <w:rFonts w:ascii="Times New Roman"/>
          <w:b w:val="false"/>
          <w:i w:val="false"/>
          <w:color w:val="000000"/>
          <w:sz w:val="28"/>
        </w:rPr>
        <w:t>
      сенімхат берілген адам бас тартқан кезде;</w:t>
      </w:r>
    </w:p>
    <w:p>
      <w:pPr>
        <w:spacing w:after="0"/>
        <w:ind w:left="0"/>
        <w:jc w:val="both"/>
      </w:pPr>
      <w:r>
        <w:rPr>
          <w:rFonts w:ascii="Times New Roman"/>
          <w:b w:val="false"/>
          <w:i w:val="false"/>
          <w:color w:val="000000"/>
          <w:sz w:val="28"/>
        </w:rPr>
        <w:t>
      атынан сенімхат берілген заңды тұлғажойылған кезде;</w:t>
      </w:r>
    </w:p>
    <w:p>
      <w:pPr>
        <w:spacing w:after="0"/>
        <w:ind w:left="0"/>
        <w:jc w:val="both"/>
      </w:pPr>
      <w:r>
        <w:rPr>
          <w:rFonts w:ascii="Times New Roman"/>
          <w:b w:val="false"/>
          <w:i w:val="false"/>
          <w:color w:val="000000"/>
          <w:sz w:val="28"/>
        </w:rPr>
        <w:t>
      атынасенімхат берілген заңды тұлға жойылған кезде; сенімхат берген адам қайтыс болған, оны қабілеттіліксіз, қабілеттілігі шектеулі немесе хабарсыз кеткен деп танылған жағдайда;</w:t>
      </w:r>
    </w:p>
    <w:p>
      <w:pPr>
        <w:spacing w:after="0"/>
        <w:ind w:left="0"/>
        <w:jc w:val="both"/>
      </w:pPr>
      <w:r>
        <w:rPr>
          <w:rFonts w:ascii="Times New Roman"/>
          <w:b w:val="false"/>
          <w:i w:val="false"/>
          <w:color w:val="000000"/>
          <w:sz w:val="28"/>
        </w:rPr>
        <w:t>
      атына сенімхат берілген азамат қайтыс болғанда, оны қабілеттіліксіз, қабілеттілігі шектеулі немесе хабарсыз кеткен деп танылған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1-қосымшаға сәйкес жаңа редакцияда жазылсын;</w:t>
      </w:r>
    </w:p>
    <w:p>
      <w:pPr>
        <w:spacing w:after="0"/>
        <w:ind w:left="0"/>
        <w:jc w:val="both"/>
      </w:pPr>
      <w:r>
        <w:rPr>
          <w:rFonts w:ascii="Times New Roman"/>
          <w:b w:val="false"/>
          <w:i w:val="false"/>
          <w:color w:val="000000"/>
          <w:sz w:val="28"/>
        </w:rPr>
        <w:t>
      Осы бұйрықпен бекітілгенТауар шығарылған жерлердің атауы мен тауар шығарылған жерлердің атауын пайдалану құқығына берілетін өтінімді жасау, рәсімдеу және қарастыру жөніндегі нұсқаулықта: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"6. Өтінім екі данада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36" w:id="28"/>
    <w:p>
      <w:pPr>
        <w:spacing w:after="0"/>
        <w:ind w:left="0"/>
        <w:jc w:val="both"/>
      </w:pPr>
      <w:r>
        <w:rPr>
          <w:rFonts w:ascii="Times New Roman"/>
          <w:b w:val="false"/>
          <w:i w:val="false"/>
          <w:color w:val="000000"/>
          <w:sz w:val="28"/>
        </w:rPr>
        <w:t>
      "1) Қазақстан Республикасының өтінім берушілері үшін:</w:t>
      </w:r>
    </w:p>
    <w:bookmarkEnd w:id="28"/>
    <w:p>
      <w:pPr>
        <w:spacing w:after="0"/>
        <w:ind w:left="0"/>
        <w:jc w:val="both"/>
      </w:pPr>
      <w:r>
        <w:rPr>
          <w:rFonts w:ascii="Times New Roman"/>
          <w:b w:val="false"/>
          <w:i w:val="false"/>
          <w:color w:val="000000"/>
          <w:sz w:val="28"/>
        </w:rPr>
        <w:t>
      Құзыретті органдардың өтінім берушінің аталған географиялық объектіде оналасуы және ерекше қасиеттері сол географиялық объектіге тән табиғи жағдайлармен және (немесе) адамифакторларымен байланысты тауар шығаратыны туралы қорытындысы;</w:t>
      </w:r>
    </w:p>
    <w:p>
      <w:pPr>
        <w:spacing w:after="0"/>
        <w:ind w:left="0"/>
        <w:jc w:val="both"/>
      </w:pPr>
      <w:r>
        <w:rPr>
          <w:rFonts w:ascii="Times New Roman"/>
          <w:b w:val="false"/>
          <w:i w:val="false"/>
          <w:color w:val="000000"/>
          <w:sz w:val="28"/>
        </w:rPr>
        <w:t>
      тауар шығарушының және оның өндірісінің осы географиялық объектіде нақты орналасуы жергілікті атқарушы органның қорытындысы 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"31.Мәлімденгенбелгі және өтінімнің өзге де материалдары және оған қосымша құжаттар осы Нұсқаулықтың талаптарына сәйкес келген жағдайда, уәкілетті орган тауар шығарылған жердің атауын тіркеу және оны пайдалану құқығын беру туралы шешім қабылдайды. Сараптама жасау ұйымы келіп түскен шешімді өтінім берушіге үш жұмыс күні ішінде жібереді.";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"37. Сараптаманың қайта шығарылған шешімімен келіспеген жағдайда, өтінім беруші Заңның 12-бабының 6-тармағында көзделген тәртіппен қарсылық 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"39.Тауар шығарылған жер атауы және/немесе тауар шығарылған жер атауын пайдалану құқығы тіркелгеннен кейін өтінім берушіге он күндік мерзімнен асырмай Мемлекеттік тізілімнен үзінді көшірме жіберіледі.";</w:t>
      </w:r>
    </w:p>
    <w:bookmarkEnd w:id="31"/>
    <w:bookmarkStart w:name="z43" w:id="32"/>
    <w:p>
      <w:pPr>
        <w:spacing w:after="0"/>
        <w:ind w:left="0"/>
        <w:jc w:val="both"/>
      </w:pPr>
      <w:r>
        <w:rPr>
          <w:rFonts w:ascii="Times New Roman"/>
          <w:b w:val="false"/>
          <w:i w:val="false"/>
          <w:color w:val="000000"/>
          <w:sz w:val="28"/>
        </w:rPr>
        <w:t>
      1-қосымша осы бұйрыққа 2-қосымшаға сәйкес жаңа редакцияда жазылсын;</w:t>
      </w:r>
    </w:p>
    <w:bookmarkEnd w:id="32"/>
    <w:bookmarkStart w:name="z44" w:id="33"/>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33"/>
    <w:bookmarkStart w:name="z45"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46" w:id="3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бұйрықтың қазақ және орыс тілдеріндегі көшірмелерін қағаз жүзінде және электрондық түрде "Республикалық құқықтық ақпарат орталығы" шаруашылық жүргізу құқығындағы республикалық мемлекеттік кәсіпорнына жіберуді;</w:t>
      </w:r>
    </w:p>
    <w:bookmarkEnd w:id="35"/>
    <w:bookmarkStart w:name="z47" w:id="3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36"/>
    <w:bookmarkStart w:name="z48"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7"/>
    <w:bookmarkStart w:name="z49"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2018 жылғы 13 наурыздағы</w:t>
            </w:r>
            <w:r>
              <w:br/>
            </w:r>
            <w:r>
              <w:rPr>
                <w:rFonts w:ascii="Times New Roman"/>
                <w:b w:val="false"/>
                <w:i w:val="false"/>
                <w:color w:val="000000"/>
                <w:sz w:val="20"/>
              </w:rPr>
              <w:t>№ 389 бұйрығына 1-қосымша</w:t>
            </w:r>
            <w:r>
              <w:br/>
            </w:r>
            <w:r>
              <w:rPr>
                <w:rFonts w:ascii="Times New Roman"/>
                <w:b w:val="false"/>
                <w:i w:val="false"/>
                <w:color w:val="000000"/>
                <w:sz w:val="20"/>
              </w:rPr>
              <w:t>Селекциялық жетістіктерге патент</w:t>
            </w:r>
            <w:r>
              <w:br/>
            </w:r>
            <w:r>
              <w:rPr>
                <w:rFonts w:ascii="Times New Roman"/>
                <w:b w:val="false"/>
                <w:i w:val="false"/>
                <w:color w:val="000000"/>
                <w:sz w:val="20"/>
              </w:rPr>
              <w:t>беру туралы өтінімді беру және</w:t>
            </w:r>
            <w:r>
              <w:br/>
            </w:r>
            <w:r>
              <w:rPr>
                <w:rFonts w:ascii="Times New Roman"/>
                <w:b w:val="false"/>
                <w:i w:val="false"/>
                <w:color w:val="000000"/>
                <w:sz w:val="20"/>
              </w:rPr>
              <w:t>қарау ережелерінде</w:t>
            </w:r>
            <w:r>
              <w:br/>
            </w:r>
            <w:r>
              <w:rPr>
                <w:rFonts w:ascii="Times New Roman"/>
                <w:b w:val="false"/>
                <w:i w:val="false"/>
                <w:color w:val="000000"/>
                <w:sz w:val="20"/>
              </w:rPr>
              <w:t>1-қосымша</w:t>
            </w:r>
            <w:r>
              <w:br/>
            </w:r>
            <w:r>
              <w:rPr>
                <w:rFonts w:ascii="Times New Roman"/>
                <w:b w:val="false"/>
                <w:i w:val="false"/>
                <w:color w:val="000000"/>
                <w:sz w:val="20"/>
              </w:rPr>
              <w:t xml:space="preserve">Формасы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71"/>
        <w:gridCol w:w="257"/>
        <w:gridCol w:w="96"/>
        <w:gridCol w:w="1344"/>
        <w:gridCol w:w="1670"/>
        <w:gridCol w:w="26"/>
        <w:gridCol w:w="1752"/>
        <w:gridCol w:w="42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Берген күні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Қазақстан  Республикасының патентін беру туралы ӨТІНІШ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РМК-ға</w:t>
            </w:r>
            <w:r>
              <w:br/>
            </w:r>
            <w:r>
              <w:rPr>
                <w:rFonts w:ascii="Times New Roman"/>
                <w:b w:val="false"/>
                <w:i w:val="false"/>
                <w:color w:val="000000"/>
                <w:sz w:val="20"/>
              </w:rPr>
              <w:t>
010000, Қазақстан Республикасы, Астана қаласы, Есіл ауданы, Мәңгілік ел даңғылы, 8, № 1,№ 2 кіреберіс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 берушінің (өтінім берушілердің) атына Қазақстан Республикасының патентін беруді өтінемін (өтінеміз)</w:t>
            </w:r>
            <w:r>
              <w:br/>
            </w:r>
            <w:r>
              <w:rPr>
                <w:rFonts w:ascii="Times New Roman"/>
                <w:b w:val="false"/>
                <w:i w:val="false"/>
                <w:color w:val="000000"/>
                <w:sz w:val="20"/>
              </w:rPr>
              <w:t>
(71) Өтінім беруші (лер):</w:t>
            </w:r>
            <w:r>
              <w:br/>
            </w:r>
            <w:r>
              <w:rPr>
                <w:rFonts w:ascii="Times New Roman"/>
                <w:b w:val="false"/>
                <w:i w:val="false"/>
                <w:color w:val="000000"/>
                <w:sz w:val="20"/>
              </w:rPr>
              <w:t>
(толық аты немесе атауы және тұратын жері немесе орналасқан орны көрсетіледі.</w:t>
            </w:r>
            <w:r>
              <w:br/>
            </w:r>
            <w:r>
              <w:rPr>
                <w:rFonts w:ascii="Times New Roman"/>
                <w:b w:val="false"/>
                <w:i w:val="false"/>
                <w:color w:val="000000"/>
                <w:sz w:val="20"/>
              </w:rPr>
              <w:t>
Авторлар-өтінім берушілердің тұратын жері туралы деректер (97)-кодты бағанда көрсетіледі.</w:t>
            </w:r>
            <w:r>
              <w:br/>
            </w:r>
            <w:r>
              <w:rPr>
                <w:rFonts w:ascii="Times New Roman"/>
                <w:b w:val="false"/>
                <w:i w:val="false"/>
                <w:color w:val="000000"/>
                <w:sz w:val="20"/>
              </w:rPr>
              <w:t xml:space="preserve">
Резиденттер үшін БСН / ЖСН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бойыншаелдің коды ДЗМҰ ST.3 (егер белгілі болса)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ҰСМИ-ға өтінім берген күннен неғұрлым ерте күн бойынша басымдық сұратылған кезде ғана толтырылады</w:t>
            </w:r>
            <w:r>
              <w:br/>
            </w:r>
            <w:r>
              <w:rPr>
                <w:rFonts w:ascii="Times New Roman"/>
                <w:b w:val="false"/>
                <w:i w:val="false"/>
                <w:color w:val="000000"/>
                <w:sz w:val="20"/>
              </w:rPr>
              <w:t>
Селекциялық жетістік басымдығын белгілеуді өтінемін (өтінеміз):</w:t>
            </w:r>
            <w:r>
              <w:br/>
            </w:r>
            <w:r>
              <w:rPr>
                <w:rFonts w:ascii="Times New Roman"/>
                <w:b w:val="false"/>
                <w:i w:val="false"/>
                <w:color w:val="000000"/>
                <w:sz w:val="20"/>
              </w:rPr>
              <w:t>
☐ Халықаралық конвенцияға қатысушы елде бірінші өтінім берілген күн бойынша(Заңның 7-б. 2-т.)</w:t>
            </w:r>
            <w:r>
              <w:br/>
            </w:r>
            <w:r>
              <w:rPr>
                <w:rFonts w:ascii="Times New Roman"/>
                <w:b w:val="false"/>
                <w:i w:val="false"/>
                <w:color w:val="000000"/>
                <w:sz w:val="20"/>
              </w:rPr>
              <w:t>
☐ мем. комиссияны пайдалануға рұқсат алуға өтінім түсуі (Заңның 4-б. 2-т.)</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 немесе пайдалануға рұқсат алу өтінімінің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басымдық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елдің коды |(ДЗМҰ ST.3)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қарау сатысы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қандай атаумен тіркелді</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бірінші өтініммен берілген материал осы сортты (тұқымды) білдіретінін және осы өтінімге сәйкес келетінін мәлімдеймін (міз)</w:t>
            </w:r>
            <w:r>
              <w:br/>
            </w:r>
            <w:r>
              <w:rPr>
                <w:rFonts w:ascii="Times New Roman"/>
                <w:b w:val="false"/>
                <w:i w:val="false"/>
                <w:color w:val="000000"/>
                <w:sz w:val="20"/>
              </w:rPr>
              <w:t>
Тегі, түрі ______________________________________________________________________</w:t>
            </w:r>
            <w:r>
              <w:br/>
            </w:r>
            <w:r>
              <w:rPr>
                <w:rFonts w:ascii="Times New Roman"/>
                <w:b w:val="false"/>
                <w:i w:val="false"/>
                <w:color w:val="000000"/>
                <w:sz w:val="20"/>
              </w:rPr>
              <w:t>
(мемлекеттік немесе орыс тіліндегі атауы)__________________________________________ (латынша атауы)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атауы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нөмірі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Селекциялық жетістіктер мына елде (дерде) шығарылды</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Сорт (тұқым) сатуға ұсынылды ма немесе сатылды ма:</w:t>
            </w:r>
            <w:r>
              <w:br/>
            </w:r>
            <w:r>
              <w:rPr>
                <w:rFonts w:ascii="Times New Roman"/>
                <w:b w:val="false"/>
                <w:i w:val="false"/>
                <w:color w:val="000000"/>
                <w:sz w:val="20"/>
              </w:rPr>
              <w:t>
Өтінім берілген елде: ☐ - жоқ ☐ - ия алғашқы рет _____ мынадай атаумен __________________</w:t>
            </w:r>
            <w:r>
              <w:br/>
            </w:r>
            <w:r>
              <w:rPr>
                <w:rFonts w:ascii="Times New Roman"/>
                <w:b w:val="false"/>
                <w:i w:val="false"/>
                <w:color w:val="000000"/>
                <w:sz w:val="20"/>
              </w:rPr>
              <w:t>
(күні)</w:t>
            </w:r>
            <w:r>
              <w:br/>
            </w:r>
            <w:r>
              <w:rPr>
                <w:rFonts w:ascii="Times New Roman"/>
                <w:b w:val="false"/>
                <w:i w:val="false"/>
                <w:color w:val="000000"/>
                <w:sz w:val="20"/>
              </w:rPr>
              <w:t xml:space="preserve">
Басқа елдерде: </w:t>
            </w:r>
          </w:p>
          <w:p>
            <w:pPr>
              <w:spacing w:after="20"/>
              <w:ind w:left="20"/>
              <w:jc w:val="both"/>
            </w:pPr>
            <w:r>
              <w:drawing>
                <wp:inline distT="0" distB="0" distL="0" distR="0">
                  <wp:extent cx="60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жоқ ☐ - ия алғаш рет ________________________________________  (елі, күні)</w:t>
            </w:r>
            <w:r>
              <w:br/>
            </w:r>
            <w:r>
              <w:rPr>
                <w:rFonts w:ascii="Times New Roman"/>
                <w:b w:val="false"/>
                <w:i w:val="false"/>
                <w:color w:val="000000"/>
                <w:sz w:val="20"/>
              </w:rPr>
              <w:t>
атауы _______________________________________________________________________</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 үшін мекен-жай (толық пошталық мекен-жай), электронды почта мекен-жайы</w:t>
            </w:r>
            <w:r>
              <w:br/>
            </w:r>
            <w:r>
              <w:rPr>
                <w:rFonts w:ascii="Times New Roman"/>
                <w:b w:val="false"/>
                <w:i w:val="false"/>
                <w:color w:val="000000"/>
                <w:sz w:val="20"/>
              </w:rPr>
              <w:t>
Телефон:               Ұялы тел.                        Факс:</w:t>
            </w:r>
            <w:r>
              <w:br/>
            </w:r>
            <w:r>
              <w:rPr>
                <w:rFonts w:ascii="Times New Roman"/>
                <w:b w:val="false"/>
                <w:i w:val="false"/>
                <w:color w:val="000000"/>
                <w:sz w:val="20"/>
              </w:rPr>
              <w:t>
(74) Патенттік сенім білдірілген өкіл (толық аты, уәкілетті органда тіркелген нөмірі) немесе өтінім берушінің (өтінім берушілердің) өкілі (толық аты немесе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тіркелетін құжаттардың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дағы п. саны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Данасаны</w:t>
            </w:r>
          </w:p>
        </w:tc>
        <w:tc>
          <w:tcPr>
            <w:tcW w:w="4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және патентті алу (құжатты ұсынбай) құқығының пайда болуына негіз:</w:t>
            </w:r>
            <w:r>
              <w:br/>
            </w:r>
            <w:r>
              <w:rPr>
                <w:rFonts w:ascii="Times New Roman"/>
                <w:b w:val="false"/>
                <w:i w:val="false"/>
                <w:color w:val="000000"/>
                <w:sz w:val="20"/>
              </w:rPr>
              <w:t>
☐ Өтінім беруші жұмыс беруші болып табылады және Заңның 5-бабының 1-тармағының шарттары сақталады</w:t>
            </w:r>
            <w:r>
              <w:br/>
            </w:r>
            <w:r>
              <w:rPr>
                <w:rFonts w:ascii="Times New Roman"/>
                <w:b w:val="false"/>
                <w:i w:val="false"/>
                <w:color w:val="000000"/>
                <w:sz w:val="20"/>
              </w:rPr>
              <w:t>
☐ жұмыс берушінің немесе оның құқықтық мирасқорының құқықтарды басқаға беруі</w:t>
            </w:r>
            <w:r>
              <w:br/>
            </w:r>
            <w:r>
              <w:rPr>
                <w:rFonts w:ascii="Times New Roman"/>
                <w:b w:val="false"/>
                <w:i w:val="false"/>
                <w:color w:val="000000"/>
                <w:sz w:val="20"/>
              </w:rPr>
              <w:t>
☐ автордың немесе оның құқықтық мирасқорының құқықтарды басқаға беруі</w:t>
            </w:r>
            <w:r>
              <w:br/>
            </w:r>
            <w:r>
              <w:rPr>
                <w:rFonts w:ascii="Times New Roman"/>
                <w:b w:val="false"/>
                <w:i w:val="false"/>
                <w:color w:val="000000"/>
                <w:sz w:val="20"/>
              </w:rPr>
              <w:t>
☐ мұрагерлік құқығы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өтінішке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селекциялық жетістік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фотосурет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негативтер немесе түсті слайдтар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жасалған сату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 бергені үшін ақы төлегені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ақыны азайту үшін негіздеме бар екенін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өтінімнің көшірмесі (конвенциялық басымдық сұратқан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өтінімді мемлекеттік немесе орыс тіліне аудару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патенттік сенім білдірілген басқаға беруі өкілдің немесе өкілдің өкілетігін растайтын сенімхат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құжат (көрсету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(лар)(толық аты-жөні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Ел атауын және белгілі болса, оның ДЗМҰ ST.3 стандарты бойынша кодымен қоса тұратын жерінің толық пошталық мекенжайы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 автордың (лардың) және/немесе патент алу құқығын басқаға берген автордың (лардың) қолы (дары)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______________________________________________________  (Ф.И.О.)  Өтінім материалдарын және патентті жариялау кезінде мені (бізді) автор(лар) ретінде атамауды өтінемін (өтінеміз) Автордың (лардың) қолы (дары):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Мен (біз) менде (бізде) бар мәліметтер бойынша өтінімді қарау үшін қажетті және осы өтініш пен қосымшаларға енгізілген ақпарат түпкілікті және дұрыс болып табылатынын мәлімдеймін (міз).</w:t>
            </w:r>
            <w:r>
              <w:br/>
            </w:r>
            <w:r>
              <w:rPr>
                <w:rFonts w:ascii="Times New Roman"/>
                <w:b w:val="false"/>
                <w:i w:val="false"/>
                <w:color w:val="000000"/>
                <w:sz w:val="20"/>
              </w:rPr>
              <w:t>
Мен (біз) үлгілер тиісті жолмен алынғандығын және селекциялық жетістіктің көрнекі іріктелуі болып табылатынын растаймын (мыз)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Автор (лар) болып табылмайтын, өтініш берушінің (лердің) қолы (дары), (заңды тұлға атынан қол қою кезінде басшы қолы мөрмен расталады)</w:t>
            </w:r>
            <w:r>
              <w:br/>
            </w:r>
            <w:r>
              <w:rPr>
                <w:rFonts w:ascii="Times New Roman"/>
                <w:b w:val="false"/>
                <w:i w:val="false"/>
                <w:color w:val="000000"/>
                <w:sz w:val="20"/>
              </w:rPr>
              <w:t>
Егер басқа да жағдайлар Қазақстан Республикасы Заңымен қарастырылмаған болса, мемлекеттік қызметтер көрсету кезіндегі ақпараттық жүйелерде кездесетін, Заңмен қорғалатын құпияға жататын мәліметтерді пайдалануға келісемін.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2017 жылғы 13 наурыздағы</w:t>
            </w:r>
            <w:r>
              <w:br/>
            </w:r>
            <w:r>
              <w:rPr>
                <w:rFonts w:ascii="Times New Roman"/>
                <w:b w:val="false"/>
                <w:i w:val="false"/>
                <w:color w:val="000000"/>
                <w:sz w:val="20"/>
              </w:rPr>
              <w:t>№ 389 бұйрығына 1-қосымша</w:t>
            </w:r>
            <w:r>
              <w:br/>
            </w:r>
            <w:r>
              <w:rPr>
                <w:rFonts w:ascii="Times New Roman"/>
                <w:b w:val="false"/>
                <w:i w:val="false"/>
                <w:color w:val="000000"/>
                <w:sz w:val="20"/>
              </w:rPr>
              <w:t>Тауардың шыққан жерінің атауы мен</w:t>
            </w:r>
            <w:r>
              <w:br/>
            </w:r>
            <w:r>
              <w:rPr>
                <w:rFonts w:ascii="Times New Roman"/>
                <w:b w:val="false"/>
                <w:i w:val="false"/>
                <w:color w:val="000000"/>
                <w:sz w:val="20"/>
              </w:rPr>
              <w:t>тауардың шыққан жерінің атауын</w:t>
            </w:r>
            <w:r>
              <w:br/>
            </w:r>
            <w:r>
              <w:rPr>
                <w:rFonts w:ascii="Times New Roman"/>
                <w:b w:val="false"/>
                <w:i w:val="false"/>
                <w:color w:val="000000"/>
                <w:sz w:val="20"/>
              </w:rPr>
              <w:t>пайдалану құқығына берілетін өтінімді</w:t>
            </w:r>
            <w:r>
              <w:br/>
            </w:r>
            <w:r>
              <w:rPr>
                <w:rFonts w:ascii="Times New Roman"/>
                <w:b w:val="false"/>
                <w:i w:val="false"/>
                <w:color w:val="000000"/>
                <w:sz w:val="20"/>
              </w:rPr>
              <w:t>жасау, рәсімдеу және қарау жөніндегі</w:t>
            </w:r>
            <w:r>
              <w:br/>
            </w:r>
            <w:r>
              <w:rPr>
                <w:rFonts w:ascii="Times New Roman"/>
                <w:b w:val="false"/>
                <w:i w:val="false"/>
                <w:color w:val="000000"/>
                <w:sz w:val="20"/>
              </w:rPr>
              <w:t>нұсқаулығына қосымша</w:t>
            </w:r>
            <w:r>
              <w:br/>
            </w:r>
            <w:r>
              <w:rPr>
                <w:rFonts w:ascii="Times New Roman"/>
                <w:b w:val="false"/>
                <w:i w:val="false"/>
                <w:color w:val="000000"/>
                <w:sz w:val="20"/>
              </w:rPr>
              <w:t>"ҰЗМИ" РМК толтырады</w:t>
            </w:r>
            <w:r>
              <w:br/>
            </w:r>
            <w:r>
              <w:rPr>
                <w:rFonts w:ascii="Times New Roman"/>
                <w:b w:val="false"/>
                <w:i w:val="false"/>
                <w:color w:val="000000"/>
                <w:sz w:val="20"/>
              </w:rPr>
              <w:t>Формасы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4350"/>
        <w:gridCol w:w="3362"/>
        <w:gridCol w:w="1333"/>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Беру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шыққан жерінің атауын пайдалану құқығын беруге және (немесе) тіркеуге</w:t>
            </w:r>
            <w:r>
              <w:br/>
            </w:r>
            <w:r>
              <w:rPr>
                <w:rFonts w:ascii="Times New Roman"/>
                <w:b w:val="false"/>
                <w:i w:val="false"/>
                <w:color w:val="000000"/>
                <w:sz w:val="20"/>
              </w:rPr>
              <w:t>
ӨТІНІМ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"Ұлттық зияткерлік меншік институты" республикалық мемлекеттік кәсіпорны </w:t>
            </w:r>
            <w:r>
              <w:br/>
            </w:r>
            <w:r>
              <w:rPr>
                <w:rFonts w:ascii="Times New Roman"/>
                <w:b w:val="false"/>
                <w:i w:val="false"/>
                <w:color w:val="000000"/>
                <w:sz w:val="20"/>
              </w:rPr>
              <w:t>
010000, Қазақстан Республикасы, Астана қаласы, Есіл ауданы, Мәңгілік ел даңғылы, 8, № 1, № 2 кіреберіс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Төмендегі құжаттарды өткізе отырып, өтінімде көрсетілген белгілемені тауардың шыққан жерінің атауы ретінде тіркеуді және оны пайдалану құқығын беруді сұраймын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Өтініш беруші/өтініш берушілер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бойыншаелдің коды</w:t>
            </w:r>
            <w:r>
              <w:br/>
            </w:r>
            <w:r>
              <w:rPr>
                <w:rFonts w:ascii="Times New Roman"/>
                <w:b w:val="false"/>
                <w:i w:val="false"/>
                <w:color w:val="000000"/>
                <w:sz w:val="20"/>
              </w:rPr>
              <w:t>
ДЗМҰ ST.3 (егербелгілі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ұйымдастырушылық-құқықтық формасының толық атауы, БСН немесе жеке тұлға нөмірі, ЖСН нөмірі көрсетілген мемлекеттік тіркеу туралы мәліметтер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толық мекенжайы </w:t>
            </w:r>
            <w:r>
              <w:br/>
            </w:r>
            <w:r>
              <w:rPr>
                <w:rFonts w:ascii="Times New Roman"/>
                <w:b w:val="false"/>
                <w:i w:val="false"/>
                <w:color w:val="000000"/>
                <w:sz w:val="20"/>
              </w:rPr>
              <w:t xml:space="preserve">
Телефон:                факс:                 электронды мекенжайы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Хат-хабар алмасуға арналған мекенжайы (толық почталық адрес, алушының есімі немесе атауы) </w:t>
            </w:r>
            <w:r>
              <w:br/>
            </w:r>
            <w:r>
              <w:rPr>
                <w:rFonts w:ascii="Times New Roman"/>
                <w:b w:val="false"/>
                <w:i w:val="false"/>
                <w:color w:val="000000"/>
                <w:sz w:val="20"/>
              </w:rPr>
              <w:t>
Телефон (ұялы телефон):                  факс:                 электронды почта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Патенттік сенім білдірілген тұлға (аты-жөні, тіркеу нөмірі) </w:t>
            </w:r>
            <w:r>
              <w:br/>
            </w:r>
            <w:r>
              <w:rPr>
                <w:rFonts w:ascii="Times New Roman"/>
                <w:b w:val="false"/>
                <w:i w:val="false"/>
                <w:color w:val="000000"/>
                <w:sz w:val="20"/>
              </w:rPr>
              <w:t xml:space="preserve">
немесе өтініш берушінің басқа өкілі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Мәлімденген белгілеме (бас әріптермен жазылады)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ерекше қасиеттерінің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шыққан (өндірілген) жері (географиялық нысан шекаралары көрсетіледі)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тіркелетін құжаттар тізімі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данадағы парақтар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төлем туралы құжат: есепшот/төлемдік тапсырма №____ _____</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құзырлы орган қорытындысы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құжаттардың мемлекеттік немесе орыс тіліне аудармасы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құжаттар, оның ішінде қ. көрсетілгендері 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 саны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Лауазымы (аты-жөні)</w:t>
            </w:r>
            <w:r>
              <w:br/>
            </w:r>
            <w:r>
              <w:rPr>
                <w:rFonts w:ascii="Times New Roman"/>
                <w:b w:val="false"/>
                <w:i w:val="false"/>
                <w:color w:val="000000"/>
                <w:sz w:val="20"/>
              </w:rPr>
              <w:t>
МО</w:t>
            </w:r>
            <w:r>
              <w:br/>
            </w:r>
            <w:r>
              <w:rPr>
                <w:rFonts w:ascii="Times New Roman"/>
                <w:b w:val="false"/>
                <w:i w:val="false"/>
                <w:color w:val="000000"/>
                <w:sz w:val="20"/>
              </w:rPr>
              <w:t>
Күні</w:t>
            </w:r>
            <w:r>
              <w:br/>
            </w:r>
            <w:r>
              <w:rPr>
                <w:rFonts w:ascii="Times New Roman"/>
                <w:b w:val="false"/>
                <w:i w:val="false"/>
                <w:color w:val="000000"/>
                <w:sz w:val="20"/>
              </w:rPr>
              <w:t>
Өтініш берушінің (егер өтініш беруші заңды тұлға болса, мөрмен расталған) немесе патенттік сенімді тұлға қолы және күні</w:t>
            </w:r>
            <w:r>
              <w:br/>
            </w:r>
            <w:r>
              <w:rPr>
                <w:rFonts w:ascii="Times New Roman"/>
                <w:b w:val="false"/>
                <w:i w:val="false"/>
                <w:color w:val="000000"/>
                <w:sz w:val="20"/>
              </w:rPr>
              <w:t>
Егер басқа да жағдайлар Қазақстан Республикасы Заңымен қарастырылмаған болса, мемлекеттік қызметтер көрсету кезіндегі ақпараттық жүйелерде кездесетін, Заңмен қорғалатын құпияға жататын мәліметтерді пайдалануға келісемін.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