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48e84" w14:textId="1248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мақсаттағы бұйымдарды сатып алуға шекті бағаларды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2018 жылғы 16 наурызда № 112 бұйрығы. Қазақстан Республикасының Әділет министрлігінде 2018 жылғы 29 наурызда № 16672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 76 -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тегін медициналық көмектің кепілдік берілген көлемі шеңберінде және міндетті әлеуметтік медициналық сақтандыру жүйесінде дәрілік заттар мен медициналық мақсаттағы бұйымдарды сатып алуға шекті бағалар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көшірмелерін қағаз және электрондық түрде қазақ және орыс тілдерінде Қазақстан Республикасының нормативтік құқықтық актілерінің Эталондық бақылау банкіне ресми жариялау және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мемлекеттік тіркелгеннен кейін күнтізбелік он күн ішінде оның көшірмелерін мерзімді баспа басылымдарында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ресми жарияланғаннан кейін Қазақстан Республикасы Денсаулық сақтау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бұйрықты мемлекеттік тіркегеннен кейін он жұмыс күні ішінде Қазақстан Республикасы Денсаулық сақтау министрлігінің Заң қызметі департаментіне осы тармақтың 1), 2), 3) және 4 )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жарияланғаннан кейін күнтiзбелiк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2018 жылғы 16 наурыздағы</w:t>
            </w:r>
            <w:r>
              <w:br/>
            </w:r>
            <w:r>
              <w:rPr>
                <w:rFonts w:ascii="Times New Roman"/>
                <w:b w:val="false"/>
                <w:i w:val="false"/>
                <w:color w:val="000000"/>
                <w:sz w:val="20"/>
              </w:rPr>
              <w:t>№ 112 бұйрығына қосымша</w:t>
            </w:r>
          </w:p>
        </w:tc>
      </w:tr>
    </w:tbl>
    <w:bookmarkStart w:name="z12" w:id="10"/>
    <w:p>
      <w:pPr>
        <w:spacing w:after="0"/>
        <w:ind w:left="0"/>
        <w:jc w:val="left"/>
      </w:pPr>
      <w:r>
        <w:rPr>
          <w:rFonts w:ascii="Times New Roman"/>
          <w:b/>
          <w:i w:val="false"/>
          <w:color w:val="000000"/>
        </w:rPr>
        <w:t xml:space="preserve"> Тегін медициналық көмектің кепілдік берілген көлемін корсетуге арналған және міндетті әлеуметтік медициналық сақтандыру жүйесінде дәрілік заттар мен медициналық мақсаттағы бұйымдарды сатып алуға шекті бағалар</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295"/>
        <w:gridCol w:w="2098"/>
        <w:gridCol w:w="5685"/>
        <w:gridCol w:w="183"/>
        <w:gridCol w:w="1527"/>
      </w:tblGrid>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жіктеуіші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 (халықаралық патенттелмеген атауы немесе құрамы)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концентрациясы және дәрілік түрі көрсетілген препараттың сипаттамасы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бағасы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L-аспарагиназа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және бұлшықет ішіне енгізу үшін ерітінді дайындауға арналған 5000 ХБ лиофилизат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14 484,71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D10AX03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30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1 215,07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мг таблетка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мг таблетка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80 011,00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Альбендазол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950,54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 50 мл инфузияға арналған ерітінді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7 317,60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Альбумин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100 мл инфузияға арналған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6 708,37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мг/мл 40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мг/2 мл 100 мл ішуге және ингаляцияға арналған ерітінді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1 361,17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мг/мл 100 мл ішуге және ингаляцияға арналған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 10 мл көктамыр ішіне енгізуге арналған ерітінді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C07FB07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 бесилаты+Бисопролол фумараты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мг/10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10 мл сыртқа қолдануға арналған ерітінді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20 мл сыртқа қолдануға арналған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 клавулан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 үшін ерітінді дайындауға арналған 500 мг + 100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натрий, калий клавуланаты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 дайындауға арналған 1200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667,62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1000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анти-Д иммуноглобулині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инъекцияларға арналған 625 ХБ/мл 2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33 118,85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5 % 1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мг/мл 5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w:t>
            </w:r>
            <w:r>
              <w:br/>
            </w:r>
            <w:r>
              <w:rPr>
                <w:rFonts w:ascii="Times New Roman"/>
                <w:b w:val="false"/>
                <w:i w:val="false"/>
                <w:color w:val="000000"/>
                <w:sz w:val="20"/>
              </w:rPr>
              <w:t>
1 мг/мл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ішуге арналған ерітінді дайындайтын 3 г ұнтақ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түйіршек</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 үшін ерітінді дайындауға арналған 600 мг көпіршитін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мг ішу үшін ерітінді дайындауға арналған көпіршитін таблетка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5 % 5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2,5 % 5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мг/г 4,5 г көз жақпамайы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2 253,94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250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J05AB01/D06BB03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500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3 213,82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Базиликсимаб</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лиофилизат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501 600,00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дозаланған 50 мкг/доза 200 доза спрей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1 469,18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Белимумаб</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400 мг лиофилизат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209 072,86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100 мг лиофилизат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248 223,11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20 % 30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Бензобарбитал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5 мл көз тамышлары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салицил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D05AX52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дипропионаты + кальципотриол моногидраты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30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8 755,29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Блеомицин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құтыда 10 мг-нан инъекция үшін ерітінді дайындауға арналған </w:t>
            </w:r>
            <w:r>
              <w:br/>
            </w:r>
            <w:r>
              <w:rPr>
                <w:rFonts w:ascii="Times New Roman"/>
                <w:b w:val="false"/>
                <w:i w:val="false"/>
                <w:color w:val="000000"/>
                <w:sz w:val="20"/>
              </w:rPr>
              <w:t>
15 ӘБ лиофилизацияанған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5 616,88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7 119,43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 мл спирттік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 1 % 20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25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D02AC</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Вазелин майы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шыны құтыдағы сыртқа қолдануға арналған 25 г май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Валганцикловир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5 696,42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Амлодипин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мг/80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Амлодипин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10 мг/160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Амлодипин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 мг/160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Валсартан+Гидрохлортиазид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80 мг/12,5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Валсартан+Гидрохлортиазид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160 мг/12,5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Валсартан+Гидрохлортиазид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160 мг/25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Вальпрой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ұзартылған 500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Варденафил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2 178,67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көктамыр ішіне енгізуге арналған 0,5 мг/мл, 2 мл ерітінді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J07BC01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гепатитінің вирусы–тазартылған антиген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10 мкг/1 мл суспензия</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V07AB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су</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5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30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50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асқын тотығы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Сутегі пероксиді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3 % 100 мл спрей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0,5 ммоль/л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16 022,88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Гиалуронидаза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64 ӘБ лиофилизацияланған ұнтақ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1% 10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инъекцияларға арналған 2,5 % 2 мл суспензия</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моногидраты+ Магний хлоридінің гексагидраты</w:t>
            </w:r>
            <w:r>
              <w:br/>
            </w:r>
            <w:r>
              <w:rPr>
                <w:rFonts w:ascii="Times New Roman"/>
                <w:b w:val="false"/>
                <w:i w:val="false"/>
                <w:color w:val="000000"/>
                <w:sz w:val="20"/>
              </w:rPr>
              <w:t>
Натрий хлориді+Натрий гидрокарбонаты+Натрий лактаты+Кальций хлоридінің дигидраты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глюкозамен, перитонеальді диализге арналған 2,27 % 2000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Глюкоза моногидраты + Магний хлоридінің гексагидраты </w:t>
            </w:r>
            <w:r>
              <w:br/>
            </w:r>
            <w:r>
              <w:rPr>
                <w:rFonts w:ascii="Times New Roman"/>
                <w:b w:val="false"/>
                <w:i w:val="false"/>
                <w:color w:val="000000"/>
                <w:sz w:val="20"/>
              </w:rPr>
              <w:t>
Натрий хлориді + Натрий гидрокарбонаты + Натрий лактаты + Кальций хлоридінің дигидраты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глюкозамен, перитонеальді диализге арналған 1,36 % 2000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5 750,00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G03GA02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Менопаузалық гонадотропин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ұнтақ 75 ХБ ФСГ және 75 ХБ ЛГ еріткішімен жиынтықта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7 973,39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 этексилаты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мг/мл 100 мл шәрбат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1 966,45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мг/мл 60 мл шәрбат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1 641,17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Дезлоратадин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0,075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этинилэстрадиол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0,03 мг/0,15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(суспензия) 0,1 % 5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0,1 % 8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0,1 % 10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стерильді 0,1 % 3,5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 тобрамицин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жақпамайы 0,3 % 3,5 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934,20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117 г аэрозоль</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942,51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58,5 г аэрозоль</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10 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2 198,16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арналған гель 5% 5 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1 468,08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30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5 % 100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1 989,83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35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1 120,65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70, гидроксипропилметилцеллюлоза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15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 100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B05CХ01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 200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 250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 400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10 % 500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100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200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250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400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5 % 500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40 % 20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мг таблеткалар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3 739,51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мг таблеткалар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7 479,02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0,25 мг/мл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Диданозин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250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Диданозин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 400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0,1 % 5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капсула 100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жақпамай 1 % 30 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20 мг/г, 30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ректальді суппозиторий 100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босап шығуы ұзартылған 100 мг таблетка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 ұзартылған 100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Дилтиазем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мг ретард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Дилтиазем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мг ретард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Дипиридамол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Дисульфирам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және инфузия дайындауға арналған 10 мг лиофилизат/ инфузия үшін ерітінді дайындауға арналған 10 мг/5мл концентрат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1 193,28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10 мг таблетка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 үшін ерітінді дайындауға арналған 0,5% 5 мл ерітінді/концентрат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 мг + 0,02 мг таблеткалар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эстрогендер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3 мг + 0,03 мг таблеткалар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фумараты, фолий қышқылы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ретард капсула 54,52мг/0,54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Парентеральді қоректенуге арналған майлы эмульсия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ішілік инфузияларға арналған 10 % 500 мл эмульсия</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1 426,55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7 772,53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100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1 565,16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20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50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876,91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Идарубицин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көктамыр ішіне енгізу үшін ерітінді дайындауға арналған 5 мг лиофилизат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35 658,75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C01DA14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C01DA14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мононитраты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L01XE01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Иматиниб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400 мг таблеткалар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23 964,00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мл 1 доза ампуладағы бұлшықет ішілік инъекцияларға арналған ерітінді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 [IgG+IgA+IgM]</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50 мг/мл 10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33 807,32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 [IgG+IgA+IgM]</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50 мг/мл 50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74 609,17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адам иммуноглобулині [IgG+IgA+IgM]</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50 мг/мл 100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151 557,00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J07BC02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гепатитіне қарсы инактивтелген вакцина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доза/1 мл құтыдағы инъекцияға арналған суспензия</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6 237,01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M02AA23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10 % 40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мг суппозиторий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Интерлейкин-2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250000 ХБ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4 213,44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Интерлейкин-2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 үшін ерітінді дайындауға арналған 500000 ХБ (0,5 мг) лиофильді ұнтақ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7 660,80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инъекциялық ерітіндіні дайындауға арналған 6 ХБ лиофильді ұнтақ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19 558,98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 альфа 2b</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ерітіндіні дайындауға арналған 9 ХБ лиофильді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27 382,57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мг йод/мл 20 мл инъекцияға арналған ерітінді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10 мл спиртті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20 мл спиртті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30 мл спиртті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калий йодиді, глицерин, су</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құтыдағы 25 мл сұйықтық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гидрохлоротиазид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мг/12,5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гидрохлоротиазид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мг/12,5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300 мг/15 мл концентрат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31 128,16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H03CA</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H03CA</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мкг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перманганаты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10 % 10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глюконаты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10 % 5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Камфора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50 мл спиртті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 гидрохлортиазид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 инфузия үшін ерітінді дайындауға арналған 10 мг/мл 15 мл концентрат/ инъекцияға арналған 150 мг/15мл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4 146,95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құтыда инфузия үшін ерітінді дайындауға арналған 10 мг/мл 45 мл концентрат/45 мл құтыдағы инъекцияға арналған 450 мг/45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12 525,87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мг/5 мл 120 мл шәрбат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Кармустин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100 мг лиофилизат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11 104,04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50 мг/мл 2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15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1 302,13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100 мл сусабын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1 810,89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50 г гель</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663,59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30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2,5 % 30 г гель</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Кеторолак</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10 мг таблетка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1 %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31 473,12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D07AB01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0,05 % 25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1 287,29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Кломифен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Клонидин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30 г қынап гелі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708,51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30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сыртқа қолдануға арналған 1 % 15 мл ерітінді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қынап суппозиториялары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қынаптық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ХБ/мл 10 мл ауызға қолданылатын тамшы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қоректенуге арналған аминқышқылдар кешені 14 аминқышқылынан кем емес 4 % немесе 5 %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ерітінді, 500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қоректенуге арналған аминқышқылдар кешені 19 аминқышқылынан кем емес</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250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3 272,25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қоректенуге арналған аминқышқылдар кешені 19 аминқышқылынан кем емес10 %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500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964,78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10 мл мұрын тамшысы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10 мл мұрын тамшысы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200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1 289,90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еккіштерге толтырылған босатылуы ұзарталған инъекцияға арналған 60 мг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330 000,00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еккіштерге толтырылған босатылуы ұзарталған инъекцияға арналған 90 мг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509 737,18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еккіштерге толтырылған босатылуы ұзарталған инъекцияға арналған 120 мг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460 000,00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0,005 % 2,5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3 297,96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1 г/10 мл 10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этинилэстрадиол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 0,05 мг немесе 0,075 мг немесе 0,125 мг левоноргестрел 0,03мг немесе 0,04 мг этинилэстрадиолмен біріктірілімінде</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этинилэстрадиол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таблетка, 0,05 мг немесе 0,075 мг немесе 0,125 мг левоноргестрел 0,03 мг немесе 0,04 мг этинилэстрадиолмен біріктірілімінде</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5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R06AE09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таблеткалар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амлодипин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амлодипин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мг/10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гидрохлоротиазид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мг/12,5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30 % 1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300 мг/мл 2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калий, гидрохлортиазид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мг/12,5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мг/5 мл 100 мл шәрбат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8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A02AF02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алюминий гидроксиді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15 мл суспензия</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A02AF02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гидроксиді, алюминий гидроксиді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400 мг/400 мг таблеткалар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 4000</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ерітінді дайындауға арналған 10 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мг ректальді суппозиторий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50 мг лиофилизацияланған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92 930,98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Менадион натрий бисульфиті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Менадион натрий бисульфиті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1 % 1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400 мг/4 мл ампуладағы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100 мг/мл 10 мл құтыдағы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1 239,29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0,1 % 20 г эмульсия</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1 077,84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1 % 25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қынаптық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гидрохлориді, глибенкламид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20 г оральді гель</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қынаптық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20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қынаптық суппозиторий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Мифамуртид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суспензия дайындауға арналған 4 мг/50 мл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1 033 990,11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S01AX22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5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1 601,49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15 г крем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999,92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0,1 % 15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1 024,92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 натрий</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5 мг таблеткалар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J01MB02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Налидикс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Сіркеқышқылды натрий, натрий 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200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Сіркеқышқылды натрий, натрий 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400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лактаты + Магний хлоридінің гексагидраты + Кальций хлоридінің дигидраты + Глюкоза моногидраты + Натрий 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глюкозамен перитонеальді диализге арналған 1,36 %-контейнер 5000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лактаты + Магний хлоридінің гексагидраты + Кальций хлоридінің дигидраты + Глюкоза моногидраты + Натрий 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глюкозамен перитонеальді диализге арналған 2,27 %-контейнер 5000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лактаты + Магний хлоридінің гексагидраты + Кальций хлоридінің дигидраты + Глюкоза моногидраты + Натрий 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глюкозамен перитонеальді диализге арналған 3,86 %-контейнер 5000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3 684,97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лактаты + Магний хлоридінің гексагидраты + Кальций хлоридінің дигидраты + Глюкоза моногидраты + Натрий 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глюкозамен перитонеальді диализге арналған 3,86 % -контейнер 2000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2 573,91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лактаты + Магний хлоридінің гексагидраты + Кальций хлоридінің дигидраты + Глюкоза моногидраты + Натрий хлориді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глюкозамен перитонеальді диализге арналған 1,36 % -контейнер 2000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2 573,91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лактаты + Магний хлоридінің гексагидраты + Кальций хлоридінің дигидраты + Глюкоза моногидраты + Натрий 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глюкозамен перитонеальді диализге арналған 2,27 % -контейнер 2000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2 573,91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w:t>
            </w:r>
            <w:r>
              <w:br/>
            </w:r>
            <w:r>
              <w:rPr>
                <w:rFonts w:ascii="Times New Roman"/>
                <w:b w:val="false"/>
                <w:i w:val="false"/>
                <w:color w:val="000000"/>
                <w:sz w:val="20"/>
              </w:rPr>
              <w:t>
200 мг/мл 10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30 % 5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100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250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0,9 % 400 мл, 500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R01AX10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 30 мл мұрын спрейі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796,43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 калий хлориді, натрий гидрокарбонаты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400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хлориді+ калий хлориді+ сіркеқышқылды натрий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200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Натрий хлориді+ калий хлориді+ сіркеқышқылды натрий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 400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 ӘБ/г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қынаптық суппозиторий 250000 ӘБ, 500000 ӘБ</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 ӘБ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250000 ӘБ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Норэтистерон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Оксибупрокаин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 5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5 мл мұрын тамшысы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10 мл мұрын тамшысы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0,025 % 10 мл мұрын тамшысы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10 мл мұрын спрейі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H01CB02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Октреотид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w:t>
            </w:r>
            <w:r>
              <w:br/>
            </w:r>
            <w:r>
              <w:rPr>
                <w:rFonts w:ascii="Times New Roman"/>
                <w:b w:val="false"/>
                <w:i w:val="false"/>
                <w:color w:val="000000"/>
                <w:sz w:val="20"/>
              </w:rPr>
              <w:t>
50 мкг/мл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1 014,74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40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мг/мл 5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1 372,75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мг/г көз жақпамайы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1 350,81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10 114,47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J06BB16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Паливизумаб</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лиофилизацияланған 100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539 262,52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3 мг/мл 10 мл концентрат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40 789,15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40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Папаверин гидрохлориді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 ұзартылған 400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мг/0,625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мг/0,625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/1,25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/1,25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индапамид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мг/2,5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0,5 % 40 г гель</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0,5 % 60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833,39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 10 мл көз тамшылары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A10BG03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Пиоглитазон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Пиперациллин, тазобактам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4,5 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2 294,56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пероральді қолдануға арналған 250 мг/5 мл 15 мл суспензия</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ішуге арналған 125 мг/2,5 мл 15 мл суспензия</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қынаптық пессарийлер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пессарий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50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10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B03AC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Парентералды енгізуге арналған темір препараттары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20 мг/мл, 5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1 687,12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1 % 1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майлы 2,5 % 1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0,5 % 10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Пэгфилграстим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6 мг/0,6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280 416,97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J04AM05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 Изониазид+ Пиразинамид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/75 мг /400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D01АЕ12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20 мг/мл, 25 мл спиртті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D01АЕ12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20 мг/мл, 60 мл спиртті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P03AA</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Тұндырылған күкірт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 40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туба/банка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суспензия</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1 421,37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шайнайтын таблетка, 42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A02AF02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 Магний гидроксиді +Магний трисиликаты+ Алюминий гидроксиді құрғақ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мг/25 мг/50 мг/300 мг шайнайтын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млн ХБ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ішіне енгізуге арналған 100 мг/мл, 5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80 405,90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ЛБ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1 361,64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 триметоприм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суспензия ішуге арналған флаконда 240 мг/5 мл 80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флакон</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946,33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көктамыр ішіне енгізу үшін ерітінді дайындауға арналған 5 мг/мл 1 мл концентрат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30 122,57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мг босап шығуы өзгертілген капсулалар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 таблеткалар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Гидрохлортиазид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мг/12,5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20 мг лиофилизацияланған ұнтақ, еріткішпен жиынтықта - ампуладағы инъекцияға арналған су, 2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 г, 30 мл спрей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1 532,71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 ішіне енгізуге арналған 250 мг/мл 4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2 864,24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инъекцияларға арналған 1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660,98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15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 г көз жақпамайы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5 % 1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мг таблетка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 5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5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ингаляцияға арналған ұнтағы бар 18 мкг капсула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 5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дексаметазон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дексаметазон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г офтальмалогиялық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934,20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Топотекан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лиофилизат, 4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37 246,90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 тимолол малеаты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тамшылары 2,5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3 979,76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 верапамил гидрохлориді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4 мг/240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C09BB10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 верапамил гидрохлориді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босап шығуы өзгертілген 2 мг/180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250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Треосульфан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w:t>
            </w:r>
            <w:r>
              <w:br/>
            </w:r>
            <w:r>
              <w:rPr>
                <w:rFonts w:ascii="Times New Roman"/>
                <w:b w:val="false"/>
                <w:i w:val="false"/>
                <w:color w:val="000000"/>
                <w:sz w:val="20"/>
              </w:rPr>
              <w:t>
1000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55 677,60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Триамтерен, гидрохлортиазид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15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инъекцияға арналған </w:t>
            </w:r>
            <w:r>
              <w:br/>
            </w:r>
            <w:r>
              <w:rPr>
                <w:rFonts w:ascii="Times New Roman"/>
                <w:b w:val="false"/>
                <w:i w:val="false"/>
                <w:color w:val="000000"/>
                <w:sz w:val="20"/>
              </w:rPr>
              <w:t>
40 мг/мл 1 мл суспензия</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2 % 1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10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10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50 000 ХБ лиофилизат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22 565,61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100 000 ХБ лиофилизат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37 561,34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 үшін ерітінді дайындауға арналған 500 000 ХБ лиофилизат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27 463,34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250 мг таблеткалар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1 158,50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5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1 113,46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1 % 1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мл мұрын спрейі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N02AB03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0,005 % 2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30 млн ХБ/ 0,5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9 147,57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5 мг таблетка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10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7 437,44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капсула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70 мл шәрбат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3 480,95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 гель</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Флуфеназин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инъекцияға арналған 25 мг/мл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астына енгізу үшін ерітінді дайындауға арналған 5,5 мкг лиофилизат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10 024,57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бұлшықетішіне және тері астына енгізуге арналған 100 ХБ/0,5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8 879,85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бұлшықетішіне және тері астына енгізуге арналған 600 ХБ/0,72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52 803,37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астына енгізуге арналған 300 ХБ/0,36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картридж</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26 639,54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ішіне енгізуге арналған 50 мг/мл, 5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40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 10 мл көз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25 г линимент</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сыртқа қолдануға арналған 1 % 10 мл спиртті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D08AC02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 100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1000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инъекциялық ерітінді дайындауға арналған 2000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үшін ерітінді дайындауға арналған 250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көктамыр шілік және бұлшықетішілік инъекциялар үшін ерітінді дайындауға арналған 250 мг ұнтақ</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125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тотығы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30 г жақпамай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S02AA15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мг/мл 10 мл құлақ тамшылары</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 5 мл ерітінді (көз тамшылары)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инфузия үшін ерітінді дайындауға арналған </w:t>
            </w:r>
            <w:r>
              <w:br/>
            </w:r>
            <w:r>
              <w:rPr>
                <w:rFonts w:ascii="Times New Roman"/>
                <w:b w:val="false"/>
                <w:i w:val="false"/>
                <w:color w:val="000000"/>
                <w:sz w:val="20"/>
              </w:rPr>
              <w:t xml:space="preserve">
100 мг/10 мл концентрат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Циталопрам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Циталопрам</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 мг</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29 382,12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гидрохлортиазид</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мг/25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нитрендипин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мг/20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үлбірлі қабықпен қапталған 25 мг таблеткалар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үлбірлі қабықпен қапталған 50 мг таблеткалар</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G03FB09</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Микрондалған эстрадиол валераты, левоноргестрел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мг/0,15 мг драже</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Эстриол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 қынаптық суппозиторий</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суппозиторий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30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30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50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100 мл ерітінді</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Этинилэстрадиол, гестоден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мг/0,02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Этинилэстрадиол, гестоден</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0,075 мг/0,02 мг драже</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драже</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60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w:t>
            </w:r>
            <w:r>
              <w:br/>
            </w:r>
            <w:r>
              <w:rPr>
                <w:rFonts w:ascii="Times New Roman"/>
                <w:b w:val="false"/>
                <w:i w:val="false"/>
                <w:color w:val="000000"/>
                <w:sz w:val="20"/>
              </w:rPr>
              <w:t>
120 мг таблетка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Қабықпен қапталған </w:t>
            </w:r>
            <w:r>
              <w:br/>
            </w:r>
            <w:r>
              <w:rPr>
                <w:rFonts w:ascii="Times New Roman"/>
                <w:b w:val="false"/>
                <w:i w:val="false"/>
                <w:color w:val="000000"/>
                <w:sz w:val="20"/>
              </w:rPr>
              <w:t xml:space="preserve">
90 мг таблетка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Стерильді емес биік бахилалар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тоқылмаған материалдан дайындалған, бірреттік</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қысқа бахилалар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дайындалған, бірреттік</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Стерильді қысқа бахилалар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материалдан дайындалған, бірреттік</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Гипстық бинт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 * 300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Гипстық бинт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см * 300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Гипстық бинт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см * 300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Сіңетін гемостатикалық губка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 мм * 3 мм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3 003,73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зонд, өлшемі СН 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стерильді зонд, ұзындығы 40 см, диаметрі (мм) 1.3</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зонд, өлшемі СН 5</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Энтеральді тамақтануға арналған стерильді зонд, ұзындығы 40 см, диаметрі (мм) 1.7</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бикарбонатты картридж</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Картридждарда 650 г натрий бикарбонаты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картридж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1 118,70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өлшемі СН 24</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қолдануға арналған, стерильді, ұзындығы 40 см, диаметрі 8,0 мм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Нелатон катетері өлшемі СН 22</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қолдануға арналған, стерильді, ұзындығы 40 см, диаметрі 7,3 мм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Стерильді акушерлік жиынтық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Сіңіргіш төсеніш 60 см х 60 см - 1 дана. </w:t>
            </w:r>
            <w:r>
              <w:br/>
            </w:r>
            <w:r>
              <w:rPr>
                <w:rFonts w:ascii="Times New Roman"/>
                <w:b w:val="false"/>
                <w:i w:val="false"/>
                <w:color w:val="000000"/>
                <w:sz w:val="20"/>
              </w:rPr>
              <w:t xml:space="preserve">
2. Тоқылмаған материалдан ақжайма 140 см х 80 см - 1 дана. </w:t>
            </w:r>
            <w:r>
              <w:br/>
            </w:r>
            <w:r>
              <w:rPr>
                <w:rFonts w:ascii="Times New Roman"/>
                <w:b w:val="false"/>
                <w:i w:val="false"/>
                <w:color w:val="000000"/>
                <w:sz w:val="20"/>
              </w:rPr>
              <w:t>
3. Тоқылмаған материалдан жаялық 80 см х 70 см - 2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акушерлік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Сіңіргіш төсеніш 60см х 60см - 1 дана. </w:t>
            </w:r>
            <w:r>
              <w:br/>
            </w:r>
            <w:r>
              <w:rPr>
                <w:rFonts w:ascii="Times New Roman"/>
                <w:b w:val="false"/>
                <w:i w:val="false"/>
                <w:color w:val="000000"/>
                <w:sz w:val="20"/>
              </w:rPr>
              <w:t xml:space="preserve">
2. Тоқылмаған материалдан ақжайма 140 см х 80 см - 1 дана. </w:t>
            </w:r>
            <w:r>
              <w:br/>
            </w:r>
            <w:r>
              <w:rPr>
                <w:rFonts w:ascii="Times New Roman"/>
                <w:b w:val="false"/>
                <w:i w:val="false"/>
                <w:color w:val="000000"/>
                <w:sz w:val="20"/>
              </w:rPr>
              <w:t>
3. Босанатын әйелге арналған жейде - 1 дана.- 4. Тоқылмаған материалдан жаялық 80 см х 70 см - 2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 мойны патологиясына арналған стерильді гинекологиялық жиынтық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Төсеніш жаялық 70 см х 80 см пл. 40 г/кв.м - 1 дана. </w:t>
            </w:r>
            <w:r>
              <w:br/>
            </w:r>
            <w:r>
              <w:rPr>
                <w:rFonts w:ascii="Times New Roman"/>
                <w:b w:val="false"/>
                <w:i w:val="false"/>
                <w:color w:val="000000"/>
                <w:sz w:val="20"/>
              </w:rPr>
              <w:t xml:space="preserve">
2. Эйер шпателі- Фолькман қасығы - 1 дана. </w:t>
            </w:r>
            <w:r>
              <w:br/>
            </w:r>
            <w:r>
              <w:rPr>
                <w:rFonts w:ascii="Times New Roman"/>
                <w:b w:val="false"/>
                <w:i w:val="false"/>
                <w:color w:val="000000"/>
                <w:sz w:val="20"/>
              </w:rPr>
              <w:t xml:space="preserve">
3. Куско айнасы бір рет қолданылатын (М, L) - 1 дана. </w:t>
            </w:r>
            <w:r>
              <w:br/>
            </w:r>
            <w:r>
              <w:rPr>
                <w:rFonts w:ascii="Times New Roman"/>
                <w:b w:val="false"/>
                <w:i w:val="false"/>
                <w:color w:val="000000"/>
                <w:sz w:val="20"/>
              </w:rPr>
              <w:t>
4. Латексті қолғап - 1 жұп</w:t>
            </w:r>
            <w:r>
              <w:br/>
            </w:r>
            <w:r>
              <w:rPr>
                <w:rFonts w:ascii="Times New Roman"/>
                <w:b w:val="false"/>
                <w:i w:val="false"/>
                <w:color w:val="000000"/>
                <w:sz w:val="20"/>
              </w:rPr>
              <w:t>
5. Сіңіргіш жаялық 60 см х 60 см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724,33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патологиясына арналған стерильді гинекологиялық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төсеніш жаялық 30 см х 40 см - 1 дана</w:t>
            </w:r>
            <w:r>
              <w:br/>
            </w:r>
            <w:r>
              <w:rPr>
                <w:rFonts w:ascii="Times New Roman"/>
                <w:b w:val="false"/>
                <w:i w:val="false"/>
                <w:color w:val="000000"/>
                <w:sz w:val="20"/>
              </w:rPr>
              <w:t xml:space="preserve">
2. Эйер шпателі- Фолькман қасығы - 1 дана. </w:t>
            </w:r>
            <w:r>
              <w:br/>
            </w:r>
            <w:r>
              <w:rPr>
                <w:rFonts w:ascii="Times New Roman"/>
                <w:b w:val="false"/>
                <w:i w:val="false"/>
                <w:color w:val="000000"/>
                <w:sz w:val="20"/>
              </w:rPr>
              <w:t xml:space="preserve">
3. Куско айнасы бір рет қолданылатын (S,М, L) - 1 дана. </w:t>
            </w:r>
            <w:r>
              <w:br/>
            </w:r>
            <w:r>
              <w:rPr>
                <w:rFonts w:ascii="Times New Roman"/>
                <w:b w:val="false"/>
                <w:i w:val="false"/>
                <w:color w:val="000000"/>
                <w:sz w:val="20"/>
              </w:rPr>
              <w:t>
4. Латексті қолғап - 1 жұп</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Түсікке арналған бір рет қолданылатын стерильді жиынтық, тығыздығы</w:t>
            </w:r>
            <w:r>
              <w:br/>
            </w:r>
            <w:r>
              <w:rPr>
                <w:rFonts w:ascii="Times New Roman"/>
                <w:b w:val="false"/>
                <w:i w:val="false"/>
                <w:color w:val="000000"/>
                <w:sz w:val="20"/>
              </w:rPr>
              <w:t>
 28 г/м кв.</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дайындалған, операциялық ақжайма 160 х 190 см - 1 дана.</w:t>
            </w:r>
            <w:r>
              <w:br/>
            </w:r>
            <w:r>
              <w:rPr>
                <w:rFonts w:ascii="Times New Roman"/>
                <w:b w:val="false"/>
                <w:i w:val="false"/>
                <w:color w:val="000000"/>
                <w:sz w:val="20"/>
              </w:rPr>
              <w:t>
2. Тоқылмаған материалдан дайындалған үш қабатты сіңіргіш төсеуіш-жаялық 60 х 60 см - 1 дана.</w:t>
            </w:r>
            <w:r>
              <w:br/>
            </w:r>
            <w:r>
              <w:rPr>
                <w:rFonts w:ascii="Times New Roman"/>
                <w:b w:val="false"/>
                <w:i w:val="false"/>
                <w:color w:val="000000"/>
                <w:sz w:val="20"/>
              </w:rPr>
              <w:t>
3. Сіңіргіш қағаз сүрткі 22 х 23 см - 4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672,30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Түсікке арналған бір рет қолданылатын стерильді жиынтық, тығыздығы 40 г/м кв.</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дайындалған, операциялық ақжайма 160 х 190 см - 1 дана.</w:t>
            </w:r>
            <w:r>
              <w:br/>
            </w:r>
            <w:r>
              <w:rPr>
                <w:rFonts w:ascii="Times New Roman"/>
                <w:b w:val="false"/>
                <w:i w:val="false"/>
                <w:color w:val="000000"/>
                <w:sz w:val="20"/>
              </w:rPr>
              <w:t>
2. Тоқылмаған материалдан дайындалған үш қабатты сіңіргіш төсеуіш-жаялық 60 х 60 см - 1 дана.</w:t>
            </w:r>
            <w:r>
              <w:br/>
            </w:r>
            <w:r>
              <w:rPr>
                <w:rFonts w:ascii="Times New Roman"/>
                <w:b w:val="false"/>
                <w:i w:val="false"/>
                <w:color w:val="000000"/>
                <w:sz w:val="20"/>
              </w:rPr>
              <w:t>
3. Сіңіргіш қағаз сүрткі 22 х 23 см - 4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674,23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Кардиохирургияға арналған бір рет қолданылатын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Қолғап, өлшемі 6,5 - 2 жұп </w:t>
            </w:r>
            <w:r>
              <w:br/>
            </w:r>
            <w:r>
              <w:rPr>
                <w:rFonts w:ascii="Times New Roman"/>
                <w:b w:val="false"/>
                <w:i w:val="false"/>
                <w:color w:val="000000"/>
                <w:sz w:val="20"/>
              </w:rPr>
              <w:t xml:space="preserve">
2. Қолғап, өлшемі 7 - 2 жұп, қолғап, өлшемі 7,5 - 4 жұп </w:t>
            </w:r>
            <w:r>
              <w:br/>
            </w:r>
            <w:r>
              <w:rPr>
                <w:rFonts w:ascii="Times New Roman"/>
                <w:b w:val="false"/>
                <w:i w:val="false"/>
                <w:color w:val="000000"/>
                <w:sz w:val="20"/>
              </w:rPr>
              <w:t xml:space="preserve">
3. Қолғап, өлшемі 8 - 3 жұп </w:t>
            </w:r>
            <w:r>
              <w:br/>
            </w:r>
            <w:r>
              <w:rPr>
                <w:rFonts w:ascii="Times New Roman"/>
                <w:b w:val="false"/>
                <w:i w:val="false"/>
                <w:color w:val="000000"/>
                <w:sz w:val="20"/>
              </w:rPr>
              <w:t xml:space="preserve">
4. Скальпель № 11 - 2 дана. </w:t>
            </w:r>
            <w:r>
              <w:br/>
            </w:r>
            <w:r>
              <w:rPr>
                <w:rFonts w:ascii="Times New Roman"/>
                <w:b w:val="false"/>
                <w:i w:val="false"/>
                <w:color w:val="000000"/>
                <w:sz w:val="20"/>
              </w:rPr>
              <w:t xml:space="preserve">
5. Скальпель № 15 - 2 дана. </w:t>
            </w:r>
            <w:r>
              <w:br/>
            </w:r>
            <w:r>
              <w:rPr>
                <w:rFonts w:ascii="Times New Roman"/>
                <w:b w:val="false"/>
                <w:i w:val="false"/>
                <w:color w:val="000000"/>
                <w:sz w:val="20"/>
              </w:rPr>
              <w:t xml:space="preserve">
6. Скальпель № 22 - 2 дана. </w:t>
            </w:r>
            <w:r>
              <w:br/>
            </w:r>
            <w:r>
              <w:rPr>
                <w:rFonts w:ascii="Times New Roman"/>
                <w:b w:val="false"/>
                <w:i w:val="false"/>
                <w:color w:val="000000"/>
                <w:sz w:val="20"/>
              </w:rPr>
              <w:t xml:space="preserve">
7. Тостаған 250 мл - 2 дана. </w:t>
            </w:r>
            <w:r>
              <w:br/>
            </w:r>
            <w:r>
              <w:rPr>
                <w:rFonts w:ascii="Times New Roman"/>
                <w:b w:val="false"/>
                <w:i w:val="false"/>
                <w:color w:val="000000"/>
                <w:sz w:val="20"/>
              </w:rPr>
              <w:t xml:space="preserve">
8. Тостаған 500 мл - 2 дана. </w:t>
            </w:r>
            <w:r>
              <w:br/>
            </w:r>
            <w:r>
              <w:rPr>
                <w:rFonts w:ascii="Times New Roman"/>
                <w:b w:val="false"/>
                <w:i w:val="false"/>
                <w:color w:val="000000"/>
                <w:sz w:val="20"/>
              </w:rPr>
              <w:t xml:space="preserve">
9. Бүйрек тәрізді астауша 700 см3 - 2 дана </w:t>
            </w:r>
            <w:r>
              <w:br/>
            </w:r>
            <w:r>
              <w:rPr>
                <w:rFonts w:ascii="Times New Roman"/>
                <w:b w:val="false"/>
                <w:i w:val="false"/>
                <w:color w:val="000000"/>
                <w:sz w:val="20"/>
              </w:rPr>
              <w:t xml:space="preserve">
10. Түтік ұстатқыш - 1 дана. </w:t>
            </w:r>
            <w:r>
              <w:br/>
            </w:r>
            <w:r>
              <w:rPr>
                <w:rFonts w:ascii="Times New Roman"/>
                <w:b w:val="false"/>
                <w:i w:val="false"/>
                <w:color w:val="000000"/>
                <w:sz w:val="20"/>
              </w:rPr>
              <w:t xml:space="preserve">
11. Қорғағыш үлбір 9 х 35 см - 2 дана. </w:t>
            </w:r>
            <w:r>
              <w:br/>
            </w:r>
            <w:r>
              <w:rPr>
                <w:rFonts w:ascii="Times New Roman"/>
                <w:b w:val="false"/>
                <w:i w:val="false"/>
                <w:color w:val="000000"/>
                <w:sz w:val="20"/>
              </w:rPr>
              <w:t xml:space="preserve">
12. Ине санағыш - 1 дана. </w:t>
            </w:r>
            <w:r>
              <w:br/>
            </w:r>
            <w:r>
              <w:rPr>
                <w:rFonts w:ascii="Times New Roman"/>
                <w:b w:val="false"/>
                <w:i w:val="false"/>
                <w:color w:val="000000"/>
                <w:sz w:val="20"/>
              </w:rPr>
              <w:t xml:space="preserve">
13. Ұштық тазартқыш - 1 дана. </w:t>
            </w:r>
            <w:r>
              <w:br/>
            </w:r>
            <w:r>
              <w:rPr>
                <w:rFonts w:ascii="Times New Roman"/>
                <w:b w:val="false"/>
                <w:i w:val="false"/>
                <w:color w:val="000000"/>
                <w:sz w:val="20"/>
              </w:rPr>
              <w:t xml:space="preserve">
14. Коагулятор тұтқасы - 1 дана. </w:t>
            </w:r>
            <w:r>
              <w:br/>
            </w:r>
            <w:r>
              <w:rPr>
                <w:rFonts w:ascii="Times New Roman"/>
                <w:b w:val="false"/>
                <w:i w:val="false"/>
                <w:color w:val="000000"/>
                <w:sz w:val="20"/>
              </w:rPr>
              <w:t xml:space="preserve">
15. Еккіш 50 мл - 1 дана. </w:t>
            </w:r>
            <w:r>
              <w:br/>
            </w:r>
            <w:r>
              <w:rPr>
                <w:rFonts w:ascii="Times New Roman"/>
                <w:b w:val="false"/>
                <w:i w:val="false"/>
                <w:color w:val="000000"/>
                <w:sz w:val="20"/>
              </w:rPr>
              <w:t xml:space="preserve">
16. Еккіш - ирригация 50 мл - 1 дана. </w:t>
            </w:r>
            <w:r>
              <w:br/>
            </w:r>
            <w:r>
              <w:rPr>
                <w:rFonts w:ascii="Times New Roman"/>
                <w:b w:val="false"/>
                <w:i w:val="false"/>
                <w:color w:val="000000"/>
                <w:sz w:val="20"/>
              </w:rPr>
              <w:t xml:space="preserve">
17. Сорғыш - 1 дана </w:t>
            </w:r>
            <w:r>
              <w:br/>
            </w:r>
            <w:r>
              <w:rPr>
                <w:rFonts w:ascii="Times New Roman"/>
                <w:b w:val="false"/>
                <w:i w:val="false"/>
                <w:color w:val="000000"/>
                <w:sz w:val="20"/>
              </w:rPr>
              <w:t xml:space="preserve">
18. Операциялық лента 10 х 50 см - 2 дана. </w:t>
            </w:r>
            <w:r>
              <w:br/>
            </w:r>
            <w:r>
              <w:rPr>
                <w:rFonts w:ascii="Times New Roman"/>
                <w:b w:val="false"/>
                <w:i w:val="false"/>
                <w:color w:val="000000"/>
                <w:sz w:val="20"/>
              </w:rPr>
              <w:t xml:space="preserve">
19. Тоқылмаған материалдан дайындалған қорғанысы күшейтілген халат L - 2 дана. </w:t>
            </w:r>
            <w:r>
              <w:br/>
            </w:r>
            <w:r>
              <w:rPr>
                <w:rFonts w:ascii="Times New Roman"/>
                <w:b w:val="false"/>
                <w:i w:val="false"/>
                <w:color w:val="000000"/>
                <w:sz w:val="20"/>
              </w:rPr>
              <w:t xml:space="preserve">
20. Тоқылмаған материалдан дайындалған қорғанысы күшейтілген халат ХL - 3 дана. </w:t>
            </w:r>
            <w:r>
              <w:br/>
            </w:r>
            <w:r>
              <w:rPr>
                <w:rFonts w:ascii="Times New Roman"/>
                <w:b w:val="false"/>
                <w:i w:val="false"/>
                <w:color w:val="000000"/>
                <w:sz w:val="20"/>
              </w:rPr>
              <w:t xml:space="preserve">
21. Тоқылмаған материалдан дайындалған стандартты халат ХL - 1 дана. </w:t>
            </w:r>
            <w:r>
              <w:br/>
            </w:r>
            <w:r>
              <w:rPr>
                <w:rFonts w:ascii="Times New Roman"/>
                <w:b w:val="false"/>
                <w:i w:val="false"/>
                <w:color w:val="000000"/>
                <w:sz w:val="20"/>
              </w:rPr>
              <w:t xml:space="preserve">
22. Сіңіргіш сүлгі - 10 дана. </w:t>
            </w:r>
            <w:r>
              <w:br/>
            </w:r>
            <w:r>
              <w:rPr>
                <w:rFonts w:ascii="Times New Roman"/>
                <w:b w:val="false"/>
                <w:i w:val="false"/>
                <w:color w:val="000000"/>
                <w:sz w:val="20"/>
              </w:rPr>
              <w:t>
23. Тоқылмаған материалдан дайындалған адгезиялы жиегі бар бір реттік ақжайма 75 х 100 см - 2 дана.</w:t>
            </w:r>
            <w:r>
              <w:br/>
            </w:r>
            <w:r>
              <w:rPr>
                <w:rFonts w:ascii="Times New Roman"/>
                <w:b w:val="false"/>
                <w:i w:val="false"/>
                <w:color w:val="000000"/>
                <w:sz w:val="20"/>
              </w:rPr>
              <w:t>
24. Тоқылмаған материалдан дайындалған адгезиялы жиегі бар бір реттік ақжайма 90 х 160 см - 3 дана.</w:t>
            </w:r>
            <w:r>
              <w:br/>
            </w:r>
            <w:r>
              <w:rPr>
                <w:rFonts w:ascii="Times New Roman"/>
                <w:b w:val="false"/>
                <w:i w:val="false"/>
                <w:color w:val="000000"/>
                <w:sz w:val="20"/>
              </w:rPr>
              <w:t xml:space="preserve">
25. Тоқылмаған материалдан дайындалған үстелге жабатын қорғағыш жапқыш 160 х 190 см - 1 дана. </w:t>
            </w:r>
            <w:r>
              <w:br/>
            </w:r>
            <w:r>
              <w:rPr>
                <w:rFonts w:ascii="Times New Roman"/>
                <w:b w:val="false"/>
                <w:i w:val="false"/>
                <w:color w:val="000000"/>
                <w:sz w:val="20"/>
              </w:rPr>
              <w:t>
26. Тоқылмаған материалдан дайындалған үстелге жабатын қорғағыш жапқыш 160 х 250 см - 1 дана.</w:t>
            </w:r>
            <w:r>
              <w:br/>
            </w:r>
            <w:r>
              <w:rPr>
                <w:rFonts w:ascii="Times New Roman"/>
                <w:b w:val="false"/>
                <w:i w:val="false"/>
                <w:color w:val="000000"/>
                <w:sz w:val="20"/>
              </w:rPr>
              <w:t>
27. Тоқылмаған материалдан дайындалған адгезиялы жиегі бар бір реттік сүрткі 100 х 100 см - 6 дана.</w:t>
            </w:r>
            <w:r>
              <w:br/>
            </w:r>
            <w:r>
              <w:rPr>
                <w:rFonts w:ascii="Times New Roman"/>
                <w:b w:val="false"/>
                <w:i w:val="false"/>
                <w:color w:val="000000"/>
                <w:sz w:val="20"/>
              </w:rPr>
              <w:t xml:space="preserve">
28. Бахилалар - 1 жұп </w:t>
            </w:r>
            <w:r>
              <w:br/>
            </w:r>
            <w:r>
              <w:rPr>
                <w:rFonts w:ascii="Times New Roman"/>
                <w:b w:val="false"/>
                <w:i w:val="false"/>
                <w:color w:val="000000"/>
                <w:sz w:val="20"/>
              </w:rPr>
              <w:t xml:space="preserve">
29 Тоқылмаған материалдан дайындалған кардиохирургиялық ақжайма 274 х 320 см - 1дана. </w:t>
            </w:r>
            <w:r>
              <w:br/>
            </w:r>
            <w:r>
              <w:rPr>
                <w:rFonts w:ascii="Times New Roman"/>
                <w:b w:val="false"/>
                <w:i w:val="false"/>
                <w:color w:val="000000"/>
                <w:sz w:val="20"/>
              </w:rPr>
              <w:t xml:space="preserve">
30. Қалдықтарға арналған қапшық - 3 дана. </w:t>
            </w:r>
            <w:r>
              <w:br/>
            </w:r>
            <w:r>
              <w:rPr>
                <w:rFonts w:ascii="Times New Roman"/>
                <w:b w:val="false"/>
                <w:i w:val="false"/>
                <w:color w:val="000000"/>
                <w:sz w:val="20"/>
              </w:rPr>
              <w:t xml:space="preserve">
31. Диаметрияға арналған қаптама - 2 дана. </w:t>
            </w:r>
            <w:r>
              <w:br/>
            </w:r>
            <w:r>
              <w:rPr>
                <w:rFonts w:ascii="Times New Roman"/>
                <w:b w:val="false"/>
                <w:i w:val="false"/>
                <w:color w:val="000000"/>
                <w:sz w:val="20"/>
              </w:rPr>
              <w:t xml:space="preserve">
32. Сіңіргіш сүрткілер 10 х 10 см - 60 дана. </w:t>
            </w:r>
            <w:r>
              <w:br/>
            </w:r>
            <w:r>
              <w:rPr>
                <w:rFonts w:ascii="Times New Roman"/>
                <w:b w:val="false"/>
                <w:i w:val="false"/>
                <w:color w:val="000000"/>
                <w:sz w:val="20"/>
              </w:rPr>
              <w:t xml:space="preserve">
33. Рентгенконтрастылы сүрткілер 45 х 45 см – 40 дана. </w:t>
            </w:r>
            <w:r>
              <w:br/>
            </w:r>
            <w:r>
              <w:rPr>
                <w:rFonts w:ascii="Times New Roman"/>
                <w:b w:val="false"/>
                <w:i w:val="false"/>
                <w:color w:val="000000"/>
                <w:sz w:val="20"/>
              </w:rPr>
              <w:t xml:space="preserve">
34. Рентгенконтрастылы сүрткілер 30 х 30 см - 20 дана. </w:t>
            </w:r>
            <w:r>
              <w:br/>
            </w:r>
            <w:r>
              <w:rPr>
                <w:rFonts w:ascii="Times New Roman"/>
                <w:b w:val="false"/>
                <w:i w:val="false"/>
                <w:color w:val="000000"/>
                <w:sz w:val="20"/>
              </w:rPr>
              <w:t xml:space="preserve">
35. Тік бұрышты астауша - 2 дана. </w:t>
            </w:r>
            <w:r>
              <w:br/>
            </w:r>
            <w:r>
              <w:rPr>
                <w:rFonts w:ascii="Times New Roman"/>
                <w:b w:val="false"/>
                <w:i w:val="false"/>
                <w:color w:val="000000"/>
                <w:sz w:val="20"/>
              </w:rPr>
              <w:t xml:space="preserve">
36. Екі жүрісті Фолей катетері 16 Fr - 1 дана. </w:t>
            </w:r>
            <w:r>
              <w:br/>
            </w:r>
            <w:r>
              <w:rPr>
                <w:rFonts w:ascii="Times New Roman"/>
                <w:b w:val="false"/>
                <w:i w:val="false"/>
                <w:color w:val="000000"/>
                <w:sz w:val="20"/>
              </w:rPr>
              <w:t xml:space="preserve">
37. Аспирациялық түтік 350 мл – 1 дана. </w:t>
            </w:r>
            <w:r>
              <w:br/>
            </w:r>
            <w:r>
              <w:rPr>
                <w:rFonts w:ascii="Times New Roman"/>
                <w:b w:val="false"/>
                <w:i w:val="false"/>
                <w:color w:val="000000"/>
                <w:sz w:val="20"/>
              </w:rPr>
              <w:t>
38. Дренаждық банкі 2300 мл – 1 дана.</w:t>
            </w:r>
            <w:r>
              <w:br/>
            </w:r>
            <w:r>
              <w:rPr>
                <w:rFonts w:ascii="Times New Roman"/>
                <w:b w:val="false"/>
                <w:i w:val="false"/>
                <w:color w:val="000000"/>
                <w:sz w:val="20"/>
              </w:rPr>
              <w:t>
39. Несеп қабылдағыш 500 мл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166 473,45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Ламинэктомияға арналған бір рет қолданылатын стерильді жиынтық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Тоқылмаған материалдан жасалған операциялық ақжайма 190 * 160 см - 1 дана </w:t>
            </w:r>
            <w:r>
              <w:br/>
            </w:r>
            <w:r>
              <w:rPr>
                <w:rFonts w:ascii="Times New Roman"/>
                <w:b w:val="false"/>
                <w:i w:val="false"/>
                <w:color w:val="000000"/>
                <w:sz w:val="20"/>
              </w:rPr>
              <w:t xml:space="preserve">
2. Ламинэктомияға арналған, инцизиялық үлбірлі, тоқылмаған материалдан жасалған 160 * 300 см ақжайма 20 * 30 см қиығымен - 1 дана </w:t>
            </w:r>
            <w:r>
              <w:br/>
            </w:r>
            <w:r>
              <w:rPr>
                <w:rFonts w:ascii="Times New Roman"/>
                <w:b w:val="false"/>
                <w:i w:val="false"/>
                <w:color w:val="000000"/>
                <w:sz w:val="20"/>
              </w:rPr>
              <w:t xml:space="preserve">
3. Адгезиялық жиегі бар, тоқылмаған материалдан жасалған сүрткі 80 * 90 см - 4 дана. </w:t>
            </w:r>
            <w:r>
              <w:br/>
            </w:r>
            <w:r>
              <w:rPr>
                <w:rFonts w:ascii="Times New Roman"/>
                <w:b w:val="false"/>
                <w:i w:val="false"/>
                <w:color w:val="000000"/>
                <w:sz w:val="20"/>
              </w:rPr>
              <w:t>
4. Қағаздан жасалған сіңіргіш сүрткі 22 * 23 - 3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4 455,25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Ламинэктомияға арналған бір рет қолданылатын стерильді жиынтық, тығыздығы</w:t>
            </w:r>
            <w:r>
              <w:br/>
            </w:r>
            <w:r>
              <w:rPr>
                <w:rFonts w:ascii="Times New Roman"/>
                <w:b w:val="false"/>
                <w:i w:val="false"/>
                <w:color w:val="000000"/>
                <w:sz w:val="20"/>
              </w:rPr>
              <w:t>
 40 г/м кв.</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Тоқылмаған материалдан жасалған операциялық ақжайма 190 * 160 см - 1 дана </w:t>
            </w:r>
            <w:r>
              <w:br/>
            </w:r>
            <w:r>
              <w:rPr>
                <w:rFonts w:ascii="Times New Roman"/>
                <w:b w:val="false"/>
                <w:i w:val="false"/>
                <w:color w:val="000000"/>
                <w:sz w:val="20"/>
              </w:rPr>
              <w:t xml:space="preserve">
2. Ламинэктомияға арналған, инцизиялық үлбірлі, тоқылмаған материалдан жасалған 160 * 300 см ақжайма 20 * 30 см қиығымен - 1 дана </w:t>
            </w:r>
            <w:r>
              <w:br/>
            </w:r>
            <w:r>
              <w:rPr>
                <w:rFonts w:ascii="Times New Roman"/>
                <w:b w:val="false"/>
                <w:i w:val="false"/>
                <w:color w:val="000000"/>
                <w:sz w:val="20"/>
              </w:rPr>
              <w:t>
3. Адгезиялық жиегі бар, тоқылмаған материалдан жасалған сүрткі 80 * 90 см - 4 дана.</w:t>
            </w:r>
            <w:r>
              <w:br/>
            </w:r>
            <w:r>
              <w:rPr>
                <w:rFonts w:ascii="Times New Roman"/>
                <w:b w:val="false"/>
                <w:i w:val="false"/>
                <w:color w:val="000000"/>
                <w:sz w:val="20"/>
              </w:rPr>
              <w:t>
4. Қағаздан жасалған сіңіргіш сүрткі 22 * 23 - 3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4 892,05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Ламинэктомияға арналған бір рет қолданылатын стерильді жиынтық, тығыздығы </w:t>
            </w:r>
            <w:r>
              <w:br/>
            </w:r>
            <w:r>
              <w:rPr>
                <w:rFonts w:ascii="Times New Roman"/>
                <w:b w:val="false"/>
                <w:i w:val="false"/>
                <w:color w:val="000000"/>
                <w:sz w:val="20"/>
              </w:rPr>
              <w:t>
68 г/м кв.</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Тоқылмаған материалдан жасалған операциялық ақжайма 190 * 160 см - 1 дана </w:t>
            </w:r>
            <w:r>
              <w:br/>
            </w:r>
            <w:r>
              <w:rPr>
                <w:rFonts w:ascii="Times New Roman"/>
                <w:b w:val="false"/>
                <w:i w:val="false"/>
                <w:color w:val="000000"/>
                <w:sz w:val="20"/>
              </w:rPr>
              <w:t xml:space="preserve">
2. Ламинэктомияға арналған, инцизиялық үлбірлі, тоқылмаған материалдан жасалған 160 * 300 см ақжайма 20 * 30 см қиығымен - 1 дана </w:t>
            </w:r>
            <w:r>
              <w:br/>
            </w:r>
            <w:r>
              <w:rPr>
                <w:rFonts w:ascii="Times New Roman"/>
                <w:b w:val="false"/>
                <w:i w:val="false"/>
                <w:color w:val="000000"/>
                <w:sz w:val="20"/>
              </w:rPr>
              <w:t>
3. Адгезиялық жиегі бар, тоқылмаған материалдан жасалған сүрткі 80 * 90 см - 4 дана.</w:t>
            </w:r>
            <w:r>
              <w:br/>
            </w:r>
            <w:r>
              <w:rPr>
                <w:rFonts w:ascii="Times New Roman"/>
                <w:b w:val="false"/>
                <w:i w:val="false"/>
                <w:color w:val="000000"/>
                <w:sz w:val="20"/>
              </w:rPr>
              <w:t>
4. Қағаздан жасалған сіңіргіш сүрткі 22 * 23 - 3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жиаынтық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6 811,39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Липосакцияға арналған үш қабатты (СМС) тоқылмаған материалдан дайындалған бір рет қолданылатын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дайындалған адгезиялы жиегі бар ақжайма</w:t>
            </w:r>
            <w:r>
              <w:br/>
            </w:r>
            <w:r>
              <w:rPr>
                <w:rFonts w:ascii="Times New Roman"/>
                <w:b w:val="false"/>
                <w:i w:val="false"/>
                <w:color w:val="000000"/>
                <w:sz w:val="20"/>
              </w:rPr>
              <w:t>
90 × 80 см</w:t>
            </w:r>
            <w:r>
              <w:br/>
            </w:r>
            <w:r>
              <w:rPr>
                <w:rFonts w:ascii="Times New Roman"/>
                <w:b w:val="false"/>
                <w:i w:val="false"/>
                <w:color w:val="000000"/>
                <w:sz w:val="20"/>
              </w:rPr>
              <w:t>
2. Тоқылмаған материалдан дайындалған адгезиялы жиегі бар ақжайма</w:t>
            </w:r>
            <w:r>
              <w:br/>
            </w:r>
            <w:r>
              <w:rPr>
                <w:rFonts w:ascii="Times New Roman"/>
                <w:b w:val="false"/>
                <w:i w:val="false"/>
                <w:color w:val="000000"/>
                <w:sz w:val="20"/>
              </w:rPr>
              <w:t xml:space="preserve">
160 × 150 см </w:t>
            </w:r>
            <w:r>
              <w:br/>
            </w:r>
            <w:r>
              <w:rPr>
                <w:rFonts w:ascii="Times New Roman"/>
                <w:b w:val="false"/>
                <w:i w:val="false"/>
                <w:color w:val="000000"/>
                <w:sz w:val="20"/>
              </w:rPr>
              <w:t>
3. Тоқылмаған материалдан дайындалған адгезиялы жиегі бар ақжайма</w:t>
            </w:r>
            <w:r>
              <w:br/>
            </w:r>
            <w:r>
              <w:rPr>
                <w:rFonts w:ascii="Times New Roman"/>
                <w:b w:val="false"/>
                <w:i w:val="false"/>
                <w:color w:val="000000"/>
                <w:sz w:val="20"/>
              </w:rPr>
              <w:t xml:space="preserve">
160 ×120 см </w:t>
            </w:r>
            <w:r>
              <w:br/>
            </w:r>
            <w:r>
              <w:rPr>
                <w:rFonts w:ascii="Times New Roman"/>
                <w:b w:val="false"/>
                <w:i w:val="false"/>
                <w:color w:val="000000"/>
                <w:sz w:val="20"/>
              </w:rPr>
              <w:t xml:space="preserve">
4. Сіңіргіш сүрткі 45 × 45 см </w:t>
            </w:r>
            <w:r>
              <w:br/>
            </w:r>
            <w:r>
              <w:rPr>
                <w:rFonts w:ascii="Times New Roman"/>
                <w:b w:val="false"/>
                <w:i w:val="false"/>
                <w:color w:val="000000"/>
                <w:sz w:val="20"/>
              </w:rPr>
              <w:t>
5. Тоқылмаған материалдан дайындалған бахилалар 120 × 75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1 796,23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Липосакцияға арналған төрт қабатты (СММС) тоқылмаған материалдан дайындалған бір рет қолданылатын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дайындалған адгезиялы жиегі бар ақжайма</w:t>
            </w:r>
            <w:r>
              <w:br/>
            </w:r>
            <w:r>
              <w:rPr>
                <w:rFonts w:ascii="Times New Roman"/>
                <w:b w:val="false"/>
                <w:i w:val="false"/>
                <w:color w:val="000000"/>
                <w:sz w:val="20"/>
              </w:rPr>
              <w:t>
90 × 80 см</w:t>
            </w:r>
            <w:r>
              <w:br/>
            </w:r>
            <w:r>
              <w:rPr>
                <w:rFonts w:ascii="Times New Roman"/>
                <w:b w:val="false"/>
                <w:i w:val="false"/>
                <w:color w:val="000000"/>
                <w:sz w:val="20"/>
              </w:rPr>
              <w:t>
2. Тоқылмаған материалдан дайындалған адгезиялы жиегі бар ақжайма</w:t>
            </w:r>
            <w:r>
              <w:br/>
            </w:r>
            <w:r>
              <w:rPr>
                <w:rFonts w:ascii="Times New Roman"/>
                <w:b w:val="false"/>
                <w:i w:val="false"/>
                <w:color w:val="000000"/>
                <w:sz w:val="20"/>
              </w:rPr>
              <w:t xml:space="preserve">
160 × 150 см </w:t>
            </w:r>
            <w:r>
              <w:br/>
            </w:r>
            <w:r>
              <w:rPr>
                <w:rFonts w:ascii="Times New Roman"/>
                <w:b w:val="false"/>
                <w:i w:val="false"/>
                <w:color w:val="000000"/>
                <w:sz w:val="20"/>
              </w:rPr>
              <w:t>
3. Тоқылмаған материалдан дайындалған адгезиялы жиегі бар ақжайма</w:t>
            </w:r>
            <w:r>
              <w:br/>
            </w:r>
            <w:r>
              <w:rPr>
                <w:rFonts w:ascii="Times New Roman"/>
                <w:b w:val="false"/>
                <w:i w:val="false"/>
                <w:color w:val="000000"/>
                <w:sz w:val="20"/>
              </w:rPr>
              <w:t xml:space="preserve">
160 ×120 см </w:t>
            </w:r>
            <w:r>
              <w:br/>
            </w:r>
            <w:r>
              <w:rPr>
                <w:rFonts w:ascii="Times New Roman"/>
                <w:b w:val="false"/>
                <w:i w:val="false"/>
                <w:color w:val="000000"/>
                <w:sz w:val="20"/>
              </w:rPr>
              <w:t xml:space="preserve">
4. Сіңіргіш сүрткі 45 × 45 см </w:t>
            </w:r>
            <w:r>
              <w:br/>
            </w:r>
            <w:r>
              <w:rPr>
                <w:rFonts w:ascii="Times New Roman"/>
                <w:b w:val="false"/>
                <w:i w:val="false"/>
                <w:color w:val="000000"/>
                <w:sz w:val="20"/>
              </w:rPr>
              <w:t>
5. Тоқылмаған материалдан дайындалған бахилалар 120 × 75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2 090,74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Лор-операция жасау үшін үш қабатты (СМС) тоқылмаған материалдан жасалған стерильді, бір рет қолданылатын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Операциялық үстелге ақжайма 190 × 160 см - 1 дана. </w:t>
            </w:r>
            <w:r>
              <w:br/>
            </w:r>
            <w:r>
              <w:rPr>
                <w:rFonts w:ascii="Times New Roman"/>
                <w:b w:val="false"/>
                <w:i w:val="false"/>
                <w:color w:val="000000"/>
                <w:sz w:val="20"/>
              </w:rPr>
              <w:t>
2. Тоқылмаған материалдан дайындалған адгезивті шеті бар ақжайма 90 × 80 см - 1 дана.</w:t>
            </w:r>
            <w:r>
              <w:br/>
            </w:r>
            <w:r>
              <w:rPr>
                <w:rFonts w:ascii="Times New Roman"/>
                <w:b w:val="false"/>
                <w:i w:val="false"/>
                <w:color w:val="000000"/>
                <w:sz w:val="20"/>
              </w:rPr>
              <w:t>
3. 7 × 40 тілігі бар, тоқылмаған материалдан дайындалған адгезивті шеті бар ақжайма 160 × 100 см - 1 дана.</w:t>
            </w:r>
            <w:r>
              <w:br/>
            </w:r>
            <w:r>
              <w:rPr>
                <w:rFonts w:ascii="Times New Roman"/>
                <w:b w:val="false"/>
                <w:i w:val="false"/>
                <w:color w:val="000000"/>
                <w:sz w:val="20"/>
              </w:rPr>
              <w:t>
4. Құралдар үстеліне ылғал өткізбейтін қаптама, тоқылмаған материалдан дайындалған 145 × 80 см - 1 дана.</w:t>
            </w:r>
            <w:r>
              <w:br/>
            </w:r>
            <w:r>
              <w:rPr>
                <w:rFonts w:ascii="Times New Roman"/>
                <w:b w:val="false"/>
                <w:i w:val="false"/>
                <w:color w:val="000000"/>
                <w:sz w:val="20"/>
              </w:rPr>
              <w:t>
5. Тоқылмаған материалдан дайындалған операциялық лента 50 × 10 см - 1 дана.</w:t>
            </w:r>
            <w:r>
              <w:br/>
            </w:r>
            <w:r>
              <w:rPr>
                <w:rFonts w:ascii="Times New Roman"/>
                <w:b w:val="false"/>
                <w:i w:val="false"/>
                <w:color w:val="000000"/>
                <w:sz w:val="20"/>
              </w:rPr>
              <w:t>
6. Сіңіргіш қағаз сүрткі 22 × 23 см - 4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1 868,61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 жасау үшін төрт қабатты (СММС) тоқылмаған материалдан жасалған стерильді, бір рет қолданылатын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Операциялық үстелге ақжайма 190 × 160 см - 1 дана. </w:t>
            </w:r>
            <w:r>
              <w:br/>
            </w:r>
            <w:r>
              <w:rPr>
                <w:rFonts w:ascii="Times New Roman"/>
                <w:b w:val="false"/>
                <w:i w:val="false"/>
                <w:color w:val="000000"/>
                <w:sz w:val="20"/>
              </w:rPr>
              <w:t>
2. Тоқылмаған материалдан дайындалған адгезивті шеті бар ақжайма 90 × 80 см - 1 дана.</w:t>
            </w:r>
            <w:r>
              <w:br/>
            </w:r>
            <w:r>
              <w:rPr>
                <w:rFonts w:ascii="Times New Roman"/>
                <w:b w:val="false"/>
                <w:i w:val="false"/>
                <w:color w:val="000000"/>
                <w:sz w:val="20"/>
              </w:rPr>
              <w:t>
3. 7 × 40 тілігі бар, тоқылмаған материалдан дайындалған адгезивті шеті бар ақжайма 160 × 100 см - 1 дана.</w:t>
            </w:r>
            <w:r>
              <w:br/>
            </w:r>
            <w:r>
              <w:rPr>
                <w:rFonts w:ascii="Times New Roman"/>
                <w:b w:val="false"/>
                <w:i w:val="false"/>
                <w:color w:val="000000"/>
                <w:sz w:val="20"/>
              </w:rPr>
              <w:t>
4. Құралдар үстеліне ылғал өткізбейтін қаптама, тоқылмаған материалдан дайындалған 145 × 80 см - 1 дана.</w:t>
            </w:r>
            <w:r>
              <w:br/>
            </w:r>
            <w:r>
              <w:rPr>
                <w:rFonts w:ascii="Times New Roman"/>
                <w:b w:val="false"/>
                <w:i w:val="false"/>
                <w:color w:val="000000"/>
                <w:sz w:val="20"/>
              </w:rPr>
              <w:t>
5. Тоқылмаған материалдан дайындалған операциялық лента 50 × 10 см - 1 дана.</w:t>
            </w:r>
            <w:r>
              <w:br/>
            </w:r>
            <w:r>
              <w:rPr>
                <w:rFonts w:ascii="Times New Roman"/>
                <w:b w:val="false"/>
                <w:i w:val="false"/>
                <w:color w:val="000000"/>
                <w:sz w:val="20"/>
              </w:rPr>
              <w:t xml:space="preserve">
6. Сіңіргіш қағаз сүрткі 22 × 23 см - 4 дана.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2 197,22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Неонатологқа арналған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см х 7,2 см саңылауы бар ламинацияланған 80 см х 60 см ақжайма, т. 35 г/кв.м - 1 дана. </w:t>
            </w:r>
            <w:r>
              <w:br/>
            </w:r>
            <w:r>
              <w:rPr>
                <w:rFonts w:ascii="Times New Roman"/>
                <w:b w:val="false"/>
                <w:i w:val="false"/>
                <w:color w:val="000000"/>
                <w:sz w:val="20"/>
              </w:rPr>
              <w:t xml:space="preserve">
2. 80 см х 60 см ламинацияланған ақжайма, т. 35 г/кв.м - 1 дана </w:t>
            </w:r>
            <w:r>
              <w:br/>
            </w:r>
            <w:r>
              <w:rPr>
                <w:rFonts w:ascii="Times New Roman"/>
                <w:b w:val="false"/>
                <w:i w:val="false"/>
                <w:color w:val="000000"/>
                <w:sz w:val="20"/>
              </w:rPr>
              <w:t xml:space="preserve">
3. Қағаз сүрткі 20 см х 20 см - 4 дана. </w:t>
            </w:r>
            <w:r>
              <w:br/>
            </w:r>
            <w:r>
              <w:rPr>
                <w:rFonts w:ascii="Times New Roman"/>
                <w:b w:val="false"/>
                <w:i w:val="false"/>
                <w:color w:val="000000"/>
                <w:sz w:val="20"/>
              </w:rPr>
              <w:t xml:space="preserve">
4. Медициналық халат (S, M, L, XL) т. 35 г/кв.м - 1 дана. </w:t>
            </w:r>
            <w:r>
              <w:br/>
            </w:r>
            <w:r>
              <w:rPr>
                <w:rFonts w:ascii="Times New Roman"/>
                <w:b w:val="false"/>
                <w:i w:val="false"/>
                <w:color w:val="000000"/>
                <w:sz w:val="20"/>
              </w:rPr>
              <w:t>
5. Берет-телпек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туған нәрестеге арналған бір рет қолданылатын стерильді жиынтық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Тоқылмаған матадан дайындалған 80 х 90 см сүрткі - 2 дана. </w:t>
            </w:r>
            <w:r>
              <w:br/>
            </w:r>
            <w:r>
              <w:rPr>
                <w:rFonts w:ascii="Times New Roman"/>
                <w:b w:val="false"/>
                <w:i w:val="false"/>
                <w:color w:val="000000"/>
                <w:sz w:val="20"/>
              </w:rPr>
              <w:t>
2. Тоқылмаған матадан дайындалған сіңіргіш 60 х 60 см төсеуіш жаялық - 1 дана.</w:t>
            </w:r>
            <w:r>
              <w:br/>
            </w:r>
            <w:r>
              <w:rPr>
                <w:rFonts w:ascii="Times New Roman"/>
                <w:b w:val="false"/>
                <w:i w:val="false"/>
                <w:color w:val="000000"/>
                <w:sz w:val="20"/>
              </w:rPr>
              <w:t>
3. Полимерден дайындалған идентификациялауға арналған білезік - 1 дана.</w:t>
            </w:r>
            <w:r>
              <w:br/>
            </w:r>
            <w:r>
              <w:rPr>
                <w:rFonts w:ascii="Times New Roman"/>
                <w:b w:val="false"/>
                <w:i w:val="false"/>
                <w:color w:val="000000"/>
                <w:sz w:val="20"/>
              </w:rPr>
              <w:t xml:space="preserve">
4. Полимерден дайындалған кіндікке арналған қысқыш - 1 дана. </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875,69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Жараны өңдеуге арналған бір рет қолданылатын стерильді жиынтық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қолғап - 1 жұп</w:t>
            </w:r>
            <w:r>
              <w:br/>
            </w:r>
            <w:r>
              <w:rPr>
                <w:rFonts w:ascii="Times New Roman"/>
                <w:b w:val="false"/>
                <w:i w:val="false"/>
                <w:color w:val="000000"/>
                <w:sz w:val="20"/>
              </w:rPr>
              <w:t>
2. Дәке немесе мақта түйіршіктер - 5 дана</w:t>
            </w:r>
            <w:r>
              <w:br/>
            </w:r>
            <w:r>
              <w:rPr>
                <w:rFonts w:ascii="Times New Roman"/>
                <w:b w:val="false"/>
                <w:i w:val="false"/>
                <w:color w:val="000000"/>
                <w:sz w:val="20"/>
              </w:rPr>
              <w:t>
3. Тоқылмаған материалдан немесе дәкеден жасалған сүрткілер, өлшемдері 7*7 см, саны - 2 дана</w:t>
            </w:r>
            <w:r>
              <w:br/>
            </w:r>
            <w:r>
              <w:rPr>
                <w:rFonts w:ascii="Times New Roman"/>
                <w:b w:val="false"/>
                <w:i w:val="false"/>
                <w:color w:val="000000"/>
                <w:sz w:val="20"/>
              </w:rPr>
              <w:t>
4. Пластик пинцеті, саны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Кесарь тілігіне арналған стерильді жиынтық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Сұйықтықты жинауға және бұруға арналған бекемдегіш қалтасы бар кесарь тілігін жасауға арналған 140 см х 240 см ақжайма, т. 40 г/кв.м - 1 дана.</w:t>
            </w:r>
            <w:r>
              <w:br/>
            </w:r>
            <w:r>
              <w:rPr>
                <w:rFonts w:ascii="Times New Roman"/>
                <w:b w:val="false"/>
                <w:i w:val="false"/>
                <w:color w:val="000000"/>
                <w:sz w:val="20"/>
              </w:rPr>
              <w:t xml:space="preserve">
2. Құралдар үстеліне арналған ламинацияланған ақжайма 140 см х 200 см т. 35 г/м2 - 1 дана. </w:t>
            </w:r>
            <w:r>
              <w:br/>
            </w:r>
            <w:r>
              <w:rPr>
                <w:rFonts w:ascii="Times New Roman"/>
                <w:b w:val="false"/>
                <w:i w:val="false"/>
                <w:color w:val="000000"/>
                <w:sz w:val="20"/>
              </w:rPr>
              <w:t xml:space="preserve">
3. Сіңіргіш төсеме 60 см х 90 см - 1 дана. </w:t>
            </w:r>
            <w:r>
              <w:br/>
            </w:r>
            <w:r>
              <w:rPr>
                <w:rFonts w:ascii="Times New Roman"/>
                <w:b w:val="false"/>
                <w:i w:val="false"/>
                <w:color w:val="000000"/>
                <w:sz w:val="20"/>
              </w:rPr>
              <w:t xml:space="preserve">
4. Қағаз сүрткі 20 см х 20 см - 4 дана. </w:t>
            </w:r>
            <w:r>
              <w:br/>
            </w:r>
            <w:r>
              <w:rPr>
                <w:rFonts w:ascii="Times New Roman"/>
                <w:b w:val="false"/>
                <w:i w:val="false"/>
                <w:color w:val="000000"/>
                <w:sz w:val="20"/>
              </w:rPr>
              <w:t>
5. Мейо құрал үстеліне қаптама 140 см х 80 см т. 40 г/кв.м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3 584,00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 жасауға арналған үш қабатты (СМС) тоқылмаған материалдан жасалған, бір рет қолданылатын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дайындалған құрал үстеліне арналған қаптама 145 × 80 см</w:t>
            </w:r>
            <w:r>
              <w:br/>
            </w:r>
            <w:r>
              <w:rPr>
                <w:rFonts w:ascii="Times New Roman"/>
                <w:b w:val="false"/>
                <w:i w:val="false"/>
                <w:color w:val="000000"/>
                <w:sz w:val="20"/>
              </w:rPr>
              <w:t>
2. Тоқылмаған материалдан дайындалған 70 × 10 см тілігі бар адгезиялы ақжайма 250 × 180 см</w:t>
            </w:r>
            <w:r>
              <w:br/>
            </w:r>
            <w:r>
              <w:rPr>
                <w:rFonts w:ascii="Times New Roman"/>
                <w:b w:val="false"/>
                <w:i w:val="false"/>
                <w:color w:val="000000"/>
                <w:sz w:val="20"/>
              </w:rPr>
              <w:t>
3. Тоқылмаған материалдан дайындалған операциялық ақжайма 160 × 100 см</w:t>
            </w:r>
            <w:r>
              <w:br/>
            </w:r>
            <w:r>
              <w:rPr>
                <w:rFonts w:ascii="Times New Roman"/>
                <w:b w:val="false"/>
                <w:i w:val="false"/>
                <w:color w:val="000000"/>
                <w:sz w:val="20"/>
              </w:rPr>
              <w:t>
4. Тоқылмаған материалдан дайындалған адгезиялы жиегі бар сүрткі 80 × 40 см</w:t>
            </w:r>
            <w:r>
              <w:br/>
            </w:r>
            <w:r>
              <w:rPr>
                <w:rFonts w:ascii="Times New Roman"/>
                <w:b w:val="false"/>
                <w:i w:val="false"/>
                <w:color w:val="000000"/>
                <w:sz w:val="20"/>
              </w:rPr>
              <w:t>
5. Тоқылмаған материалдан дайындалған операциялық лента 50 × 10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1 967,25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операция жасауға арналған төрт қабатты (СММС) тоқылмаған материалдан жасалған, бір рет қолданылатын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дайындалған құрал үстеліне арналған қаптама 145 × 80 см</w:t>
            </w:r>
            <w:r>
              <w:br/>
            </w:r>
            <w:r>
              <w:rPr>
                <w:rFonts w:ascii="Times New Roman"/>
                <w:b w:val="false"/>
                <w:i w:val="false"/>
                <w:color w:val="000000"/>
                <w:sz w:val="20"/>
              </w:rPr>
              <w:t>
2. Тоқылмаған материалдан дайындалған 70 × 10 см тілігі бар адгезиялы ақжайма 250 × 180 см</w:t>
            </w:r>
            <w:r>
              <w:br/>
            </w:r>
            <w:r>
              <w:rPr>
                <w:rFonts w:ascii="Times New Roman"/>
                <w:b w:val="false"/>
                <w:i w:val="false"/>
                <w:color w:val="000000"/>
                <w:sz w:val="20"/>
              </w:rPr>
              <w:t>
3. Тоқылмаған материалдан дайындалған операциялық ақжайма 160 × 100 см</w:t>
            </w:r>
            <w:r>
              <w:br/>
            </w:r>
            <w:r>
              <w:rPr>
                <w:rFonts w:ascii="Times New Roman"/>
                <w:b w:val="false"/>
                <w:i w:val="false"/>
                <w:color w:val="000000"/>
                <w:sz w:val="20"/>
              </w:rPr>
              <w:t>
4. Тоқылмаған материалдан дайындалған адгезиялы жиегі бар сүрткі 80 × 40 см</w:t>
            </w:r>
            <w:r>
              <w:br/>
            </w:r>
            <w:r>
              <w:rPr>
                <w:rFonts w:ascii="Times New Roman"/>
                <w:b w:val="false"/>
                <w:i w:val="false"/>
                <w:color w:val="000000"/>
                <w:sz w:val="20"/>
              </w:rPr>
              <w:t>
5. Тоқылмаған материалдан дайындалған операциялық лента 50 × 10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2 418,22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қуысында операция жасау үшін үш қабатты (СМС) тоқылмаған материалдан жасалған стерильді, бір рет қолданылатын жиынтық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Құралдар үстеліне біріктірілген қаптама, 145 х 80 см тоқылмаған матадан дайындалған - 1 дана.</w:t>
            </w:r>
            <w:r>
              <w:br/>
            </w:r>
            <w:r>
              <w:rPr>
                <w:rFonts w:ascii="Times New Roman"/>
                <w:b w:val="false"/>
                <w:i w:val="false"/>
                <w:color w:val="000000"/>
                <w:sz w:val="20"/>
              </w:rPr>
              <w:t>
2. Операциялық үстелге ақжайма, 160 × 190 см тоқылмаған матадан дайындалған - 1 дана.</w:t>
            </w:r>
            <w:r>
              <w:br/>
            </w:r>
            <w:r>
              <w:rPr>
                <w:rFonts w:ascii="Times New Roman"/>
                <w:b w:val="false"/>
                <w:i w:val="false"/>
                <w:color w:val="000000"/>
                <w:sz w:val="20"/>
              </w:rPr>
              <w:t xml:space="preserve">
3. Ақжайма 160 × 190 см тоқылмаған матадан дайындалған - 1 дана. </w:t>
            </w:r>
            <w:r>
              <w:br/>
            </w:r>
            <w:r>
              <w:rPr>
                <w:rFonts w:ascii="Times New Roman"/>
                <w:b w:val="false"/>
                <w:i w:val="false"/>
                <w:color w:val="000000"/>
                <w:sz w:val="20"/>
              </w:rPr>
              <w:t>
4. Дефибрилляторға арналған қап, 35 х 30 см тоқылмаған матадан дайындалған - 1 дана.</w:t>
            </w:r>
            <w:r>
              <w:br/>
            </w:r>
            <w:r>
              <w:rPr>
                <w:rFonts w:ascii="Times New Roman"/>
                <w:b w:val="false"/>
                <w:i w:val="false"/>
                <w:color w:val="000000"/>
                <w:sz w:val="20"/>
              </w:rPr>
              <w:t>
5. Тоқылмаған матадан дайындалған торакальді ақжайма тесігі 40 х 32 см, инцизионды үлбірі бар 330х300/200 см - 1 дана.</w:t>
            </w:r>
            <w:r>
              <w:br/>
            </w:r>
            <w:r>
              <w:rPr>
                <w:rFonts w:ascii="Times New Roman"/>
                <w:b w:val="false"/>
                <w:i w:val="false"/>
                <w:color w:val="000000"/>
                <w:sz w:val="20"/>
              </w:rPr>
              <w:t xml:space="preserve">
6. Бауға арналған ұстатқыш 30 х 3 см - 2 дана. </w:t>
            </w:r>
            <w:r>
              <w:br/>
            </w:r>
            <w:r>
              <w:rPr>
                <w:rFonts w:ascii="Times New Roman"/>
                <w:b w:val="false"/>
                <w:i w:val="false"/>
                <w:color w:val="000000"/>
                <w:sz w:val="20"/>
              </w:rPr>
              <w:t xml:space="preserve">
7. Операциялық лента, 50 х 10 см тоқылмаған матадан дайындалған - 2 дана. </w:t>
            </w:r>
            <w:r>
              <w:br/>
            </w:r>
            <w:r>
              <w:rPr>
                <w:rFonts w:ascii="Times New Roman"/>
                <w:b w:val="false"/>
                <w:i w:val="false"/>
                <w:color w:val="000000"/>
                <w:sz w:val="20"/>
              </w:rPr>
              <w:t>
8. Гениталий үшін адгезивті қабатпен жабынды 70 х 80 см қаптама - 1 дана.</w:t>
            </w:r>
            <w:r>
              <w:br/>
            </w:r>
            <w:r>
              <w:rPr>
                <w:rFonts w:ascii="Times New Roman"/>
                <w:b w:val="false"/>
                <w:i w:val="false"/>
                <w:color w:val="000000"/>
                <w:sz w:val="20"/>
              </w:rPr>
              <w:t>
9. Сіңіргіш қағаз сүрткі 22 х 23 см - 4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6 736,83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Кеуде қуысында операция жасау үшін төрт қабатты (СММС) тоқылмаған материалдан жасалған стерильді, бір рет қолданылатын жиынтық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Құралдар үстеліне біріктірілген қаптама, 145 х 80 см тоқылмаған матадан дайындалған - 1 дана.</w:t>
            </w:r>
            <w:r>
              <w:br/>
            </w:r>
            <w:r>
              <w:rPr>
                <w:rFonts w:ascii="Times New Roman"/>
                <w:b w:val="false"/>
                <w:i w:val="false"/>
                <w:color w:val="000000"/>
                <w:sz w:val="20"/>
              </w:rPr>
              <w:t>
2. Операциялық үстелге ақжайма, 160 × 190 см тоқылмаған матадан дайындалған - 1 дана.</w:t>
            </w:r>
            <w:r>
              <w:br/>
            </w:r>
            <w:r>
              <w:rPr>
                <w:rFonts w:ascii="Times New Roman"/>
                <w:b w:val="false"/>
                <w:i w:val="false"/>
                <w:color w:val="000000"/>
                <w:sz w:val="20"/>
              </w:rPr>
              <w:t>
3. Ақжайма 160 × 190 см тоқылмаған матадан дайындалған - 1дана.</w:t>
            </w:r>
            <w:r>
              <w:br/>
            </w:r>
            <w:r>
              <w:rPr>
                <w:rFonts w:ascii="Times New Roman"/>
                <w:b w:val="false"/>
                <w:i w:val="false"/>
                <w:color w:val="000000"/>
                <w:sz w:val="20"/>
              </w:rPr>
              <w:t>
4. Дефибрилляторға арналған қап, 35 х 30 см тоқылмаған матадан дайындалған - 1дана.</w:t>
            </w:r>
            <w:r>
              <w:br/>
            </w:r>
            <w:r>
              <w:rPr>
                <w:rFonts w:ascii="Times New Roman"/>
                <w:b w:val="false"/>
                <w:i w:val="false"/>
                <w:color w:val="000000"/>
                <w:sz w:val="20"/>
              </w:rPr>
              <w:t>
5. Торакальді ақжайма тесігі 40 х 32 см, инцизионды үлбірі бар 330х300/200 см - 1 дана.</w:t>
            </w:r>
            <w:r>
              <w:br/>
            </w:r>
            <w:r>
              <w:rPr>
                <w:rFonts w:ascii="Times New Roman"/>
                <w:b w:val="false"/>
                <w:i w:val="false"/>
                <w:color w:val="000000"/>
                <w:sz w:val="20"/>
              </w:rPr>
              <w:t>
6. Бауға арналған ұстатқыш 30 х 3 см - 2 дана.</w:t>
            </w:r>
            <w:r>
              <w:br/>
            </w:r>
            <w:r>
              <w:rPr>
                <w:rFonts w:ascii="Times New Roman"/>
                <w:b w:val="false"/>
                <w:i w:val="false"/>
                <w:color w:val="000000"/>
                <w:sz w:val="20"/>
              </w:rPr>
              <w:t>
7. Операциялық лента, 50 х 10 см тоқылмаған матадан дайындалған - 2 дана.</w:t>
            </w:r>
            <w:r>
              <w:br/>
            </w:r>
            <w:r>
              <w:rPr>
                <w:rFonts w:ascii="Times New Roman"/>
                <w:b w:val="false"/>
                <w:i w:val="false"/>
                <w:color w:val="000000"/>
                <w:sz w:val="20"/>
              </w:rPr>
              <w:t>
8. Гениталий үшін адгезивті қабатпен жабынды 70 х 80 см қаптама - 1 дана.</w:t>
            </w:r>
            <w:r>
              <w:br/>
            </w:r>
            <w:r>
              <w:rPr>
                <w:rFonts w:ascii="Times New Roman"/>
                <w:b w:val="false"/>
                <w:i w:val="false"/>
                <w:color w:val="000000"/>
                <w:sz w:val="20"/>
              </w:rPr>
              <w:t>
9. Сіңіргіш қағаз сүрткі 22 х 23 см - 4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7 540,06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операция жасау үшін үш қабатты (СМС) тоқылмаған материалдан жасалған стерильді, бір рет қолданылатын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матадан дайындалған 160 × 110 см операциялық ақжайма - 2 дана.</w:t>
            </w:r>
            <w:r>
              <w:br/>
            </w:r>
            <w:r>
              <w:rPr>
                <w:rFonts w:ascii="Times New Roman"/>
                <w:b w:val="false"/>
                <w:i w:val="false"/>
                <w:color w:val="000000"/>
                <w:sz w:val="20"/>
              </w:rPr>
              <w:t>
2. Тоқылмаған матадан дайындалған тесігі бар, инцизионды үлбір 300 × 160 см ақжайма -1 дана.</w:t>
            </w:r>
            <w:r>
              <w:br/>
            </w:r>
            <w:r>
              <w:rPr>
                <w:rFonts w:ascii="Times New Roman"/>
                <w:b w:val="false"/>
                <w:i w:val="false"/>
                <w:color w:val="000000"/>
                <w:sz w:val="20"/>
              </w:rPr>
              <w:t>
3. Сіңіргіш қағаз сүрткі 22 × 23 см - 4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1 929,69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Омыртқаға операция жасау үшін төрт қабатты (СММС) тоқылмаған материалдан жасалған стерильді, бір рет қолданылатын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матадан дайындалған 160 × 110 см операциялық ақжайма - 2 дана.</w:t>
            </w:r>
            <w:r>
              <w:br/>
            </w:r>
            <w:r>
              <w:rPr>
                <w:rFonts w:ascii="Times New Roman"/>
                <w:b w:val="false"/>
                <w:i w:val="false"/>
                <w:color w:val="000000"/>
                <w:sz w:val="20"/>
              </w:rPr>
              <w:t>
2. Тоқылмаған матадан дайындалған тесігі бар, инцизионды үлбір 300 × 160 см ақжайма - 1 дана.</w:t>
            </w:r>
            <w:r>
              <w:br/>
            </w:r>
            <w:r>
              <w:rPr>
                <w:rFonts w:ascii="Times New Roman"/>
                <w:b w:val="false"/>
                <w:i w:val="false"/>
                <w:color w:val="000000"/>
                <w:sz w:val="20"/>
              </w:rPr>
              <w:t>
3. Сіңіргіш қағаз сүрткі 22 × 23 см - 4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2 927,04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Жартышарлық операция жасау үшін үш қабатты (СМС) тоқылмаған материалдан жасалған стерильді, бір рет қолданылатын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Тоқылмаған матадан (немесе полиэтилен үлбірден) дайындалған шеттері жабысқақ 55 × 65/55 см қабылдағыш - қалта - 1 дана. </w:t>
            </w:r>
            <w:r>
              <w:br/>
            </w:r>
            <w:r>
              <w:rPr>
                <w:rFonts w:ascii="Times New Roman"/>
                <w:b w:val="false"/>
                <w:i w:val="false"/>
                <w:color w:val="000000"/>
                <w:sz w:val="20"/>
              </w:rPr>
              <w:t>
2. Диаметрі 60 см қорғағыш қаптама тоқылмаған матадан дайындалған (немесе полиэтиленді үлбір) - 1 дана.</w:t>
            </w:r>
            <w:r>
              <w:br/>
            </w:r>
            <w:r>
              <w:rPr>
                <w:rFonts w:ascii="Times New Roman"/>
                <w:b w:val="false"/>
                <w:i w:val="false"/>
                <w:color w:val="000000"/>
                <w:sz w:val="20"/>
              </w:rPr>
              <w:t>
3. Тілігі бар адгезивті ақжайма, тоқылмаған матадан дайындалған, өлшемі 160 х 140 см - 1 дана.</w:t>
            </w:r>
            <w:r>
              <w:br/>
            </w:r>
            <w:r>
              <w:rPr>
                <w:rFonts w:ascii="Times New Roman"/>
                <w:b w:val="false"/>
                <w:i w:val="false"/>
                <w:color w:val="000000"/>
                <w:sz w:val="20"/>
              </w:rPr>
              <w:t xml:space="preserve">
4. Шеттері адгезивті ақжайма, тоқылмаған матадан дайындалған 210 х 160 см - 1 дана. </w:t>
            </w:r>
            <w:r>
              <w:br/>
            </w:r>
            <w:r>
              <w:rPr>
                <w:rFonts w:ascii="Times New Roman"/>
                <w:b w:val="false"/>
                <w:i w:val="false"/>
                <w:color w:val="000000"/>
                <w:sz w:val="20"/>
              </w:rPr>
              <w:t>
5. Сіңіргіш сүрткі тоқылмаған матадан дайындалған 22 × 23 см - 4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1 835,62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Жартышарлық операция жасау үшін төрт қабатты (СММС) тоқылмаған материалдан жасалған стерильді, бір рет қолданылатын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матадан (немесе полиэтилен үлбірден) дайындалған шеттері жабысқақ 55 × 65/55 см қабылдағыш - қалта - 1 дана.</w:t>
            </w:r>
            <w:r>
              <w:br/>
            </w:r>
            <w:r>
              <w:rPr>
                <w:rFonts w:ascii="Times New Roman"/>
                <w:b w:val="false"/>
                <w:i w:val="false"/>
                <w:color w:val="000000"/>
                <w:sz w:val="20"/>
              </w:rPr>
              <w:t>
2. Диаметрі 60 см қорғағыш қаптама тоқылмаған матадан дайындалған (немесе полиэтиленді үлбір) - 1 дана.</w:t>
            </w:r>
            <w:r>
              <w:br/>
            </w:r>
            <w:r>
              <w:rPr>
                <w:rFonts w:ascii="Times New Roman"/>
                <w:b w:val="false"/>
                <w:i w:val="false"/>
                <w:color w:val="000000"/>
                <w:sz w:val="20"/>
              </w:rPr>
              <w:t>
3. Тілігі бар адгезивті ақжайма, тоқылмаған матадан дайындалған, өлшемі 160 х 140 см - 1 дана.</w:t>
            </w:r>
            <w:r>
              <w:br/>
            </w:r>
            <w:r>
              <w:rPr>
                <w:rFonts w:ascii="Times New Roman"/>
                <w:b w:val="false"/>
                <w:i w:val="false"/>
                <w:color w:val="000000"/>
                <w:sz w:val="20"/>
              </w:rPr>
              <w:t>
4. Шеттері адгезивті ақжайма, тоқылмаған матадан дайындалған 210 х 160 см - 1 дана.</w:t>
            </w:r>
            <w:r>
              <w:br/>
            </w:r>
            <w:r>
              <w:rPr>
                <w:rFonts w:ascii="Times New Roman"/>
                <w:b w:val="false"/>
                <w:i w:val="false"/>
                <w:color w:val="000000"/>
                <w:sz w:val="20"/>
              </w:rPr>
              <w:t>
5. Сіңіргіш сүрткі тоқылмаған матадан дайындалған 22 × 23 см - 4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2 092,57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 алып тастауға арналған бір рет қолданылатын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Стерильді қолғап - 1 жұп</w:t>
            </w:r>
            <w:r>
              <w:br/>
            </w:r>
            <w:r>
              <w:rPr>
                <w:rFonts w:ascii="Times New Roman"/>
                <w:b w:val="false"/>
                <w:i w:val="false"/>
                <w:color w:val="000000"/>
                <w:sz w:val="20"/>
              </w:rPr>
              <w:t>
2. Тігістерді алып тастауға арналған пышақ - 1 дана.</w:t>
            </w:r>
            <w:r>
              <w:br/>
            </w:r>
            <w:r>
              <w:rPr>
                <w:rFonts w:ascii="Times New Roman"/>
                <w:b w:val="false"/>
                <w:i w:val="false"/>
                <w:color w:val="000000"/>
                <w:sz w:val="20"/>
              </w:rPr>
              <w:t>
3. Тоқылмаған материалдан немесе дәкеден жасалған сүрткілер, өлшемдері 7*7 см - 2 дана.</w:t>
            </w:r>
            <w:r>
              <w:br/>
            </w:r>
            <w:r>
              <w:rPr>
                <w:rFonts w:ascii="Times New Roman"/>
                <w:b w:val="false"/>
                <w:i w:val="false"/>
                <w:color w:val="000000"/>
                <w:sz w:val="20"/>
              </w:rPr>
              <w:t>
4. Пластик пинцеті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940,61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Стенттеуге арналған бір рет қолданылатын стерильді жиынтық </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1.Тоқылмаған материалдан жасалған пациентке арналған жапқыш 150 х 190 см - 1 дана. </w:t>
            </w:r>
            <w:r>
              <w:br/>
            </w:r>
            <w:r>
              <w:rPr>
                <w:rFonts w:ascii="Times New Roman"/>
                <w:b w:val="false"/>
                <w:i w:val="false"/>
                <w:color w:val="000000"/>
                <w:sz w:val="20"/>
              </w:rPr>
              <w:t xml:space="preserve">
2. Тоқылмаған материалдан жасалған халат - 2 дана. </w:t>
            </w:r>
            <w:r>
              <w:br/>
            </w:r>
            <w:r>
              <w:rPr>
                <w:rFonts w:ascii="Times New Roman"/>
                <w:b w:val="false"/>
                <w:i w:val="false"/>
                <w:color w:val="000000"/>
                <w:sz w:val="20"/>
              </w:rPr>
              <w:t xml:space="preserve">
3. Тоқылмаған материалдан жасалған сіңіргіш сүрткі 40 х 50 см - 2 дана. </w:t>
            </w:r>
            <w:r>
              <w:br/>
            </w:r>
            <w:r>
              <w:rPr>
                <w:rFonts w:ascii="Times New Roman"/>
                <w:b w:val="false"/>
                <w:i w:val="false"/>
                <w:color w:val="000000"/>
                <w:sz w:val="20"/>
              </w:rPr>
              <w:t xml:space="preserve">
4. Тоқылмаған материалдан жасалған аппаратқа арналған жабын 110 х 110 см - 1 дана. </w:t>
            </w:r>
            <w:r>
              <w:br/>
            </w:r>
            <w:r>
              <w:rPr>
                <w:rFonts w:ascii="Times New Roman"/>
                <w:b w:val="false"/>
                <w:i w:val="false"/>
                <w:color w:val="000000"/>
                <w:sz w:val="20"/>
              </w:rPr>
              <w:t>
5. Тоқылмаған материалдан және полиэтиленнен жасалған 2 адгезивті тесігімен, мөлдір бүйірлік жолағымен ангиографикалық ақжайма 190 х 320 см - 1 дана.</w:t>
            </w:r>
            <w:r>
              <w:br/>
            </w:r>
            <w:r>
              <w:rPr>
                <w:rFonts w:ascii="Times New Roman"/>
                <w:b w:val="false"/>
                <w:i w:val="false"/>
                <w:color w:val="000000"/>
                <w:sz w:val="20"/>
              </w:rPr>
              <w:t xml:space="preserve">
6. Дәке тампондар (10х 10 см) - 30 дана. </w:t>
            </w:r>
            <w:r>
              <w:br/>
            </w:r>
            <w:r>
              <w:rPr>
                <w:rFonts w:ascii="Times New Roman"/>
                <w:b w:val="false"/>
                <w:i w:val="false"/>
                <w:color w:val="000000"/>
                <w:sz w:val="20"/>
              </w:rPr>
              <w:t xml:space="preserve">
7. Скальпель № 11 - 1 дана. </w:t>
            </w:r>
            <w:r>
              <w:br/>
            </w:r>
            <w:r>
              <w:rPr>
                <w:rFonts w:ascii="Times New Roman"/>
                <w:b w:val="false"/>
                <w:i w:val="false"/>
                <w:color w:val="000000"/>
                <w:sz w:val="20"/>
              </w:rPr>
              <w:t>
8. Пункциялық ине 18 G 7 см - 1 дана.</w:t>
            </w:r>
            <w:r>
              <w:br/>
            </w:r>
            <w:r>
              <w:rPr>
                <w:rFonts w:ascii="Times New Roman"/>
                <w:b w:val="false"/>
                <w:i w:val="false"/>
                <w:color w:val="000000"/>
                <w:sz w:val="20"/>
              </w:rPr>
              <w:t>
9. Интродьюсер 20 G 10 см - 1 дана.</w:t>
            </w:r>
            <w:r>
              <w:br/>
            </w:r>
            <w:r>
              <w:rPr>
                <w:rFonts w:ascii="Times New Roman"/>
                <w:b w:val="false"/>
                <w:i w:val="false"/>
                <w:color w:val="000000"/>
                <w:sz w:val="20"/>
              </w:rPr>
              <w:t xml:space="preserve">
10. Торк-девайс (айналдырғыш) - 1 дана. </w:t>
            </w:r>
            <w:r>
              <w:br/>
            </w:r>
            <w:r>
              <w:rPr>
                <w:rFonts w:ascii="Times New Roman"/>
                <w:b w:val="false"/>
                <w:i w:val="false"/>
                <w:color w:val="000000"/>
                <w:sz w:val="20"/>
              </w:rPr>
              <w:t xml:space="preserve">
11. Y- коннетор - 1 дана. </w:t>
            </w:r>
            <w:r>
              <w:br/>
            </w:r>
            <w:r>
              <w:rPr>
                <w:rFonts w:ascii="Times New Roman"/>
                <w:b w:val="false"/>
                <w:i w:val="false"/>
                <w:color w:val="000000"/>
                <w:sz w:val="20"/>
              </w:rPr>
              <w:t>
12. Үш жүрісті бітегіш шүмек - 1 дана.</w:t>
            </w:r>
            <w:r>
              <w:br/>
            </w:r>
            <w:r>
              <w:rPr>
                <w:rFonts w:ascii="Times New Roman"/>
                <w:b w:val="false"/>
                <w:i w:val="false"/>
                <w:color w:val="000000"/>
                <w:sz w:val="20"/>
              </w:rPr>
              <w:t xml:space="preserve">
13. Үш жүрісті манифольд - 1 дана. </w:t>
            </w:r>
            <w:r>
              <w:br/>
            </w:r>
            <w:r>
              <w:rPr>
                <w:rFonts w:ascii="Times New Roman"/>
                <w:b w:val="false"/>
                <w:i w:val="false"/>
                <w:color w:val="000000"/>
                <w:sz w:val="20"/>
              </w:rPr>
              <w:t xml:space="preserve">
14. Жоғары қысымды желі 125 см - 2 дана. </w:t>
            </w:r>
            <w:r>
              <w:br/>
            </w:r>
            <w:r>
              <w:rPr>
                <w:rFonts w:ascii="Times New Roman"/>
                <w:b w:val="false"/>
                <w:i w:val="false"/>
                <w:color w:val="000000"/>
                <w:sz w:val="20"/>
              </w:rPr>
              <w:t xml:space="preserve">
15. Қосарлы клапаны бар, көктамыр ішіне құюға арналған жиынтық - 1 дана. </w:t>
            </w:r>
            <w:r>
              <w:br/>
            </w:r>
            <w:r>
              <w:rPr>
                <w:rFonts w:ascii="Times New Roman"/>
                <w:b w:val="false"/>
                <w:i w:val="false"/>
                <w:color w:val="000000"/>
                <w:sz w:val="20"/>
              </w:rPr>
              <w:t xml:space="preserve">
16. Контрастылы ортаға арналған жинақ 150 см - 1 дана. </w:t>
            </w:r>
            <w:r>
              <w:br/>
            </w:r>
            <w:r>
              <w:rPr>
                <w:rFonts w:ascii="Times New Roman"/>
                <w:b w:val="false"/>
                <w:i w:val="false"/>
                <w:color w:val="000000"/>
                <w:sz w:val="20"/>
              </w:rPr>
              <w:t xml:space="preserve">
17. Еккіш 2,5 сс ML - 1 дана. </w:t>
            </w:r>
            <w:r>
              <w:br/>
            </w:r>
            <w:r>
              <w:rPr>
                <w:rFonts w:ascii="Times New Roman"/>
                <w:b w:val="false"/>
                <w:i w:val="false"/>
                <w:color w:val="000000"/>
                <w:sz w:val="20"/>
              </w:rPr>
              <w:t xml:space="preserve">
18. Еккіш 10 сс ML - 1 дана. </w:t>
            </w:r>
            <w:r>
              <w:br/>
            </w:r>
            <w:r>
              <w:rPr>
                <w:rFonts w:ascii="Times New Roman"/>
                <w:b w:val="false"/>
                <w:i w:val="false"/>
                <w:color w:val="000000"/>
                <w:sz w:val="20"/>
              </w:rPr>
              <w:t xml:space="preserve">
19. Еккіш 10 сс MLL - 1 дана. </w:t>
            </w:r>
            <w:r>
              <w:br/>
            </w:r>
            <w:r>
              <w:rPr>
                <w:rFonts w:ascii="Times New Roman"/>
                <w:b w:val="false"/>
                <w:i w:val="false"/>
                <w:color w:val="000000"/>
                <w:sz w:val="20"/>
              </w:rPr>
              <w:t xml:space="preserve">
20. Еккіш 20 сс MLL - 1 дана. </w:t>
            </w:r>
            <w:r>
              <w:br/>
            </w:r>
            <w:r>
              <w:rPr>
                <w:rFonts w:ascii="Times New Roman"/>
                <w:b w:val="false"/>
                <w:i w:val="false"/>
                <w:color w:val="000000"/>
                <w:sz w:val="20"/>
              </w:rPr>
              <w:t>
21. Ине 20 G 1/2 х (4 см) - 1 дана.</w:t>
            </w:r>
            <w:r>
              <w:br/>
            </w:r>
            <w:r>
              <w:rPr>
                <w:rFonts w:ascii="Times New Roman"/>
                <w:b w:val="false"/>
                <w:i w:val="false"/>
                <w:color w:val="000000"/>
                <w:sz w:val="20"/>
              </w:rPr>
              <w:t>
22. Ине 21 G 1/2 х (4 см) - 1 дана.</w:t>
            </w:r>
            <w:r>
              <w:br/>
            </w:r>
            <w:r>
              <w:rPr>
                <w:rFonts w:ascii="Times New Roman"/>
                <w:b w:val="false"/>
                <w:i w:val="false"/>
                <w:color w:val="000000"/>
                <w:sz w:val="20"/>
              </w:rPr>
              <w:t xml:space="preserve">
23. Стақан 120 мл - 1 дана. </w:t>
            </w:r>
            <w:r>
              <w:br/>
            </w:r>
            <w:r>
              <w:rPr>
                <w:rFonts w:ascii="Times New Roman"/>
                <w:b w:val="false"/>
                <w:i w:val="false"/>
                <w:color w:val="000000"/>
                <w:sz w:val="20"/>
              </w:rPr>
              <w:t xml:space="preserve">
24. Тостаған 250 мл (диаметрі 10 см) - 1 дана. </w:t>
            </w:r>
            <w:r>
              <w:br/>
            </w:r>
            <w:r>
              <w:rPr>
                <w:rFonts w:ascii="Times New Roman"/>
                <w:b w:val="false"/>
                <w:i w:val="false"/>
                <w:color w:val="000000"/>
                <w:sz w:val="20"/>
              </w:rPr>
              <w:t xml:space="preserve">
25. Тостаған 5000 мл (диаметрі 28 см) - 1 дана. </w:t>
            </w:r>
            <w:r>
              <w:br/>
            </w:r>
            <w:r>
              <w:rPr>
                <w:rFonts w:ascii="Times New Roman"/>
                <w:b w:val="false"/>
                <w:i w:val="false"/>
                <w:color w:val="000000"/>
                <w:sz w:val="20"/>
              </w:rPr>
              <w:t>
26. Қашықтықтан басқаруға арналған пульт қаптамасы 15х 30 см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158 177,03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УДЗ-ға арналған стерильді, бір рет қолданылатын жиынтық, тығыздығы</w:t>
            </w:r>
            <w:r>
              <w:br/>
            </w:r>
            <w:r>
              <w:rPr>
                <w:rFonts w:ascii="Times New Roman"/>
                <w:b w:val="false"/>
                <w:i w:val="false"/>
                <w:color w:val="000000"/>
                <w:sz w:val="20"/>
              </w:rPr>
              <w:t>
 28 г/м кв.</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дайындалған операцияға арналған ақжайма 160 х 190 см - 1 дана.</w:t>
            </w:r>
            <w:r>
              <w:br/>
            </w:r>
            <w:r>
              <w:rPr>
                <w:rFonts w:ascii="Times New Roman"/>
                <w:b w:val="false"/>
                <w:i w:val="false"/>
                <w:color w:val="000000"/>
                <w:sz w:val="20"/>
              </w:rPr>
              <w:t>
2. Диагностикалық қолғаптар, латекстен дайындалған - 1 жұп.</w:t>
            </w:r>
            <w:r>
              <w:br/>
            </w:r>
            <w:r>
              <w:rPr>
                <w:rFonts w:ascii="Times New Roman"/>
                <w:b w:val="false"/>
                <w:i w:val="false"/>
                <w:color w:val="000000"/>
                <w:sz w:val="20"/>
              </w:rPr>
              <w:t>
3. Үш қабатты бетперде, тоқылмаған материалдан дайындалған - 1 дана.</w:t>
            </w:r>
            <w:r>
              <w:br/>
            </w:r>
            <w:r>
              <w:rPr>
                <w:rFonts w:ascii="Times New Roman"/>
                <w:b w:val="false"/>
                <w:i w:val="false"/>
                <w:color w:val="000000"/>
                <w:sz w:val="20"/>
              </w:rPr>
              <w:t>
4. Бахиллалар, тоқылмаған материалдан дайындалған - 1 жұп.</w:t>
            </w:r>
            <w:r>
              <w:br/>
            </w:r>
            <w:r>
              <w:rPr>
                <w:rFonts w:ascii="Times New Roman"/>
                <w:b w:val="false"/>
                <w:i w:val="false"/>
                <w:color w:val="000000"/>
                <w:sz w:val="20"/>
              </w:rPr>
              <w:t>
5. Трансвагинальді, ректальді қап, латекстен дайындалған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УДЗ-ға арналған стерильді, бір рет қолданылатын жиынтық, тығыздығы</w:t>
            </w:r>
            <w:r>
              <w:br/>
            </w:r>
            <w:r>
              <w:rPr>
                <w:rFonts w:ascii="Times New Roman"/>
                <w:b w:val="false"/>
                <w:i w:val="false"/>
                <w:color w:val="000000"/>
                <w:sz w:val="20"/>
              </w:rPr>
              <w:t>
40 г/м кв.</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дайындалған операцияға арналған ақжайма 160 х 190 см - 1 дана.</w:t>
            </w:r>
            <w:r>
              <w:br/>
            </w:r>
            <w:r>
              <w:rPr>
                <w:rFonts w:ascii="Times New Roman"/>
                <w:b w:val="false"/>
                <w:i w:val="false"/>
                <w:color w:val="000000"/>
                <w:sz w:val="20"/>
              </w:rPr>
              <w:t>
2. Диагностикалық қолғаптар, латекстен дайындалған - 1 жұп.</w:t>
            </w:r>
            <w:r>
              <w:br/>
            </w:r>
            <w:r>
              <w:rPr>
                <w:rFonts w:ascii="Times New Roman"/>
                <w:b w:val="false"/>
                <w:i w:val="false"/>
                <w:color w:val="000000"/>
                <w:sz w:val="20"/>
              </w:rPr>
              <w:t>
3. Үш қабатты бетперде, тоқылмаған материалдан дайындалған - 1 дана.</w:t>
            </w:r>
            <w:r>
              <w:br/>
            </w:r>
            <w:r>
              <w:rPr>
                <w:rFonts w:ascii="Times New Roman"/>
                <w:b w:val="false"/>
                <w:i w:val="false"/>
                <w:color w:val="000000"/>
                <w:sz w:val="20"/>
              </w:rPr>
              <w:t>
4. Бахиллалар, тоқылмаған материалдан дайындалған - 1 жұп.</w:t>
            </w:r>
            <w:r>
              <w:br/>
            </w:r>
            <w:r>
              <w:rPr>
                <w:rFonts w:ascii="Times New Roman"/>
                <w:b w:val="false"/>
                <w:i w:val="false"/>
                <w:color w:val="000000"/>
                <w:sz w:val="20"/>
              </w:rPr>
              <w:t>
5. Трансвагинальді, ректальді қап, латекстен дайындалған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 қорғанысқа арналған үш қабатты (СМС) тоқылмаған материалдан жасалған, бір рет қолданылатын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1.Ламинацияланған алжапқыш - 1 дана.</w:t>
            </w:r>
            <w:r>
              <w:br/>
            </w:r>
            <w:r>
              <w:rPr>
                <w:rFonts w:ascii="Times New Roman"/>
                <w:b w:val="false"/>
                <w:i w:val="false"/>
                <w:color w:val="000000"/>
                <w:sz w:val="20"/>
              </w:rPr>
              <w:t>
2.Тоқылмаған материалдан жасалған комбинезон - 1 дана.</w:t>
            </w:r>
            <w:r>
              <w:br/>
            </w:r>
            <w:r>
              <w:rPr>
                <w:rFonts w:ascii="Times New Roman"/>
                <w:b w:val="false"/>
                <w:i w:val="false"/>
                <w:color w:val="000000"/>
                <w:sz w:val="20"/>
              </w:rPr>
              <w:t>
3.Тоқылмаған материалдан жасалған үшқабатты бетперде – 1 дана.</w:t>
            </w:r>
            <w:r>
              <w:br/>
            </w:r>
            <w:r>
              <w:rPr>
                <w:rFonts w:ascii="Times New Roman"/>
                <w:b w:val="false"/>
                <w:i w:val="false"/>
                <w:color w:val="000000"/>
                <w:sz w:val="20"/>
              </w:rPr>
              <w:t>
4.Тоқылмаған материалдан жасалған биік бахилалар - 1 жұп.</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1 179,18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Күшейтілген қорғанысқа арналған төрт қабатты (СММС) тоқылмаған материалдан жасалған, бір рет қолданылатын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Ламинацияланған алжапқыш - 1 дана. 2. Тоқылмаған материалдан жасалған комбинезон - 1 дана.</w:t>
            </w:r>
            <w:r>
              <w:br/>
            </w:r>
            <w:r>
              <w:rPr>
                <w:rFonts w:ascii="Times New Roman"/>
                <w:b w:val="false"/>
                <w:i w:val="false"/>
                <w:color w:val="000000"/>
                <w:sz w:val="20"/>
              </w:rPr>
              <w:t>
3. Тоқылмаған материалдан жасалған үшқабатты бетперде - 1 дана.</w:t>
            </w:r>
            <w:r>
              <w:br/>
            </w:r>
            <w:r>
              <w:rPr>
                <w:rFonts w:ascii="Times New Roman"/>
                <w:b w:val="false"/>
                <w:i w:val="false"/>
                <w:color w:val="000000"/>
                <w:sz w:val="20"/>
              </w:rPr>
              <w:t>
4. Тоқылмаған материалдан жасалған биік бахилалар - 1 жұп.</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1 343,05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Нейрохирургияға (Краниотомия) арналған операциялық аумаққа жабатын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Ақжайма 140 см х 220 см, адгезивтік аумағының диаметрі 12,2 см, т. 40 г/кв.м - 1 дана. </w:t>
            </w:r>
            <w:r>
              <w:br/>
            </w:r>
            <w:r>
              <w:rPr>
                <w:rFonts w:ascii="Times New Roman"/>
                <w:b w:val="false"/>
                <w:i w:val="false"/>
                <w:color w:val="000000"/>
                <w:sz w:val="20"/>
              </w:rPr>
              <w:t>
2. Ақжайма 120 см х 140 см т. 40 г/кв.м - 1 дана.</w:t>
            </w:r>
            <w:r>
              <w:br/>
            </w:r>
            <w:r>
              <w:rPr>
                <w:rFonts w:ascii="Times New Roman"/>
                <w:b w:val="false"/>
                <w:i w:val="false"/>
                <w:color w:val="000000"/>
                <w:sz w:val="20"/>
              </w:rPr>
              <w:t>
3. Сіңіргіш жаялық 60 см х 60 см - 1 дана.</w:t>
            </w:r>
            <w:r>
              <w:br/>
            </w:r>
            <w:r>
              <w:rPr>
                <w:rFonts w:ascii="Times New Roman"/>
                <w:b w:val="false"/>
                <w:i w:val="false"/>
                <w:color w:val="000000"/>
                <w:sz w:val="20"/>
              </w:rPr>
              <w:t>
4. Құрал-жабдық үстеліне арналған ламинацияланған ақжайма, т. 35 г/кв.м - 1 дана.</w:t>
            </w:r>
            <w:r>
              <w:br/>
            </w:r>
            <w:r>
              <w:rPr>
                <w:rFonts w:ascii="Times New Roman"/>
                <w:b w:val="false"/>
                <w:i w:val="false"/>
                <w:color w:val="000000"/>
                <w:sz w:val="20"/>
              </w:rPr>
              <w:t>
5. Құрал-жабдық үстеліне арналған Мейо қабы 140 см х 80 см т. 40 г/кв.м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1 097,23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Нейрохирургияға (Омыртқалық) арналған операциялық аумаққа жабатын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Ақжайма 140 см х 220 см адгезивтік аумағы 7 см х 18 см, т. 40 г/кв.м - 1 дана.</w:t>
            </w:r>
            <w:r>
              <w:br/>
            </w:r>
            <w:r>
              <w:rPr>
                <w:rFonts w:ascii="Times New Roman"/>
                <w:b w:val="false"/>
                <w:i w:val="false"/>
                <w:color w:val="000000"/>
                <w:sz w:val="20"/>
              </w:rPr>
              <w:t>
2. Ақжайма 120 см х 140 см т. 40 г/кв.м - 1 дана.</w:t>
            </w:r>
            <w:r>
              <w:br/>
            </w:r>
            <w:r>
              <w:rPr>
                <w:rFonts w:ascii="Times New Roman"/>
                <w:b w:val="false"/>
                <w:i w:val="false"/>
                <w:color w:val="000000"/>
                <w:sz w:val="20"/>
              </w:rPr>
              <w:t>
3. Құрал-жабдық үстеліне арналған ламинацияланған ақжайма 70 см х 80 см, т. 35 г/кв.м - 1 дана. 4. Құрал-жабдық үстеліне арналған Мейо қабы 140 см х 80 см т. 40 г/кв.м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861,06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арналған операциялық аумаққа жабатын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1.Адгезивтік жиегі бар ақжайма 200 см х 140 см т. 40 г/кв.м- 2 дана.</w:t>
            </w:r>
            <w:r>
              <w:br/>
            </w:r>
            <w:r>
              <w:rPr>
                <w:rFonts w:ascii="Times New Roman"/>
                <w:b w:val="false"/>
                <w:i w:val="false"/>
                <w:color w:val="000000"/>
                <w:sz w:val="20"/>
              </w:rPr>
              <w:t>
2. Адгезивтік жиегі бар ақжайма 70 см х 80 см т. 40 г/кв.м - 2 дана.</w:t>
            </w:r>
            <w:r>
              <w:br/>
            </w:r>
            <w:r>
              <w:rPr>
                <w:rFonts w:ascii="Times New Roman"/>
                <w:b w:val="false"/>
                <w:i w:val="false"/>
                <w:color w:val="000000"/>
                <w:sz w:val="20"/>
              </w:rPr>
              <w:t>
3. Құрал-жабдық үстеліне арналған Мейо қабы 140 см х 80 см т. 40 г/кв.м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1 222,66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Травматологияға арналған операциялық аумаққа жабатын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Адгезивті жиегі бар ақжайма 200 см х 140 см т. 40 г/кв.м - 1 дана.</w:t>
            </w:r>
            <w:r>
              <w:br/>
            </w:r>
            <w:r>
              <w:rPr>
                <w:rFonts w:ascii="Times New Roman"/>
                <w:b w:val="false"/>
                <w:i w:val="false"/>
                <w:color w:val="000000"/>
                <w:sz w:val="20"/>
              </w:rPr>
              <w:t>
2. Хирургиялық ақжайма 200 см х 140 см U тәрізді ойығымен 20 см х 60 см адгезивті жиегі бар т. 40 г/кв.м - 1 дана.</w:t>
            </w:r>
            <w:r>
              <w:br/>
            </w:r>
            <w:r>
              <w:rPr>
                <w:rFonts w:ascii="Times New Roman"/>
                <w:b w:val="false"/>
                <w:i w:val="false"/>
                <w:color w:val="000000"/>
                <w:sz w:val="20"/>
              </w:rPr>
              <w:t>
3. Операциялық үстелге арналған 200 см х 140 см ақжайма т. 40 г/кв.м - 1 дана.</w:t>
            </w:r>
            <w:r>
              <w:br/>
            </w:r>
            <w:r>
              <w:rPr>
                <w:rFonts w:ascii="Times New Roman"/>
                <w:b w:val="false"/>
                <w:i w:val="false"/>
                <w:color w:val="000000"/>
                <w:sz w:val="20"/>
              </w:rPr>
              <w:t>
4. Қолға/аяққа арналған қап 30 см х 70 см т.40 г/кв.м - 1 дана.</w:t>
            </w:r>
            <w:r>
              <w:br/>
            </w:r>
            <w:r>
              <w:rPr>
                <w:rFonts w:ascii="Times New Roman"/>
                <w:b w:val="false"/>
                <w:i w:val="false"/>
                <w:color w:val="000000"/>
                <w:sz w:val="20"/>
              </w:rPr>
              <w:t>
5. Адгезивті лента 4 см х 50 см - 1 дана.</w:t>
            </w:r>
            <w:r>
              <w:br/>
            </w:r>
            <w:r>
              <w:rPr>
                <w:rFonts w:ascii="Times New Roman"/>
                <w:b w:val="false"/>
                <w:i w:val="false"/>
                <w:color w:val="000000"/>
                <w:sz w:val="20"/>
              </w:rPr>
              <w:t>
6. Құрал-жабдық үстеліне арналған Мейо қабы 140 см х 80 см т.40 г/кв.м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2 034,00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операциялық аумаққа жабатын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 см х 7,2 см адгезивті саңылауы бар ақжайма 120 см х 100 см т.40 г/кв.м - 1 дана.</w:t>
            </w:r>
            <w:r>
              <w:br/>
            </w:r>
            <w:r>
              <w:rPr>
                <w:rFonts w:ascii="Times New Roman"/>
                <w:b w:val="false"/>
                <w:i w:val="false"/>
                <w:color w:val="000000"/>
                <w:sz w:val="20"/>
              </w:rPr>
              <w:t xml:space="preserve">
2. Адгезивті жиегі бар пациент ақжаймасы 140 см х 80см т. 40 г/кв.м - 1 дана. </w:t>
            </w:r>
            <w:r>
              <w:br/>
            </w:r>
            <w:r>
              <w:rPr>
                <w:rFonts w:ascii="Times New Roman"/>
                <w:b w:val="false"/>
                <w:i w:val="false"/>
                <w:color w:val="000000"/>
                <w:sz w:val="20"/>
              </w:rPr>
              <w:t xml:space="preserve">
3. Мейо құралдар үстеліне қап 140 см х 80 см т. 40 г/кв.м - 1 дана. </w:t>
            </w:r>
            <w:r>
              <w:br/>
            </w:r>
            <w:r>
              <w:rPr>
                <w:rFonts w:ascii="Times New Roman"/>
                <w:b w:val="false"/>
                <w:i w:val="false"/>
                <w:color w:val="000000"/>
                <w:sz w:val="20"/>
              </w:rPr>
              <w:t xml:space="preserve">
4. Берет-телпек - 1 дана. </w:t>
            </w:r>
            <w:r>
              <w:br/>
            </w:r>
            <w:r>
              <w:rPr>
                <w:rFonts w:ascii="Times New Roman"/>
                <w:b w:val="false"/>
                <w:i w:val="false"/>
                <w:color w:val="000000"/>
                <w:sz w:val="20"/>
              </w:rPr>
              <w:t xml:space="preserve">
5. Қағаз сүрткі 20 см х 20 см - 4 дана. </w:t>
            </w:r>
            <w:r>
              <w:br/>
            </w:r>
            <w:r>
              <w:rPr>
                <w:rFonts w:ascii="Times New Roman"/>
                <w:b w:val="false"/>
                <w:i w:val="false"/>
                <w:color w:val="000000"/>
                <w:sz w:val="20"/>
              </w:rPr>
              <w:t>
6. Сіңіргіш жаялық 60 см х 60 см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1 717,60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Оториноларингологиялық бір рет қолданылатын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1.Тоқылмаған материалдан дайындалған операциялық ақжайма 190 * 160 см - 1 дана. </w:t>
            </w:r>
            <w:r>
              <w:br/>
            </w:r>
            <w:r>
              <w:rPr>
                <w:rFonts w:ascii="Times New Roman"/>
                <w:b w:val="false"/>
                <w:i w:val="false"/>
                <w:color w:val="000000"/>
                <w:sz w:val="20"/>
              </w:rPr>
              <w:t>
2. 7 * 40 см тілігі және адгезивті шеті бар ақжайма 160 *100 см тоқылмаған матадан дайындалған - 1 дана.</w:t>
            </w:r>
            <w:r>
              <w:br/>
            </w:r>
            <w:r>
              <w:rPr>
                <w:rFonts w:ascii="Times New Roman"/>
                <w:b w:val="false"/>
                <w:i w:val="false"/>
                <w:color w:val="000000"/>
                <w:sz w:val="20"/>
              </w:rPr>
              <w:t>
3. Адгезивті шеті бар тоқылмаған материалдан дайындалған операциялық ақжайма 175 * 160 см - 1 дана.</w:t>
            </w:r>
            <w:r>
              <w:br/>
            </w:r>
            <w:r>
              <w:rPr>
                <w:rFonts w:ascii="Times New Roman"/>
                <w:b w:val="false"/>
                <w:i w:val="false"/>
                <w:color w:val="000000"/>
                <w:sz w:val="20"/>
              </w:rPr>
              <w:t xml:space="preserve">
4. Адгезивті шеті бар тоқылмаған материалдан дайындалған сүрткі 80 * 75 см - 1 дана. </w:t>
            </w:r>
            <w:r>
              <w:br/>
            </w:r>
            <w:r>
              <w:rPr>
                <w:rFonts w:ascii="Times New Roman"/>
                <w:b w:val="false"/>
                <w:i w:val="false"/>
                <w:color w:val="000000"/>
                <w:sz w:val="20"/>
              </w:rPr>
              <w:t xml:space="preserve">
5. Тоқылмаған материалдан дайындалған операциялық таспа бау 10 * 50 см - 2 дана. </w:t>
            </w:r>
            <w:r>
              <w:br/>
            </w:r>
            <w:r>
              <w:rPr>
                <w:rFonts w:ascii="Times New Roman"/>
                <w:b w:val="false"/>
                <w:i w:val="false"/>
                <w:color w:val="000000"/>
                <w:sz w:val="20"/>
              </w:rPr>
              <w:t>
6. Сіңіргіш сүрткі 22 * 23 см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3 629,58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стерильді оториноларингологиялық жиынтық тығыздығы </w:t>
            </w:r>
            <w:r>
              <w:br/>
            </w:r>
            <w:r>
              <w:rPr>
                <w:rFonts w:ascii="Times New Roman"/>
                <w:b w:val="false"/>
                <w:i w:val="false"/>
                <w:color w:val="000000"/>
                <w:sz w:val="20"/>
              </w:rPr>
              <w:t>
40 г/м кв.</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1.Тоқылмаған материалдан дайындалған операциялық ақжайма 190 * 160 см - 1 дана. </w:t>
            </w:r>
            <w:r>
              <w:br/>
            </w:r>
            <w:r>
              <w:rPr>
                <w:rFonts w:ascii="Times New Roman"/>
                <w:b w:val="false"/>
                <w:i w:val="false"/>
                <w:color w:val="000000"/>
                <w:sz w:val="20"/>
              </w:rPr>
              <w:t xml:space="preserve">
2. 7 * 40 см тілігі және адгезивті шеті бар ақжайма 160 * 100 см тоқылмаған матадан дайындалған - 1 дана. </w:t>
            </w:r>
            <w:r>
              <w:br/>
            </w:r>
            <w:r>
              <w:rPr>
                <w:rFonts w:ascii="Times New Roman"/>
                <w:b w:val="false"/>
                <w:i w:val="false"/>
                <w:color w:val="000000"/>
                <w:sz w:val="20"/>
              </w:rPr>
              <w:t>
3. Адгезивті шеті бар тоқылмаған материалдан дайындалған операциялық ақжайма 175 * 160 см - 1 дана.</w:t>
            </w:r>
            <w:r>
              <w:br/>
            </w:r>
            <w:r>
              <w:rPr>
                <w:rFonts w:ascii="Times New Roman"/>
                <w:b w:val="false"/>
                <w:i w:val="false"/>
                <w:color w:val="000000"/>
                <w:sz w:val="20"/>
              </w:rPr>
              <w:t xml:space="preserve">
4. Адгезивті шеті бар тоқылмаған материалдан дайындалған сүрткі 80 * 75 см - 1 дана. </w:t>
            </w:r>
            <w:r>
              <w:br/>
            </w:r>
            <w:r>
              <w:rPr>
                <w:rFonts w:ascii="Times New Roman"/>
                <w:b w:val="false"/>
                <w:i w:val="false"/>
                <w:color w:val="000000"/>
                <w:sz w:val="20"/>
              </w:rPr>
              <w:t xml:space="preserve">
5. Тоқылмаған материалдан дайындалған операциялық таспа бау 10 * 50 см - 2 дана. </w:t>
            </w:r>
            <w:r>
              <w:br/>
            </w:r>
            <w:r>
              <w:rPr>
                <w:rFonts w:ascii="Times New Roman"/>
                <w:b w:val="false"/>
                <w:i w:val="false"/>
                <w:color w:val="000000"/>
                <w:sz w:val="20"/>
              </w:rPr>
              <w:t>
6. Сіңіргіш сүрткі 22 * 23 см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3 997,17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оториноларингологиялық жиынтық тығыздығы</w:t>
            </w:r>
            <w:r>
              <w:br/>
            </w:r>
            <w:r>
              <w:rPr>
                <w:rFonts w:ascii="Times New Roman"/>
                <w:b w:val="false"/>
                <w:i w:val="false"/>
                <w:color w:val="000000"/>
                <w:sz w:val="20"/>
              </w:rPr>
              <w:t>
 68 г/м кв.</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дайындалған операциялық ақжайма 190 * 160 см - 1 дана</w:t>
            </w:r>
            <w:r>
              <w:br/>
            </w:r>
            <w:r>
              <w:rPr>
                <w:rFonts w:ascii="Times New Roman"/>
                <w:b w:val="false"/>
                <w:i w:val="false"/>
                <w:color w:val="000000"/>
                <w:sz w:val="20"/>
              </w:rPr>
              <w:t xml:space="preserve">
2. 7 * 40 см тілігі және адгезивті шеті бар ақжайма 160 *100 см тоқылмаған матадан дайындалған - 1 дана. </w:t>
            </w:r>
            <w:r>
              <w:br/>
            </w:r>
            <w:r>
              <w:rPr>
                <w:rFonts w:ascii="Times New Roman"/>
                <w:b w:val="false"/>
                <w:i w:val="false"/>
                <w:color w:val="000000"/>
                <w:sz w:val="20"/>
              </w:rPr>
              <w:t>
3. Адгезивті шеті бар тоқылмаған материалдан дайындалған операциялық ақжайма 175 * 160 см - 1 дана.</w:t>
            </w:r>
            <w:r>
              <w:br/>
            </w:r>
            <w:r>
              <w:rPr>
                <w:rFonts w:ascii="Times New Roman"/>
                <w:b w:val="false"/>
                <w:i w:val="false"/>
                <w:color w:val="000000"/>
                <w:sz w:val="20"/>
              </w:rPr>
              <w:t>
4. Адгезивті шеті бар тоқылмаған материалдан дайындалған сүрткі 80 * 75 см - 1 дана.</w:t>
            </w:r>
            <w:r>
              <w:br/>
            </w:r>
            <w:r>
              <w:rPr>
                <w:rFonts w:ascii="Times New Roman"/>
                <w:b w:val="false"/>
                <w:i w:val="false"/>
                <w:color w:val="000000"/>
                <w:sz w:val="20"/>
              </w:rPr>
              <w:t>
5. Тоқылмаған материалдан дайындалған операциялық таспа бау 10 * 50 см - 2 дана.</w:t>
            </w:r>
            <w:r>
              <w:br/>
            </w:r>
            <w:r>
              <w:rPr>
                <w:rFonts w:ascii="Times New Roman"/>
                <w:b w:val="false"/>
                <w:i w:val="false"/>
                <w:color w:val="000000"/>
                <w:sz w:val="20"/>
              </w:rPr>
              <w:t>
6. Сіңіргіш сүрткі 22 * 23 см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5 436,26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Тоқылмаған материалдан жасалған, бір рет қолданылатын стерильді төсек-орындар жиынтығы тығыздығы </w:t>
            </w:r>
            <w:r>
              <w:br/>
            </w:r>
            <w:r>
              <w:rPr>
                <w:rFonts w:ascii="Times New Roman"/>
                <w:b w:val="false"/>
                <w:i w:val="false"/>
                <w:color w:val="000000"/>
                <w:sz w:val="20"/>
              </w:rPr>
              <w:t>
28 г/м кв.</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 80 * 70 см - 1 дана.</w:t>
            </w:r>
            <w:r>
              <w:br/>
            </w:r>
            <w:r>
              <w:rPr>
                <w:rFonts w:ascii="Times New Roman"/>
                <w:b w:val="false"/>
                <w:i w:val="false"/>
                <w:color w:val="000000"/>
                <w:sz w:val="20"/>
              </w:rPr>
              <w:t>
Ақжайма 200 * 160 см - 1 дана.</w:t>
            </w:r>
            <w:r>
              <w:br/>
            </w:r>
            <w:r>
              <w:rPr>
                <w:rFonts w:ascii="Times New Roman"/>
                <w:b w:val="false"/>
                <w:i w:val="false"/>
                <w:color w:val="000000"/>
                <w:sz w:val="20"/>
              </w:rPr>
              <w:t>
Көрпе тысы 200 * 160 см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780,83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Тоқылмаған материалдан жасалған, бір рет қолданылатын стерильді төсек-орындар жиынтығы тығыздығы </w:t>
            </w:r>
            <w:r>
              <w:br/>
            </w:r>
            <w:r>
              <w:rPr>
                <w:rFonts w:ascii="Times New Roman"/>
                <w:b w:val="false"/>
                <w:i w:val="false"/>
                <w:color w:val="000000"/>
                <w:sz w:val="20"/>
              </w:rPr>
              <w:t>
40 г/м кв.</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Жастық тысы 80 * 70 см - 1 дана.</w:t>
            </w:r>
            <w:r>
              <w:br/>
            </w:r>
            <w:r>
              <w:rPr>
                <w:rFonts w:ascii="Times New Roman"/>
                <w:b w:val="false"/>
                <w:i w:val="false"/>
                <w:color w:val="000000"/>
                <w:sz w:val="20"/>
              </w:rPr>
              <w:t>
Ақжайма 200 * 160 см - 1 дана.</w:t>
            </w:r>
            <w:r>
              <w:br/>
            </w:r>
            <w:r>
              <w:rPr>
                <w:rFonts w:ascii="Times New Roman"/>
                <w:b w:val="false"/>
                <w:i w:val="false"/>
                <w:color w:val="000000"/>
                <w:sz w:val="20"/>
              </w:rPr>
              <w:t>
Көрпе тысы 200 * 160 см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896,99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стерильді гинекологиялық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Сүрткі 0,8 м х 0,7 м т. 25 г/м кв. - 1 дана.</w:t>
            </w:r>
            <w:r>
              <w:br/>
            </w:r>
            <w:r>
              <w:rPr>
                <w:rFonts w:ascii="Times New Roman"/>
                <w:b w:val="false"/>
                <w:i w:val="false"/>
                <w:color w:val="000000"/>
                <w:sz w:val="20"/>
              </w:rPr>
              <w:t>
2. Ұзын бахилалар т. 25 г/м кв. - 1 жұп.</w:t>
            </w:r>
            <w:r>
              <w:br/>
            </w:r>
            <w:r>
              <w:rPr>
                <w:rFonts w:ascii="Times New Roman"/>
                <w:b w:val="false"/>
                <w:i w:val="false"/>
                <w:color w:val="000000"/>
                <w:sz w:val="20"/>
              </w:rPr>
              <w:t>
3. Эйер шпателі - Фолькман қасығы - 1 дана.</w:t>
            </w:r>
            <w:r>
              <w:br/>
            </w:r>
            <w:r>
              <w:rPr>
                <w:rFonts w:ascii="Times New Roman"/>
                <w:b w:val="false"/>
                <w:i w:val="false"/>
                <w:color w:val="000000"/>
                <w:sz w:val="20"/>
              </w:rPr>
              <w:t>
4. Латексті қолғаптар - 1 жұп</w:t>
            </w:r>
            <w:r>
              <w:br/>
            </w:r>
            <w:r>
              <w:rPr>
                <w:rFonts w:ascii="Times New Roman"/>
                <w:b w:val="false"/>
                <w:i w:val="false"/>
                <w:color w:val="000000"/>
                <w:sz w:val="20"/>
              </w:rPr>
              <w:t>
5. Бір реттік Куско айнасы (S, М, L) - 1 дана.</w:t>
            </w:r>
            <w:r>
              <w:br/>
            </w:r>
            <w:r>
              <w:rPr>
                <w:rFonts w:ascii="Times New Roman"/>
                <w:b w:val="false"/>
                <w:i w:val="false"/>
                <w:color w:val="000000"/>
                <w:sz w:val="20"/>
              </w:rPr>
              <w:t>
6. Берет - телпек т. 18 г/м кв. - 1 дана.</w:t>
            </w:r>
            <w:r>
              <w:br/>
            </w:r>
            <w:r>
              <w:rPr>
                <w:rFonts w:ascii="Times New Roman"/>
                <w:b w:val="false"/>
                <w:i w:val="false"/>
                <w:color w:val="000000"/>
                <w:sz w:val="20"/>
              </w:rPr>
              <w:t>
7. Үш қабатты медициналық бетперде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стерильді гинекологиялық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Төсеуіш сүрткі 70 см х 80 см т. 25 г/кв.м - 1 дана.</w:t>
            </w:r>
            <w:r>
              <w:br/>
            </w:r>
            <w:r>
              <w:rPr>
                <w:rFonts w:ascii="Times New Roman"/>
                <w:b w:val="false"/>
                <w:i w:val="false"/>
                <w:color w:val="000000"/>
                <w:sz w:val="20"/>
              </w:rPr>
              <w:t>
2. Эйер шпателі - цитощҰтка - 1 дана.</w:t>
            </w:r>
            <w:r>
              <w:br/>
            </w:r>
            <w:r>
              <w:rPr>
                <w:rFonts w:ascii="Times New Roman"/>
                <w:b w:val="false"/>
                <w:i w:val="false"/>
                <w:color w:val="000000"/>
                <w:sz w:val="20"/>
              </w:rPr>
              <w:t>
3. Бір реттік Куско айнасы (S, М, L) - 1 дана.</w:t>
            </w:r>
            <w:r>
              <w:br/>
            </w:r>
            <w:r>
              <w:rPr>
                <w:rFonts w:ascii="Times New Roman"/>
                <w:b w:val="false"/>
                <w:i w:val="false"/>
                <w:color w:val="000000"/>
                <w:sz w:val="20"/>
              </w:rPr>
              <w:t>
4. Латексті қолғаптар - 1 жұп.</w:t>
            </w:r>
            <w:r>
              <w:br/>
            </w:r>
            <w:r>
              <w:rPr>
                <w:rFonts w:ascii="Times New Roman"/>
                <w:b w:val="false"/>
                <w:i w:val="false"/>
                <w:color w:val="000000"/>
                <w:sz w:val="20"/>
              </w:rPr>
              <w:t>
5. Қысқа бахилалар - 1 жұп</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аймақты шектеуге арналған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жиекті ақжайма 200 см х 140 см - 2 дана.</w:t>
            </w:r>
            <w:r>
              <w:br/>
            </w:r>
            <w:r>
              <w:rPr>
                <w:rFonts w:ascii="Times New Roman"/>
                <w:b w:val="false"/>
                <w:i w:val="false"/>
                <w:color w:val="000000"/>
                <w:sz w:val="20"/>
              </w:rPr>
              <w:t>
2. Жабысқақ жиекті ақжайма 80 см х 140 см - 2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1 315,32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аймақты шектеуге арналған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Жабысқақ жиекті ақжайма 200 см х 140 см - 2 дана.</w:t>
            </w:r>
            <w:r>
              <w:br/>
            </w:r>
            <w:r>
              <w:rPr>
                <w:rFonts w:ascii="Times New Roman"/>
                <w:b w:val="false"/>
                <w:i w:val="false"/>
                <w:color w:val="000000"/>
                <w:sz w:val="20"/>
              </w:rPr>
              <w:t>
2. Жабысқақ жиекті сүрткі 80 см х 70 см - 2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1 240,74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аймақты шектеуге арналған стерильді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Жабысқақ жиекті жаялық 0,7 м х 0,8 м, </w:t>
            </w:r>
            <w:r>
              <w:br/>
            </w:r>
            <w:r>
              <w:rPr>
                <w:rFonts w:ascii="Times New Roman"/>
                <w:b w:val="false"/>
                <w:i w:val="false"/>
                <w:color w:val="000000"/>
                <w:sz w:val="20"/>
              </w:rPr>
              <w:t>
т. 42 г/м кв. - 1 дана.</w:t>
            </w:r>
            <w:r>
              <w:br/>
            </w:r>
            <w:r>
              <w:rPr>
                <w:rFonts w:ascii="Times New Roman"/>
                <w:b w:val="false"/>
                <w:i w:val="false"/>
                <w:color w:val="000000"/>
                <w:sz w:val="20"/>
              </w:rPr>
              <w:t xml:space="preserve">
2. Жабысқақ жиекті жаялық 2,0 м х 1,4 м, </w:t>
            </w:r>
            <w:r>
              <w:br/>
            </w:r>
            <w:r>
              <w:rPr>
                <w:rFonts w:ascii="Times New Roman"/>
                <w:b w:val="false"/>
                <w:i w:val="false"/>
                <w:color w:val="000000"/>
                <w:sz w:val="20"/>
              </w:rPr>
              <w:t>
т.42 г/м кв. - 1 дана.</w:t>
            </w:r>
            <w:r>
              <w:br/>
            </w:r>
            <w:r>
              <w:rPr>
                <w:rFonts w:ascii="Times New Roman"/>
                <w:b w:val="false"/>
                <w:i w:val="false"/>
                <w:color w:val="000000"/>
                <w:sz w:val="20"/>
              </w:rPr>
              <w:t xml:space="preserve">
3. Көп қабатты жаялық </w:t>
            </w:r>
            <w:r>
              <w:br/>
            </w:r>
            <w:r>
              <w:rPr>
                <w:rFonts w:ascii="Times New Roman"/>
                <w:b w:val="false"/>
                <w:i w:val="false"/>
                <w:color w:val="000000"/>
                <w:sz w:val="20"/>
              </w:rPr>
              <w:t>
0,6 м х 0,6 м, т. 50 г/м кв. - 1 дана.</w:t>
            </w:r>
            <w:r>
              <w:br/>
            </w:r>
            <w:r>
              <w:rPr>
                <w:rFonts w:ascii="Times New Roman"/>
                <w:b w:val="false"/>
                <w:i w:val="false"/>
                <w:color w:val="000000"/>
                <w:sz w:val="20"/>
              </w:rPr>
              <w:t xml:space="preserve">
4. Сүрткі 0,8 м х 0,7 м, </w:t>
            </w:r>
            <w:r>
              <w:br/>
            </w:r>
            <w:r>
              <w:rPr>
                <w:rFonts w:ascii="Times New Roman"/>
                <w:b w:val="false"/>
                <w:i w:val="false"/>
                <w:color w:val="000000"/>
                <w:sz w:val="20"/>
              </w:rPr>
              <w:t>
т. 25 г/м кв. - 1 дана.</w:t>
            </w:r>
            <w:r>
              <w:br/>
            </w:r>
            <w:r>
              <w:rPr>
                <w:rFonts w:ascii="Times New Roman"/>
                <w:b w:val="false"/>
                <w:i w:val="false"/>
                <w:color w:val="000000"/>
                <w:sz w:val="20"/>
              </w:rPr>
              <w:t xml:space="preserve">
5. Ақжайма 2,0 м х 1,4 м </w:t>
            </w:r>
            <w:r>
              <w:br/>
            </w:r>
            <w:r>
              <w:rPr>
                <w:rFonts w:ascii="Times New Roman"/>
                <w:b w:val="false"/>
                <w:i w:val="false"/>
                <w:color w:val="000000"/>
                <w:sz w:val="20"/>
              </w:rPr>
              <w:t>
т. 25 г/м кв.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734,50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Имплантацияға арналған тоқылмаған материалдан жасалған, стерильді, бір рет қолданылатын, стоматологиялық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Тоқылмаған материалдан дайындалған тесігі бар ақжайма 100 * 160 см - 1 дана. 2. Тоқылмаған материалдан дайындалған сіңіретін сүрткі 80 * 70 см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стоматологиялық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айна - 1 дана.</w:t>
            </w:r>
            <w:r>
              <w:br/>
            </w:r>
            <w:r>
              <w:rPr>
                <w:rFonts w:ascii="Times New Roman"/>
                <w:b w:val="false"/>
                <w:i w:val="false"/>
                <w:color w:val="000000"/>
                <w:sz w:val="20"/>
              </w:rPr>
              <w:t>
Екіжақты зонд - 1 дана. Металлдық қысқыш - 1 дана.</w:t>
            </w:r>
            <w:r>
              <w:br/>
            </w:r>
            <w:r>
              <w:rPr>
                <w:rFonts w:ascii="Times New Roman"/>
                <w:b w:val="false"/>
                <w:i w:val="false"/>
                <w:color w:val="000000"/>
                <w:sz w:val="20"/>
              </w:rPr>
              <w:t>
Сілекей сорғыш - 1 дана. Қағаз сүрткі - 1 дана. Стоматологиялық кеуде жапқыш - 1 дана</w:t>
            </w:r>
            <w:r>
              <w:br/>
            </w:r>
            <w:r>
              <w:rPr>
                <w:rFonts w:ascii="Times New Roman"/>
                <w:b w:val="false"/>
                <w:i w:val="false"/>
                <w:color w:val="000000"/>
                <w:sz w:val="20"/>
              </w:rPr>
              <w:t>
Бетперде - 1 дана</w:t>
            </w:r>
            <w:r>
              <w:br/>
            </w:r>
            <w:r>
              <w:rPr>
                <w:rFonts w:ascii="Times New Roman"/>
                <w:b w:val="false"/>
                <w:i w:val="false"/>
                <w:color w:val="000000"/>
                <w:sz w:val="20"/>
              </w:rPr>
              <w:t>
Мақталы білікше - 4 дана.</w:t>
            </w:r>
            <w:r>
              <w:br/>
            </w:r>
            <w:r>
              <w:rPr>
                <w:rFonts w:ascii="Times New Roman"/>
                <w:b w:val="false"/>
                <w:i w:val="false"/>
                <w:color w:val="000000"/>
                <w:sz w:val="20"/>
              </w:rPr>
              <w:t>
Стерильді қолғаптар, өлшемі М - 1 жұп</w:t>
            </w:r>
            <w:r>
              <w:br/>
            </w:r>
            <w:r>
              <w:rPr>
                <w:rFonts w:ascii="Times New Roman"/>
                <w:b w:val="false"/>
                <w:i w:val="false"/>
                <w:color w:val="000000"/>
                <w:sz w:val="20"/>
              </w:rPr>
              <w:t>
Астауша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1 457,25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күшейтілен қорғанысқа арналған жиынтық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1.Күшейтілген қорғаныс халаты (S, M, L, XL) </w:t>
            </w:r>
            <w:r>
              <w:br/>
            </w:r>
            <w:r>
              <w:rPr>
                <w:rFonts w:ascii="Times New Roman"/>
                <w:b w:val="false"/>
                <w:i w:val="false"/>
                <w:color w:val="000000"/>
                <w:sz w:val="20"/>
              </w:rPr>
              <w:t xml:space="preserve">
т. 35 г/кв.м - 1 дана. </w:t>
            </w:r>
            <w:r>
              <w:br/>
            </w:r>
            <w:r>
              <w:rPr>
                <w:rFonts w:ascii="Times New Roman"/>
                <w:b w:val="false"/>
                <w:i w:val="false"/>
                <w:color w:val="000000"/>
                <w:sz w:val="20"/>
              </w:rPr>
              <w:t xml:space="preserve">
2. Медициналық үшқабатты бетперде - 1 дана. </w:t>
            </w:r>
            <w:r>
              <w:br/>
            </w:r>
            <w:r>
              <w:rPr>
                <w:rFonts w:ascii="Times New Roman"/>
                <w:b w:val="false"/>
                <w:i w:val="false"/>
                <w:color w:val="000000"/>
                <w:sz w:val="20"/>
              </w:rPr>
              <w:t xml:space="preserve">
3. Берет- телпек - 1 дана. </w:t>
            </w:r>
            <w:r>
              <w:br/>
            </w:r>
            <w:r>
              <w:rPr>
                <w:rFonts w:ascii="Times New Roman"/>
                <w:b w:val="false"/>
                <w:i w:val="false"/>
                <w:color w:val="000000"/>
                <w:sz w:val="20"/>
              </w:rPr>
              <w:t xml:space="preserve">
4. Биік бахилалар т. 40 г/кв.м - 1 жұп. </w:t>
            </w:r>
            <w:r>
              <w:br/>
            </w:r>
            <w:r>
              <w:rPr>
                <w:rFonts w:ascii="Times New Roman"/>
                <w:b w:val="false"/>
                <w:i w:val="false"/>
                <w:color w:val="000000"/>
                <w:sz w:val="20"/>
              </w:rPr>
              <w:t>
5. Медициналық қызметкерлер көзін қорғауға арналған пластмассадан жасалған экран - 1 дана.</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табиғи сіңбейтін хирургиялық жібек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750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табиғи сіңбейтін хирургиялық жібек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900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табиғи сіңбейтін хирургиялық жібек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1000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табиғи сіңбейтін хирургиялық жібек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1500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табиғи сіңбейтін хирургиялық жібек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10 м-ден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белдек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табиғи сіңбейтін хирургиялық жібек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20 м-ден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белдек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Жарақаттамайтын инемен табиғи сіңбейтін хирургиялық жібек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750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Жарақаттамайтын инемен табиғи сіңбейтін хирургиялық жібек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900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полигликолидті синтетикалық сіңетін хирургиялық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750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полигликолидті синтетикалық сіңетін хирургиялық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900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полигликолидті синтетикалық сіңетін хирургиялық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1000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полигликолидті синтетикалық сіңетін хирургиялық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1500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Жарақаттамайтын инемен полигликолидті синтетикалық сіңетін хирургиялық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750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943,55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Жарақаттамайтын инемен полигликолидті синтетикалық сіңетін хирургиялық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900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943,55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полиамидті синтетикалық сіңбейтін хирургиялық капрондық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10 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белдек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полиамидті синтетикалық сіңбейтін хирургиялық капрондық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20 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белдек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полиамидті синтетикалық сіңбейтін хирургиялық капрондық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750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полиамидті синтетикалық сіңбейтін хирургиялық капрондық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900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полиамидті синтетикалық сіңбейтін хирургиялық капрондық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1000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полиамидті синтетикалық сіңбейтін хирургиялық капрондық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1500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Жарақаттамайтын инемен полиамидті синтетикалық сіңбейтін хирургиялық капрондық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750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Жарақаттамайтын инемен полиамидті синтетикалық сіңбейтін хирургиялық капрондық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900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полиэфирлі синтетикалық сіңбейтін хирургиялық лавсанды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10 м-ден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белдек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полиэфирлі синтетикалық сіңбейтін хирургиялық лавсанды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20 м-ден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белдек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полиэфирлі синтетикалық сіңбейтін хирургиялық лавсанды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750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полиэфирлі синтетикалық сіңбейтін хирургиялық лавсанды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900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полиэфирлі синтетикалық сіңбейтін хирургиялық лавсанды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1000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Инесіз полиэфирлі синтетикалық сіңбейтін хирургиялық лавсанды жіп (лигатура)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1500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Жарақаттамайтын инемен полиэфирлі синтетикалық сіңбейтін хирургиялық лавсанды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750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Жарақаттамайтын инемен полиэфирлі синтетикалық сіңбейтін хирургиялық лавсанды жіп</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жіп ұзындығы (мм): 900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гипоаллерегенді опаланбаған нитрильді медициналық тексеру қолғаптары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6-7 (S)</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гипоаллерегенді опаланбаған нитрильді медициналық тексеру қолғаптары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7-8 (M)</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гипоаллерегенді опаланбаған нитрильді медициналық тексеру қолғаптары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8-9 (L)</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гипоаллерегенді опаланбаған нитрильді медициналық тексеру қолғаптары</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9-10 (XL)</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Опаланбаған стерильді текстурирленген латексті хирургиялық қолғаптар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өлшемдері 6.0; 6,5; 7,0; 7,5; 8,0; 8,5; 9,0;</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жұп</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пилотка-қалпақ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тоқылмаған материалдан дайындалған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гидрогельді таңғыш</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120 х 100 х 3 мм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гидрогельді таңғыш</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диаметрі 80 мм, қалыңдығы 3 мм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стерильді емес сіңіргіш төсеніш- жаялық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х 60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ақжайма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140 см х 200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 см х 100 см болатын стерильді ламинацияланған ақжайма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үстелді және хирургиялық операциялар жүргізгенде пациентті жабу үшін, процедуралық кушеткаға, гинекологиялық креслоға, массажға арналған үстелдерге төсеніш материалы ретінде</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ақжайма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 см х 140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Стерильді адгезивті шеті бар өлшемі </w:t>
            </w:r>
            <w:r>
              <w:br/>
            </w:r>
            <w:r>
              <w:rPr>
                <w:rFonts w:ascii="Times New Roman"/>
                <w:b w:val="false"/>
                <w:i w:val="false"/>
                <w:color w:val="000000"/>
                <w:sz w:val="20"/>
              </w:rPr>
              <w:t>
70 см х 80 см болатын ақжайма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25 г/м2</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Стерильді адгезивті шеті бар өлшемі </w:t>
            </w:r>
            <w:r>
              <w:br/>
            </w:r>
            <w:r>
              <w:rPr>
                <w:rFonts w:ascii="Times New Roman"/>
                <w:b w:val="false"/>
                <w:i w:val="false"/>
                <w:color w:val="000000"/>
                <w:sz w:val="20"/>
              </w:rPr>
              <w:t>
70 см х 80 см болатын ақжайма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Стерильді адгезивті шеті бар өлшемі </w:t>
            </w:r>
            <w:r>
              <w:br/>
            </w:r>
            <w:r>
              <w:rPr>
                <w:rFonts w:ascii="Times New Roman"/>
                <w:b w:val="false"/>
                <w:i w:val="false"/>
                <w:color w:val="000000"/>
                <w:sz w:val="20"/>
              </w:rPr>
              <w:t>
80 см х 140 см болатын ақжайма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Стерильді адгезивті шеті бар өлшемі </w:t>
            </w:r>
            <w:r>
              <w:br/>
            </w:r>
            <w:r>
              <w:rPr>
                <w:rFonts w:ascii="Times New Roman"/>
                <w:b w:val="false"/>
                <w:i w:val="false"/>
                <w:color w:val="000000"/>
                <w:sz w:val="20"/>
              </w:rPr>
              <w:t>
80 см х 140 см болатын ақжайма</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25 г/м2</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сүрткі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80 см х 100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сүрткі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70 см х 80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сүрткі</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қабатты, өлшемі</w:t>
            </w:r>
            <w:r>
              <w:br/>
            </w:r>
            <w:r>
              <w:rPr>
                <w:rFonts w:ascii="Times New Roman"/>
                <w:b w:val="false"/>
                <w:i w:val="false"/>
                <w:color w:val="000000"/>
                <w:sz w:val="20"/>
              </w:rPr>
              <w:t>
60 см х 60 см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жүйелер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қан құрамдарын және қаналмастырғыштарды құюға арналған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жүйелер</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инфузияға арналған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пациентке арналған жейде</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тоқылмайтын материалдан дайындалған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ламинацияланған алжапқыш</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тоқылмайтын материалдан дайындалған, операциялық залдарда қолдануға немесе таза жерлерде және әр түрлі зерттеулер жүргізуде арнайы киім ретінде</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медициналық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 қолданылатын, тоқылмайтын материалдан дайындалған, өлшемі </w:t>
            </w:r>
            <w:r>
              <w:br/>
            </w:r>
            <w:r>
              <w:rPr>
                <w:rFonts w:ascii="Times New Roman"/>
                <w:b w:val="false"/>
                <w:i w:val="false"/>
                <w:color w:val="000000"/>
                <w:sz w:val="20"/>
              </w:rPr>
              <w:t>
S, M, L, XL</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г/м2, бір рет қолданылатын, тоқылмайтын материалдан дайындалған, өлшемі S</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413,83</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бір рет қолданылатын, үш қабатты (СМС) тоқылмайтын материалдан дайындалған, өлшемі S</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бір рет қолданылатын, төрт қабатты (СММС) тоқылмайтын материалдан дайындалған, өлшемі S</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г/м2, бір рет қолданылатын, тоқылмайтын материалдан дайындалған, өлшемі 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бір рет қолданылатын, үш қабатты (СМС) тоқылмайтын материалдан дайындалған, өлшемі 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бір рет қолданылатын, төрт қабатты (СММС) тоқылмайтын материалдан дайындалған, өлшемі 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г/м2, бір рет қолданылатын, тоқылмайтын материалдан дайындалған, өлшемі L</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бір рет қолданылатын, үш қабатты (СМС) тоқылмайтын материалдан дайындалған, өлшемі L</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бір рет қолданылатын, төрт қабатты (СММС) тоқылмайтын материалдан дайындалған, өлшемі L</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696,27</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г/м2, бір рет қолданылатын, тоқылмайтын материалдан дайындалған, өлшемі XL</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бір рет қолданылатын, үш қабатты (СМС) тоқылмайтын материалдан дайындалған, өлшемі XL</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459,36</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бір рет қолданылатын, төрт қабатты (СММС) тоқылмайтын материалдан дайындалған, өлшемі XL</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716,34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28 г/м2, бір рет қолданылатын, тоқылмайтын материалдан дайындалған, өлшемі XXL</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бір рет қолданылатын, үш қабатты (СМС) тоқылмайтын материалдан дайындалған, өлшемі XXL</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хирургиялық халат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тығыздығы 40 г/м2, бір рет қолданылатын, төрт қабатты (СММС) тоқылмайтын материалдан дайындалған, өлшемі XXL</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762,99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емес берет-қалпақ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тоқылмайтын материалдан дайындалған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берет-қалпақ</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тоқылмайтын материалдан дайындалған</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Терапевтикалық шпатель</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стерильді бір рет қолданылатын, ағаштан жасалған, өлшемі </w:t>
            </w:r>
            <w:r>
              <w:br/>
            </w:r>
            <w:r>
              <w:rPr>
                <w:rFonts w:ascii="Times New Roman"/>
                <w:b w:val="false"/>
                <w:i w:val="false"/>
                <w:color w:val="000000"/>
                <w:sz w:val="20"/>
              </w:rPr>
              <w:t>
150 х 18 х 1,6 мм</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гиалуронатынан тұратын, буын ішіне енгізуге арналған эндопротез (имплант)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1,1 % 1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15 680,00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гиалуронатынан тұратын, буын ішіне енгізуге арналған эндопротез (имплант)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1 % 2,5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20 811,62</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гиалуронатынан тұратын, буын ішіне енгізуге арналған эндопротез (имплант)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1% 2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16 186,99</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гиалуронатынан тұратын, буын ішіне енгізуге арналған эндопротез (имплант)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1,5% 2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17 908,80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гиалуронатынан тұратын, буын ішіне енгізуге арналған эндопротез (имплант)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2% 2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38 600,25</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гиалуронатынан тұратын, буын ішіне енгізуге арналған эндопротез (имплант)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0,8 % 3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61 050,00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гиалуронатынан тұратын, буын ішіне енгізуге арналған эндопротез (имплант)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0,8 % 6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64 283,54</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гиалуронатынан тұратын, буын ішіне енгізуге арналған эндопротез (имплант)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1,8 % 2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24 640,00</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гиалуронатынан тұратын, буын ішіне енгізуге арналған эндопротез (имплант)</w:t>
            </w:r>
          </w:p>
        </w:tc>
        <w:tc>
          <w:tcPr>
            <w:tcW w:w="5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бір рет қолдануға арналған 1,8 % 2 мл</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еккіш</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24 640,00</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Белгілі бір жеке медициналық ұйымдарда қолдану қажеттілігімен дәрілік заттар;</w:t>
      </w:r>
    </w:p>
    <w:p>
      <w:pPr>
        <w:spacing w:after="0"/>
        <w:ind w:left="0"/>
        <w:jc w:val="both"/>
      </w:pPr>
      <w:r>
        <w:rPr>
          <w:rFonts w:ascii="Times New Roman"/>
          <w:b w:val="false"/>
          <w:i w:val="false"/>
          <w:color w:val="000000"/>
          <w:sz w:val="28"/>
        </w:rPr>
        <w:t>
      ** Қазақстан Републикасында тіркелмеген, рұқсат құжаттарына сәйкес әкелінген дәрілік заттар.</w:t>
      </w:r>
    </w:p>
    <w:p>
      <w:pPr>
        <w:spacing w:after="0"/>
        <w:ind w:left="0"/>
        <w:jc w:val="both"/>
      </w:pPr>
      <w:r>
        <w:rPr>
          <w:rFonts w:ascii="Times New Roman"/>
          <w:b w:val="false"/>
          <w:i w:val="false"/>
          <w:color w:val="000000"/>
          <w:sz w:val="28"/>
        </w:rPr>
        <w:t>
      Қысқартылған тізім:</w:t>
      </w:r>
    </w:p>
    <w:p>
      <w:pPr>
        <w:spacing w:after="0"/>
        <w:ind w:left="0"/>
        <w:jc w:val="both"/>
      </w:pPr>
      <w:r>
        <w:rPr>
          <w:rFonts w:ascii="Times New Roman"/>
          <w:b w:val="false"/>
          <w:i w:val="false"/>
          <w:color w:val="000000"/>
          <w:sz w:val="28"/>
        </w:rPr>
        <w:t>
      мл – миллилитр;</w:t>
      </w:r>
    </w:p>
    <w:p>
      <w:pPr>
        <w:spacing w:after="0"/>
        <w:ind w:left="0"/>
        <w:jc w:val="both"/>
      </w:pPr>
      <w:r>
        <w:rPr>
          <w:rFonts w:ascii="Times New Roman"/>
          <w:b w:val="false"/>
          <w:i w:val="false"/>
          <w:color w:val="000000"/>
          <w:sz w:val="28"/>
        </w:rPr>
        <w:t>
      мкг – микрограмм;</w:t>
      </w:r>
    </w:p>
    <w:p>
      <w:pPr>
        <w:spacing w:after="0"/>
        <w:ind w:left="0"/>
        <w:jc w:val="both"/>
      </w:pPr>
      <w:r>
        <w:rPr>
          <w:rFonts w:ascii="Times New Roman"/>
          <w:b w:val="false"/>
          <w:i w:val="false"/>
          <w:color w:val="000000"/>
          <w:sz w:val="28"/>
        </w:rPr>
        <w:t>
      г - грамм</w:t>
      </w:r>
    </w:p>
    <w:p>
      <w:pPr>
        <w:spacing w:after="0"/>
        <w:ind w:left="0"/>
        <w:jc w:val="both"/>
      </w:pPr>
      <w:r>
        <w:rPr>
          <w:rFonts w:ascii="Times New Roman"/>
          <w:b w:val="false"/>
          <w:i w:val="false"/>
          <w:color w:val="000000"/>
          <w:sz w:val="28"/>
        </w:rPr>
        <w:t>
      с - сағат</w:t>
      </w:r>
    </w:p>
    <w:p>
      <w:pPr>
        <w:spacing w:after="0"/>
        <w:ind w:left="0"/>
        <w:jc w:val="both"/>
      </w:pPr>
      <w:r>
        <w:rPr>
          <w:rFonts w:ascii="Times New Roman"/>
          <w:b w:val="false"/>
          <w:i w:val="false"/>
          <w:color w:val="000000"/>
          <w:sz w:val="28"/>
        </w:rPr>
        <w:t>
      ХБ – халықаралық бірлік;</w:t>
      </w:r>
    </w:p>
    <w:p>
      <w:pPr>
        <w:spacing w:after="0"/>
        <w:ind w:left="0"/>
        <w:jc w:val="both"/>
      </w:pPr>
      <w:r>
        <w:rPr>
          <w:rFonts w:ascii="Times New Roman"/>
          <w:b w:val="false"/>
          <w:i w:val="false"/>
          <w:color w:val="000000"/>
          <w:sz w:val="28"/>
        </w:rPr>
        <w:t>
      мг – миллиграмм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