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1a43" w14:textId="dc91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тіркелімдерінің нысандарын және оларды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наурыздағы № 388 бұйрығы. Қазақстан Республикасының Әділет министрлігінде 2018 жылғы 30 наурызда № 16675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215 бабы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4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5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10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салық преференцияларын қолдану бойынша салық тіркелімінің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туынды қаржы құралдары бойынша салық тіркелімінің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резидент емес-заңды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тіркелімінің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бухгалтерлік есепте төленбеген, мерзімі өткен кредит (қарыз) және ол бойынша сыйлықақы,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кредит (қарыз) бойынша және оған сыйлықақы бойынша үмiтсiз берешекті кешіруге байланысты борышкерге қойылатын талаптың мөлшерін азайтуды есепке алу бойынша салық тізілімі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шығу және келу туризмі шегінде туроператордың қызметі бойынша салық тіркелімінің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қосылған құн салығын есептеу мақсаттары үшін тауарлар қалдықтары түрінде айналым бойынша салық тіркелімінің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тауарлар қалдықтары бойынша есепке жатқызылатын қосылған құн салығы бойынша салық тіркелімінің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агроөнеркәсіптік кешен саласындағы дайындаушы ұйымның ауыл-шаруашылығы өнімін жеке қосалқы шаруашылықпен айналысатын тұлғадан сатып алуын ауыл шаруашылығы шикізатын қайта өңдеуді жүзеге асыратын ауыл шаруашылығы коорперативі және (немесе) заңды тұлғалармен және оны өткізуін есепке алу бойынша салық тіркелімінің нысаны жеке қосалқы шаруашылықпен айналысатын тұлғадан сатып алынған ауыл шаруашылығы өнімінің мөлшерін көрсетуге, сондай-ақ осы ауыл шаруашылығы өнімін өткізу мөлшерін көрсетуге арналған бойынша салық тіркелімінің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ауыл шаруашылығы кооперативтері өздерінің мүшелеріне сатылған тауарларды, және осындай тауарларды пайдалануға, сенімгерлік басқаруға, жалға беруді, ауыл шаруашылығы кооперативтерінің мүшелері үшін жұмыстарды (қызметтерді) орындау (көрсету) бойынша есепке алу бойынша салық тіркелімінің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табыстарды, соның ішінде қолма-қол жасалмайтын есеп айырысу арқылы алынған, есепке алу бойынша салық тіркелімінің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сатып алынған тауарларды, жұмыстар мен көрсетілетін қызметтерді есепке алу салық тіркелімінің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төлем көзінен салық салынатын жеке тұлғалардың табыстарынан, сондай-ақ әлеуметтік салық пен әлеуметтік төлемдерден жеке табыс салығы салынатын салық салу объектілерін есепке алу үшін салық регистрінің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жер үсті көздерінің су ресурстарын пайдаланғаны үшін төлемақымен қоршаған ортаға эмиссия үшін төлемақы бойынша салық міндеттемелерін есепке алу бойынша салық тіркелімінің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w:t>
      </w:r>
    </w:p>
    <w:bookmarkEnd w:id="17"/>
    <w:bookmarkStart w:name="z19" w:id="18"/>
    <w:p>
      <w:pPr>
        <w:spacing w:after="0"/>
        <w:ind w:left="0"/>
        <w:jc w:val="both"/>
      </w:pPr>
      <w:r>
        <w:rPr>
          <w:rFonts w:ascii="Times New Roman"/>
          <w:b w:val="false"/>
          <w:i w:val="false"/>
          <w:color w:val="000000"/>
          <w:sz w:val="28"/>
        </w:rPr>
        <w:t xml:space="preserve">
      17) осы бұйрық </w:t>
      </w:r>
      <w:r>
        <w:rPr>
          <w:rFonts w:ascii="Times New Roman"/>
          <w:b w:val="false"/>
          <w:i w:val="false"/>
          <w:color w:val="000000"/>
          <w:sz w:val="28"/>
        </w:rPr>
        <w:t>17-қосымшаға</w:t>
      </w:r>
      <w:r>
        <w:rPr>
          <w:rFonts w:ascii="Times New Roman"/>
          <w:b w:val="false"/>
          <w:i w:val="false"/>
          <w:color w:val="000000"/>
          <w:sz w:val="28"/>
        </w:rPr>
        <w:t xml:space="preserve"> сәйкес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жеке және (немесе)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бекітілген шегерімді пайдалана отырып арнайы салық режимін қолданатын дара кәсіпкерлер үшін қорларды есепке алу бойынша салық тіркелімінің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бекітілген шегерімді пайдалана отырып арнайы салық режимін қолданатын дара кәсіпкерлер үшін табыстарды есепке алу бойынша салық тіркелімінің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жеке практикадан түсетін кірістерді есепке алу бойынша салық регистрінің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жеке практикамен айналысатын тұлғаның шығындарын есепке алу бойынша салық регистрінің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салық тіркелімдері нысандарын жасау қағидасы (бұдан әрі - Қағидалар) бекітілсін.</w:t>
      </w:r>
    </w:p>
    <w:bookmarkEnd w:id="24"/>
    <w:bookmarkStart w:name="z26" w:id="2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саналсын.</w:t>
      </w:r>
    </w:p>
    <w:bookmarkEnd w:id="25"/>
    <w:bookmarkStart w:name="z27" w:id="26"/>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26"/>
    <w:bookmarkStart w:name="z28" w:id="2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7"/>
    <w:bookmarkStart w:name="z29" w:id="2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8"/>
    <w:bookmarkStart w:name="z30" w:id="2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9"/>
    <w:bookmarkStart w:name="z31" w:id="3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0"/>
    <w:bookmarkStart w:name="z32" w:id="31"/>
    <w:p>
      <w:pPr>
        <w:spacing w:after="0"/>
        <w:ind w:left="0"/>
        <w:jc w:val="both"/>
      </w:pPr>
      <w:r>
        <w:rPr>
          <w:rFonts w:ascii="Times New Roman"/>
          <w:b w:val="false"/>
          <w:i w:val="false"/>
          <w:color w:val="000000"/>
          <w:sz w:val="28"/>
        </w:rPr>
        <w:t>
      4. 2020 жылғы 1 қаңтарынан бастап қолданысқа енгізілетін осы бұйрықтың 1 тармағының 21) және 22) тармақшаларын және Қағидалардың 22 және 23 тарауларын қоспағанда,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2018 жылғы 19 наурыздағы </w:t>
            </w:r>
            <w:r>
              <w:br/>
            </w:r>
            <w:r>
              <w:rPr>
                <w:rFonts w:ascii="Times New Roman"/>
                <w:b w:val="false"/>
                <w:i w:val="false"/>
                <w:color w:val="000000"/>
                <w:sz w:val="20"/>
              </w:rPr>
              <w:t xml:space="preserve">№ 388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2"/>
    <w:p>
      <w:pPr>
        <w:spacing w:after="0"/>
        <w:ind w:left="0"/>
        <w:jc w:val="left"/>
      </w:pPr>
      <w:r>
        <w:rPr>
          <w:rFonts w:ascii="Times New Roman"/>
          <w:b/>
          <w:i w:val="false"/>
          <w:color w:val="000000"/>
        </w:rPr>
        <w:t xml:space="preserve"> Инвестициялық салық преференцияларын қолдану бойынша салық тіркелімі</w:t>
      </w:r>
    </w:p>
    <w:bookmarkEnd w:id="32"/>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_________________________________________________________</w:t>
      </w:r>
    </w:p>
    <w:p>
      <w:pPr>
        <w:spacing w:after="0"/>
        <w:ind w:left="0"/>
        <w:jc w:val="left"/>
      </w:pPr>
      <w:r>
        <w:rPr>
          <w:rFonts w:ascii="Times New Roman"/>
          <w:b/>
          <w:i w:val="false"/>
          <w:color w:val="000000"/>
        </w:rPr>
        <w:t xml:space="preserve"> Инвестициялық преференциялар бойынша шегерімдер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71"/>
        <w:gridCol w:w="1202"/>
        <w:gridCol w:w="1095"/>
        <w:gridCol w:w="384"/>
        <w:gridCol w:w="2235"/>
        <w:gridCol w:w="2342"/>
        <w:gridCol w:w="3587"/>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объектіcінің (негізгі құралдар) атауы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 (ол болған жағдайда) пайдалануға енгізілген күн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(ол болған жағдайда) нөмірі мен күні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берілген кезең</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объектісінің (негізгі құралдың) және (немесе) шегерімге жатқызылуы тиіс қайта жаңартуға, жаңғыртуға шығыстар құны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объектісінің (негізгі құралдың) және (немесе) салық кезеңінде шегерімге жатқызылған қайта жаңартуға, жаңғыртуға шығыстар құны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объектісінің (негізгі құралдар) және (немесе) қайта жаңартуға, жаңғыртуға кеткен шығыстардың қалдық құны (6-баған - 7-баған)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33"/>
    <w:p>
      <w:pPr>
        <w:spacing w:after="0"/>
        <w:ind w:left="0"/>
        <w:jc w:val="left"/>
      </w:pPr>
      <w:r>
        <w:rPr>
          <w:rFonts w:ascii="Times New Roman"/>
          <w:b/>
          <w:i w:val="false"/>
          <w:color w:val="000000"/>
        </w:rPr>
        <w:t xml:space="preserve">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w:t>
      </w:r>
    </w:p>
    <w:bookmarkEnd w:id="33"/>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 </w:t>
      </w:r>
    </w:p>
    <w:p>
      <w:pPr>
        <w:spacing w:after="0"/>
        <w:ind w:left="0"/>
        <w:jc w:val="both"/>
      </w:pPr>
      <w:r>
        <w:rPr>
          <w:rFonts w:ascii="Times New Roman"/>
          <w:b w:val="false"/>
          <w:i w:val="false"/>
          <w:color w:val="000000"/>
          <w:sz w:val="28"/>
        </w:rPr>
        <w:t xml:space="preserve">
      2.Т.А.Ә.(ол болған кезде) немесе салық төлеушінің атауы 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________________________________________________________</w:t>
      </w:r>
    </w:p>
    <w:p>
      <w:pPr>
        <w:spacing w:after="0"/>
        <w:ind w:left="0"/>
        <w:jc w:val="left"/>
      </w:pPr>
      <w:r>
        <w:rPr>
          <w:rFonts w:ascii="Times New Roman"/>
          <w:b/>
          <w:i w:val="false"/>
          <w:color w:val="000000"/>
        </w:rPr>
        <w:t xml:space="preserve"> Тіркелген активтер бойынша амортизациялық аударымдар және басқа да шегерімдер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6050"/>
        <w:gridCol w:w="3069"/>
        <w:gridCol w:w="990"/>
        <w:gridCol w:w="990"/>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көрсеткіштер мен шегерімдердің атауы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(мұнай, газ ұңғымалары мен беріліс құрылғыларын қоспағанда)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қалған топтары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 бойынша барлығы</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басына кіші топтардың (топтардың) құндық теңгерімі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түскен тіркелген активтерінің құны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шығып қалған тіркелген активтерінің құны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жататын кейінгі шығыстар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құндық теңгерімін ұлғайтуға жататын кейінгі шығыстар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кіші топтардың (топтардың) құндық теңгерімі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активтер шығарылған кезде топтардың (II, III, IV) құндық теңгерімінің шамасы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300 айлық есептік көрсеткіштен аз құндық теңгерімінің шамасы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соңында түзетулерді ескере отырып, кіші топтардың (топтардың) құндық теңгерімі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Тіркелген активтер бойынша амортизациялық аударымдар мен басқа да шегерімдердің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372"/>
        <w:gridCol w:w="622"/>
        <w:gridCol w:w="2005"/>
        <w:gridCol w:w="2005"/>
        <w:gridCol w:w="1949"/>
        <w:gridCol w:w="1775"/>
        <w:gridCol w:w="1950"/>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ҚРМК НҚК-не сәйкес тіркелген активтердің коды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шекті нормасы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қолданылатын нормалары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басындағы кіші топтардың (топтардың) құндық теңгерімі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түскен тіркелген активтерінің құны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тіркелген шағын қалған активтерінің құны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(мұнай, газ ұңғымалары мен беріліс құрылғыларын қоспағанда)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қалған топтары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581"/>
        <w:gridCol w:w="1452"/>
        <w:gridCol w:w="720"/>
        <w:gridCol w:w="3499"/>
        <w:gridCol w:w="2614"/>
        <w:gridCol w:w="1841"/>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Шегерімге жататын кейінгі шығыстар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құндық теңгерімін ұлғайтуға жататын кейінгі шығыстар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кіші топтардың (топтардың) құндық теңгерімі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активтер шығарылған кезде топтардың (II, III,IV) құндық теңгерімінің шамасы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топтардың (топтардың) 300 айлық есептік көрсеткіштен аз құндық теңгерімінің шамасы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соңындағы түзетулерді ескере отырып шағын топтың (топтардың) құндық теңгерімі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(мұнай, газ ұңғымалары мен беріліс құрылғыларын қоспағанда)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қалған топтары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аумағында алғаш рет пайдалануға берілген тіркелген активтер бойынша амортизациялық аударымдар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206"/>
        <w:gridCol w:w="547"/>
        <w:gridCol w:w="547"/>
        <w:gridCol w:w="1154"/>
        <w:gridCol w:w="1763"/>
        <w:gridCol w:w="1763"/>
        <w:gridCol w:w="700"/>
        <w:gridCol w:w="2372"/>
        <w:gridCol w:w="850"/>
        <w:gridCol w:w="851"/>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ҚРМК НҚК-не сәйкес тіркелген активтердің коды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шекті нормасы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қолданылатын нормалары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қосарланған нормалары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тіркелген активтердің сомасы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Амортизацияның қосарланған норма шегінде шегерімге жататын амортизациялық аударымдар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қалдық құны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шығарылған күні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ҚРМЖ НҚЖ - Қазақстан Республикасының Мемлекеттік жіктеуішіне Негізгі қорлардың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4"/>
    <w:p>
      <w:pPr>
        <w:spacing w:after="0"/>
        <w:ind w:left="0"/>
        <w:jc w:val="left"/>
      </w:pPr>
      <w:r>
        <w:rPr>
          <w:rFonts w:ascii="Times New Roman"/>
          <w:b/>
          <w:i w:val="false"/>
          <w:color w:val="000000"/>
        </w:rPr>
        <w:t xml:space="preserve"> Туынды қаржы құралдары бойынша салық тіркелімі</w:t>
      </w:r>
    </w:p>
    <w:bookmarkEnd w:id="34"/>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____________________________________________________________</w:t>
      </w:r>
    </w:p>
    <w:p>
      <w:pPr>
        <w:spacing w:after="0"/>
        <w:ind w:left="0"/>
        <w:jc w:val="left"/>
      </w:pPr>
      <w:r>
        <w:rPr>
          <w:rFonts w:ascii="Times New Roman"/>
          <w:b/>
          <w:i w:val="false"/>
          <w:color w:val="000000"/>
        </w:rPr>
        <w:t xml:space="preserve"> Свопты қоспағанда, туынды қаржы құралдары бойынша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47"/>
        <w:gridCol w:w="767"/>
        <w:gridCol w:w="1155"/>
        <w:gridCol w:w="969"/>
        <w:gridCol w:w="1274"/>
        <w:gridCol w:w="699"/>
        <w:gridCol w:w="1308"/>
        <w:gridCol w:w="851"/>
        <w:gridCol w:w="852"/>
        <w:gridCol w:w="3331"/>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 ЖСН/БСН-і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резиденттік еліндегі салықтық тіркеу нөмірі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(қолданылады/қолданылмайды)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активті жеткізу (қолданылады/қолданылмайды)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шарттың ашылу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тың орындалу немесе мерзімінен бұрын тоқтатылу күні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түсімдер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шығыстар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 (теңге) (9-баған - 10-баған)</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нысанның қорытындысы бойынша ғана толтырылады)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Своп бойынша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1006"/>
        <w:gridCol w:w="1515"/>
        <w:gridCol w:w="1271"/>
        <w:gridCol w:w="1670"/>
        <w:gridCol w:w="717"/>
        <w:gridCol w:w="717"/>
        <w:gridCol w:w="3970"/>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ЖСН/БСН-і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резиденттік еліндегі салықтық тіркеу нөмірі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(қолданылады/қолданылмайды)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активті жеткізу (қолданылады/қолданылмайды)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бойынша түсім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бойынша шығыстар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 (теңге) (7-баған - 8-баған)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нысанның қорытындысы бойынша ғана толтырылады)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5"/>
    <w:p>
      <w:pPr>
        <w:spacing w:after="0"/>
        <w:ind w:left="0"/>
        <w:jc w:val="left"/>
      </w:pPr>
      <w:r>
        <w:rPr>
          <w:rFonts w:ascii="Times New Roman"/>
          <w:b/>
          <w:i w:val="false"/>
          <w:color w:val="000000"/>
        </w:rPr>
        <w:t xml:space="preserve"> Резидент емес 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w:t>
      </w:r>
    </w:p>
    <w:bookmarkEnd w:id="35"/>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_______________________________________________________________ </w:t>
      </w:r>
    </w:p>
    <w:p>
      <w:pPr>
        <w:spacing w:after="0"/>
        <w:ind w:left="0"/>
        <w:jc w:val="both"/>
      </w:pPr>
      <w:r>
        <w:rPr>
          <w:rFonts w:ascii="Times New Roman"/>
          <w:b w:val="false"/>
          <w:i w:val="false"/>
          <w:color w:val="000000"/>
          <w:sz w:val="28"/>
        </w:rPr>
        <w:t xml:space="preserve">
      2.Т.А.Ә.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____________________________________________________________</w:t>
      </w:r>
    </w:p>
    <w:p>
      <w:pPr>
        <w:spacing w:after="0"/>
        <w:ind w:left="0"/>
        <w:jc w:val="left"/>
      </w:pPr>
      <w:r>
        <w:rPr>
          <w:rFonts w:ascii="Times New Roman"/>
          <w:b/>
          <w:i w:val="false"/>
          <w:color w:val="000000"/>
        </w:rPr>
        <w:t xml:space="preserve"> Резидент емес заңды тұлғаның қаржы есептілігінің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931"/>
        <w:gridCol w:w="1568"/>
        <w:gridCol w:w="2187"/>
        <w:gridCol w:w="2116"/>
        <w:gridCol w:w="1361"/>
        <w:gridCol w:w="2395"/>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алғандағы жылдық жиынтық табыстың жалпы сомасы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 персоналдың еңбегіне ақы төлеу бойынша шығыстардың жалпы сомасы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 негізгі құралдардың бастапқы (ағымдағы) құны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 негізгі құралдардың теңгерімдік құны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оның ішінде басқарушылық және жалпы әкімшілік шығыстар</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Резидент емес заңды тұлғаның Қазақстан Республикасындағы тұрақты мекемесінің қаржы есептілігінің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564"/>
        <w:gridCol w:w="2940"/>
        <w:gridCol w:w="1771"/>
        <w:gridCol w:w="1714"/>
        <w:gridCol w:w="1102"/>
        <w:gridCol w:w="2608"/>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тұлғаның Қазақстан Республикасындағы тұрақты мекемесі арқылы қызметін жүзеге асырудан алған жылдық жиынтық табысының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 персоналының еңбегіне ақы төлеу бойынша шығыстардың жалпы сомасы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мекеменің негізгі құралдардың бастапқы (ағымдағы)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мекеменің негізгі құралдардың теңгерімдік құны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оның ішінде тұрақты мекемеге шегерімге жатқызылатын басқарушылық және жалпы әкімшілік шығыстар</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Басқарушылық және жалпы әкімшілік шығыстардың жалпы сомасын баптар бойынша таратып жазу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6662"/>
        <w:gridCol w:w="1015"/>
        <w:gridCol w:w="1016"/>
        <w:gridCol w:w="1016"/>
        <w:gridCol w:w="1016"/>
      </w:tblGrid>
      <w:tr>
        <w:trPr>
          <w:trHeight w:val="3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 шығыстарының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 шығыстарының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персоналға жататын қызметкерлердің еңбегіне ақы төлеу бойынша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 аппаратын ұстауға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торабын, дабыл құралдарын және өндіріске жатпайтын басқа да басқарудың техникалық құралдарын ұстауға және қызмет көрсетулерге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Жалпышаруашылық мақсаттағы негізгі құралдардың амортизациясына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қызметіне ақы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 персоналының іссапар шығыстары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Жалпышаруашылық мақсаттағы негізгі құралдарды жалға алу бойынша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ақы төлеуге жұмсаған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жылжымайтын мүліктен салықтар, алымдар және аударымдар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қызметтерге ақы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қызметтерге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көрсетулерін төлеуге жұмсалған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еңбегін қорғауға шығыстар, субъектіні қорғауға, өртке қарсы қорғауға шығыстар және басқа да жалпышаруашылық сипаттағы шығыстар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ғана толтырылады)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6"/>
    <w:p>
      <w:pPr>
        <w:spacing w:after="0"/>
        <w:ind w:left="0"/>
        <w:jc w:val="left"/>
      </w:pPr>
      <w:r>
        <w:rPr>
          <w:rFonts w:ascii="Times New Roman"/>
          <w:b/>
          <w:i w:val="false"/>
          <w:color w:val="000000"/>
        </w:rPr>
        <w:t xml:space="preserve">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w:t>
      </w:r>
    </w:p>
    <w:bookmarkEnd w:id="36"/>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 </w:t>
      </w:r>
    </w:p>
    <w:p>
      <w:pPr>
        <w:spacing w:after="0"/>
        <w:ind w:left="0"/>
        <w:jc w:val="both"/>
      </w:pPr>
      <w:r>
        <w:rPr>
          <w:rFonts w:ascii="Times New Roman"/>
          <w:b w:val="false"/>
          <w:i w:val="false"/>
          <w:color w:val="000000"/>
          <w:sz w:val="28"/>
        </w:rPr>
        <w:t xml:space="preserve">
      2.Т.А.Ә. (ол болған кезде) немесе салық төлеушінің атауы 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____________________________________________________________</w:t>
      </w:r>
    </w:p>
    <w:p>
      <w:pPr>
        <w:spacing w:after="0"/>
        <w:ind w:left="0"/>
        <w:jc w:val="left"/>
      </w:pPr>
      <w:r>
        <w:rPr>
          <w:rFonts w:ascii="Times New Roman"/>
          <w:b/>
          <w:i w:val="false"/>
          <w:color w:val="000000"/>
        </w:rPr>
        <w:t xml:space="preserve">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51"/>
        <w:gridCol w:w="436"/>
        <w:gridCol w:w="1326"/>
        <w:gridCol w:w="2458"/>
        <w:gridCol w:w="3011"/>
        <w:gridCol w:w="1772"/>
        <w:gridCol w:w="1043"/>
        <w:gridCol w:w="136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ЖСН/БСН</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кепілдемені немесе аккредитивті шығару келісім-шартының нөмірі мен күні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(қарыз) бойынша дебиторлық берешекті талап ету құнын толық немесе ішінара тоқтатудың соңғы шешімінің нөмірі мен күні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мерзімі өткен кредит (қарыз) және ол бойынша сыйақы, құжаттамалық есеп-қисаптар мен кепiлдiктер бойынша дебиторлық берешектер сомасы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борышкерге қойылатын талаптың мөлшерін азайтуды жүзеге асыратын негізгі құжаттың нөмірі мен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борышкерге қойылатын талаптың мөлшерін азайту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салық кезеңдерінде шегерімге жатқызылатын провизиялардың (резервтердің) сомасы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45" w:id="37"/>
    <w:p>
      <w:pPr>
        <w:spacing w:after="0"/>
        <w:ind w:left="0"/>
        <w:jc w:val="left"/>
      </w:pPr>
      <w:r>
        <w:rPr>
          <w:rFonts w:ascii="Times New Roman"/>
          <w:b/>
          <w:i w:val="false"/>
          <w:color w:val="000000"/>
        </w:rPr>
        <w:t xml:space="preserve"> Кредит (қарыз) және ол бойынша сыйақы бойынша үмiтсiз берешекті кешіруге байланысты борышкерге қойылатын талаптың мөлшерін азайтуды есепке алу бойынша салық тіркелімі</w:t>
      </w:r>
    </w:p>
    <w:bookmarkEnd w:id="37"/>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3. Салық кезеңі: _______________________________________________________</w:t>
      </w:r>
    </w:p>
    <w:p>
      <w:pPr>
        <w:spacing w:after="0"/>
        <w:ind w:left="0"/>
        <w:jc w:val="left"/>
      </w:pPr>
      <w:r>
        <w:rPr>
          <w:rFonts w:ascii="Times New Roman"/>
          <w:b/>
          <w:i w:val="false"/>
          <w:color w:val="000000"/>
        </w:rPr>
        <w:t xml:space="preserve"> Кредит (қарыз) және ол бойынша сыйақы бойынша үмiтсiз берешекті кешіруге байланысты борышкерге қойылатын талаптың мөлшерін азайту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11"/>
        <w:gridCol w:w="591"/>
        <w:gridCol w:w="1304"/>
        <w:gridCol w:w="2073"/>
        <w:gridCol w:w="592"/>
        <w:gridCol w:w="1287"/>
        <w:gridCol w:w="2275"/>
        <w:gridCol w:w="1123"/>
        <w:gridCol w:w="1853"/>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ЖСН/</w:t>
            </w:r>
            <w:r>
              <w:br/>
            </w:r>
            <w:r>
              <w:rPr>
                <w:rFonts w:ascii="Times New Roman"/>
                <w:b w:val="false"/>
                <w:i w:val="false"/>
                <w:color w:val="000000"/>
                <w:sz w:val="20"/>
              </w:rPr>
              <w:t>
БСН</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қарыздың келісім-шартының нөмірі мен күні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қойылатын талаптың мөлшерін азайтуды жүзеге асырған негізгі құжаттың нөмірі мен күні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жалпы сомасы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 берешекті кешіру үшін негіз</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 берешекті кешіру туралы банктік уәкілетті органының шешімінің нөмірі мен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 берешекті кешіру сомасы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салық кезеңдерінде шегеруге жатқызылатын провизиялардың (резервтердің) сомасы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Үмiтсiз берешекті кешіруге негіздеме (бар-жоғы, кепілдің болмауы)</w:t>
      </w:r>
    </w:p>
    <w:p>
      <w:pPr>
        <w:spacing w:after="0"/>
        <w:ind w:left="0"/>
        <w:jc w:val="both"/>
      </w:pPr>
      <w:r>
        <w:rPr>
          <w:rFonts w:ascii="Times New Roman"/>
          <w:b w:val="false"/>
          <w:i w:val="false"/>
          <w:color w:val="000000"/>
          <w:sz w:val="28"/>
        </w:rPr>
        <w:t>
      1 - Кепілдегі мүлік бойынша соттан тыс саудада сатып алушы болмағандықтан екі реттен артық өткізілмегендігінен немесе саудада ұтып алған тұлғаның сатып алу құнын енгізбегендігінен сатылмаған кепілдің болуы.</w:t>
      </w:r>
    </w:p>
    <w:p>
      <w:pPr>
        <w:spacing w:after="0"/>
        <w:ind w:left="0"/>
        <w:jc w:val="both"/>
      </w:pPr>
      <w:r>
        <w:rPr>
          <w:rFonts w:ascii="Times New Roman"/>
          <w:b w:val="false"/>
          <w:i w:val="false"/>
          <w:color w:val="000000"/>
          <w:sz w:val="28"/>
        </w:rPr>
        <w:t>
      2 - Қазақстан Республикасы Азаматтық кодексiнiң 322-бабы 2), 3) тармақшаларында көзделген негіздер бойынша кепілді тоқтату.</w:t>
      </w:r>
    </w:p>
    <w:p>
      <w:pPr>
        <w:spacing w:after="0"/>
        <w:ind w:left="0"/>
        <w:jc w:val="both"/>
      </w:pPr>
      <w:r>
        <w:rPr>
          <w:rFonts w:ascii="Times New Roman"/>
          <w:b w:val="false"/>
          <w:i w:val="false"/>
          <w:color w:val="000000"/>
          <w:sz w:val="28"/>
        </w:rPr>
        <w:t>
      3 - Кепілдің толық немесе ішнара жоғалған немесе бүлінген себептері кепілге ұстаушылардан (банктан) емес.</w:t>
      </w:r>
    </w:p>
    <w:p>
      <w:pPr>
        <w:spacing w:after="0"/>
        <w:ind w:left="0"/>
        <w:jc w:val="both"/>
      </w:pPr>
      <w:r>
        <w:rPr>
          <w:rFonts w:ascii="Times New Roman"/>
          <w:b w:val="false"/>
          <w:i w:val="false"/>
          <w:color w:val="000000"/>
          <w:sz w:val="28"/>
        </w:rPr>
        <w:t>
      4 - Қазақстан Республикасының заңнамасымен бекітілген тәртіпте сауда-саттықтан кепілге өткізу.</w:t>
      </w:r>
    </w:p>
    <w:p>
      <w:pPr>
        <w:spacing w:after="0"/>
        <w:ind w:left="0"/>
        <w:jc w:val="both"/>
      </w:pPr>
      <w:r>
        <w:rPr>
          <w:rFonts w:ascii="Times New Roman"/>
          <w:b w:val="false"/>
          <w:i w:val="false"/>
          <w:color w:val="000000"/>
          <w:sz w:val="28"/>
        </w:rPr>
        <w:t>
      5 - Кепiл ұстаушының жазбаша келiсiмiмен кепіл берушінің кепілді өткізуі.</w:t>
      </w:r>
    </w:p>
    <w:p>
      <w:pPr>
        <w:spacing w:after="0"/>
        <w:ind w:left="0"/>
        <w:jc w:val="both"/>
      </w:pPr>
      <w:r>
        <w:rPr>
          <w:rFonts w:ascii="Times New Roman"/>
          <w:b w:val="false"/>
          <w:i w:val="false"/>
          <w:color w:val="000000"/>
          <w:sz w:val="28"/>
        </w:rPr>
        <w:t>
      6 - Кепілге салынған мүлікке жүгіну жолдарымен банктің меншігіне кепілге өткізу.</w:t>
      </w:r>
    </w:p>
    <w:p>
      <w:pPr>
        <w:spacing w:after="0"/>
        <w:ind w:left="0"/>
        <w:jc w:val="both"/>
      </w:pPr>
      <w:r>
        <w:rPr>
          <w:rFonts w:ascii="Times New Roman"/>
          <w:b w:val="false"/>
          <w:i w:val="false"/>
          <w:color w:val="000000"/>
          <w:sz w:val="28"/>
        </w:rPr>
        <w:t>
      7 - Кепілдің болмауы.</w:t>
      </w:r>
    </w:p>
    <w:p>
      <w:pPr>
        <w:spacing w:after="0"/>
        <w:ind w:left="0"/>
        <w:jc w:val="both"/>
      </w:pPr>
      <w:r>
        <w:rPr>
          <w:rFonts w:ascii="Times New Roman"/>
          <w:b w:val="false"/>
          <w:i w:val="false"/>
          <w:color w:val="000000"/>
          <w:sz w:val="28"/>
        </w:rPr>
        <w:t>
      8 - Мемлекеттік тіркеуге жатпайтын кепілдің бар-жоғы.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8"/>
    <w:p>
      <w:pPr>
        <w:spacing w:after="0"/>
        <w:ind w:left="0"/>
        <w:jc w:val="left"/>
      </w:pPr>
      <w:r>
        <w:rPr>
          <w:rFonts w:ascii="Times New Roman"/>
          <w:b/>
          <w:i w:val="false"/>
          <w:color w:val="000000"/>
        </w:rPr>
        <w:t xml:space="preserve"> Шығу және келу туризмі шегінде туроператордың қызметі бойынша салық тіркелімі</w:t>
      </w:r>
    </w:p>
    <w:bookmarkEnd w:id="38"/>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 Кезең: _______________ жыл: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070"/>
        <w:gridCol w:w="598"/>
        <w:gridCol w:w="887"/>
        <w:gridCol w:w="649"/>
        <w:gridCol w:w="855"/>
        <w:gridCol w:w="689"/>
        <w:gridCol w:w="844"/>
        <w:gridCol w:w="757"/>
        <w:gridCol w:w="837"/>
        <w:gridCol w:w="779"/>
        <w:gridCol w:w="826"/>
        <w:gridCol w:w="43"/>
        <w:gridCol w:w="159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туризм</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Турагентпен жасасқан келісімшарттың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 төлеген басқа да шығындардың сомасы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туризм</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 немесе туристпен жасасқан келісімшарттың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 төлеген басқа да шығындардың сомасы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9"/>
    <w:p>
      <w:pPr>
        <w:spacing w:after="0"/>
        <w:ind w:left="0"/>
        <w:jc w:val="left"/>
      </w:pPr>
      <w:r>
        <w:rPr>
          <w:rFonts w:ascii="Times New Roman"/>
          <w:b/>
          <w:i w:val="false"/>
          <w:color w:val="000000"/>
        </w:rPr>
        <w:t xml:space="preserve"> Қосылған құн салығын есептеу мақсаттары үшін тауарлар қалдықтары түрінде айналым бойынша салық тіркелімі</w:t>
      </w:r>
    </w:p>
    <w:bookmarkEnd w:id="39"/>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 </w:t>
      </w:r>
    </w:p>
    <w:p>
      <w:pPr>
        <w:spacing w:after="0"/>
        <w:ind w:left="0"/>
        <w:jc w:val="both"/>
      </w:pPr>
      <w:r>
        <w:rPr>
          <w:rFonts w:ascii="Times New Roman"/>
          <w:b w:val="false"/>
          <w:i w:val="false"/>
          <w:color w:val="000000"/>
          <w:sz w:val="28"/>
        </w:rPr>
        <w:t>
      3. Берілген күні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6"/>
        <w:gridCol w:w="1811"/>
        <w:gridCol w:w="1041"/>
        <w:gridCol w:w="1041"/>
        <w:gridCol w:w="1041"/>
        <w:gridCol w:w="2776"/>
        <w:gridCol w:w="1622"/>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w:t>
            </w:r>
            <w:r>
              <w:br/>
            </w:r>
            <w:r>
              <w:rPr>
                <w:rFonts w:ascii="Times New Roman"/>
                <w:b w:val="false"/>
                <w:i w:val="false"/>
                <w:color w:val="000000"/>
                <w:sz w:val="20"/>
              </w:rPr>
              <w:t>
атауы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айналымның мөлшері-</w:t>
            </w:r>
            <w:r>
              <w:br/>
            </w:r>
            <w:r>
              <w:rPr>
                <w:rFonts w:ascii="Times New Roman"/>
                <w:b w:val="false"/>
                <w:i w:val="false"/>
                <w:color w:val="000000"/>
                <w:sz w:val="20"/>
              </w:rPr>
              <w:t>
(Тауардың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есепке жатқызған ҚҚС негізіндегі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нөмері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құн(салық салынатын айналымның мөлшері)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есепке жатқызылған ҚҚС сомасы</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ҚҚС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0"/>
    <w:p>
      <w:pPr>
        <w:spacing w:after="0"/>
        <w:ind w:left="0"/>
        <w:jc w:val="left"/>
      </w:pPr>
      <w:r>
        <w:rPr>
          <w:rFonts w:ascii="Times New Roman"/>
          <w:b/>
          <w:i w:val="false"/>
          <w:color w:val="000000"/>
        </w:rPr>
        <w:t xml:space="preserve"> Тауарлар қалдықтары бойынша есепке жатқызылатын қосылған құн салығы бойынша салық тіркелімі</w:t>
      </w:r>
    </w:p>
    <w:bookmarkEnd w:id="40"/>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3. Берілген күні_____________________________________________________________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850"/>
        <w:gridCol w:w="1272"/>
        <w:gridCol w:w="1272"/>
        <w:gridCol w:w="1276"/>
        <w:gridCol w:w="3280"/>
        <w:gridCol w:w="1282"/>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тіркеу есебіне қойылған күні бар тауардың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r>
              <w:br/>
            </w:r>
            <w:r>
              <w:rPr>
                <w:rFonts w:ascii="Times New Roman"/>
                <w:b w:val="false"/>
                <w:i w:val="false"/>
                <w:color w:val="000000"/>
                <w:sz w:val="20"/>
              </w:rPr>
              <w:t>
(Салық кодексінің 400-бабы 1-тармағының 1) және 2) тармақшаларында көзделген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w:t>
            </w:r>
            <w:r>
              <w:br/>
            </w:r>
            <w:r>
              <w:rPr>
                <w:rFonts w:ascii="Times New Roman"/>
                <w:b w:val="false"/>
                <w:i w:val="false"/>
                <w:color w:val="000000"/>
                <w:sz w:val="20"/>
              </w:rPr>
              <w:t>
тауардың құны (салық салынатын айналымының мөлшері)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ҚҚСсомасы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(жол тек нысанның қорытындысы бойынша толтырылады)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Агроөнеркәсіптік кешен саласындағы дайындаушы ұйымның ауыл-шаруашылығы өнімін жеке қосалқы шаруашылықпен айналысатын тұлғадан сатып алуын ауыл шаруашылығы шикізатын қайта өңдеуді жүзеге асыратын ауыл шаруашылығы коорперативі және (немесе) заңды тұлғалармен және оны өткізуін есепке алу бойынша салық тіркелімі</w:t>
      </w:r>
    </w:p>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БСН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Салықтөлеушінің атауы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 Айы: ________жыл: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4109"/>
        <w:gridCol w:w="1135"/>
        <w:gridCol w:w="1878"/>
        <w:gridCol w:w="730"/>
        <w:gridCol w:w="2259"/>
        <w:gridCol w:w="7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Ауыл шаруашылығы өнімін сатып алу бойынша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ЖСН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сататын жеке тұлғаның тегі, аты, әкесінің аты Т.А.Ә.(болған жағдайда)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орналасқан мекенжай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(килограмм/дана/литр)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840"/>
        <w:gridCol w:w="3306"/>
        <w:gridCol w:w="1175"/>
        <w:gridCol w:w="994"/>
        <w:gridCol w:w="1172"/>
        <w:gridCol w:w="11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Ауыл шаруашылығы өнімін сатып алу бойынша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салық салуға жатпайтын табыстың қорытынды сомасы (24 ЖАК-тен аспайтын), теңге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жатпайтын табыстар сомасы (24 ЖАК-тен асырмай),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ұстап қалған ЖТС сомасы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Құжат(шот-фактура)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Құжат(шот-фактура) күні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565"/>
        <w:gridCol w:w="1455"/>
        <w:gridCol w:w="565"/>
        <w:gridCol w:w="1908"/>
        <w:gridCol w:w="565"/>
        <w:gridCol w:w="880"/>
        <w:gridCol w:w="1089"/>
        <w:gridCol w:w="878"/>
        <w:gridCol w:w="878"/>
        <w:gridCol w:w="1193"/>
        <w:gridCol w:w="119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Өткізілген ауыл шаруашылығы өнімі бойынша</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(килограмм/дана/литр)</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есептелмегендегі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ҚҚСескерілген құны, теңге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(шот-фактура)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(шот-фактура)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445"/>
        <w:gridCol w:w="1738"/>
        <w:gridCol w:w="718"/>
        <w:gridCol w:w="1895"/>
        <w:gridCol w:w="718"/>
        <w:gridCol w:w="1895"/>
        <w:gridCol w:w="718"/>
        <w:gridCol w:w="1739"/>
        <w:gridCol w:w="8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Ауыл шаруашылығы өнімінің қалдықтары бойынша</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ауылшаруашылық өнімдердің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ауыл шаруашылығы өнімінің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(килограмм/дана/литр)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(килограмм/дана/литр)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(килограмм/дана/литр)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(килограмм/дана/литр)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xml:space="preserve">
      салық нысаны күнделікті әрбір жеке тұлға бойынша толтырылады және осы а/ш өнімі бойынша бөлек жүргізіледі осы салық нысаны бөлек хронологиялық тәртіпте толтырылады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аты.(ол болған кезде);</w:t>
      </w:r>
    </w:p>
    <w:p>
      <w:pPr>
        <w:spacing w:after="0"/>
        <w:ind w:left="0"/>
        <w:jc w:val="both"/>
      </w:pPr>
      <w:r>
        <w:rPr>
          <w:rFonts w:ascii="Times New Roman"/>
          <w:b w:val="false"/>
          <w:i w:val="false"/>
          <w:color w:val="000000"/>
          <w:sz w:val="28"/>
        </w:rPr>
        <w:t>
      ЖАК – жалақының айлық көрсеткіші;</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ҚҚС –-қосымша құн салығы;</w:t>
      </w:r>
    </w:p>
    <w:p>
      <w:pPr>
        <w:spacing w:after="0"/>
        <w:ind w:left="0"/>
        <w:jc w:val="both"/>
      </w:pPr>
      <w:r>
        <w:rPr>
          <w:rFonts w:ascii="Times New Roman"/>
          <w:b w:val="false"/>
          <w:i w:val="false"/>
          <w:color w:val="000000"/>
          <w:sz w:val="28"/>
        </w:rPr>
        <w:t>
      Ауыл шаруашылығы өнімінің атауының коды:</w:t>
      </w:r>
    </w:p>
    <w:p>
      <w:pPr>
        <w:spacing w:after="0"/>
        <w:ind w:left="0"/>
        <w:jc w:val="both"/>
      </w:pPr>
      <w:r>
        <w:rPr>
          <w:rFonts w:ascii="Times New Roman"/>
          <w:b w:val="false"/>
          <w:i w:val="false"/>
          <w:color w:val="000000"/>
          <w:sz w:val="28"/>
        </w:rPr>
        <w:t>
      1 - сауын тірі ірі қара мал; 2 - тірі жылқылар және басқа да жылқы тұқымдас жануарлар; 3 - тірі түйелер және түйе тектілер; 4 - тірі қойлар мен ешкілер; 5 - тірі шошқалар; 6-тірі үй құсы; 7 - тауықтың шағылмаған жаңа жұмыртқасы; 8 - ірі қара малдың, шошқалардың, қойдың, ешкінің, жылқылар мен жылқы тұқымдас жануарлардың жас немесе тоңазытылған еті; 9 - сауын ірі қара малдың шикі сүті; 10 - үй құсының жас немесе тоңазытылған еті; 11 - картоп; 12 - сәбіз; 13 - қырыққабат; 14 - баклажан; 15 - қызанақтар; 16 - қияр; 17 - сарымсақ; 18 - пияз; 19 - қант қызылшасы; 20 - алма; 21 - алмұрт; 22 - айва; 23 - өріктер; 24 - шие; 25 - шабдалы; 26 - қара өрік; 27 - ірі қара малдың, жылқы тұқымдас жануарлардың, қойдың, ешкінің түтілген жүні, терісі, иленбеген былғарысы.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55" w:id="41"/>
    <w:p>
      <w:pPr>
        <w:spacing w:after="0"/>
        <w:ind w:left="0"/>
        <w:jc w:val="left"/>
      </w:pPr>
      <w:r>
        <w:rPr>
          <w:rFonts w:ascii="Times New Roman"/>
          <w:b/>
          <w:i w:val="false"/>
          <w:color w:val="000000"/>
        </w:rPr>
        <w:t xml:space="preserve"> Ауыл шаруашылығы кооперативтері өздерінің мүшелеріне сатылған тауарларды, және осындай тауарларды пайдалануға, сенімгерлік басқаруға, жалға беруді, ауыл шаруашылығы кооперативтерінің мүшелері үшін жұмыстарды (қызметтерді) орындау (көрсету) бойынша есепке алу бойынша салық тіркелімі</w:t>
      </w:r>
    </w:p>
    <w:bookmarkEnd w:id="41"/>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Ауыл шаруашылығы кооперативтін БСН ____________________________________</w:t>
      </w:r>
    </w:p>
    <w:p>
      <w:pPr>
        <w:spacing w:after="0"/>
        <w:ind w:left="0"/>
        <w:jc w:val="both"/>
      </w:pPr>
      <w:r>
        <w:rPr>
          <w:rFonts w:ascii="Times New Roman"/>
          <w:b w:val="false"/>
          <w:i w:val="false"/>
          <w:color w:val="000000"/>
          <w:sz w:val="28"/>
        </w:rPr>
        <w:t>
      2. Ауыл шаруашылығы кооперативтін атауы ___________________________________</w:t>
      </w:r>
    </w:p>
    <w:p>
      <w:pPr>
        <w:spacing w:after="0"/>
        <w:ind w:left="0"/>
        <w:jc w:val="both"/>
      </w:pPr>
      <w:r>
        <w:rPr>
          <w:rFonts w:ascii="Times New Roman"/>
          <w:b w:val="false"/>
          <w:i w:val="false"/>
          <w:color w:val="000000"/>
          <w:sz w:val="28"/>
        </w:rPr>
        <w:t>
      3. айы: __________________ жыл: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680"/>
        <w:gridCol w:w="1400"/>
        <w:gridCol w:w="2151"/>
        <w:gridCol w:w="1651"/>
        <w:gridCol w:w="900"/>
        <w:gridCol w:w="1315"/>
        <w:gridCol w:w="901"/>
        <w:gridCol w:w="1402"/>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ЖСН/БСН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немесе қызметтер тізбесі бойынша атауы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СЭҚӨЖ немесе ЭҚЖЖ коды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есептелмегендегі құны,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45"/>
        <w:gridCol w:w="945"/>
        <w:gridCol w:w="947"/>
        <w:gridCol w:w="1284"/>
        <w:gridCol w:w="1284"/>
        <w:gridCol w:w="1794"/>
        <w:gridCol w:w="1964"/>
        <w:gridCol w:w="19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ҚҚСсомасы,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құны, теңге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(шот-фактура)</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(шот-фактура)</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пайдалануға, сенімгерлік басқаруға, жалға беруі келісімінің нөмірі</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пайдалануға, сенімгерлік басқаруға, жалға беруі келісімінің жасау күні</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пайдалануға, сенімгерлік басқаруға, жалға беруі келісімінің басталуы күні</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(салық төлеушінің) Т.А.Ә. (ол болған кезде),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бухгалтердің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(Салық тіркелімін жасауға жауапты адамның Т.А.Ә. (ол болған кезде),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СЭҚӨЖ немесе ЭҚЖЖ – сыртқы экономикалық қызметінің өнім жіктегіші немесе экономикалық қызметінің жалпы жіктегіші;</w:t>
      </w:r>
    </w:p>
    <w:p>
      <w:pPr>
        <w:spacing w:after="0"/>
        <w:ind w:left="0"/>
        <w:jc w:val="both"/>
      </w:pPr>
      <w:r>
        <w:rPr>
          <w:rFonts w:ascii="Times New Roman"/>
          <w:b w:val="false"/>
          <w:i w:val="false"/>
          <w:color w:val="000000"/>
          <w:sz w:val="28"/>
        </w:rPr>
        <w:t>
      ҚҚС –-қосымша құн салығы;</w:t>
      </w:r>
    </w:p>
    <w:p>
      <w:pPr>
        <w:spacing w:after="0"/>
        <w:ind w:left="0"/>
        <w:jc w:val="both"/>
      </w:pPr>
      <w:r>
        <w:rPr>
          <w:rFonts w:ascii="Times New Roman"/>
          <w:b w:val="false"/>
          <w:i w:val="false"/>
          <w:color w:val="000000"/>
          <w:sz w:val="28"/>
        </w:rPr>
        <w:t>
      Т.А.Ә.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57" w:id="42"/>
    <w:p>
      <w:pPr>
        <w:spacing w:after="0"/>
        <w:ind w:left="0"/>
        <w:jc w:val="left"/>
      </w:pPr>
      <w:r>
        <w:rPr>
          <w:rFonts w:ascii="Times New Roman"/>
          <w:b/>
          <w:i w:val="false"/>
          <w:color w:val="000000"/>
        </w:rPr>
        <w:t xml:space="preserve"> Табыстарды, соның ішінде қолма-қол  жасалмайтын есеп айырысу арқылы алынған, есепке алу бойынша салық тіркелімі</w:t>
      </w:r>
    </w:p>
    <w:bookmarkEnd w:id="42"/>
    <w:p>
      <w:pPr>
        <w:spacing w:after="0"/>
        <w:ind w:left="0"/>
        <w:jc w:val="both"/>
      </w:pPr>
      <w:r>
        <w:rPr>
          <w:rFonts w:ascii="Times New Roman"/>
          <w:b w:val="false"/>
          <w:i w:val="false"/>
          <w:color w:val="000000"/>
          <w:sz w:val="28"/>
        </w:rPr>
        <w:t>
      1. ЖСН*___________________________________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 _______________</w:t>
      </w:r>
    </w:p>
    <w:p>
      <w:pPr>
        <w:spacing w:after="0"/>
        <w:ind w:left="0"/>
        <w:jc w:val="both"/>
      </w:pPr>
      <w:r>
        <w:rPr>
          <w:rFonts w:ascii="Times New Roman"/>
          <w:b w:val="false"/>
          <w:i w:val="false"/>
          <w:color w:val="000000"/>
          <w:sz w:val="28"/>
        </w:rPr>
        <w:t>
      3. Кезең:_____________________ жыл:______________________________</w:t>
      </w:r>
    </w:p>
    <w:p>
      <w:pPr>
        <w:spacing w:after="0"/>
        <w:ind w:left="0"/>
        <w:jc w:val="left"/>
      </w:pPr>
      <w:r>
        <w:rPr>
          <w:rFonts w:ascii="Times New Roman"/>
          <w:b/>
          <w:i w:val="false"/>
          <w:color w:val="000000"/>
        </w:rPr>
        <w:t xml:space="preserve">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93"/>
        <w:gridCol w:w="2739"/>
        <w:gridCol w:w="6575"/>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ішінде алынған табыс сомасы</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ішіндегі табысты түзету мөлшері (+,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орындаудан, қызметтерді көрсетуден түсетін табыс</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табыс түрлері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r>
    </w:tbl>
    <w:bookmarkStart w:name="z58" w:id="43"/>
    <w:p>
      <w:pPr>
        <w:spacing w:after="0"/>
        <w:ind w:left="0"/>
        <w:jc w:val="left"/>
      </w:pPr>
      <w:r>
        <w:rPr>
          <w:rFonts w:ascii="Times New Roman"/>
          <w:b/>
          <w:i w:val="false"/>
          <w:color w:val="000000"/>
        </w:rPr>
        <w:t xml:space="preserve"> Дара кәсіпкердің негізгі құралы болып табылатын мүлікті жарғылық капиталға өткізу немесе беру бойынша операциялар есебі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1655"/>
        <w:gridCol w:w="2101"/>
        <w:gridCol w:w="6942"/>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Өткізу/салым құны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Мүліктің/салымның бастапқы құны</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айырма (2 топ - 3 топ)</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жиыны:</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4"/>
    <w:p>
      <w:pPr>
        <w:spacing w:after="0"/>
        <w:ind w:left="0"/>
        <w:jc w:val="left"/>
      </w:pPr>
      <w:r>
        <w:rPr>
          <w:rFonts w:ascii="Times New Roman"/>
          <w:b/>
          <w:i w:val="false"/>
          <w:color w:val="000000"/>
        </w:rPr>
        <w:t xml:space="preserve"> Патент негiзiнде арнаулы салық режимiн қолданатын жеке кәсіпкерлер үшін қолма-қол жасалмайтын есеп айырысу арқылы алынған кірістерді есепке алу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404"/>
        <w:gridCol w:w="1759"/>
        <w:gridCol w:w="815"/>
        <w:gridCol w:w="1818"/>
        <w:gridCol w:w="2643"/>
        <w:gridCol w:w="1995"/>
        <w:gridCol w:w="1229"/>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құнының есеп-қисабын тапсырылған салық кезеңі</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жасалмайтын есеп айырысу арқылы алынған кірістердің сомалары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банктердің мәліметтері</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құнының есеп-қисабының тіркелген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банкінің атауы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құжатының күні (көшірме, анықтама)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құжатының нөмірі (көшірме, анықтама) (болған жағдайда)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құжатының ұсынылған кезеңі (көшірме, анықтама)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жеке-сәйкестендіру номері;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13-қосымша</w:t>
            </w:r>
            <w:r>
              <w:br/>
            </w:r>
            <w:r>
              <w:rPr>
                <w:rFonts w:ascii="Times New Roman"/>
                <w:b w:val="false"/>
                <w:i w:val="false"/>
                <w:color w:val="000000"/>
                <w:sz w:val="20"/>
              </w:rPr>
              <w:t>нысан</w:t>
            </w:r>
            <w:r>
              <w:br/>
            </w:r>
          </w:p>
        </w:tc>
      </w:tr>
    </w:tbl>
    <w:bookmarkStart w:name="z61" w:id="45"/>
    <w:p>
      <w:pPr>
        <w:spacing w:after="0"/>
        <w:ind w:left="0"/>
        <w:jc w:val="left"/>
      </w:pPr>
      <w:r>
        <w:rPr>
          <w:rFonts w:ascii="Times New Roman"/>
          <w:b/>
          <w:i w:val="false"/>
          <w:color w:val="000000"/>
        </w:rPr>
        <w:t xml:space="preserve"> Сатып алынған тауарларды, жұмыстар мен көрсетілетін қызметтерді есепке алу бойынша салық тіркелімі</w:t>
      </w:r>
    </w:p>
    <w:bookmarkEnd w:id="45"/>
    <w:p>
      <w:pPr>
        <w:spacing w:after="0"/>
        <w:ind w:left="0"/>
        <w:jc w:val="both"/>
      </w:pPr>
      <w:r>
        <w:rPr>
          <w:rFonts w:ascii="Times New Roman"/>
          <w:b w:val="false"/>
          <w:i w:val="false"/>
          <w:color w:val="000000"/>
          <w:sz w:val="28"/>
        </w:rPr>
        <w:t>
      1. ЖСН*___________________________________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3. Кезең:_________________ жыл:_________________________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513"/>
        <w:gridCol w:w="2753"/>
        <w:gridCol w:w="780"/>
        <w:gridCol w:w="781"/>
        <w:gridCol w:w="2369"/>
        <w:gridCol w:w="2298"/>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Т.А.Ә.** немесе атауы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ЖСН/БСН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немесе бастапқы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құнының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күн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ескере отырып</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сомасы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 қосымша құн салығы;</w:t>
      </w:r>
    </w:p>
    <w:p>
      <w:pPr>
        <w:spacing w:after="0"/>
        <w:ind w:left="0"/>
        <w:jc w:val="both"/>
      </w:pPr>
      <w:r>
        <w:rPr>
          <w:rFonts w:ascii="Times New Roman"/>
          <w:b w:val="false"/>
          <w:i w:val="false"/>
          <w:color w:val="000000"/>
          <w:sz w:val="28"/>
        </w:rPr>
        <w:t>
      ****- жеткізушінің ЖСН/БСН көрсету мүмкіндігі болмаған кезде, жеткізушінің мынадай деректерінің біреуін көрсету қажет: жеке куәлігінің немесе паспортының нөмірі, мекенжайы, кәсіпкерлік қызметті жүзеге асыру немесе тауарларды, жұмыстар мен көрсетілетін қызметтерді өткізу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16.09.2019 </w:t>
      </w:r>
      <w:r>
        <w:rPr>
          <w:rFonts w:ascii="Times New Roman"/>
          <w:b w:val="false"/>
          <w:i w:val="false"/>
          <w:color w:val="ff0000"/>
          <w:sz w:val="28"/>
        </w:rPr>
        <w:t>№ 1002</w:t>
      </w:r>
      <w:r>
        <w:rPr>
          <w:rFonts w:ascii="Times New Roman"/>
          <w:b w:val="false"/>
          <w:i w:val="false"/>
          <w:color w:val="ff0000"/>
          <w:sz w:val="28"/>
        </w:rPr>
        <w:t xml:space="preserve"> (01.01.2020 ж. бастап қолданысқа енгізіледі) бұйрығымен.</w:t>
      </w:r>
    </w:p>
    <w:bookmarkStart w:name="z63" w:id="46"/>
    <w:p>
      <w:pPr>
        <w:spacing w:after="0"/>
        <w:ind w:left="0"/>
        <w:jc w:val="left"/>
      </w:pPr>
      <w:r>
        <w:rPr>
          <w:rFonts w:ascii="Times New Roman"/>
          <w:b/>
          <w:i w:val="false"/>
          <w:color w:val="000000"/>
        </w:rPr>
        <w:t xml:space="preserve"> Төлем көзінен салық салынатын жеке тұлғалардың табыстарынан, сондай-ақ әлеуметтік салық пен әлеуметтік төлемдерден жеке табыс салығы салынатын салық салу объектілерін есепке алу бойынша салық тіркелімі</w:t>
      </w:r>
    </w:p>
    <w:bookmarkEnd w:id="46"/>
    <w:p>
      <w:pPr>
        <w:spacing w:after="0"/>
        <w:ind w:left="0"/>
        <w:jc w:val="both"/>
      </w:pPr>
      <w:r>
        <w:rPr>
          <w:rFonts w:ascii="Times New Roman"/>
          <w:b w:val="false"/>
          <w:i w:val="false"/>
          <w:color w:val="000000"/>
          <w:sz w:val="28"/>
        </w:rPr>
        <w:t>
      1. ЖСН ________________________________________________________</w:t>
      </w:r>
    </w:p>
    <w:p>
      <w:pPr>
        <w:spacing w:after="0"/>
        <w:ind w:left="0"/>
        <w:jc w:val="both"/>
      </w:pPr>
      <w:r>
        <w:rPr>
          <w:rFonts w:ascii="Times New Roman"/>
          <w:b w:val="false"/>
          <w:i w:val="false"/>
          <w:color w:val="000000"/>
          <w:sz w:val="28"/>
        </w:rPr>
        <w:t>
      2. Т.А.Ә. (ол болған кезде) немесе салық төлеушінің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Кезең: _______________________ жыл: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880"/>
        <w:gridCol w:w="474"/>
        <w:gridCol w:w="870"/>
        <w:gridCol w:w="738"/>
        <w:gridCol w:w="606"/>
        <w:gridCol w:w="474"/>
        <w:gridCol w:w="913"/>
        <w:gridCol w:w="606"/>
        <w:gridCol w:w="1530"/>
        <w:gridCol w:w="1135"/>
        <w:gridCol w:w="1179"/>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және жеке тұлғаның Т.А.Ә. (ол болған кезде)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 төленбеген табыстар бойынша берешек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есептелген табыстар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жатпайтын табыстар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шегерімдері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-нан ұста латын табыстар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МЗЖ сомасы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Кызметкердің немесе жеке тұлғаның есепті ай үшін ЖМЗЖ есептелетін табысының сомасы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аударуға жататын ЖМЗЖ сомасы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салық салынатын ЖТС-тен табыс</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 (жол нысанның қорытындысы бойынша ғана толтырылады):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 (жол нысанның қорытындысы бойынша ғана толтырылады):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832"/>
        <w:gridCol w:w="706"/>
        <w:gridCol w:w="833"/>
        <w:gridCol w:w="833"/>
        <w:gridCol w:w="704"/>
        <w:gridCol w:w="705"/>
        <w:gridCol w:w="706"/>
        <w:gridCol w:w="2849"/>
        <w:gridCol w:w="1212"/>
        <w:gridCol w:w="707"/>
        <w:gridCol w:w="83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салық салынатын төлеуге жататын ЖТС-ның сомасы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төленуге жататын табыстар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төленген табыстар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 төленбеген табыстар бойынша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есептелетін жұмыс берушілердің шығыстары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салықтың есептелген сомасы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аударымдардан есептелетін табыстар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аударымдар сомасы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салық сомасы( 18 баған - 20 баған)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мен аударымдарды есептелетін шығыстары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жарналардың сомасы</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 аббревиатураның таратып жазылуы:</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МЗЖ – міндетті зейнетақы жарналар;</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ЖМЗЖ – жұмыс берушінің міндетті зейнетақы жарналары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65" w:id="47"/>
    <w:p>
      <w:pPr>
        <w:spacing w:after="0"/>
        <w:ind w:left="0"/>
        <w:jc w:val="left"/>
      </w:pPr>
      <w:r>
        <w:rPr>
          <w:rFonts w:ascii="Times New Roman"/>
          <w:b/>
          <w:i w:val="false"/>
          <w:color w:val="000000"/>
        </w:rPr>
        <w:t xml:space="preserve"> Жер үсті көздерінің су ресурстарын пайдаланғаны үшін төлемақымен қоршаған ортаға эмиссия үшін төлемақы бойынша салық міндеттемелерін есепке алу бойынша салық тіркелімі</w:t>
      </w:r>
    </w:p>
    <w:bookmarkEnd w:id="47"/>
    <w:p>
      <w:pPr>
        <w:spacing w:after="0"/>
        <w:ind w:left="0"/>
        <w:jc w:val="both"/>
      </w:pPr>
      <w:r>
        <w:rPr>
          <w:rFonts w:ascii="Times New Roman"/>
          <w:b w:val="false"/>
          <w:i w:val="false"/>
          <w:color w:val="000000"/>
          <w:sz w:val="28"/>
        </w:rPr>
        <w:t>
      1. ЖСН*_____________________________________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 _____________</w:t>
      </w:r>
    </w:p>
    <w:p>
      <w:pPr>
        <w:spacing w:after="0"/>
        <w:ind w:left="0"/>
        <w:jc w:val="both"/>
      </w:pPr>
      <w:r>
        <w:rPr>
          <w:rFonts w:ascii="Times New Roman"/>
          <w:b w:val="false"/>
          <w:i w:val="false"/>
          <w:color w:val="000000"/>
          <w:sz w:val="28"/>
        </w:rPr>
        <w:t>
      3. Кезен:____________________ жыл:__________</w:t>
      </w:r>
    </w:p>
    <w:p>
      <w:pPr>
        <w:spacing w:after="0"/>
        <w:ind w:left="0"/>
        <w:jc w:val="left"/>
      </w:pPr>
      <w:r>
        <w:rPr>
          <w:rFonts w:ascii="Times New Roman"/>
          <w:b/>
          <w:i w:val="false"/>
          <w:color w:val="000000"/>
        </w:rPr>
        <w:t xml:space="preserve"> Қоршаған ортаға эмиссия үшін төлемақы бойынша салық міндеттемелерін есепке алу бойынша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823"/>
        <w:gridCol w:w="535"/>
        <w:gridCol w:w="535"/>
        <w:gridCol w:w="1428"/>
        <w:gridCol w:w="535"/>
        <w:gridCol w:w="535"/>
        <w:gridCol w:w="535"/>
        <w:gridCol w:w="535"/>
        <w:gridCol w:w="831"/>
        <w:gridCol w:w="831"/>
        <w:gridCol w:w="831"/>
        <w:gridCol w:w="832"/>
        <w:gridCol w:w="832"/>
        <w:gridCol w:w="832"/>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 (күкірт, қалдықтарын орналастыру, шығарып тастау)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жанармайдың, күкірттің, қалдықтардың түрі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шегінде эмиссияның нақты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лимиттен артық нақты көлем</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Төлемсомасы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 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 қолдану мөлшерлемесі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жиыны: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кезені бойынша жиыны: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p>
      <w:pPr>
        <w:spacing w:after="0"/>
        <w:ind w:left="0"/>
        <w:jc w:val="both"/>
      </w:pPr>
      <w:r>
        <w:rPr>
          <w:rFonts w:ascii="Times New Roman"/>
          <w:b w:val="false"/>
          <w:i w:val="false"/>
          <w:color w:val="000000"/>
          <w:sz w:val="28"/>
        </w:rPr>
        <w:t>
      бойынша салық міндеттемелерін есепке алу бойынша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977"/>
        <w:gridCol w:w="765"/>
        <w:gridCol w:w="765"/>
        <w:gridCol w:w="765"/>
        <w:gridCol w:w="765"/>
        <w:gridCol w:w="765"/>
        <w:gridCol w:w="765"/>
        <w:gridCol w:w="765"/>
        <w:gridCol w:w="1188"/>
        <w:gridCol w:w="1188"/>
        <w:gridCol w:w="1188"/>
        <w:gridCol w:w="1188"/>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арнайы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Лимиттің құзыретіне су пайдаланудың нақты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лимиттен артық су пайдаланудың нақты көлем</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жиыны: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кезені бойынша жиыны: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67" w:id="48"/>
    <w:p>
      <w:pPr>
        <w:spacing w:after="0"/>
        <w:ind w:left="0"/>
        <w:jc w:val="left"/>
      </w:pPr>
      <w:r>
        <w:rPr>
          <w:rFonts w:ascii="Times New Roman"/>
          <w:b/>
          <w:i w:val="false"/>
          <w:color w:val="000000"/>
        </w:rPr>
        <w:t xml:space="preserve"> Жеке және заңды тұлғалардың және (немесе) заңды тұлғалардың құрымдылық бөлімшелерінің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w:t>
      </w:r>
    </w:p>
    <w:bookmarkEnd w:id="48"/>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 Салық кезеңі: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Жеке және заңды тұлғалардың және (немесе) заңды тұлғалардың құрымдылық бөлімшелерінің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833"/>
        <w:gridCol w:w="1435"/>
        <w:gridCol w:w="3292"/>
        <w:gridCol w:w="1435"/>
        <w:gridCol w:w="1435"/>
        <w:gridCol w:w="1436"/>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жататын ақша сомасы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сәйкестендіру нөмірі (бар болса)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саны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972"/>
        <w:gridCol w:w="2121"/>
        <w:gridCol w:w="2884"/>
        <w:gridCol w:w="1824"/>
        <w:gridCol w:w="1825"/>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алу көзінің коды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беруді болжайтын субъектінің елінің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беруді болжайтын субъектінің резиденттік еліндегі атауы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беретін субьектінің резиденттік еліндегі тіркеу нөмірі/жеке басын куәландыратын құжат нөмірі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туралы құжаттың күні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туралы құжаттың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басшының (салық төлеушінің)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 бухгалтердің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салық тіркелімін жасауға жауапты тұлғаның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тіркелімін жасау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2"/>
        <w:gridCol w:w="211"/>
        <w:gridCol w:w="2837"/>
      </w:tblGrid>
      <w:tr>
        <w:trPr>
          <w:trHeight w:val="30" w:hRule="atLeast"/>
        </w:trPr>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xml:space="preserve">
аббревиатураның таратып жазылуы: </w:t>
            </w:r>
            <w:r>
              <w:br/>
            </w:r>
            <w:r>
              <w:rPr>
                <w:rFonts w:ascii="Times New Roman"/>
                <w:b w:val="false"/>
                <w:i w:val="false"/>
                <w:color w:val="000000"/>
                <w:sz w:val="20"/>
              </w:rPr>
              <w:t>
ЖСН – жеке сәйкестендіру номері;</w:t>
            </w:r>
            <w:r>
              <w:br/>
            </w:r>
            <w:r>
              <w:rPr>
                <w:rFonts w:ascii="Times New Roman"/>
                <w:b w:val="false"/>
                <w:i w:val="false"/>
                <w:color w:val="000000"/>
                <w:sz w:val="20"/>
              </w:rPr>
              <w:t>
БСН – бизнес-сәйкестендіру номері;</w:t>
            </w:r>
            <w:r>
              <w:br/>
            </w:r>
            <w:r>
              <w:rPr>
                <w:rFonts w:ascii="Times New Roman"/>
                <w:b w:val="false"/>
                <w:i w:val="false"/>
                <w:color w:val="000000"/>
                <w:sz w:val="20"/>
              </w:rPr>
              <w:t>
Т.А.Ә. – тегі, аты, әкесінің аты (ол болған кезде)</w:t>
            </w:r>
            <w:r>
              <w:br/>
            </w:r>
            <w:r>
              <w:rPr>
                <w:rFonts w:ascii="Times New Roman"/>
                <w:b w:val="false"/>
                <w:i w:val="false"/>
                <w:color w:val="000000"/>
                <w:sz w:val="20"/>
              </w:rPr>
              <w:t>
А – заң көмегін көрсету, оның ішінде құқықтық ақпараттандыру, қорғау және азаматтар мен ұйымдардың мүдделерін қорғау, сондай-ақ оларға кеңес беру</w:t>
            </w:r>
            <w:r>
              <w:br/>
            </w:r>
            <w:r>
              <w:rPr>
                <w:rFonts w:ascii="Times New Roman"/>
                <w:b w:val="false"/>
                <w:i w:val="false"/>
                <w:color w:val="000000"/>
                <w:sz w:val="20"/>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r>
              <w:br/>
            </w:r>
            <w:r>
              <w:rPr>
                <w:rFonts w:ascii="Times New Roman"/>
                <w:b w:val="false"/>
                <w:i w:val="false"/>
                <w:color w:val="000000"/>
                <w:sz w:val="20"/>
              </w:rPr>
              <w:t>
С – коммерциялық мақсатта жүзеге асырылған жағдайларды қоспағанда, ақпарат жинау, талдау және тарату</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 шетел мемлекеті</w:t>
            </w:r>
            <w:r>
              <w:br/>
            </w:r>
            <w:r>
              <w:rPr>
                <w:rFonts w:ascii="Times New Roman"/>
                <w:b w:val="false"/>
                <w:i w:val="false"/>
                <w:color w:val="000000"/>
                <w:sz w:val="20"/>
              </w:rPr>
              <w:t>
2 – халықаралық не шетел ұйымы</w:t>
            </w:r>
            <w:r>
              <w:br/>
            </w:r>
            <w:r>
              <w:rPr>
                <w:rFonts w:ascii="Times New Roman"/>
                <w:b w:val="false"/>
                <w:i w:val="false"/>
                <w:color w:val="000000"/>
                <w:sz w:val="20"/>
              </w:rPr>
              <w:t>
3 – шетелдік</w:t>
            </w:r>
            <w:r>
              <w:br/>
            </w:r>
            <w:r>
              <w:rPr>
                <w:rFonts w:ascii="Times New Roman"/>
                <w:b w:val="false"/>
                <w:i w:val="false"/>
                <w:color w:val="000000"/>
                <w:sz w:val="20"/>
              </w:rPr>
              <w:t xml:space="preserve">
4 – азаматтығы жоқ тұлға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70" w:id="49"/>
    <w:p>
      <w:pPr>
        <w:spacing w:after="0"/>
        <w:ind w:left="0"/>
        <w:jc w:val="left"/>
      </w:pPr>
      <w:r>
        <w:rPr>
          <w:rFonts w:ascii="Times New Roman"/>
          <w:b/>
          <w:i w:val="false"/>
          <w:color w:val="000000"/>
        </w:rPr>
        <w:t xml:space="preserve"> Жеке және заңды тұлғалар және (немесе) заңды тұлғалардың құрымдылық бөлімшелері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w:t>
      </w:r>
    </w:p>
    <w:bookmarkEnd w:id="49"/>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1. ЖСН /БСН 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________________________ </w:t>
      </w:r>
    </w:p>
    <w:p>
      <w:pPr>
        <w:spacing w:after="0"/>
        <w:ind w:left="0"/>
        <w:jc w:val="both"/>
      </w:pPr>
      <w:r>
        <w:rPr>
          <w:rFonts w:ascii="Times New Roman"/>
          <w:b w:val="false"/>
          <w:i w:val="false"/>
          <w:color w:val="000000"/>
          <w:sz w:val="28"/>
        </w:rPr>
        <w:t xml:space="preserve">
      3. Салық кезеңі: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Жеке және заңды тұлғалар және (немесе) заңды тұлғалардың құрылымдық бөлімшелері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069"/>
        <w:gridCol w:w="1070"/>
        <w:gridCol w:w="2151"/>
        <w:gridCol w:w="1070"/>
        <w:gridCol w:w="1070"/>
        <w:gridCol w:w="2343"/>
        <w:gridCol w:w="687"/>
        <w:gridCol w:w="215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ақша сомасы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сәйкестендіру нөмірі (бар болса)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құны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ақша және (немесе) өзге мүлікті алу күні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көзінің коды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871"/>
        <w:gridCol w:w="2958"/>
        <w:gridCol w:w="1871"/>
        <w:gridCol w:w="1871"/>
        <w:gridCol w:w="853"/>
        <w:gridCol w:w="853"/>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резиденттік еліндегі атауы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елінің атауы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резиденттік еліндегі тіркеу нөмірі/Жеке басын куәландыратын құжат нөмірі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туралы құжаттың күні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туралы құжаттың нөмірі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атауы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басшының (салық төлеушінің)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 бухгалтердің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салық тіркелімін жасауға жауапты тұлғаның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тіркелімін жасау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3"/>
        <w:gridCol w:w="171"/>
        <w:gridCol w:w="2300"/>
        <w:gridCol w:w="171"/>
        <w:gridCol w:w="2155"/>
      </w:tblGrid>
      <w:tr>
        <w:trPr>
          <w:trHeight w:val="30" w:hRule="atLeast"/>
        </w:trPr>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r>
              <w:br/>
            </w:r>
            <w:r>
              <w:rPr>
                <w:rFonts w:ascii="Times New Roman"/>
                <w:b w:val="false"/>
                <w:i w:val="false"/>
                <w:color w:val="000000"/>
                <w:sz w:val="20"/>
              </w:rPr>
              <w:t xml:space="preserve">
 аббревиатураның таратып жазылуы: </w:t>
            </w:r>
            <w:r>
              <w:br/>
            </w:r>
            <w:r>
              <w:rPr>
                <w:rFonts w:ascii="Times New Roman"/>
                <w:b w:val="false"/>
                <w:i w:val="false"/>
                <w:color w:val="000000"/>
                <w:sz w:val="20"/>
              </w:rPr>
              <w:t>
ЖСН – жеке сәйкестендіру номері;</w:t>
            </w:r>
            <w:r>
              <w:br/>
            </w:r>
            <w:r>
              <w:rPr>
                <w:rFonts w:ascii="Times New Roman"/>
                <w:b w:val="false"/>
                <w:i w:val="false"/>
                <w:color w:val="000000"/>
                <w:sz w:val="20"/>
              </w:rPr>
              <w:t>
БСН – бизнес-сәйкестендіру номері;</w:t>
            </w:r>
            <w:r>
              <w:br/>
            </w:r>
            <w:r>
              <w:rPr>
                <w:rFonts w:ascii="Times New Roman"/>
                <w:b w:val="false"/>
                <w:i w:val="false"/>
                <w:color w:val="000000"/>
                <w:sz w:val="20"/>
              </w:rPr>
              <w:t>
Т.А.Ә. – тегі, аты, әкесінің аты (ол болған кезде)</w:t>
            </w:r>
            <w:r>
              <w:br/>
            </w:r>
            <w:r>
              <w:rPr>
                <w:rFonts w:ascii="Times New Roman"/>
                <w:b w:val="false"/>
                <w:i w:val="false"/>
                <w:color w:val="000000"/>
                <w:sz w:val="20"/>
              </w:rPr>
              <w:t>
А – заң көмегін көрсету, оның ішінде құқықтық ақпараттандыру, қорғау және азаматтар мен ұйымдардың мүдделерін қорғау, сондай-ақ оларға кеңес беру</w:t>
            </w:r>
            <w:r>
              <w:br/>
            </w:r>
            <w:r>
              <w:rPr>
                <w:rFonts w:ascii="Times New Roman"/>
                <w:b w:val="false"/>
                <w:i w:val="false"/>
                <w:color w:val="000000"/>
                <w:sz w:val="20"/>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r>
              <w:br/>
            </w:r>
            <w:r>
              <w:rPr>
                <w:rFonts w:ascii="Times New Roman"/>
                <w:b w:val="false"/>
                <w:i w:val="false"/>
                <w:color w:val="000000"/>
                <w:sz w:val="20"/>
              </w:rPr>
              <w:t>
С – коммерциялық мақсатта жүзеге асырылған жағдайларды қоспағанда, ақпарат жинау, талдау және тарату</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 шетел мемлекеті</w:t>
            </w:r>
            <w:r>
              <w:br/>
            </w:r>
            <w:r>
              <w:rPr>
                <w:rFonts w:ascii="Times New Roman"/>
                <w:b w:val="false"/>
                <w:i w:val="false"/>
                <w:color w:val="000000"/>
                <w:sz w:val="20"/>
              </w:rPr>
              <w:t>
2 – халықаралық не шетел ұйымы</w:t>
            </w:r>
            <w:r>
              <w:br/>
            </w:r>
            <w:r>
              <w:rPr>
                <w:rFonts w:ascii="Times New Roman"/>
                <w:b w:val="false"/>
                <w:i w:val="false"/>
                <w:color w:val="000000"/>
                <w:sz w:val="20"/>
              </w:rPr>
              <w:t>
3 – шетелдік</w:t>
            </w:r>
            <w:r>
              <w:br/>
            </w:r>
            <w:r>
              <w:rPr>
                <w:rFonts w:ascii="Times New Roman"/>
                <w:b w:val="false"/>
                <w:i w:val="false"/>
                <w:color w:val="000000"/>
                <w:sz w:val="20"/>
              </w:rPr>
              <w:t>
4 – азаматтығы жоқ тұлға</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 қолма-қол ақша</w:t>
            </w:r>
            <w:r>
              <w:br/>
            </w:r>
            <w:r>
              <w:rPr>
                <w:rFonts w:ascii="Times New Roman"/>
                <w:b w:val="false"/>
                <w:i w:val="false"/>
                <w:color w:val="000000"/>
                <w:sz w:val="20"/>
              </w:rPr>
              <w:t>
2 – қолма-қол ақшасыз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50"/>
    <w:p>
      <w:pPr>
        <w:spacing w:after="0"/>
        <w:ind w:left="0"/>
        <w:jc w:val="left"/>
      </w:pPr>
      <w:r>
        <w:rPr>
          <w:rFonts w:ascii="Times New Roman"/>
          <w:b/>
          <w:i w:val="false"/>
          <w:color w:val="000000"/>
        </w:rPr>
        <w:t xml:space="preserve"> Жеке және заңды тұлғалардың және (немесе) заңды тұлғалардың құрымдылық бөлімшелерінің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w:t>
      </w:r>
    </w:p>
    <w:bookmarkEnd w:id="50"/>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31.10.2019 </w:t>
      </w:r>
      <w:r>
        <w:rPr>
          <w:rFonts w:ascii="Times New Roman"/>
          <w:b w:val="false"/>
          <w:i w:val="false"/>
          <w:color w:val="ff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ЖСН/БСН ______________________________________________________________ </w:t>
      </w:r>
    </w:p>
    <w:p>
      <w:pPr>
        <w:spacing w:after="0"/>
        <w:ind w:left="0"/>
        <w:jc w:val="both"/>
      </w:pPr>
      <w:r>
        <w:rPr>
          <w:rFonts w:ascii="Times New Roman"/>
          <w:b w:val="false"/>
          <w:i w:val="false"/>
          <w:color w:val="000000"/>
          <w:sz w:val="28"/>
        </w:rPr>
        <w:t xml:space="preserve">
      2. Т.А.Ә. (ол болған кезде) немесе салық төлеушінің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3. Салық кезеңі: 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Жеке және заңды тұлғалардың және (немесе) заңды тұлғалардың құрымдылық бөлімшелерінің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983"/>
        <w:gridCol w:w="1497"/>
        <w:gridCol w:w="1984"/>
        <w:gridCol w:w="1984"/>
        <w:gridCol w:w="965"/>
        <w:gridCol w:w="478"/>
        <w:gridCol w:w="478"/>
        <w:gridCol w:w="966"/>
        <w:gridCol w:w="743"/>
        <w:gridCol w:w="744"/>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 алған тұлғаның ЖСН (БСН)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 алған тұлғаның атауы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жұмсау (өткізу) құжатының күні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жұмсау (өткізу) құжатының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жұмсау (өткізу) сомасы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(бар болса)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Жиын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басшының (салық төлеушінің) қолы, мөрі </w:t>
      </w:r>
    </w:p>
    <w:p>
      <w:pPr>
        <w:spacing w:after="0"/>
        <w:ind w:left="0"/>
        <w:jc w:val="both"/>
      </w:pPr>
      <w:r>
        <w:rPr>
          <w:rFonts w:ascii="Times New Roman"/>
          <w:b w:val="false"/>
          <w:i w:val="false"/>
          <w:color w:val="000000"/>
          <w:sz w:val="28"/>
        </w:rPr>
        <w:t xml:space="preserve">
      (ол болған жағдайда, дара кәсіпкерлік субъектілерге жататын заңды тұлғаларды </w:t>
      </w:r>
    </w:p>
    <w:p>
      <w:pPr>
        <w:spacing w:after="0"/>
        <w:ind w:left="0"/>
        <w:jc w:val="both"/>
      </w:pP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бас бухгалтердің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салық тіркелімін жасауға жауапты тұлғаның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тіркелімін жасау күні)</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1 – қолма-қол ақша</w:t>
      </w:r>
    </w:p>
    <w:p>
      <w:pPr>
        <w:spacing w:after="0"/>
        <w:ind w:left="0"/>
        <w:jc w:val="both"/>
      </w:pPr>
      <w:r>
        <w:rPr>
          <w:rFonts w:ascii="Times New Roman"/>
          <w:b w:val="false"/>
          <w:i w:val="false"/>
          <w:color w:val="000000"/>
          <w:sz w:val="28"/>
        </w:rPr>
        <w:t>
      2 – қолма-қол ақшасыз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76" w:id="51"/>
    <w:p>
      <w:pPr>
        <w:spacing w:after="0"/>
        <w:ind w:left="0"/>
        <w:jc w:val="left"/>
      </w:pPr>
      <w:r>
        <w:rPr>
          <w:rFonts w:ascii="Times New Roman"/>
          <w:b/>
          <w:i w:val="false"/>
          <w:color w:val="000000"/>
        </w:rPr>
        <w:t xml:space="preserve"> Бекітілген шегерімді пайдалана отырып арнайы салық режимін қолданатын дара кәсіпкерлер үшін қорларды есепке алу бойынша салық тіркелімі</w:t>
      </w:r>
    </w:p>
    <w:bookmarkEnd w:id="51"/>
    <w:p>
      <w:pPr>
        <w:spacing w:after="0"/>
        <w:ind w:left="0"/>
        <w:jc w:val="both"/>
      </w:pPr>
      <w:r>
        <w:rPr>
          <w:rFonts w:ascii="Times New Roman"/>
          <w:b w:val="false"/>
          <w:i w:val="false"/>
          <w:color w:val="000000"/>
          <w:sz w:val="28"/>
        </w:rPr>
        <w:t>
      1. ЖСН*___________________________________________________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атауы____________</w:t>
      </w:r>
    </w:p>
    <w:p>
      <w:pPr>
        <w:spacing w:after="0"/>
        <w:ind w:left="0"/>
        <w:jc w:val="both"/>
      </w:pPr>
      <w:r>
        <w:rPr>
          <w:rFonts w:ascii="Times New Roman"/>
          <w:b w:val="false"/>
          <w:i w:val="false"/>
          <w:color w:val="000000"/>
          <w:sz w:val="28"/>
        </w:rPr>
        <w:t>
      3. Кезен:___________________ жыл:_____________________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754"/>
        <w:gridCol w:w="754"/>
        <w:gridCol w:w="754"/>
        <w:gridCol w:w="754"/>
        <w:gridCol w:w="755"/>
        <w:gridCol w:w="2431"/>
        <w:gridCol w:w="2246"/>
        <w:gridCol w:w="1172"/>
        <w:gridCol w:w="1172"/>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сипаттамасы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қалдық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Т.А.Ә**. немесе атауы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ЖСН/БСН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немесе бастапқы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күн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негіздермен шығып кетілді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қалған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 жеткізушінің ЖСН/БСН көрсету мүмкіндігі болмаған кезде, жеткізушінің мынадай деректерінің біреуін көрсету қажет: жеке куәлігінің немесе паспортының нөмірі, мекенжайы, кәсіпкерлік қызметті жүзеге асыру немесе тауарларды, жұмыстар мен көрсетілетін қызметтерді өткізу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78" w:id="52"/>
    <w:p>
      <w:pPr>
        <w:spacing w:after="0"/>
        <w:ind w:left="0"/>
        <w:jc w:val="left"/>
      </w:pPr>
      <w:r>
        <w:rPr>
          <w:rFonts w:ascii="Times New Roman"/>
          <w:b/>
          <w:i w:val="false"/>
          <w:color w:val="000000"/>
        </w:rPr>
        <w:t xml:space="preserve"> Бекітілген шегерімді пайдалана отырып арнайы салық режимін қолданатын дара кәсіпкерлер үшін табыстарды есепке алу бойынша салық тіркелімі</w:t>
      </w:r>
    </w:p>
    <w:bookmarkEnd w:id="52"/>
    <w:p>
      <w:pPr>
        <w:spacing w:after="0"/>
        <w:ind w:left="0"/>
        <w:jc w:val="both"/>
      </w:pPr>
      <w:r>
        <w:rPr>
          <w:rFonts w:ascii="Times New Roman"/>
          <w:b w:val="false"/>
          <w:i w:val="false"/>
          <w:color w:val="000000"/>
          <w:sz w:val="28"/>
        </w:rPr>
        <w:t>
      1. ЖСН*____________________________________________________________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 _____________</w:t>
      </w:r>
    </w:p>
    <w:p>
      <w:pPr>
        <w:spacing w:after="0"/>
        <w:ind w:left="0"/>
        <w:jc w:val="both"/>
      </w:pPr>
      <w:r>
        <w:rPr>
          <w:rFonts w:ascii="Times New Roman"/>
          <w:b w:val="false"/>
          <w:i w:val="false"/>
          <w:color w:val="000000"/>
          <w:sz w:val="28"/>
        </w:rPr>
        <w:t>
      3. Кезен:____________________________</w:t>
      </w:r>
    </w:p>
    <w:p>
      <w:pPr>
        <w:spacing w:after="0"/>
        <w:ind w:left="0"/>
        <w:jc w:val="both"/>
      </w:pPr>
      <w:r>
        <w:rPr>
          <w:rFonts w:ascii="Times New Roman"/>
          <w:b w:val="false"/>
          <w:i w:val="false"/>
          <w:color w:val="000000"/>
          <w:sz w:val="28"/>
        </w:rPr>
        <w:t>
      жыл:______________________________</w:t>
      </w:r>
    </w:p>
    <w:bookmarkStart w:name="z79" w:id="53"/>
    <w:p>
      <w:pPr>
        <w:spacing w:after="0"/>
        <w:ind w:left="0"/>
        <w:jc w:val="left"/>
      </w:pPr>
      <w:r>
        <w:rPr>
          <w:rFonts w:ascii="Times New Roman"/>
          <w:b/>
          <w:i w:val="false"/>
          <w:color w:val="000000"/>
        </w:rPr>
        <w:t xml:space="preserve"> Бекітілген шегерімді пайдалана отырып арнайы салық режимін қолданатын дара кәсіпкерлердің мәмілелерін есебі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734"/>
        <w:gridCol w:w="3034"/>
        <w:gridCol w:w="7283"/>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ішінде алынған табыс сомасы</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ішіндегі табысты түзету мөлшері (+,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орындаудан, қызметтерді көрсетуден түсетін табыс</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табыс түрлері</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81" w:id="54"/>
    <w:p>
      <w:pPr>
        <w:spacing w:after="0"/>
        <w:ind w:left="0"/>
        <w:jc w:val="left"/>
      </w:pPr>
      <w:r>
        <w:rPr>
          <w:rFonts w:ascii="Times New Roman"/>
          <w:b/>
          <w:i w:val="false"/>
          <w:color w:val="000000"/>
        </w:rPr>
        <w:t xml:space="preserve"> Жеке практикадан түсетін кірістерді есепке алу бойынша салық регистрінің нысаны</w:t>
      </w:r>
    </w:p>
    <w:bookmarkEnd w:id="54"/>
    <w:p>
      <w:pPr>
        <w:spacing w:after="0"/>
        <w:ind w:left="0"/>
        <w:jc w:val="both"/>
      </w:pPr>
      <w:r>
        <w:rPr>
          <w:rFonts w:ascii="Times New Roman"/>
          <w:b w:val="false"/>
          <w:i w:val="false"/>
          <w:color w:val="000000"/>
          <w:sz w:val="28"/>
        </w:rPr>
        <w:t>
      1. ЖСН*____________________________________________________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 ________________</w:t>
      </w:r>
    </w:p>
    <w:p>
      <w:pPr>
        <w:spacing w:after="0"/>
        <w:ind w:left="0"/>
        <w:jc w:val="both"/>
      </w:pPr>
      <w:r>
        <w:rPr>
          <w:rFonts w:ascii="Times New Roman"/>
          <w:b w:val="false"/>
          <w:i w:val="false"/>
          <w:color w:val="000000"/>
          <w:sz w:val="28"/>
        </w:rPr>
        <w:t>
      3. Салық төлеушінің мәртебесі (Х ұяшығын тиісті ұяшықта белгілеңіз):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103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103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Кезен: ________________ жыл: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42"/>
        <w:gridCol w:w="1793"/>
        <w:gridCol w:w="4624"/>
        <w:gridCol w:w="1216"/>
        <w:gridCol w:w="924"/>
        <w:gridCol w:w="1720"/>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алынатын табыс сомасы(теңге)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мiндеттеменiң орындалу тәсiлi ретiнде кепiлге берiлуi мүмкiн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үшін төлем түрінде</w:t>
            </w:r>
            <w:r>
              <w:br/>
            </w:r>
            <w:r>
              <w:rPr>
                <w:rFonts w:ascii="Times New Roman"/>
                <w:b w:val="false"/>
                <w:i w:val="false"/>
                <w:color w:val="000000"/>
                <w:sz w:val="20"/>
              </w:rPr>
              <w:t>
(теңге)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қайтару түрінде</w:t>
            </w:r>
            <w:r>
              <w:br/>
            </w:r>
            <w:r>
              <w:rPr>
                <w:rFonts w:ascii="Times New Roman"/>
                <w:b w:val="false"/>
                <w:i w:val="false"/>
                <w:color w:val="000000"/>
                <w:sz w:val="20"/>
              </w:rPr>
              <w:t>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r>
              <w:br/>
            </w:r>
            <w:r>
              <w:rPr>
                <w:rFonts w:ascii="Times New Roman"/>
                <w:b w:val="false"/>
                <w:i w:val="false"/>
                <w:color w:val="000000"/>
                <w:sz w:val="20"/>
              </w:rPr>
              <w:t>
(алынған)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(Жеке практикамен айналысатын жеке тұлғаның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 (ол бар болған жағдайда), қолы)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аббревиатураның таратып жазылуы: </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83" w:id="55"/>
    <w:p>
      <w:pPr>
        <w:spacing w:after="0"/>
        <w:ind w:left="0"/>
        <w:jc w:val="left"/>
      </w:pPr>
      <w:r>
        <w:rPr>
          <w:rFonts w:ascii="Times New Roman"/>
          <w:b/>
          <w:i w:val="false"/>
          <w:color w:val="000000"/>
        </w:rPr>
        <w:t xml:space="preserve"> Жеке практикамен айналысатын тұлғаның шығындарын есепке алу бойынша салық регистрінің нысаны</w:t>
      </w:r>
    </w:p>
    <w:bookmarkEnd w:id="55"/>
    <w:p>
      <w:pPr>
        <w:spacing w:after="0"/>
        <w:ind w:left="0"/>
        <w:jc w:val="both"/>
      </w:pPr>
      <w:r>
        <w:rPr>
          <w:rFonts w:ascii="Times New Roman"/>
          <w:b w:val="false"/>
          <w:i w:val="false"/>
          <w:color w:val="000000"/>
          <w:sz w:val="28"/>
        </w:rPr>
        <w:t>
      1. ЖСН*____________________________________________________</w:t>
      </w:r>
    </w:p>
    <w:p>
      <w:pPr>
        <w:spacing w:after="0"/>
        <w:ind w:left="0"/>
        <w:jc w:val="both"/>
      </w:pPr>
      <w:r>
        <w:rPr>
          <w:rFonts w:ascii="Times New Roman"/>
          <w:b w:val="false"/>
          <w:i w:val="false"/>
          <w:color w:val="000000"/>
          <w:sz w:val="28"/>
        </w:rPr>
        <w:t>
      2. Т.А.Ә.** (ол бар болған жағдайда) немесе салық төлеушінің атауы _____________</w:t>
      </w:r>
    </w:p>
    <w:p>
      <w:pPr>
        <w:spacing w:after="0"/>
        <w:ind w:left="0"/>
        <w:jc w:val="both"/>
      </w:pPr>
      <w:r>
        <w:rPr>
          <w:rFonts w:ascii="Times New Roman"/>
          <w:b w:val="false"/>
          <w:i w:val="false"/>
          <w:color w:val="000000"/>
          <w:sz w:val="28"/>
        </w:rPr>
        <w:t>
      3. Салық төлеушінің мәртебесі (Х ұяшығын тиісті ұяшықта белгілеңіз)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103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103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Кезен: ________________ жыл: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43"/>
        <w:gridCol w:w="404"/>
        <w:gridCol w:w="629"/>
        <w:gridCol w:w="1078"/>
        <w:gridCol w:w="404"/>
        <w:gridCol w:w="1530"/>
        <w:gridCol w:w="968"/>
        <w:gridCol w:w="405"/>
        <w:gridCol w:w="742"/>
        <w:gridCol w:w="628"/>
        <w:gridCol w:w="628"/>
        <w:gridCol w:w="628"/>
        <w:gridCol w:w="1567"/>
        <w:gridCol w:w="1642"/>
      </w:tblGrid>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күнделікті шығындар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алуға арналған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мүліктік жалдау (жалдау) туралы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банк қызметтерінің жекелеген түрлерін жүзеге асыратын ұйымдардың қызметтерін төлеу бойынша шығыстар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және коммуналдық қызметтерді төлеу бойынша шығыстар</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төлемдерді төлеу үшін</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әлеуметтік аударымдар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бизнес үшін өтемақы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туралы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өтелген шығыст ар **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 (Салық тіркелімі жасалған күн)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аббревиатураның таратып жазылуы:</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 жеке нотариустың, жеке сот орындаушы толтырады</w:t>
      </w:r>
    </w:p>
    <w:p>
      <w:pPr>
        <w:spacing w:after="0"/>
        <w:ind w:left="0"/>
        <w:jc w:val="both"/>
      </w:pPr>
      <w:r>
        <w:rPr>
          <w:rFonts w:ascii="Times New Roman"/>
          <w:b w:val="false"/>
          <w:i w:val="false"/>
          <w:color w:val="000000"/>
          <w:sz w:val="28"/>
        </w:rPr>
        <w:t>
      **** жеке сот орындаушы, адвокат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23-қосымша</w:t>
            </w:r>
            <w:r>
              <w:br/>
            </w:r>
          </w:p>
        </w:tc>
      </w:tr>
    </w:tbl>
    <w:bookmarkStart w:name="z85" w:id="56"/>
    <w:p>
      <w:pPr>
        <w:spacing w:after="0"/>
        <w:ind w:left="0"/>
        <w:jc w:val="left"/>
      </w:pPr>
      <w:r>
        <w:rPr>
          <w:rFonts w:ascii="Times New Roman"/>
          <w:b/>
          <w:i w:val="false"/>
          <w:color w:val="000000"/>
        </w:rPr>
        <w:t xml:space="preserve"> Салық тіркелімінің нысандарын жасау қағидалары 1 тарау. Жалпы ережелер</w:t>
      </w:r>
    </w:p>
    <w:bookmarkEnd w:id="56"/>
    <w:bookmarkStart w:name="z86" w:id="57"/>
    <w:p>
      <w:pPr>
        <w:spacing w:after="0"/>
        <w:ind w:left="0"/>
        <w:jc w:val="both"/>
      </w:pPr>
      <w:r>
        <w:rPr>
          <w:rFonts w:ascii="Times New Roman"/>
          <w:b w:val="false"/>
          <w:i w:val="false"/>
          <w:color w:val="000000"/>
          <w:sz w:val="28"/>
        </w:rPr>
        <w:t>
      1. Осы Салық тіркелімінің нысандарын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Кодексіне (Салық кодексіне) сәйкес әзірленген және салық тіркелімдері нысандарын жасау тәртібін айқындайды.</w:t>
      </w:r>
    </w:p>
    <w:bookmarkEnd w:id="57"/>
    <w:bookmarkStart w:name="z87" w:id="58"/>
    <w:p>
      <w:pPr>
        <w:spacing w:after="0"/>
        <w:ind w:left="0"/>
        <w:jc w:val="both"/>
      </w:pPr>
      <w:r>
        <w:rPr>
          <w:rFonts w:ascii="Times New Roman"/>
          <w:b w:val="false"/>
          <w:i w:val="false"/>
          <w:color w:val="000000"/>
          <w:sz w:val="28"/>
        </w:rPr>
        <w:t>
      2. Салық тіркелімдері салық төлеушінің салық салу объектілері және (немесе) салық салуға байланысты объектілері туралы ақпаратты қамтиды.</w:t>
      </w:r>
    </w:p>
    <w:bookmarkEnd w:id="58"/>
    <w:bookmarkStart w:name="z88" w:id="59"/>
    <w:p>
      <w:pPr>
        <w:spacing w:after="0"/>
        <w:ind w:left="0"/>
        <w:jc w:val="both"/>
      </w:pPr>
      <w:r>
        <w:rPr>
          <w:rFonts w:ascii="Times New Roman"/>
          <w:b w:val="false"/>
          <w:i w:val="false"/>
          <w:color w:val="000000"/>
          <w:sz w:val="28"/>
        </w:rPr>
        <w:t>
      3. Салық тіркелімдері салық есептілігінің нысаны табыс етілетін салық кезеңі үшін салық есептілігінің нысанымен бір мезгілде толтырылады.</w:t>
      </w:r>
    </w:p>
    <w:bookmarkEnd w:id="59"/>
    <w:bookmarkStart w:name="z89" w:id="60"/>
    <w:p>
      <w:pPr>
        <w:spacing w:after="0"/>
        <w:ind w:left="0"/>
        <w:jc w:val="both"/>
      </w:pPr>
      <w:r>
        <w:rPr>
          <w:rFonts w:ascii="Times New Roman"/>
          <w:b w:val="false"/>
          <w:i w:val="false"/>
          <w:color w:val="000000"/>
          <w:sz w:val="28"/>
        </w:rPr>
        <w:t>
      4. Салық тіркелімінде салық төлеуші туралы жалпы мәліметтер көрсетіледі:</w:t>
      </w:r>
    </w:p>
    <w:bookmarkEnd w:id="60"/>
    <w:p>
      <w:pPr>
        <w:spacing w:after="0"/>
        <w:ind w:left="0"/>
        <w:jc w:val="both"/>
      </w:pPr>
      <w:r>
        <w:rPr>
          <w:rFonts w:ascii="Times New Roman"/>
          <w:b w:val="false"/>
          <w:i w:val="false"/>
          <w:color w:val="000000"/>
          <w:sz w:val="28"/>
        </w:rPr>
        <w:t>
      1) салық төлеушінің жеке сәйкестендіру немесе бизнес-сәйкестендіру нөмірі (бұдан әрі - ЖСН/БСН).</w:t>
      </w:r>
    </w:p>
    <w:p>
      <w:pPr>
        <w:spacing w:after="0"/>
        <w:ind w:left="0"/>
        <w:jc w:val="both"/>
      </w:pPr>
      <w:r>
        <w:rPr>
          <w:rFonts w:ascii="Times New Roman"/>
          <w:b w:val="false"/>
          <w:i w:val="false"/>
          <w:color w:val="000000"/>
          <w:sz w:val="28"/>
        </w:rPr>
        <w:t xml:space="preserve">
      ЖСН/БСН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толтырылуы тиіс;</w:t>
      </w:r>
    </w:p>
    <w:p>
      <w:pPr>
        <w:spacing w:after="0"/>
        <w:ind w:left="0"/>
        <w:jc w:val="both"/>
      </w:pPr>
      <w:r>
        <w:rPr>
          <w:rFonts w:ascii="Times New Roman"/>
          <w:b w:val="false"/>
          <w:i w:val="false"/>
          <w:color w:val="000000"/>
          <w:sz w:val="28"/>
        </w:rPr>
        <w:t>
      2) салық төлеушінің тегі, аты, әкесінің аты (ол болған кезде) немесе атауы;</w:t>
      </w:r>
    </w:p>
    <w:p>
      <w:pPr>
        <w:spacing w:after="0"/>
        <w:ind w:left="0"/>
        <w:jc w:val="both"/>
      </w:pPr>
      <w:r>
        <w:rPr>
          <w:rFonts w:ascii="Times New Roman"/>
          <w:b w:val="false"/>
          <w:i w:val="false"/>
          <w:color w:val="000000"/>
          <w:sz w:val="28"/>
        </w:rPr>
        <w:t>
      3) салық тіркелімінің нысаны жасалатын салық кезеңі;</w:t>
      </w:r>
    </w:p>
    <w:p>
      <w:pPr>
        <w:spacing w:after="0"/>
        <w:ind w:left="0"/>
        <w:jc w:val="both"/>
      </w:pPr>
      <w:r>
        <w:rPr>
          <w:rFonts w:ascii="Times New Roman"/>
          <w:b w:val="false"/>
          <w:i w:val="false"/>
          <w:color w:val="000000"/>
          <w:sz w:val="28"/>
        </w:rPr>
        <w:t>
      4) басшының (салық төлеушінің) немесе оны алмастыратын адамның тегі, аты, әкесінің аты (ол болған кезде) және салық төлеушінің мөрі (ол болған кезде, дара кәсіпкерлік субъектілеріне жататын заңды тұлғаларды қоспағанда);</w:t>
      </w:r>
    </w:p>
    <w:p>
      <w:pPr>
        <w:spacing w:after="0"/>
        <w:ind w:left="0"/>
        <w:jc w:val="both"/>
      </w:pPr>
      <w:r>
        <w:rPr>
          <w:rFonts w:ascii="Times New Roman"/>
          <w:b w:val="false"/>
          <w:i w:val="false"/>
          <w:color w:val="000000"/>
          <w:sz w:val="28"/>
        </w:rPr>
        <w:t>
      5) салық төлеушінің бас бухгалтерінің (бар болса) тегі, аты, әкесінің аты (ол болған кезде) және оның қолы;</w:t>
      </w:r>
    </w:p>
    <w:p>
      <w:pPr>
        <w:spacing w:after="0"/>
        <w:ind w:left="0"/>
        <w:jc w:val="both"/>
      </w:pPr>
      <w:r>
        <w:rPr>
          <w:rFonts w:ascii="Times New Roman"/>
          <w:b w:val="false"/>
          <w:i w:val="false"/>
          <w:color w:val="000000"/>
          <w:sz w:val="28"/>
        </w:rPr>
        <w:t>
      6) лауазымды немесе салық тіркелімін толтырған және жасауға жауапты өзге адамның тегі, аты, әкесінің аты (ол болған кезде) және оның қолы;</w:t>
      </w:r>
    </w:p>
    <w:p>
      <w:pPr>
        <w:spacing w:after="0"/>
        <w:ind w:left="0"/>
        <w:jc w:val="both"/>
      </w:pPr>
      <w:r>
        <w:rPr>
          <w:rFonts w:ascii="Times New Roman"/>
          <w:b w:val="false"/>
          <w:i w:val="false"/>
          <w:color w:val="000000"/>
          <w:sz w:val="28"/>
        </w:rPr>
        <w:t>
      7) салық тіркелімінің жасаған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61"/>
    <w:p>
      <w:pPr>
        <w:spacing w:after="0"/>
        <w:ind w:left="0"/>
        <w:jc w:val="both"/>
      </w:pPr>
      <w:r>
        <w:rPr>
          <w:rFonts w:ascii="Times New Roman"/>
          <w:b w:val="false"/>
          <w:i w:val="false"/>
          <w:color w:val="000000"/>
          <w:sz w:val="28"/>
        </w:rPr>
        <w:t>
      5. Сомалардың теріс мәні белгілі бір бағанның тиісті жолында "-" алу белгісімен белгіленеді.</w:t>
      </w:r>
    </w:p>
    <w:bookmarkEnd w:id="61"/>
    <w:bookmarkStart w:name="z98" w:id="62"/>
    <w:p>
      <w:pPr>
        <w:spacing w:after="0"/>
        <w:ind w:left="0"/>
        <w:jc w:val="both"/>
      </w:pPr>
      <w:r>
        <w:rPr>
          <w:rFonts w:ascii="Times New Roman"/>
          <w:b w:val="false"/>
          <w:i w:val="false"/>
          <w:color w:val="000000"/>
          <w:sz w:val="28"/>
        </w:rPr>
        <w:t>
      6. Салық тіркелімдері құжаттық тексеру жүргізу кезінде тексеруді жүзеге асыратын мемлекеттік кірістер органдарының лауазымды адамдарының талабы бойынша мемлекеттік кірістер органдарының лауазымды адамдарына қағаз тасығыштарда және (немесе) электронды тасығыштарда ұсынылады.</w:t>
      </w:r>
    </w:p>
    <w:bookmarkEnd w:id="62"/>
    <w:bookmarkStart w:name="z99" w:id="63"/>
    <w:p>
      <w:pPr>
        <w:spacing w:after="0"/>
        <w:ind w:left="0"/>
        <w:jc w:val="both"/>
      </w:pPr>
      <w:r>
        <w:rPr>
          <w:rFonts w:ascii="Times New Roman"/>
          <w:b w:val="false"/>
          <w:i w:val="false"/>
          <w:color w:val="000000"/>
          <w:sz w:val="28"/>
        </w:rPr>
        <w:t>
      7. Көрсеткіштер болмаған кезде салық тіркелімінің тиісті торкөздері толтырылмайды.</w:t>
      </w:r>
    </w:p>
    <w:bookmarkEnd w:id="63"/>
    <w:bookmarkStart w:name="z100" w:id="64"/>
    <w:p>
      <w:pPr>
        <w:spacing w:after="0"/>
        <w:ind w:left="0"/>
        <w:jc w:val="left"/>
      </w:pPr>
      <w:r>
        <w:rPr>
          <w:rFonts w:ascii="Times New Roman"/>
          <w:b/>
          <w:i w:val="false"/>
          <w:color w:val="000000"/>
        </w:rPr>
        <w:t xml:space="preserve"> 2 тарау. Инвестициялық салық преференцияларын қолдану бойынша салық тіркелімінің нысанын жасау</w:t>
      </w:r>
    </w:p>
    <w:bookmarkEnd w:id="64"/>
    <w:bookmarkStart w:name="z101" w:id="65"/>
    <w:p>
      <w:pPr>
        <w:spacing w:after="0"/>
        <w:ind w:left="0"/>
        <w:jc w:val="both"/>
      </w:pPr>
      <w:r>
        <w:rPr>
          <w:rFonts w:ascii="Times New Roman"/>
          <w:b w:val="false"/>
          <w:i w:val="false"/>
          <w:color w:val="000000"/>
          <w:sz w:val="28"/>
        </w:rPr>
        <w:t>
      8. Инвестициялық салық преференцияларын қолдану бойынша салық тіркелімінің нысаны шегерімге жатқызылуы тиіс преференция объектілерінің құнын айқындауға арналған.</w:t>
      </w:r>
    </w:p>
    <w:bookmarkEnd w:id="65"/>
    <w:bookmarkStart w:name="z239" w:id="66"/>
    <w:p>
      <w:pPr>
        <w:spacing w:after="0"/>
        <w:ind w:left="0"/>
        <w:jc w:val="both"/>
      </w:pPr>
      <w:r>
        <w:rPr>
          <w:rFonts w:ascii="Times New Roman"/>
          <w:b w:val="false"/>
          <w:i w:val="false"/>
          <w:color w:val="000000"/>
          <w:sz w:val="28"/>
        </w:rPr>
        <w:t>
      9. "Инвестициялық преференциялар бойынша шегерімдер" кестесінде:</w:t>
      </w:r>
    </w:p>
    <w:bookmarkEnd w:id="66"/>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преференция объектісінің (негізгі құралдың) атауы;</w:t>
      </w:r>
    </w:p>
    <w:p>
      <w:pPr>
        <w:spacing w:after="0"/>
        <w:ind w:left="0"/>
        <w:jc w:val="both"/>
      </w:pPr>
      <w:r>
        <w:rPr>
          <w:rFonts w:ascii="Times New Roman"/>
          <w:b w:val="false"/>
          <w:i w:val="false"/>
          <w:color w:val="000000"/>
          <w:sz w:val="28"/>
        </w:rPr>
        <w:t>
      3) 3-бағанда – негізгі құралды (ол болған жағдайда) пайдалануға енгізу күні;</w:t>
      </w:r>
    </w:p>
    <w:p>
      <w:pPr>
        <w:spacing w:after="0"/>
        <w:ind w:left="0"/>
        <w:jc w:val="both"/>
      </w:pPr>
      <w:r>
        <w:rPr>
          <w:rFonts w:ascii="Times New Roman"/>
          <w:b w:val="false"/>
          <w:i w:val="false"/>
          <w:color w:val="000000"/>
          <w:sz w:val="28"/>
        </w:rPr>
        <w:t>
      4) 4-бағанда –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шеңберіндегі келісімшарттың нөмірі мен күні;</w:t>
      </w:r>
    </w:p>
    <w:p>
      <w:pPr>
        <w:spacing w:after="0"/>
        <w:ind w:left="0"/>
        <w:jc w:val="both"/>
      </w:pPr>
      <w:r>
        <w:rPr>
          <w:rFonts w:ascii="Times New Roman"/>
          <w:b w:val="false"/>
          <w:i w:val="false"/>
          <w:color w:val="000000"/>
          <w:sz w:val="28"/>
        </w:rPr>
        <w:t>
      5) 5-бағанда – жасасқан келісімшартқа сәйкес инвестиция беру кезеңінің (жылының) басталу және аяқталу кезеңдері;</w:t>
      </w:r>
    </w:p>
    <w:p>
      <w:pPr>
        <w:spacing w:after="0"/>
        <w:ind w:left="0"/>
        <w:jc w:val="both"/>
      </w:pPr>
      <w:r>
        <w:rPr>
          <w:rFonts w:ascii="Times New Roman"/>
          <w:b w:val="false"/>
          <w:i w:val="false"/>
          <w:color w:val="000000"/>
          <w:sz w:val="28"/>
        </w:rPr>
        <w:t>
      6) 6-бағанда – преференция объектісінің (негізгі құралдың) және (немесе) шегерімге жатқызылуы тиіс қайта құруға, жаңғыртуға жұмсалған шығыстар құны.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7) 7-бағанда – преференция объектісінің (негізгі құралдың) және (немесе) салық кезеңінде шегерімге жатқызылған қайта құруға, жаңғыртуға жұмсалған шығыстар құны.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8) 8-бағанда – преференция объектісінің (негізгі құралдың), және (немесе) келесі салық кезеңінде 6-бағанның тиісті жолдарына көшірілуі тиіс, тиісті жолдардың 6 және 7-бағандарында көрсетілген шамалардың айырмасы ретінде айқындалатын преференциялар қолданысының мерзімі ішіндегі қайта құруға, жаңғыртуға жұмсалған шығыстардың қалдық құны көрсетіледі.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bookmarkStart w:name="z238" w:id="67"/>
    <w:p>
      <w:pPr>
        <w:spacing w:after="0"/>
        <w:ind w:left="0"/>
        <w:jc w:val="both"/>
      </w:pPr>
      <w:r>
        <w:rPr>
          <w:rFonts w:ascii="Times New Roman"/>
          <w:b w:val="false"/>
          <w:i w:val="false"/>
          <w:color w:val="000000"/>
          <w:sz w:val="28"/>
        </w:rPr>
        <w:t>
      10.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67"/>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2, 3, 4 немесе 5-бағандарында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w:t>
      </w:r>
    </w:p>
    <w:p>
      <w:pPr>
        <w:spacing w:after="0"/>
        <w:ind w:left="0"/>
        <w:jc w:val="both"/>
      </w:pPr>
      <w:r>
        <w:rPr>
          <w:rFonts w:ascii="Times New Roman"/>
          <w:b w:val="false"/>
          <w:i w:val="false"/>
          <w:color w:val="000000"/>
          <w:sz w:val="28"/>
        </w:rPr>
        <w:t>
      2) салық тіркелімінің 6, 7 немесе 8-бағандарында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 3, 4 және 5-бағандарында салық тіркелімінің 2, 3, 4 және 5-бағандарының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6, 7 немесе 8-бағандарында салық тіркелімінің 6, 7 немесе 8-бағандарында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6, 7 немесе 8-бағандарының мәндерін азайтуға бағытталған өзгерістер енгізу кезінде анықталған айырма сомасы қосымша салық тіркелімінің 6, 7 немесе 8-бағандарында "-" алу белгісімен көрсетіледі;</w:t>
      </w:r>
    </w:p>
    <w:p>
      <w:pPr>
        <w:spacing w:after="0"/>
        <w:ind w:left="0"/>
        <w:jc w:val="both"/>
      </w:pPr>
      <w:r>
        <w:rPr>
          <w:rFonts w:ascii="Times New Roman"/>
          <w:b w:val="false"/>
          <w:i w:val="false"/>
          <w:color w:val="000000"/>
          <w:sz w:val="28"/>
        </w:rPr>
        <w:t>
      3) салық тіркеліміне қосымша тіркелген актив енгізу қажет болған жағдайда, қосымша салық тіркелімі осы Қағидалардың 9-тармағына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w:t>
      </w:r>
    </w:p>
    <w:p>
      <w:pPr>
        <w:spacing w:after="0"/>
        <w:ind w:left="0"/>
        <w:jc w:val="both"/>
      </w:pPr>
      <w:r>
        <w:rPr>
          <w:rFonts w:ascii="Times New Roman"/>
          <w:b w:val="false"/>
          <w:i w:val="false"/>
          <w:color w:val="000000"/>
          <w:sz w:val="28"/>
        </w:rPr>
        <w:t>
      11.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Start w:name="z237" w:id="68"/>
    <w:p>
      <w:pPr>
        <w:spacing w:after="0"/>
        <w:ind w:left="0"/>
        <w:jc w:val="both"/>
      </w:pPr>
      <w:r>
        <w:rPr>
          <w:rFonts w:ascii="Times New Roman"/>
          <w:b w:val="false"/>
          <w:i w:val="false"/>
          <w:color w:val="000000"/>
          <w:sz w:val="28"/>
        </w:rPr>
        <w:t>
      12.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68"/>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негізгі құралды (ол болған кезде) пайдалануға енгізу күні;</w:t>
      </w:r>
    </w:p>
    <w:p>
      <w:pPr>
        <w:spacing w:after="0"/>
        <w:ind w:left="0"/>
        <w:jc w:val="both"/>
      </w:pPr>
      <w:r>
        <w:rPr>
          <w:rFonts w:ascii="Times New Roman"/>
          <w:b w:val="false"/>
          <w:i w:val="false"/>
          <w:color w:val="000000"/>
          <w:sz w:val="28"/>
        </w:rPr>
        <w:t>
      3) келісімшарттың (ол болған кезде) нөмірі мен күні;</w:t>
      </w:r>
    </w:p>
    <w:p>
      <w:pPr>
        <w:spacing w:after="0"/>
        <w:ind w:left="0"/>
        <w:jc w:val="both"/>
      </w:pPr>
      <w:r>
        <w:rPr>
          <w:rFonts w:ascii="Times New Roman"/>
          <w:b w:val="false"/>
          <w:i w:val="false"/>
          <w:color w:val="000000"/>
          <w:sz w:val="28"/>
        </w:rPr>
        <w:t>
      4)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69"/>
    <w:p>
      <w:pPr>
        <w:spacing w:after="0"/>
        <w:ind w:left="0"/>
        <w:jc w:val="left"/>
      </w:pPr>
      <w:r>
        <w:rPr>
          <w:rFonts w:ascii="Times New Roman"/>
          <w:b/>
          <w:i w:val="false"/>
          <w:color w:val="000000"/>
        </w:rPr>
        <w:t xml:space="preserve"> 3 тарау.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нысанын жасау</w:t>
      </w:r>
    </w:p>
    <w:bookmarkEnd w:id="69"/>
    <w:bookmarkStart w:name="z103" w:id="70"/>
    <w:p>
      <w:pPr>
        <w:spacing w:after="0"/>
        <w:ind w:left="0"/>
        <w:jc w:val="both"/>
      </w:pPr>
      <w:r>
        <w:rPr>
          <w:rFonts w:ascii="Times New Roman"/>
          <w:b w:val="false"/>
          <w:i w:val="false"/>
          <w:color w:val="000000"/>
          <w:sz w:val="28"/>
        </w:rPr>
        <w:t>
      13. Тіркелген активтер топтарының (кіші топтарының) құндық теңгерімдерін айқындау тіркелген активтер және кейінгі шығыстар бойынша салық тіркелімінің нысанын жасау жөнінде салық тіркелімінің нысаны,Салық кодексінің 7 бөліміне сәйкес салық салу мақсатында тіркелген активтер топтарының (кіші топтарының) құндық теңгерімдерін және тіркелген активтер бойынша кейінгі шығыстарды айқындауға арналған.</w:t>
      </w:r>
    </w:p>
    <w:bookmarkEnd w:id="70"/>
    <w:p>
      <w:pPr>
        <w:spacing w:after="0"/>
        <w:ind w:left="0"/>
        <w:jc w:val="both"/>
      </w:pPr>
      <w:r>
        <w:rPr>
          <w:rFonts w:ascii="Times New Roman"/>
          <w:b w:val="false"/>
          <w:i w:val="false"/>
          <w:color w:val="000000"/>
          <w:sz w:val="28"/>
        </w:rPr>
        <w:t>
      14. "Тіркелген активтер бойынша амортизациялық аударымдар мен басқа да шегерімдер" кестесінде:</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құндық көрсеткіштер мен тіркелген активтер бойынша шегерімдердің атауы;</w:t>
      </w:r>
    </w:p>
    <w:p>
      <w:pPr>
        <w:spacing w:after="0"/>
        <w:ind w:left="0"/>
        <w:jc w:val="both"/>
      </w:pPr>
      <w:r>
        <w:rPr>
          <w:rFonts w:ascii="Times New Roman"/>
          <w:b w:val="false"/>
          <w:i w:val="false"/>
          <w:color w:val="000000"/>
          <w:sz w:val="28"/>
        </w:rPr>
        <w:t>
      3) 3-бағанда – осы салық тіркелімінің нысанында көзделген "Амортизациялық аударымдар мен тіркелген активтер бойынша басқа да шегерімдердің толық жазылуы" кестесінің қорытынды деректері негізінде толтырылатын ғимараттар, құрылыстар (мұнай, газ ұңғымаларын және беру құрылғыларын қоспағанда) бойынша шегерімдерді көрсетуге арналған көрсеткіштер;</w:t>
      </w:r>
    </w:p>
    <w:p>
      <w:pPr>
        <w:spacing w:after="0"/>
        <w:ind w:left="0"/>
        <w:jc w:val="both"/>
      </w:pPr>
      <w:r>
        <w:rPr>
          <w:rFonts w:ascii="Times New Roman"/>
          <w:b w:val="false"/>
          <w:i w:val="false"/>
          <w:color w:val="000000"/>
          <w:sz w:val="28"/>
        </w:rPr>
        <w:t>
      4) 4-бағанда – "Амортизациялық аударымдар мен тіркелген активтер бойынша басқа да шегерімдердің толық жазылуы" кестесінің қорытынды деректері негізінде толтырылатын тіркелген активтердің қалған топтары бойынша шегерімдерді көрсетуге арналған көрсеткіштер; 5) 5-бағанда – тіркелген активтер бойынша шегерімдерді көрсетуге арналған қорытынды көрсеткіштер көрсетіледі. Тиісті 3 және 4-бағандардың жиынтығы ретінде айқындалады.</w:t>
      </w:r>
    </w:p>
    <w:bookmarkStart w:name="z236" w:id="71"/>
    <w:p>
      <w:pPr>
        <w:spacing w:after="0"/>
        <w:ind w:left="0"/>
        <w:jc w:val="both"/>
      </w:pPr>
      <w:r>
        <w:rPr>
          <w:rFonts w:ascii="Times New Roman"/>
          <w:b w:val="false"/>
          <w:i w:val="false"/>
          <w:color w:val="000000"/>
          <w:sz w:val="28"/>
        </w:rPr>
        <w:t>
      15. "Амортизациялық аударымдар мен тіркелген активтер бойынша басқа да шегерімдердің толық жазылуы" кестесінде:</w:t>
      </w:r>
    </w:p>
    <w:bookmarkEnd w:id="71"/>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"Негізгі қорлардың жіктеушісі" Қазақстан Республикасының мемлекеттік жіктеушісіне сәйкес тіркелген активтердің І тобы бойынша негізгі құралдардың коды немесе Салық кодексінің 271 бабына сәйкес салық төлеуші ол бойынша амортизациялық аударымдарды есептейтін тіркелген активтердің II, III және IV топтары бойынша топтың атауы;</w:t>
      </w:r>
    </w:p>
    <w:p>
      <w:pPr>
        <w:spacing w:after="0"/>
        <w:ind w:left="0"/>
        <w:jc w:val="both"/>
      </w:pPr>
      <w:r>
        <w:rPr>
          <w:rFonts w:ascii="Times New Roman"/>
          <w:b w:val="false"/>
          <w:i w:val="false"/>
          <w:color w:val="000000"/>
          <w:sz w:val="28"/>
        </w:rPr>
        <w:t>
      3) 3-бағанда – Салық кодексінің 267 бабына сәйкес амортизациялық аударымдарды есептеу үшін тіркелген активтер тобының нөмірі;</w:t>
      </w:r>
    </w:p>
    <w:p>
      <w:pPr>
        <w:spacing w:after="0"/>
        <w:ind w:left="0"/>
        <w:jc w:val="both"/>
      </w:pPr>
      <w:r>
        <w:rPr>
          <w:rFonts w:ascii="Times New Roman"/>
          <w:b w:val="false"/>
          <w:i w:val="false"/>
          <w:color w:val="000000"/>
          <w:sz w:val="28"/>
        </w:rPr>
        <w:t>
      4) 4-бағанда – Салық кодексінің 269, 271 баптарына сәйкес процентпен амортизацияның шекті нормасы;</w:t>
      </w:r>
    </w:p>
    <w:p>
      <w:pPr>
        <w:spacing w:after="0"/>
        <w:ind w:left="0"/>
        <w:jc w:val="both"/>
      </w:pPr>
      <w:r>
        <w:rPr>
          <w:rFonts w:ascii="Times New Roman"/>
          <w:b w:val="false"/>
          <w:i w:val="false"/>
          <w:color w:val="000000"/>
          <w:sz w:val="28"/>
        </w:rPr>
        <w:t>
      5) 5-бағанда – әрбір кіші топ (топ) бойынша, бірақ 4-бағанда көрсетілген шектен жоғары емес процентпен салық төлеуші қолданатын амортизация нормасы;</w:t>
      </w:r>
    </w:p>
    <w:p>
      <w:pPr>
        <w:spacing w:after="0"/>
        <w:ind w:left="0"/>
        <w:jc w:val="both"/>
      </w:pPr>
      <w:r>
        <w:rPr>
          <w:rFonts w:ascii="Times New Roman"/>
          <w:b w:val="false"/>
          <w:i w:val="false"/>
          <w:color w:val="000000"/>
          <w:sz w:val="28"/>
        </w:rPr>
        <w:t>
      6) 6-бағанда – әрбір салықтық кіші топ (топ) бойынша салық кезеңінің басына кіші топтың (топтың) құндық теңгерімінің шамасы көрсетіледі.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p>
      <w:pPr>
        <w:spacing w:after="0"/>
        <w:ind w:left="0"/>
        <w:jc w:val="both"/>
      </w:pPr>
      <w:r>
        <w:rPr>
          <w:rFonts w:ascii="Times New Roman"/>
          <w:b w:val="false"/>
          <w:i w:val="false"/>
          <w:color w:val="000000"/>
          <w:sz w:val="28"/>
        </w:rPr>
        <w:t>
      7) 7-бағанда – Салық кодексінің 268, 269 баптарына сәйкес айқындалған тіркелген активтердің құны. Көрсетілген негізгі құралдар мен материалдық емес активтердің құны Салық кодексінің 268, 269 баптарына сәйкес айқындалады.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p>
      <w:pPr>
        <w:spacing w:after="0"/>
        <w:ind w:left="0"/>
        <w:jc w:val="both"/>
      </w:pPr>
      <w:r>
        <w:rPr>
          <w:rFonts w:ascii="Times New Roman"/>
          <w:b w:val="false"/>
          <w:i w:val="false"/>
          <w:color w:val="000000"/>
          <w:sz w:val="28"/>
        </w:rPr>
        <w:t>
      8) 8-бағанда – шығарылған тіркелген активтердің Салық кодексінің 270 бабына сәйкес айқындалған құны көрсетіледі.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p>
      <w:pPr>
        <w:spacing w:after="0"/>
        <w:ind w:left="0"/>
        <w:jc w:val="both"/>
      </w:pPr>
      <w:r>
        <w:rPr>
          <w:rFonts w:ascii="Times New Roman"/>
          <w:b w:val="false"/>
          <w:i w:val="false"/>
          <w:color w:val="000000"/>
          <w:sz w:val="28"/>
        </w:rPr>
        <w:t>
      9) 9-бағанда – Салық кодексінің 272-бабына сәйкес шегерімге жатқызылатын кейінгі шығыстар сомасы;</w:t>
      </w:r>
    </w:p>
    <w:p>
      <w:pPr>
        <w:spacing w:after="0"/>
        <w:ind w:left="0"/>
        <w:jc w:val="both"/>
      </w:pPr>
      <w:r>
        <w:rPr>
          <w:rFonts w:ascii="Times New Roman"/>
          <w:b w:val="false"/>
          <w:i w:val="false"/>
          <w:color w:val="000000"/>
          <w:sz w:val="28"/>
        </w:rPr>
        <w:t>
      10) 10-бағанда – Салық кодексінің 272-бабы 2-тармағына сәйкес топтың (кіші топтың) құндық теңгерімінің ұлғаюына жатқызылатын кейінгі шығыстар сомасы;</w:t>
      </w:r>
    </w:p>
    <w:p>
      <w:pPr>
        <w:spacing w:after="0"/>
        <w:ind w:left="0"/>
        <w:jc w:val="both"/>
      </w:pPr>
      <w:r>
        <w:rPr>
          <w:rFonts w:ascii="Times New Roman"/>
          <w:b w:val="false"/>
          <w:i w:val="false"/>
          <w:color w:val="000000"/>
          <w:sz w:val="28"/>
        </w:rPr>
        <w:t>
      11) 11-бағанда – Салық кодексінің 267 бабына сәйкес есепті салық кезеңінің соңына кіші топтың құндық теңгерімінің шамасы, ол мынадай тәртіппен айқындалады: 6-баған + 7-баған - 8-баған + 10-баған.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p>
      <w:pPr>
        <w:spacing w:after="0"/>
        <w:ind w:left="0"/>
        <w:jc w:val="both"/>
      </w:pPr>
      <w:r>
        <w:rPr>
          <w:rFonts w:ascii="Times New Roman"/>
          <w:b w:val="false"/>
          <w:i w:val="false"/>
          <w:color w:val="000000"/>
          <w:sz w:val="28"/>
        </w:rPr>
        <w:t>
      12) 12-бағанда – Салық кодексінің 271 бабына сәйкес мынадай тәртіппен есептелген салық кезеңі үшін амортизациялық аударымдар сомасы: 11-баған х 5-баған;</w:t>
      </w:r>
    </w:p>
    <w:p>
      <w:pPr>
        <w:spacing w:after="0"/>
        <w:ind w:left="0"/>
        <w:jc w:val="both"/>
      </w:pPr>
      <w:r>
        <w:rPr>
          <w:rFonts w:ascii="Times New Roman"/>
          <w:b w:val="false"/>
          <w:i w:val="false"/>
          <w:color w:val="000000"/>
          <w:sz w:val="28"/>
        </w:rPr>
        <w:t>
      13) 13-бағанда – топтардың (II, III және IV) тіркелген активтері құндық теңгерімінің шамасы, салық кезеңінің соңына тіркелген активтерді шығару кезінде Салық кодексінің 273 бабына сәйкес шегерімге жатады;</w:t>
      </w:r>
    </w:p>
    <w:p>
      <w:pPr>
        <w:spacing w:after="0"/>
        <w:ind w:left="0"/>
        <w:jc w:val="both"/>
      </w:pPr>
      <w:r>
        <w:rPr>
          <w:rFonts w:ascii="Times New Roman"/>
          <w:b w:val="false"/>
          <w:i w:val="false"/>
          <w:color w:val="000000"/>
          <w:sz w:val="28"/>
        </w:rPr>
        <w:t>
      14) 14-бағанда – шамасы есепті салық кезеңінің соңына 300 айлық есептік көрсеткіштен аз соманы құрайтын және Салық кодексінің 273 бабына сәйкес шегерімге жататын кіші топтың (топтың) құндық теңгерімі.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p>
      <w:pPr>
        <w:spacing w:after="0"/>
        <w:ind w:left="0"/>
        <w:jc w:val="both"/>
      </w:pPr>
      <w:r>
        <w:rPr>
          <w:rFonts w:ascii="Times New Roman"/>
          <w:b w:val="false"/>
          <w:i w:val="false"/>
          <w:color w:val="000000"/>
          <w:sz w:val="28"/>
        </w:rPr>
        <w:t>
      15) 15-бағанда – Салық кодексінде көзделген түзетулер ескеріле отырып, салық кезеңінің соңына кіші топтың (топтар) құндық теңгерімі көрсетіледі, ол мынадай тәртіппен айқындалады: 11-баған - 12-баған - 13-баған - 14-баған.</w:t>
      </w:r>
    </w:p>
    <w:p>
      <w:pPr>
        <w:spacing w:after="0"/>
        <w:ind w:left="0"/>
        <w:jc w:val="both"/>
      </w:pPr>
      <w:r>
        <w:rPr>
          <w:rFonts w:ascii="Times New Roman"/>
          <w:b w:val="false"/>
          <w:i w:val="false"/>
          <w:color w:val="000000"/>
          <w:sz w:val="28"/>
        </w:rPr>
        <w:t>
      Кіші топтың (І топ бойынша) тіркелген активтері өтеусіз берілген жағдайды қоспағанда, тиісті кіші топтың құндық теңгерімі мөлшеріндегі сома І топтың тіркелген активтерінің шығындары деп есептеледі. Осы кіші топтың теңгерімінің құны салық кезеңінің соңына нөлге теңеледі және шегерімге жатқызылмайды.</w:t>
      </w:r>
    </w:p>
    <w:p>
      <w:pPr>
        <w:spacing w:after="0"/>
        <w:ind w:left="0"/>
        <w:jc w:val="both"/>
      </w:pPr>
      <w:r>
        <w:rPr>
          <w:rFonts w:ascii="Times New Roman"/>
          <w:b w:val="false"/>
          <w:i w:val="false"/>
          <w:color w:val="000000"/>
          <w:sz w:val="28"/>
        </w:rPr>
        <w:t>
      Кіші топтың (І топ бойынша) немесе топтың (II, III және IV топтар бойынша) тіркелген активтерінің барлығы өтеусіз берілген жағдайда тиісті кіші топтың немесе топтың құндық теңгерімі салық кезеңінің соңына нөлге теңеледі және шегерімге жатқызылмайды. Осы бағанның қорытынды шамасы салық кезеңі ішінде салық тіркелімінің осы бағанында көрсетілген барлық тиісті шамаларды жиынтықтау арқылы ғимараттар, құрылыстар бойынша және тіркелген активтердің қалған топтары бойынша қорытынды жолдарда айқындалады.</w:t>
      </w:r>
    </w:p>
    <w:bookmarkStart w:name="z235" w:id="72"/>
    <w:p>
      <w:pPr>
        <w:spacing w:after="0"/>
        <w:ind w:left="0"/>
        <w:jc w:val="both"/>
      </w:pPr>
      <w:r>
        <w:rPr>
          <w:rFonts w:ascii="Times New Roman"/>
          <w:b w:val="false"/>
          <w:i w:val="false"/>
          <w:color w:val="000000"/>
          <w:sz w:val="28"/>
        </w:rPr>
        <w:t>
      16. "Қазақстан Республикасы аумағында пайдалануға алғаш енгізілген тіркелген активтер бойынша амортизациялық аударымдар" кестесінде (Салық кодексінде көзделген шарттарға сәйкес жер қойнауын пайдаланушы болып табылатын салық төлеушілер толтырады):</w:t>
      </w:r>
    </w:p>
    <w:bookmarkEnd w:id="72"/>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"Негізгі қорлардың жіктеуіші" Қазақстан Республикасының Мемлекеттік жіктеуішіне сәйкес Қазақстан Республикасы аумағында алғаш пайдалануға енгізілген тіркелген активтердің коды;</w:t>
      </w:r>
    </w:p>
    <w:p>
      <w:pPr>
        <w:spacing w:after="0"/>
        <w:ind w:left="0"/>
        <w:jc w:val="both"/>
      </w:pPr>
      <w:r>
        <w:rPr>
          <w:rFonts w:ascii="Times New Roman"/>
          <w:b w:val="false"/>
          <w:i w:val="false"/>
          <w:color w:val="000000"/>
          <w:sz w:val="28"/>
        </w:rPr>
        <w:t>
      3) 3-бағанда – тиісті тіркелген активтің Қазақстан Республикасы аумағына пайдалануға енгізілу күні;</w:t>
      </w:r>
    </w:p>
    <w:p>
      <w:pPr>
        <w:spacing w:after="0"/>
        <w:ind w:left="0"/>
        <w:jc w:val="both"/>
      </w:pPr>
      <w:r>
        <w:rPr>
          <w:rFonts w:ascii="Times New Roman"/>
          <w:b w:val="false"/>
          <w:i w:val="false"/>
          <w:color w:val="000000"/>
          <w:sz w:val="28"/>
        </w:rPr>
        <w:t>
      4) 4-бағанда – Салық кодексінің 267 бабына сәйкес сәйкес тіркелген активтер тобының нөмірі;</w:t>
      </w:r>
    </w:p>
    <w:p>
      <w:pPr>
        <w:spacing w:after="0"/>
        <w:ind w:left="0"/>
        <w:jc w:val="both"/>
      </w:pPr>
      <w:r>
        <w:rPr>
          <w:rFonts w:ascii="Times New Roman"/>
          <w:b w:val="false"/>
          <w:i w:val="false"/>
          <w:color w:val="000000"/>
          <w:sz w:val="28"/>
        </w:rPr>
        <w:t>
      5) 5-бағанда – Салық кодексінің 271 бабына сәйкес амортизацияның шекті нормалары проценттерде;</w:t>
      </w:r>
    </w:p>
    <w:p>
      <w:pPr>
        <w:spacing w:after="0"/>
        <w:ind w:left="0"/>
        <w:jc w:val="both"/>
      </w:pPr>
      <w:r>
        <w:rPr>
          <w:rFonts w:ascii="Times New Roman"/>
          <w:b w:val="false"/>
          <w:i w:val="false"/>
          <w:color w:val="000000"/>
          <w:sz w:val="28"/>
        </w:rPr>
        <w:t>
      6) 6-бағанда – әрбір тіркелген активтердің атауы бойынша процентпен, бірақ 5-бағанда көрсетілген шектерден жоғары емес салық төлеуші қолданатын амортизация нормасы;</w:t>
      </w:r>
    </w:p>
    <w:p>
      <w:pPr>
        <w:spacing w:after="0"/>
        <w:ind w:left="0"/>
        <w:jc w:val="both"/>
      </w:pPr>
      <w:r>
        <w:rPr>
          <w:rFonts w:ascii="Times New Roman"/>
          <w:b w:val="false"/>
          <w:i w:val="false"/>
          <w:color w:val="000000"/>
          <w:sz w:val="28"/>
        </w:rPr>
        <w:t>
      7) 7-бағанда – Салық кодексінің 271-бабы 7-тармағына сәйкес салық төлеуші қолданатын, 6-бағанның шамасын тиісті жолдың "2" көбейтіндісі ретінде айқындалатын амортизацияның екі еселенген нормалары;</w:t>
      </w:r>
    </w:p>
    <w:p>
      <w:pPr>
        <w:spacing w:after="0"/>
        <w:ind w:left="0"/>
        <w:jc w:val="both"/>
      </w:pPr>
      <w:r>
        <w:rPr>
          <w:rFonts w:ascii="Times New Roman"/>
          <w:b w:val="false"/>
          <w:i w:val="false"/>
          <w:color w:val="000000"/>
          <w:sz w:val="28"/>
        </w:rPr>
        <w:t>
      8) 8-бағанда – Қазақстан Республикасы аумағында пайдалануға алғаш енгізілген және салық төлеуші жылдық жиынтық табыс алу мақсатында пайдаланатын келіп түскен тіркелген активтердің құны.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p>
      <w:pPr>
        <w:spacing w:after="0"/>
        <w:ind w:left="0"/>
        <w:jc w:val="both"/>
      </w:pPr>
      <w:r>
        <w:rPr>
          <w:rFonts w:ascii="Times New Roman"/>
          <w:b w:val="false"/>
          <w:i w:val="false"/>
          <w:color w:val="000000"/>
          <w:sz w:val="28"/>
        </w:rPr>
        <w:t>
      9) 9-бағанда – Салық кодексінің 271 бабына сәйкес кемінде үш жыл жылдық жиынтық табыс алу мақсатында тіркелген активтердің деректерін пайдалану шартымен, тиісті жолдардың 7 және 8-бағандарында көрсетілген шамалардың көбейтіндісі ретінде айқындалатын амортизацияның екі еселенген нормасы бойынша есептелген амортизациялық аударымдардың сомасы көрсетіледі.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p>
      <w:pPr>
        <w:spacing w:after="0"/>
        <w:ind w:left="0"/>
        <w:jc w:val="both"/>
      </w:pPr>
      <w:r>
        <w:rPr>
          <w:rFonts w:ascii="Times New Roman"/>
          <w:b w:val="false"/>
          <w:i w:val="false"/>
          <w:color w:val="000000"/>
          <w:sz w:val="28"/>
        </w:rPr>
        <w:t>
      10) 10-бағанда – салық кезеңінде Қазақстан Республикасының аумағында алғаш рет пайдалануға берілген және жылдық жиынтық табыс алу үшін пайдаланылатын, 8 және 9-бағандарының айырмасы ретінде айқындалатын тіркелген активтердің қалдық құны. Келесі салық кезеңінде осы бағанның деректері салық салу мақсатында амортизация аударымдарын есептеу үшін тиісті кіші топтың (топтың) құндық теңгеріміне енгізілуге тиіс және келесі салық кезеңінің салық тіркелімі "Тіркелген активтер бойынша амортизациялық аударымдар мен басқа да шегерімдердің толық жазылуы" кестесінің тиісті 7-бағанына көшіріледі.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p>
      <w:pPr>
        <w:spacing w:after="0"/>
        <w:ind w:left="0"/>
        <w:jc w:val="both"/>
      </w:pPr>
      <w:r>
        <w:rPr>
          <w:rFonts w:ascii="Times New Roman"/>
          <w:b w:val="false"/>
          <w:i w:val="false"/>
          <w:color w:val="000000"/>
          <w:sz w:val="28"/>
        </w:rPr>
        <w:t>
      11) 11-бағанда – пайдаланудың үш жылдық кезеңі өткенге дейін сатылған жағдайда тиісті тіркелген активтің шығарылған күні көрсетіледі.</w:t>
      </w:r>
    </w:p>
    <w:bookmarkStart w:name="z234" w:id="73"/>
    <w:p>
      <w:pPr>
        <w:spacing w:after="0"/>
        <w:ind w:left="0"/>
        <w:jc w:val="both"/>
      </w:pPr>
      <w:r>
        <w:rPr>
          <w:rFonts w:ascii="Times New Roman"/>
          <w:b w:val="false"/>
          <w:i w:val="false"/>
          <w:color w:val="000000"/>
          <w:sz w:val="28"/>
        </w:rPr>
        <w:t>
      17.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73"/>
    <w:p>
      <w:pPr>
        <w:spacing w:after="0"/>
        <w:ind w:left="0"/>
        <w:jc w:val="both"/>
      </w:pPr>
      <w:r>
        <w:rPr>
          <w:rFonts w:ascii="Times New Roman"/>
          <w:b w:val="false"/>
          <w:i w:val="false"/>
          <w:color w:val="000000"/>
          <w:sz w:val="28"/>
        </w:rPr>
        <w:t>
      Салық тіркеліміне өзгеріс және (немесе) толықтыру енгізілген кезде қосымша салық тіркелімінде тиісті бағандардың тиісті деректемелері мен көрсеткіштері, сондай-ақ салық тіркелімі кестелерінің жиынтық мәні бағандардың өзгерген көрсеткіштеріне байланысты болатын бағандарының деректері көрсетіледі. Бұл ретте қосымша салық тіркелімінде салық тіркелімінің "Тіркелген активтер бойынша амортизациялық аударымдар мен басқа да шегерімдердің толық жазылуы" кестесінің өзгермеген 2, 3, 4 және 5-бағандарының және (немесе) "Қазақстан Республикасы аумағына алғаш пайдалануға енгізілген тіркелген активтер бойынша амортизациялық аударымдар" кестесінің өзгермеген 2, 3, 4, 5, 6 және 11-бағандарының деректемелері де көрсетіледі.</w:t>
      </w:r>
    </w:p>
    <w:p>
      <w:pPr>
        <w:spacing w:after="0"/>
        <w:ind w:left="0"/>
        <w:jc w:val="both"/>
      </w:pPr>
      <w:r>
        <w:rPr>
          <w:rFonts w:ascii="Times New Roman"/>
          <w:b w:val="false"/>
          <w:i w:val="false"/>
          <w:color w:val="000000"/>
          <w:sz w:val="28"/>
        </w:rPr>
        <w:t>
      Салық тіркелімінің кестелері бағандарының мәндерін азайтуға бағытталған өзгерістер енгізу кезінде қосымша салық тіркелімінің тиісті мәндеріне "–" алу белгісі қолданылады.</w:t>
      </w:r>
    </w:p>
    <w:p>
      <w:pPr>
        <w:spacing w:after="0"/>
        <w:ind w:left="0"/>
        <w:jc w:val="both"/>
      </w:pPr>
      <w:r>
        <w:rPr>
          <w:rFonts w:ascii="Times New Roman"/>
          <w:b w:val="false"/>
          <w:i w:val="false"/>
          <w:color w:val="000000"/>
          <w:sz w:val="28"/>
        </w:rPr>
        <w:t>
      Салық тіркеліміне тіркелген активтердің өзгеруін қосымша енгізген жағдайда, қосымша салық тіркелімі осы Қағидалардың 15-16-тармақтарына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232" w:id="74"/>
    <w:p>
      <w:pPr>
        <w:spacing w:after="0"/>
        <w:ind w:left="0"/>
        <w:jc w:val="both"/>
      </w:pPr>
      <w:r>
        <w:rPr>
          <w:rFonts w:ascii="Times New Roman"/>
          <w:b w:val="false"/>
          <w:i w:val="false"/>
          <w:color w:val="000000"/>
          <w:sz w:val="28"/>
        </w:rPr>
        <w:t>
      18.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74"/>
    <w:bookmarkStart w:name="z233" w:id="75"/>
    <w:p>
      <w:pPr>
        <w:spacing w:after="0"/>
        <w:ind w:left="0"/>
        <w:jc w:val="both"/>
      </w:pPr>
      <w:r>
        <w:rPr>
          <w:rFonts w:ascii="Times New Roman"/>
          <w:b w:val="false"/>
          <w:i w:val="false"/>
          <w:color w:val="000000"/>
          <w:sz w:val="28"/>
        </w:rPr>
        <w:t>
      19.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75"/>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тіркелген актив тобының нөмірі және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3)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76"/>
    <w:p>
      <w:pPr>
        <w:spacing w:after="0"/>
        <w:ind w:left="0"/>
        <w:jc w:val="left"/>
      </w:pPr>
      <w:r>
        <w:rPr>
          <w:rFonts w:ascii="Times New Roman"/>
          <w:b/>
          <w:i w:val="false"/>
          <w:color w:val="000000"/>
        </w:rPr>
        <w:t xml:space="preserve"> 4 тарау. Туынды қаржы құралдары бойынша салық тіркелімінің нысанын жасау</w:t>
      </w:r>
    </w:p>
    <w:bookmarkEnd w:id="76"/>
    <w:bookmarkStart w:name="z105" w:id="77"/>
    <w:p>
      <w:pPr>
        <w:spacing w:after="0"/>
        <w:ind w:left="0"/>
        <w:jc w:val="both"/>
      </w:pPr>
      <w:r>
        <w:rPr>
          <w:rFonts w:ascii="Times New Roman"/>
          <w:b w:val="false"/>
          <w:i w:val="false"/>
          <w:color w:val="000000"/>
          <w:sz w:val="28"/>
        </w:rPr>
        <w:t>
      20. Туынды қаржы құралдары бойынша салық тіркелімінің нысанын жасау бойынша салық тіркелімінің нысаны Салық кодексінің 277-281 баптарына сәйкес кіріске енгізуге жататын туынды қаржы құралдары бойынша табысты айқындауға арналған.</w:t>
      </w:r>
    </w:p>
    <w:bookmarkEnd w:id="77"/>
    <w:p>
      <w:pPr>
        <w:spacing w:after="0"/>
        <w:ind w:left="0"/>
        <w:jc w:val="both"/>
      </w:pPr>
      <w:r>
        <w:rPr>
          <w:rFonts w:ascii="Times New Roman"/>
          <w:b w:val="false"/>
          <w:i w:val="false"/>
          <w:color w:val="000000"/>
          <w:sz w:val="28"/>
        </w:rPr>
        <w:t>
      21. "Свопты қоспағанда, туынды қаржы құралдары бойынша операциялар" кестесінде:</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контрагенттің атауы;</w:t>
      </w:r>
    </w:p>
    <w:p>
      <w:pPr>
        <w:spacing w:after="0"/>
        <w:ind w:left="0"/>
        <w:jc w:val="both"/>
      </w:pPr>
      <w:r>
        <w:rPr>
          <w:rFonts w:ascii="Times New Roman"/>
          <w:b w:val="false"/>
          <w:i w:val="false"/>
          <w:color w:val="000000"/>
          <w:sz w:val="28"/>
        </w:rPr>
        <w:t>
      3) 3-бағанда – контрагенттің ЖСН/БСН;</w:t>
      </w:r>
    </w:p>
    <w:p>
      <w:pPr>
        <w:spacing w:after="0"/>
        <w:ind w:left="0"/>
        <w:jc w:val="both"/>
      </w:pPr>
      <w:r>
        <w:rPr>
          <w:rFonts w:ascii="Times New Roman"/>
          <w:b w:val="false"/>
          <w:i w:val="false"/>
          <w:color w:val="000000"/>
          <w:sz w:val="28"/>
        </w:rPr>
        <w:t>
      4) 4-бағанда – резидент еместің резиденттік еліндегі салықтық тіркеуінің нөмірі;</w:t>
      </w:r>
    </w:p>
    <w:p>
      <w:pPr>
        <w:spacing w:after="0"/>
        <w:ind w:left="0"/>
        <w:jc w:val="both"/>
      </w:pPr>
      <w:r>
        <w:rPr>
          <w:rFonts w:ascii="Times New Roman"/>
          <w:b w:val="false"/>
          <w:i w:val="false"/>
          <w:color w:val="000000"/>
          <w:sz w:val="28"/>
        </w:rPr>
        <w:t>
      5) 5-бағанда – хеджирлеу "қолданылады" не "қолданылмайды" мәліметі;</w:t>
      </w:r>
    </w:p>
    <w:p>
      <w:pPr>
        <w:spacing w:after="0"/>
        <w:ind w:left="0"/>
        <w:jc w:val="both"/>
      </w:pPr>
      <w:r>
        <w:rPr>
          <w:rFonts w:ascii="Times New Roman"/>
          <w:b w:val="false"/>
          <w:i w:val="false"/>
          <w:color w:val="000000"/>
          <w:sz w:val="28"/>
        </w:rPr>
        <w:t>
      6) 6-бағанда – базалық активті жеткізу "қолданылады" не "қолданылмайды" мәліметі;</w:t>
      </w:r>
    </w:p>
    <w:p>
      <w:pPr>
        <w:spacing w:after="0"/>
        <w:ind w:left="0"/>
        <w:jc w:val="both"/>
      </w:pPr>
      <w:r>
        <w:rPr>
          <w:rFonts w:ascii="Times New Roman"/>
          <w:b w:val="false"/>
          <w:i w:val="false"/>
          <w:color w:val="000000"/>
          <w:sz w:val="28"/>
        </w:rPr>
        <w:t>
      7) 7-бағанда – келісімшарттың ашылу күні;</w:t>
      </w:r>
    </w:p>
    <w:p>
      <w:pPr>
        <w:spacing w:after="0"/>
        <w:ind w:left="0"/>
        <w:jc w:val="both"/>
      </w:pPr>
      <w:r>
        <w:rPr>
          <w:rFonts w:ascii="Times New Roman"/>
          <w:b w:val="false"/>
          <w:i w:val="false"/>
          <w:color w:val="000000"/>
          <w:sz w:val="28"/>
        </w:rPr>
        <w:t>
      8) 8-бағанда – келісімшарт қолданысының орындалу немесе мерзімінен бұрын тоқтатылу күні;</w:t>
      </w:r>
    </w:p>
    <w:p>
      <w:pPr>
        <w:spacing w:after="0"/>
        <w:ind w:left="0"/>
        <w:jc w:val="both"/>
      </w:pPr>
      <w:r>
        <w:rPr>
          <w:rFonts w:ascii="Times New Roman"/>
          <w:b w:val="false"/>
          <w:i w:val="false"/>
          <w:color w:val="000000"/>
          <w:sz w:val="28"/>
        </w:rPr>
        <w:t>
      9) 9-бағанда – Салық кодексінің 278-бабына сәйкес туынды қаржы құралдары бойынша түсімдер сомасы.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10) 10-бағанда – Салық кодексінің 278-бабына сәйкес туынды қаржы құралдары бойынша шығыстар сомасы.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11) 11-бағанда – тиісті жолдардың 9 және 10-бағандарында көрсетілген шамалардың айырмасы ретінде айқындалатын артып кету сомасы.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22. "Своп бойынша операцияларда":</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контрагенттің атауы;</w:t>
      </w:r>
    </w:p>
    <w:p>
      <w:pPr>
        <w:spacing w:after="0"/>
        <w:ind w:left="0"/>
        <w:jc w:val="both"/>
      </w:pPr>
      <w:r>
        <w:rPr>
          <w:rFonts w:ascii="Times New Roman"/>
          <w:b w:val="false"/>
          <w:i w:val="false"/>
          <w:color w:val="000000"/>
          <w:sz w:val="28"/>
        </w:rPr>
        <w:t>
      3) 3-бағанда – контрагенттің ЖСН/БСН;</w:t>
      </w:r>
    </w:p>
    <w:p>
      <w:pPr>
        <w:spacing w:after="0"/>
        <w:ind w:left="0"/>
        <w:jc w:val="both"/>
      </w:pPr>
      <w:r>
        <w:rPr>
          <w:rFonts w:ascii="Times New Roman"/>
          <w:b w:val="false"/>
          <w:i w:val="false"/>
          <w:color w:val="000000"/>
          <w:sz w:val="28"/>
        </w:rPr>
        <w:t>
      4) 4-бағанда – резидент еместің резиденттік еліндегі салық тіркеуінің нөмірі;</w:t>
      </w:r>
    </w:p>
    <w:p>
      <w:pPr>
        <w:spacing w:after="0"/>
        <w:ind w:left="0"/>
        <w:jc w:val="both"/>
      </w:pPr>
      <w:r>
        <w:rPr>
          <w:rFonts w:ascii="Times New Roman"/>
          <w:b w:val="false"/>
          <w:i w:val="false"/>
          <w:color w:val="000000"/>
          <w:sz w:val="28"/>
        </w:rPr>
        <w:t>
      5) 5-бағанда – хеджирлеу "қолданылады" не "қолданылмайды" мәліметі;</w:t>
      </w:r>
    </w:p>
    <w:p>
      <w:pPr>
        <w:spacing w:after="0"/>
        <w:ind w:left="0"/>
        <w:jc w:val="both"/>
      </w:pPr>
      <w:r>
        <w:rPr>
          <w:rFonts w:ascii="Times New Roman"/>
          <w:b w:val="false"/>
          <w:i w:val="false"/>
          <w:color w:val="000000"/>
          <w:sz w:val="28"/>
        </w:rPr>
        <w:t>
      6) 6-бағанда – базалық активті жеткізу "қолданылады" не "қолданылмайды" мәліметі;</w:t>
      </w:r>
    </w:p>
    <w:p>
      <w:pPr>
        <w:spacing w:after="0"/>
        <w:ind w:left="0"/>
        <w:jc w:val="both"/>
      </w:pPr>
      <w:r>
        <w:rPr>
          <w:rFonts w:ascii="Times New Roman"/>
          <w:b w:val="false"/>
          <w:i w:val="false"/>
          <w:color w:val="000000"/>
          <w:sz w:val="28"/>
        </w:rPr>
        <w:t>
      7) 7-бағанда – Салық кодексінің 279-бабына сәйкес своп бойынша түсім сомасы.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p>
      <w:pPr>
        <w:spacing w:after="0"/>
        <w:ind w:left="0"/>
        <w:jc w:val="both"/>
      </w:pPr>
      <w:r>
        <w:rPr>
          <w:rFonts w:ascii="Times New Roman"/>
          <w:b w:val="false"/>
          <w:i w:val="false"/>
          <w:color w:val="000000"/>
          <w:sz w:val="28"/>
        </w:rPr>
        <w:t>
      8) 8-бағанда – Салық кодексінің 279-бабына сәйкес своп бойынша шығыстар сомасы.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p>
      <w:pPr>
        <w:spacing w:after="0"/>
        <w:ind w:left="0"/>
        <w:jc w:val="both"/>
      </w:pPr>
      <w:r>
        <w:rPr>
          <w:rFonts w:ascii="Times New Roman"/>
          <w:b w:val="false"/>
          <w:i w:val="false"/>
          <w:color w:val="000000"/>
          <w:sz w:val="28"/>
        </w:rPr>
        <w:t>
      9) 9-бағанда – тиісті жолдардың 7 және 8-бағандарында көрсетілген шамалардың айырмасы ретінде айқындалатын артып кету сомасы көрсетіледі. Осы бағанның қорытынды шамасы салық кезеңі ішінде салық тіркелімінің осы бағанында көрсетілген барлық шамаларды жиынтықтау арқылы соңғы жолдарда айқындалады.</w:t>
      </w:r>
    </w:p>
    <w:bookmarkStart w:name="z231" w:id="78"/>
    <w:p>
      <w:pPr>
        <w:spacing w:after="0"/>
        <w:ind w:left="0"/>
        <w:jc w:val="both"/>
      </w:pPr>
      <w:r>
        <w:rPr>
          <w:rFonts w:ascii="Times New Roman"/>
          <w:b w:val="false"/>
          <w:i w:val="false"/>
          <w:color w:val="000000"/>
          <w:sz w:val="28"/>
        </w:rPr>
        <w:t>
      23. Егер салық тіркелімінде дұрыс емес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78"/>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"Свопты қоспағанда туынды қаржы құралдары бойынша операциялар" кестесінің 2, 3, 4, 5, 6, 7 немесе 8-бағандарында және (немесе) "Своп бойынша операциялар" кестесінің 2, 3, 4, 5, немесе 6-бағандарында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барлық көрсетілген бағандар бойынша деректемелер көрсетіледі;</w:t>
      </w:r>
    </w:p>
    <w:p>
      <w:pPr>
        <w:spacing w:after="0"/>
        <w:ind w:left="0"/>
        <w:jc w:val="both"/>
      </w:pPr>
      <w:r>
        <w:rPr>
          <w:rFonts w:ascii="Times New Roman"/>
          <w:b w:val="false"/>
          <w:i w:val="false"/>
          <w:color w:val="000000"/>
          <w:sz w:val="28"/>
        </w:rPr>
        <w:t>
      2) салық тіркелімі нысанының "Свопты қоспағанда туынды қаржы құралдары бойынша операциялар" кестесінің 9, 10 немесе 11-бағандарында және "Своп бойынша операциялар" кестесінің 7, 8 немесе 9-бағандарында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"Свопты қоспағанда туынды қаржы құралдары бойынша операциялар" кестесінің 2, 3, 4, 5, 6, 7 немесе 8-бағандарында салық тіркелімінің "Свопты қоспағанда туынды қаржы құралдары бойынша операциялар" кестесі 2, 3, 4, 5, 6, 7 немесе 8-бағандарының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"Своп бойынша операциялар" кестесінің 2, 3, 4, 5 немесе 6-бағандарында салық тіркелімінің "Своп бойынша операциялар" кестесі 2, 3, 4, 5 немесе 6-бағандарының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"Свопты қоспағанда туынды қаржы құралдары бойынша операциялар" кестесінің 9, 10 немесе 11-бағандарында салық тіркелімінің "Свопты қоспағанда туынды қаржы құралдары бойынша операциялар" кестесі 9, 10 немесе 11-бағандарында көрсетілген сомалармен салыстыру бойынша айқындалған сома көрсетіледі;</w:t>
      </w:r>
    </w:p>
    <w:p>
      <w:pPr>
        <w:spacing w:after="0"/>
        <w:ind w:left="0"/>
        <w:jc w:val="both"/>
      </w:pPr>
      <w:r>
        <w:rPr>
          <w:rFonts w:ascii="Times New Roman"/>
          <w:b w:val="false"/>
          <w:i w:val="false"/>
          <w:color w:val="000000"/>
          <w:sz w:val="28"/>
        </w:rPr>
        <w:t>
      қосымша салық тіркелімінің "Своп бойынша операциялар" кестесінің 7, 8 немесе 9-бағандарында салық тіркелімінің "Своп бойынша операциялар" кестесінің 7, 8 немесе 9-бағандарында көрсетілген сомалармен салыстыру бойынша айқындалған сома көрсетіледі.</w:t>
      </w:r>
    </w:p>
    <w:p>
      <w:pPr>
        <w:spacing w:after="0"/>
        <w:ind w:left="0"/>
        <w:jc w:val="both"/>
      </w:pPr>
      <w:r>
        <w:rPr>
          <w:rFonts w:ascii="Times New Roman"/>
          <w:b w:val="false"/>
          <w:i w:val="false"/>
          <w:color w:val="000000"/>
          <w:sz w:val="28"/>
        </w:rPr>
        <w:t>
      Салық тіркелімінің "Свопты қоспағанда туынды қаржы құралдары бойынша операциялар" кестесі 9, 10 немесе 11-бағандарының мәндерін және "Своп бойынша операциялар" кестесінің 7, 8 немесе 9-бағандарының мәндерін азайтуға бағытталған өзгерістер енгізілген кезде қосымша салық тіркелімінің "Свопты қоспағанда туынды қаржы құралдары бойынша операциялар" кестесі 9, 10 немесе 11-бағандарында және "Своп бойынша операциялар" кестесінің 7, 8 немесе 9-бағандарында айқындалған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21-22-тармақтарына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230" w:id="79"/>
    <w:p>
      <w:pPr>
        <w:spacing w:after="0"/>
        <w:ind w:left="0"/>
        <w:jc w:val="both"/>
      </w:pPr>
      <w:r>
        <w:rPr>
          <w:rFonts w:ascii="Times New Roman"/>
          <w:b w:val="false"/>
          <w:i w:val="false"/>
          <w:color w:val="000000"/>
          <w:sz w:val="28"/>
        </w:rPr>
        <w:t>
      24.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79"/>
    <w:bookmarkStart w:name="z229" w:id="80"/>
    <w:p>
      <w:pPr>
        <w:spacing w:after="0"/>
        <w:ind w:left="0"/>
        <w:jc w:val="both"/>
      </w:pPr>
      <w:r>
        <w:rPr>
          <w:rFonts w:ascii="Times New Roman"/>
          <w:b w:val="false"/>
          <w:i w:val="false"/>
          <w:color w:val="000000"/>
          <w:sz w:val="28"/>
        </w:rPr>
        <w:t>
      25.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80"/>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контрагенттің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1"/>
    <w:p>
      <w:pPr>
        <w:spacing w:after="0"/>
        <w:ind w:left="0"/>
        <w:jc w:val="left"/>
      </w:pPr>
      <w:r>
        <w:rPr>
          <w:rFonts w:ascii="Times New Roman"/>
          <w:b/>
          <w:i w:val="false"/>
          <w:color w:val="000000"/>
        </w:rPr>
        <w:t xml:space="preserve"> 5 тарау. Резидент емес заңды тұлғаның Қазақстан Республикасындағы тұрақты мекемесі шегерімге жатқызған басқарушылық және жалпыәкімшілік шығыстарының сомалары бойынша салық тіркелімінің нысанын жасау</w:t>
      </w:r>
    </w:p>
    <w:bookmarkEnd w:id="81"/>
    <w:bookmarkStart w:name="z107" w:id="82"/>
    <w:p>
      <w:pPr>
        <w:spacing w:after="0"/>
        <w:ind w:left="0"/>
        <w:jc w:val="both"/>
      </w:pPr>
      <w:r>
        <w:rPr>
          <w:rFonts w:ascii="Times New Roman"/>
          <w:b w:val="false"/>
          <w:i w:val="false"/>
          <w:color w:val="000000"/>
          <w:sz w:val="28"/>
        </w:rPr>
        <w:t>
      26. Резидент емес заңды тұлғаның Қазақстан Республикасындағы тұрақты мекемесі шегерімге жатқызған басқарушылық және жалпыәкімшілік шығыстарының сомалары бойынша салық тіркелімі нысаны, тұрақты мекемеге шегерімге жатқызылатын шығыстарды барабар бөлу әдісі бойынша анықтайтын резидент емес заңды тұлғаның басқарушылық және жалпы әкімшілік шығыстарының сомаларын көрсетуге арналған.</w:t>
      </w:r>
    </w:p>
    <w:bookmarkEnd w:id="82"/>
    <w:bookmarkStart w:name="z228" w:id="83"/>
    <w:p>
      <w:pPr>
        <w:spacing w:after="0"/>
        <w:ind w:left="0"/>
        <w:jc w:val="both"/>
      </w:pPr>
      <w:r>
        <w:rPr>
          <w:rFonts w:ascii="Times New Roman"/>
          <w:b w:val="false"/>
          <w:i w:val="false"/>
          <w:color w:val="000000"/>
          <w:sz w:val="28"/>
        </w:rPr>
        <w:t>
      27. "Резидент емес заңды тұлғаның қаржы есептілігі деректері" (оның басқа мемлекеттердегі құрылымдық бөлімшелерінің деректерін қоса алғанда) кестесінде, оның қаржы есептілігінде көрсетілген тұтас алғандағы резидент емес заңды тұлғаның деректері:</w:t>
      </w:r>
    </w:p>
    <w:bookmarkEnd w:id="83"/>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валютаның коды көрсетіледі. 2-бағанда деректер ұлттық валютада толтырылады. 2-бағанның 3-жолында "Кеден декларацияларын толтыру үшін пайдаланатын жіктеуіштер туралы" Кеден одағы комиссиясының 2010 жылғы 20 қыркүйектегі № 378 шешімімен (бұдан әрі - Шешім) бекітілген "Валюталар жіктеушісінің" 23-қосымшасына сәйкес валюталардың коды көрсетіледі;</w:t>
      </w:r>
    </w:p>
    <w:p>
      <w:pPr>
        <w:spacing w:after="0"/>
        <w:ind w:left="0"/>
        <w:jc w:val="both"/>
      </w:pPr>
      <w:r>
        <w:rPr>
          <w:rFonts w:ascii="Times New Roman"/>
          <w:b w:val="false"/>
          <w:i w:val="false"/>
          <w:color w:val="000000"/>
          <w:sz w:val="28"/>
        </w:rPr>
        <w:t>
      3) 3-бағанда – тұтас алғанда жылдық жиынтық табыстың жалпы сомасы;</w:t>
      </w:r>
    </w:p>
    <w:p>
      <w:pPr>
        <w:spacing w:after="0"/>
        <w:ind w:left="0"/>
        <w:jc w:val="both"/>
      </w:pPr>
      <w:r>
        <w:rPr>
          <w:rFonts w:ascii="Times New Roman"/>
          <w:b w:val="false"/>
          <w:i w:val="false"/>
          <w:color w:val="000000"/>
          <w:sz w:val="28"/>
        </w:rPr>
        <w:t>
      4) 4-бағанда – тұтас алғанда персоналдың еңбегіне ақы төлеу бойынша шығыстарының жалпы сомасы;</w:t>
      </w:r>
    </w:p>
    <w:p>
      <w:pPr>
        <w:spacing w:after="0"/>
        <w:ind w:left="0"/>
        <w:jc w:val="both"/>
      </w:pPr>
      <w:r>
        <w:rPr>
          <w:rFonts w:ascii="Times New Roman"/>
          <w:b w:val="false"/>
          <w:i w:val="false"/>
          <w:color w:val="000000"/>
          <w:sz w:val="28"/>
        </w:rPr>
        <w:t>
      5) 5-бағанда – тұтас алғанда негізгі қорлардың бастапқы (ағымдағы) құны;</w:t>
      </w:r>
    </w:p>
    <w:p>
      <w:pPr>
        <w:spacing w:after="0"/>
        <w:ind w:left="0"/>
        <w:jc w:val="both"/>
      </w:pPr>
      <w:r>
        <w:rPr>
          <w:rFonts w:ascii="Times New Roman"/>
          <w:b w:val="false"/>
          <w:i w:val="false"/>
          <w:color w:val="000000"/>
          <w:sz w:val="28"/>
        </w:rPr>
        <w:t>
      6) 6-бағанда – тұтас алғанда негізгі қорлардың теңгерімдік құны;</w:t>
      </w:r>
    </w:p>
    <w:p>
      <w:pPr>
        <w:spacing w:after="0"/>
        <w:ind w:left="0"/>
        <w:jc w:val="both"/>
      </w:pPr>
      <w:r>
        <w:rPr>
          <w:rFonts w:ascii="Times New Roman"/>
          <w:b w:val="false"/>
          <w:i w:val="false"/>
          <w:color w:val="000000"/>
          <w:sz w:val="28"/>
        </w:rPr>
        <w:t>
      7) 7-бағанда – шығыстардың жалпы сомасы, оның ішінде басқарушылық және жалпыәкімшілік шығыстары көрсетіледі.</w:t>
      </w:r>
    </w:p>
    <w:bookmarkStart w:name="z227" w:id="84"/>
    <w:p>
      <w:pPr>
        <w:spacing w:after="0"/>
        <w:ind w:left="0"/>
        <w:jc w:val="both"/>
      </w:pPr>
      <w:r>
        <w:rPr>
          <w:rFonts w:ascii="Times New Roman"/>
          <w:b w:val="false"/>
          <w:i w:val="false"/>
          <w:color w:val="000000"/>
          <w:sz w:val="28"/>
        </w:rPr>
        <w:t>
      28. "Резидент емес заңды тұлғаның Қазақстан Республикасындағы тұрақты мекемесінің қаржы есептілігі деректері" кестесінде резидент емес заңды тұлғаның Қазақстан Республикасындағы тұрақты мекемесінің қаржы есептілігінен деректер:</w:t>
      </w:r>
    </w:p>
    <w:bookmarkEnd w:id="84"/>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валютаның коды көрсетіледі. 2-бағанда деректер ұлттық валютада толтырылады. 2-бағанның 3-жолында Шешімнің "Валюталар жіктеушісінің" 23-қосымшасына сәйкес валютаның коды көрсетіледі;</w:t>
      </w:r>
    </w:p>
    <w:p>
      <w:pPr>
        <w:spacing w:after="0"/>
        <w:ind w:left="0"/>
        <w:jc w:val="both"/>
      </w:pPr>
      <w:r>
        <w:rPr>
          <w:rFonts w:ascii="Times New Roman"/>
          <w:b w:val="false"/>
          <w:i w:val="false"/>
          <w:color w:val="000000"/>
          <w:sz w:val="28"/>
        </w:rPr>
        <w:t>
      3) 3-бағанда – резидент емес заңды тұлғаның Қазақстан Республикасындағы тұрақты мекемесі арқылы қызметін жүзеге асырудан алынған жылдық жиынтық табысының сомасы;</w:t>
      </w:r>
    </w:p>
    <w:p>
      <w:pPr>
        <w:spacing w:after="0"/>
        <w:ind w:left="0"/>
        <w:jc w:val="both"/>
      </w:pPr>
      <w:r>
        <w:rPr>
          <w:rFonts w:ascii="Times New Roman"/>
          <w:b w:val="false"/>
          <w:i w:val="false"/>
          <w:color w:val="000000"/>
          <w:sz w:val="28"/>
        </w:rPr>
        <w:t>
      4) 4-бағанда – Қазақстан Республикасындағы резидент емес заңды тұлғаның тұрақты мекемесі персоналының еңбегіне ақы төлеу бойынша шығыстарының жалпы сомасы;</w:t>
      </w:r>
    </w:p>
    <w:p>
      <w:pPr>
        <w:spacing w:after="0"/>
        <w:ind w:left="0"/>
        <w:jc w:val="both"/>
      </w:pPr>
      <w:r>
        <w:rPr>
          <w:rFonts w:ascii="Times New Roman"/>
          <w:b w:val="false"/>
          <w:i w:val="false"/>
          <w:color w:val="000000"/>
          <w:sz w:val="28"/>
        </w:rPr>
        <w:t>
      5) 5-бағанда – Қазақстан Республикасындағы резидент емес заңды тұлғаның тұрақты мекемесінің негізгі қорларының бастапқы (ағымдағы) құны;</w:t>
      </w:r>
    </w:p>
    <w:p>
      <w:pPr>
        <w:spacing w:after="0"/>
        <w:ind w:left="0"/>
        <w:jc w:val="both"/>
      </w:pPr>
      <w:r>
        <w:rPr>
          <w:rFonts w:ascii="Times New Roman"/>
          <w:b w:val="false"/>
          <w:i w:val="false"/>
          <w:color w:val="000000"/>
          <w:sz w:val="28"/>
        </w:rPr>
        <w:t>
      6) 6-бағанда – Қазақстан Республикасындағы резидент емес заңды тұлғаның тұрақты мекемесінің негізгі қорларының баланстық құны;</w:t>
      </w:r>
    </w:p>
    <w:p>
      <w:pPr>
        <w:spacing w:after="0"/>
        <w:ind w:left="0"/>
        <w:jc w:val="both"/>
      </w:pPr>
      <w:r>
        <w:rPr>
          <w:rFonts w:ascii="Times New Roman"/>
          <w:b w:val="false"/>
          <w:i w:val="false"/>
          <w:color w:val="000000"/>
          <w:sz w:val="28"/>
        </w:rPr>
        <w:t>
      7) 7-бағанда – шығыстардың жалпы сомасы, оның ішінде Қазақстан Республикасындағы тұрақты мекемеге шегерімге жатқызылатын басқарушылық және жалпыәкімшілік шығыстары көрсетіледі.</w:t>
      </w:r>
    </w:p>
    <w:bookmarkStart w:name="z226" w:id="85"/>
    <w:p>
      <w:pPr>
        <w:spacing w:after="0"/>
        <w:ind w:left="0"/>
        <w:jc w:val="both"/>
      </w:pPr>
      <w:r>
        <w:rPr>
          <w:rFonts w:ascii="Times New Roman"/>
          <w:b w:val="false"/>
          <w:i w:val="false"/>
          <w:color w:val="000000"/>
          <w:sz w:val="28"/>
        </w:rPr>
        <w:t>
      29. "Басқарушылық және жалпыәкімшілік шығыстардың жалпы сомасы баптар бойынша таратып жазу" кестесінде резидент емес заңды тұлғаның және оның Қазақстан Республикасындағы тұрақты мекемесінің қаржы есептілігінен деректер:</w:t>
      </w:r>
    </w:p>
    <w:bookmarkEnd w:id="85"/>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шығыстар баптарының атауы;</w:t>
      </w:r>
    </w:p>
    <w:p>
      <w:pPr>
        <w:spacing w:after="0"/>
        <w:ind w:left="0"/>
        <w:jc w:val="both"/>
      </w:pPr>
      <w:r>
        <w:rPr>
          <w:rFonts w:ascii="Times New Roman"/>
          <w:b w:val="false"/>
          <w:i w:val="false"/>
          <w:color w:val="000000"/>
          <w:sz w:val="28"/>
        </w:rPr>
        <w:t>
      3) 3-бағанда – Қазақстан Республикасында табыс алуға бағытталған тұрақты мекеменің қызметіне байланысты резидент емес заңды тұлға шығыстарының сомасы (оның басқа мемлекеттердегі құрылымдық бөлімшелерінің деректерін қоса алғанда) ұлттық валютада.</w:t>
      </w:r>
    </w:p>
    <w:p>
      <w:pPr>
        <w:spacing w:after="0"/>
        <w:ind w:left="0"/>
        <w:jc w:val="both"/>
      </w:pPr>
      <w:r>
        <w:rPr>
          <w:rFonts w:ascii="Times New Roman"/>
          <w:b w:val="false"/>
          <w:i w:val="false"/>
          <w:color w:val="000000"/>
          <w:sz w:val="28"/>
        </w:rPr>
        <w:t>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4) 4-бағанда – Қазақстан Республикасында табыс алуға бағытталған тұрақты мекеменің қызметіне байланысты резидент емес заңды тұлға шығыстарының сомасы (оның басқа мемлекеттердегі құрылымдық бөлімшелерінің деректерін қоса алғанда) шет ел валютасында.</w:t>
      </w:r>
    </w:p>
    <w:p>
      <w:pPr>
        <w:spacing w:after="0"/>
        <w:ind w:left="0"/>
        <w:jc w:val="both"/>
      </w:pPr>
      <w:r>
        <w:rPr>
          <w:rFonts w:ascii="Times New Roman"/>
          <w:b w:val="false"/>
          <w:i w:val="false"/>
          <w:color w:val="000000"/>
          <w:sz w:val="28"/>
        </w:rPr>
        <w:t>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5) 5-бағанда – Қазақстан Республикасындағы резидент емес заңды тұлғаның тұрақты мекемесінің шығыстары ұлттық валютада көрсетіледі.</w:t>
      </w:r>
    </w:p>
    <w:p>
      <w:pPr>
        <w:spacing w:after="0"/>
        <w:ind w:left="0"/>
        <w:jc w:val="both"/>
      </w:pPr>
      <w:r>
        <w:rPr>
          <w:rFonts w:ascii="Times New Roman"/>
          <w:b w:val="false"/>
          <w:i w:val="false"/>
          <w:color w:val="000000"/>
          <w:sz w:val="28"/>
        </w:rPr>
        <w:t>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6) 6-бағанда – Қазақстан Республикасындағы резидент емес заңды тұлғаның тұрақты мекемесінің шығыстары шет ел валютасында.</w:t>
      </w:r>
    </w:p>
    <w:p>
      <w:pPr>
        <w:spacing w:after="0"/>
        <w:ind w:left="0"/>
        <w:jc w:val="both"/>
      </w:pPr>
      <w:r>
        <w:rPr>
          <w:rFonts w:ascii="Times New Roman"/>
          <w:b w:val="false"/>
          <w:i w:val="false"/>
          <w:color w:val="000000"/>
          <w:sz w:val="28"/>
        </w:rPr>
        <w:t>
      Осы бағанның қорытынды шамасы салық кезеңі ішінде салық тіркелімінің осы бағанында көрсетілген барлық шамаларды жиынтықтау арқылы соңғы жолда айқындалады.</w:t>
      </w:r>
    </w:p>
    <w:bookmarkStart w:name="z223" w:id="86"/>
    <w:p>
      <w:pPr>
        <w:spacing w:after="0"/>
        <w:ind w:left="0"/>
        <w:jc w:val="both"/>
      </w:pPr>
      <w:r>
        <w:rPr>
          <w:rFonts w:ascii="Times New Roman"/>
          <w:b w:val="false"/>
          <w:i w:val="false"/>
          <w:color w:val="000000"/>
          <w:sz w:val="28"/>
        </w:rPr>
        <w:t>
      30. Егер салық тіркелімінде дұрыс емес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86"/>
    <w:p>
      <w:pPr>
        <w:spacing w:after="0"/>
        <w:ind w:left="0"/>
        <w:jc w:val="both"/>
      </w:pPr>
      <w:r>
        <w:rPr>
          <w:rFonts w:ascii="Times New Roman"/>
          <w:b w:val="false"/>
          <w:i w:val="false"/>
          <w:color w:val="000000"/>
          <w:sz w:val="28"/>
        </w:rPr>
        <w:t>
      Салық тіркелімінің кестелері бағандарының мәндерін азайтуға бағытталған өзгерістер енгізу кезінде қосымша салық тіркелімінің тиісті мәндеріне "–" алу белгісі қолданылады.</w:t>
      </w:r>
    </w:p>
    <w:p>
      <w:pPr>
        <w:spacing w:after="0"/>
        <w:ind w:left="0"/>
        <w:jc w:val="both"/>
      </w:pPr>
      <w:r>
        <w:rPr>
          <w:rFonts w:ascii="Times New Roman"/>
          <w:b w:val="false"/>
          <w:i w:val="false"/>
          <w:color w:val="000000"/>
          <w:sz w:val="28"/>
        </w:rPr>
        <w:t>
      Салық тіркеліміне қосымша енгізілген жағдайда, қосымша салық тіркелімі осы Қағидалардың 27-29-тармақтарына сәйкес жасалады.</w:t>
      </w:r>
    </w:p>
    <w:p>
      <w:pPr>
        <w:spacing w:after="0"/>
        <w:ind w:left="0"/>
        <w:jc w:val="both"/>
      </w:pPr>
      <w:r>
        <w:rPr>
          <w:rFonts w:ascii="Times New Roman"/>
          <w:b w:val="false"/>
          <w:i w:val="false"/>
          <w:color w:val="000000"/>
          <w:sz w:val="28"/>
        </w:rPr>
        <w:t>
      Бұл ретте "Басқарушылық және жалпы әкімшілік шығыстардың жалпы сомасын баптар бойынша таратып жазу" кестесіне қосымша шығыстардың баптары енгізілген жағдайда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224" w:id="87"/>
    <w:p>
      <w:pPr>
        <w:spacing w:after="0"/>
        <w:ind w:left="0"/>
        <w:jc w:val="both"/>
      </w:pPr>
      <w:r>
        <w:rPr>
          <w:rFonts w:ascii="Times New Roman"/>
          <w:b w:val="false"/>
          <w:i w:val="false"/>
          <w:color w:val="000000"/>
          <w:sz w:val="28"/>
        </w:rPr>
        <w:t>
      31.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87"/>
    <w:bookmarkStart w:name="z225" w:id="88"/>
    <w:p>
      <w:pPr>
        <w:spacing w:after="0"/>
        <w:ind w:left="0"/>
        <w:jc w:val="both"/>
      </w:pPr>
      <w:r>
        <w:rPr>
          <w:rFonts w:ascii="Times New Roman"/>
          <w:b w:val="false"/>
          <w:i w:val="false"/>
          <w:color w:val="000000"/>
          <w:sz w:val="28"/>
        </w:rPr>
        <w:t>
      32.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88"/>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3)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9"/>
    <w:p>
      <w:pPr>
        <w:spacing w:after="0"/>
        <w:ind w:left="0"/>
        <w:jc w:val="left"/>
      </w:pPr>
      <w:r>
        <w:rPr>
          <w:rFonts w:ascii="Times New Roman"/>
          <w:b/>
          <w:i w:val="false"/>
          <w:color w:val="000000"/>
        </w:rPr>
        <w:t xml:space="preserve"> 6 тарау.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тіркелімінің нысанын жасау</w:t>
      </w:r>
    </w:p>
    <w:bookmarkEnd w:id="89"/>
    <w:bookmarkStart w:name="z109" w:id="90"/>
    <w:p>
      <w:pPr>
        <w:spacing w:after="0"/>
        <w:ind w:left="0"/>
        <w:jc w:val="both"/>
      </w:pPr>
      <w:r>
        <w:rPr>
          <w:rFonts w:ascii="Times New Roman"/>
          <w:b w:val="false"/>
          <w:i w:val="false"/>
          <w:color w:val="000000"/>
          <w:sz w:val="28"/>
        </w:rPr>
        <w:t>
      33. Осы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тіркелімдерінің нысаны Салық кодексінің 250-бабы 1-тармағына сәйкес бухгалтерлік есепте борышкерге талап мөлшерін азайту кезінде табыс болып танылмайтын Салық кодексінің 232-бабы 5-тармағының 8) тармақшасына сәйкес провизияларды (резевтерді) құру бойынша шығындар соммасын шегерімге жатқызуға құқығы бар салық төлеушілермен бұрын шегерімге жатқызылған провизиялардың (резервтердің) мөлшерін тиісті салық мерзімінде көрсету үшін арналған.</w:t>
      </w:r>
    </w:p>
    <w:bookmarkEnd w:id="90"/>
    <w:bookmarkStart w:name="z222" w:id="91"/>
    <w:p>
      <w:pPr>
        <w:spacing w:after="0"/>
        <w:ind w:left="0"/>
        <w:jc w:val="both"/>
      </w:pPr>
      <w:r>
        <w:rPr>
          <w:rFonts w:ascii="Times New Roman"/>
          <w:b w:val="false"/>
          <w:i w:val="false"/>
          <w:color w:val="000000"/>
          <w:sz w:val="28"/>
        </w:rPr>
        <w:t>
      34.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 кестесінде:</w:t>
      </w:r>
    </w:p>
    <w:bookmarkEnd w:id="91"/>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борышкердің ЖСН/БСН;</w:t>
      </w:r>
    </w:p>
    <w:p>
      <w:pPr>
        <w:spacing w:after="0"/>
        <w:ind w:left="0"/>
        <w:jc w:val="both"/>
      </w:pPr>
      <w:r>
        <w:rPr>
          <w:rFonts w:ascii="Times New Roman"/>
          <w:b w:val="false"/>
          <w:i w:val="false"/>
          <w:color w:val="000000"/>
          <w:sz w:val="28"/>
        </w:rPr>
        <w:t>
      3) 3-бағанда – борышкердің тегін, атын, әкесінің атын (ол бар болған жағдайда) немесе атауы;</w:t>
      </w:r>
    </w:p>
    <w:p>
      <w:pPr>
        <w:spacing w:after="0"/>
        <w:ind w:left="0"/>
        <w:jc w:val="both"/>
      </w:pPr>
      <w:r>
        <w:rPr>
          <w:rFonts w:ascii="Times New Roman"/>
          <w:b w:val="false"/>
          <w:i w:val="false"/>
          <w:color w:val="000000"/>
          <w:sz w:val="28"/>
        </w:rPr>
        <w:t>
      4) 4-бағанда – төленбеген, мерзімі өткен кредит (қарыз) және ол бойынша сыйақы түрінде ол бойынша берешегі бар банктік кепілдемені немесе аккредитивті шығару келісім-шартының банктік қарыз шартының нөмірі мен күні;</w:t>
      </w:r>
    </w:p>
    <w:p>
      <w:pPr>
        <w:spacing w:after="0"/>
        <w:ind w:left="0"/>
        <w:jc w:val="both"/>
      </w:pPr>
      <w:r>
        <w:rPr>
          <w:rFonts w:ascii="Times New Roman"/>
          <w:b w:val="false"/>
          <w:i w:val="false"/>
          <w:color w:val="000000"/>
          <w:sz w:val="28"/>
        </w:rPr>
        <w:t>
      5) 5-бағанда – мұндай талап қою құқығы бар-жоғы кезінде құжаттамалық есеп-қисаптар мен кепiлдiктер бойынша дебиторлық берешек кредит (қарыз) бойынша талап қою құқығын толық немесе ішінара тоқтату соңғы шешімінің нөмірі мен күні;</w:t>
      </w:r>
    </w:p>
    <w:p>
      <w:pPr>
        <w:spacing w:after="0"/>
        <w:ind w:left="0"/>
        <w:jc w:val="both"/>
      </w:pPr>
      <w:r>
        <w:rPr>
          <w:rFonts w:ascii="Times New Roman"/>
          <w:b w:val="false"/>
          <w:i w:val="false"/>
          <w:color w:val="000000"/>
          <w:sz w:val="28"/>
        </w:rPr>
        <w:t>
      6) 6-бағанда – құжаттамалық есеп-қисаптар мен кепiлдiктер бойынша дебиторлық берешек төленбеген, мерзімі өткен кредит (қарыз) және ол бойынша сыйақының сомасы;</w:t>
      </w:r>
    </w:p>
    <w:p>
      <w:pPr>
        <w:spacing w:after="0"/>
        <w:ind w:left="0"/>
        <w:jc w:val="both"/>
      </w:pPr>
      <w:r>
        <w:rPr>
          <w:rFonts w:ascii="Times New Roman"/>
          <w:b w:val="false"/>
          <w:i w:val="false"/>
          <w:color w:val="000000"/>
          <w:sz w:val="28"/>
        </w:rPr>
        <w:t>
      7) 7-бағанда – төленбеген, мерзімі өткен кредит (қарыз) және ол бойынша сыйақы түрінде салық төлеушінің бухгалтерлік есебінде борышкерге қойылатын талаптың мөлшерін азайтуды жүзеге асырған негізгі құжаттың нөмірі мен күні;</w:t>
      </w:r>
    </w:p>
    <w:p>
      <w:pPr>
        <w:spacing w:after="0"/>
        <w:ind w:left="0"/>
        <w:jc w:val="both"/>
      </w:pPr>
      <w:r>
        <w:rPr>
          <w:rFonts w:ascii="Times New Roman"/>
          <w:b w:val="false"/>
          <w:i w:val="false"/>
          <w:color w:val="000000"/>
          <w:sz w:val="28"/>
        </w:rPr>
        <w:t>
      8) 8-бағанда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құжаттамалық есеп-қисаптар мен кепiлдiктер бойынша төленбеген, мерзімі өткен кредит (қарыз) және ол бойынша сыйақы түрінде салық төлеушінің бухгалтерлік есебінде борышкерге қойылатын талаптың мөлшерін азайту сомасы;</w:t>
      </w:r>
    </w:p>
    <w:p>
      <w:pPr>
        <w:spacing w:after="0"/>
        <w:ind w:left="0"/>
        <w:jc w:val="both"/>
      </w:pPr>
      <w:r>
        <w:rPr>
          <w:rFonts w:ascii="Times New Roman"/>
          <w:b w:val="false"/>
          <w:i w:val="false"/>
          <w:color w:val="000000"/>
          <w:sz w:val="28"/>
        </w:rPr>
        <w:t>
      9) 9-бағанда бұрынғы салық кезеңдерiнде шегерімге жататын құжаттамалық есеп-қисаптар мен кепiлдiктер бойынша дебиторлық берешек кредит (қарыз) және ол бойынша сыйақыға қарсы провизиялар (резервтер) сомасы.</w:t>
      </w:r>
    </w:p>
    <w:bookmarkStart w:name="z221" w:id="92"/>
    <w:p>
      <w:pPr>
        <w:spacing w:after="0"/>
        <w:ind w:left="0"/>
        <w:jc w:val="both"/>
      </w:pPr>
      <w:r>
        <w:rPr>
          <w:rFonts w:ascii="Times New Roman"/>
          <w:b w:val="false"/>
          <w:i w:val="false"/>
          <w:color w:val="000000"/>
          <w:sz w:val="28"/>
        </w:rPr>
        <w:t>
      35.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92"/>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2, 3, 4, 5 немесе 7-бағандарында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w:t>
      </w:r>
    </w:p>
    <w:p>
      <w:pPr>
        <w:spacing w:after="0"/>
        <w:ind w:left="0"/>
        <w:jc w:val="both"/>
      </w:pPr>
      <w:r>
        <w:rPr>
          <w:rFonts w:ascii="Times New Roman"/>
          <w:b w:val="false"/>
          <w:i w:val="false"/>
          <w:color w:val="000000"/>
          <w:sz w:val="28"/>
        </w:rPr>
        <w:t>
      2) салық тіркелімінің 6, 8 немесе 9-бағандарында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 3, 4, 5 және 7-бағандарында салық тіркелімінің 2, 3, 4, 5 және 7-бағандарының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6, 8 немесе 9-бағандарында салық тіркелімінің 6, 8 немесе 9-бағандарында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6, 8 немесе 9-бағандарының мәндерін азайтуға бағытталған өзгерістер енгізу кезінде анықталған айырма сомасы қосымша салық тіркелімінің 6, 8 немесе 9-бағандарында "–" алу белгісімен көрсетіледі;</w:t>
      </w:r>
    </w:p>
    <w:p>
      <w:pPr>
        <w:spacing w:after="0"/>
        <w:ind w:left="0"/>
        <w:jc w:val="both"/>
      </w:pPr>
      <w:r>
        <w:rPr>
          <w:rFonts w:ascii="Times New Roman"/>
          <w:b w:val="false"/>
          <w:i w:val="false"/>
          <w:color w:val="000000"/>
          <w:sz w:val="28"/>
        </w:rPr>
        <w:t>
      3) салық тіркеліміне қосымша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борышкерге қойылатын талаптың мөлшерін азайту сомасын енгізу қажет болған жағдайда қосымша салық тіркелімі осы Қағиданың 34-тармағына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w:t>
      </w:r>
    </w:p>
    <w:bookmarkStart w:name="z219" w:id="93"/>
    <w:p>
      <w:pPr>
        <w:spacing w:after="0"/>
        <w:ind w:left="0"/>
        <w:jc w:val="both"/>
      </w:pPr>
      <w:r>
        <w:rPr>
          <w:rFonts w:ascii="Times New Roman"/>
          <w:b w:val="false"/>
          <w:i w:val="false"/>
          <w:color w:val="000000"/>
          <w:sz w:val="28"/>
        </w:rPr>
        <w:t>
      36.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93"/>
    <w:bookmarkStart w:name="z220" w:id="94"/>
    <w:p>
      <w:pPr>
        <w:spacing w:after="0"/>
        <w:ind w:left="0"/>
        <w:jc w:val="both"/>
      </w:pPr>
      <w:r>
        <w:rPr>
          <w:rFonts w:ascii="Times New Roman"/>
          <w:b w:val="false"/>
          <w:i w:val="false"/>
          <w:color w:val="000000"/>
          <w:sz w:val="28"/>
        </w:rPr>
        <w:t>
      37.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94"/>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борышкердің ЖСН/БСН;</w:t>
      </w:r>
    </w:p>
    <w:p>
      <w:pPr>
        <w:spacing w:after="0"/>
        <w:ind w:left="0"/>
        <w:jc w:val="both"/>
      </w:pPr>
      <w:r>
        <w:rPr>
          <w:rFonts w:ascii="Times New Roman"/>
          <w:b w:val="false"/>
          <w:i w:val="false"/>
          <w:color w:val="000000"/>
          <w:sz w:val="28"/>
        </w:rPr>
        <w:t>
      3) құжаттамалық есеп-қисаптар мен кепiлдiктер бойынша дебиторлық берешекті тануды жүзеге асыру негізінде банктік кепілдемені немесе аккредитивті шығару келісім-шартының,банктік қарыз шартының нөмірі мен күні;</w:t>
      </w:r>
    </w:p>
    <w:p>
      <w:pPr>
        <w:spacing w:after="0"/>
        <w:ind w:left="0"/>
        <w:jc w:val="both"/>
      </w:pPr>
      <w:r>
        <w:rPr>
          <w:rFonts w:ascii="Times New Roman"/>
          <w:b w:val="false"/>
          <w:i w:val="false"/>
          <w:color w:val="000000"/>
          <w:sz w:val="28"/>
        </w:rPr>
        <w:t>
      4)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5"/>
    <w:p>
      <w:pPr>
        <w:spacing w:after="0"/>
        <w:ind w:left="0"/>
        <w:jc w:val="left"/>
      </w:pPr>
      <w:r>
        <w:rPr>
          <w:rFonts w:ascii="Times New Roman"/>
          <w:b/>
          <w:i w:val="false"/>
          <w:color w:val="000000"/>
        </w:rPr>
        <w:t xml:space="preserve"> 7 тарау. Кредит (қарыз) және ол бойынша сыйақы жөніндегі үмiтсiз берешекті кешіруге байланысты, борышкерге қойылатын талаптың мөлшерін азайтуды есепке алу бойынша салық тіркелімінің нысанын жасау</w:t>
      </w:r>
    </w:p>
    <w:bookmarkEnd w:id="95"/>
    <w:bookmarkStart w:name="z111" w:id="96"/>
    <w:p>
      <w:pPr>
        <w:spacing w:after="0"/>
        <w:ind w:left="0"/>
        <w:jc w:val="both"/>
      </w:pPr>
      <w:r>
        <w:rPr>
          <w:rFonts w:ascii="Times New Roman"/>
          <w:b w:val="false"/>
          <w:i w:val="false"/>
          <w:color w:val="000000"/>
          <w:sz w:val="28"/>
        </w:rPr>
        <w:t>
      38. Кредит (қарыз) және ол бойынша сыйақы жөніндегі үмiтсiз берешекті кешіруге байланысты, борышкерге қойылатын талаптың мөлшерін азайтуды есепке алу бойынша салық тіркелімінің нысаны Салық кодексінің 250-бабы 2-тармағына сәйкес табыс болып танылмайтын кредит (қарыз) және ол бойынша сыйақы жөніндегі үмiтсiз берешекті кешіру кезінде Салық кодексінің 232-бабы 5-тармағының 9) тармақшасына сәйкес провизияларды (резевтерді) құру бойынша шығындар соммасын шегерімге жатқызуға құқығы бар салық төлеушілермен бұрын шегерімге жатқызылған провизиялардың (резервтердің) мөлшерін тиісті салық мерзімінде көрсету үшін арналған.</w:t>
      </w:r>
    </w:p>
    <w:bookmarkEnd w:id="96"/>
    <w:bookmarkStart w:name="z218" w:id="97"/>
    <w:p>
      <w:pPr>
        <w:spacing w:after="0"/>
        <w:ind w:left="0"/>
        <w:jc w:val="both"/>
      </w:pPr>
      <w:r>
        <w:rPr>
          <w:rFonts w:ascii="Times New Roman"/>
          <w:b w:val="false"/>
          <w:i w:val="false"/>
          <w:color w:val="000000"/>
          <w:sz w:val="28"/>
        </w:rPr>
        <w:t>
      39. "Кредит (қарыз) және ол бойынша сыйақы жөніндегі үмiтсiз берешекті кешіруге байланысты, борышкерге қойылатын талаптың мөлшерін азайту" кестесінде:</w:t>
      </w:r>
    </w:p>
    <w:bookmarkEnd w:id="97"/>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борышкердің ЖСН/БСН;</w:t>
      </w:r>
    </w:p>
    <w:p>
      <w:pPr>
        <w:spacing w:after="0"/>
        <w:ind w:left="0"/>
        <w:jc w:val="both"/>
      </w:pPr>
      <w:r>
        <w:rPr>
          <w:rFonts w:ascii="Times New Roman"/>
          <w:b w:val="false"/>
          <w:i w:val="false"/>
          <w:color w:val="000000"/>
          <w:sz w:val="28"/>
        </w:rPr>
        <w:t>
      3) 3-бағанда – борышкердің тегін, атын, әкесінің атын (ол бар болған жағдайда) немесе атауы;</w:t>
      </w:r>
    </w:p>
    <w:p>
      <w:pPr>
        <w:spacing w:after="0"/>
        <w:ind w:left="0"/>
        <w:jc w:val="both"/>
      </w:pPr>
      <w:r>
        <w:rPr>
          <w:rFonts w:ascii="Times New Roman"/>
          <w:b w:val="false"/>
          <w:i w:val="false"/>
          <w:color w:val="000000"/>
          <w:sz w:val="28"/>
        </w:rPr>
        <w:t>
      4) 4-бағанда – үмiтсiз берешегі бар банктік қарыз шартының нөмірі мен күні;</w:t>
      </w:r>
    </w:p>
    <w:p>
      <w:pPr>
        <w:spacing w:after="0"/>
        <w:ind w:left="0"/>
        <w:jc w:val="both"/>
      </w:pPr>
      <w:r>
        <w:rPr>
          <w:rFonts w:ascii="Times New Roman"/>
          <w:b w:val="false"/>
          <w:i w:val="false"/>
          <w:color w:val="000000"/>
          <w:sz w:val="28"/>
        </w:rPr>
        <w:t>
      5) 5-бағанда - Салық кодексінің 232-бабы 5-тармағының 9) тармақшасына сәйкес кредит (қарыз) және ол бойынша сыйақы жөніндегі үмiтсiз берешекті кешіруге байланысты, борышкерге қойылатын талаптың мөлшерін азайтуды жүзеге асырылған негізінде құжаттың нөмірі мен күні;</w:t>
      </w:r>
    </w:p>
    <w:p>
      <w:pPr>
        <w:spacing w:after="0"/>
        <w:ind w:left="0"/>
        <w:jc w:val="both"/>
      </w:pPr>
      <w:r>
        <w:rPr>
          <w:rFonts w:ascii="Times New Roman"/>
          <w:b w:val="false"/>
          <w:i w:val="false"/>
          <w:color w:val="000000"/>
          <w:sz w:val="28"/>
        </w:rPr>
        <w:t>
      6) 6-бағанда – берешектің жалпы сомасы;</w:t>
      </w:r>
    </w:p>
    <w:p>
      <w:pPr>
        <w:spacing w:after="0"/>
        <w:ind w:left="0"/>
        <w:jc w:val="both"/>
      </w:pPr>
      <w:r>
        <w:rPr>
          <w:rFonts w:ascii="Times New Roman"/>
          <w:b w:val="false"/>
          <w:i w:val="false"/>
          <w:color w:val="000000"/>
          <w:sz w:val="28"/>
        </w:rPr>
        <w:t>
      7) 7-бағанда – кепілмен (бұдан әрі – кепіл) қамтамасыз ету жөніндегі үмітсіз берешектерді кешіру негізі сәйкес келетін нөмірі көрсетіледі.</w:t>
      </w:r>
    </w:p>
    <w:p>
      <w:pPr>
        <w:spacing w:after="0"/>
        <w:ind w:left="0"/>
        <w:jc w:val="both"/>
      </w:pPr>
      <w:r>
        <w:rPr>
          <w:rFonts w:ascii="Times New Roman"/>
          <w:b w:val="false"/>
          <w:i w:val="false"/>
          <w:color w:val="000000"/>
          <w:sz w:val="28"/>
        </w:rPr>
        <w:t>
      1 – Кепілдегі мүлік бойынша соттан тыс саудада сатып алушы болмағандықтан екі реттен артық өткізілмегендігінен немесе саудада ұтып алған тұлғаның сатып алу құнын енгізбегендігінен сатылмаған кепілдің болуы.</w:t>
      </w:r>
    </w:p>
    <w:p>
      <w:pPr>
        <w:spacing w:after="0"/>
        <w:ind w:left="0"/>
        <w:jc w:val="both"/>
      </w:pPr>
      <w:r>
        <w:rPr>
          <w:rFonts w:ascii="Times New Roman"/>
          <w:b w:val="false"/>
          <w:i w:val="false"/>
          <w:color w:val="000000"/>
          <w:sz w:val="28"/>
        </w:rPr>
        <w:t>
      2 – Қазақстан Республикасы Азаматтық кодексінің 322-бабы 2), 3) тармақшаларында көзделген негіздер бойынша кепілді тоқтату.</w:t>
      </w:r>
    </w:p>
    <w:p>
      <w:pPr>
        <w:spacing w:after="0"/>
        <w:ind w:left="0"/>
        <w:jc w:val="both"/>
      </w:pPr>
      <w:r>
        <w:rPr>
          <w:rFonts w:ascii="Times New Roman"/>
          <w:b w:val="false"/>
          <w:i w:val="false"/>
          <w:color w:val="000000"/>
          <w:sz w:val="28"/>
        </w:rPr>
        <w:t>
      3 – Кепілдің толық немесе ішнара жоғалған немесе бүлінген себептері кепілге ұстаушылардан (банк)емес.</w:t>
      </w:r>
    </w:p>
    <w:p>
      <w:pPr>
        <w:spacing w:after="0"/>
        <w:ind w:left="0"/>
        <w:jc w:val="both"/>
      </w:pPr>
      <w:r>
        <w:rPr>
          <w:rFonts w:ascii="Times New Roman"/>
          <w:b w:val="false"/>
          <w:i w:val="false"/>
          <w:color w:val="000000"/>
          <w:sz w:val="28"/>
        </w:rPr>
        <w:t>
      4 – Қазақстан Республикасының заңнамасымен бекітілген тәртіпте сауда-саттықтан кепілге өкізу.</w:t>
      </w:r>
    </w:p>
    <w:p>
      <w:pPr>
        <w:spacing w:after="0"/>
        <w:ind w:left="0"/>
        <w:jc w:val="both"/>
      </w:pPr>
      <w:r>
        <w:rPr>
          <w:rFonts w:ascii="Times New Roman"/>
          <w:b w:val="false"/>
          <w:i w:val="false"/>
          <w:color w:val="000000"/>
          <w:sz w:val="28"/>
        </w:rPr>
        <w:t>
      5 – Кепiл ұстаушының жазбаша келiсiмiмен кепіл берушімен кепілге өткізу.</w:t>
      </w:r>
    </w:p>
    <w:p>
      <w:pPr>
        <w:spacing w:after="0"/>
        <w:ind w:left="0"/>
        <w:jc w:val="both"/>
      </w:pPr>
      <w:r>
        <w:rPr>
          <w:rFonts w:ascii="Times New Roman"/>
          <w:b w:val="false"/>
          <w:i w:val="false"/>
          <w:color w:val="000000"/>
          <w:sz w:val="28"/>
        </w:rPr>
        <w:t>
      6 – Кепілге салынған мүлікке жүгіну жолдарымен банктің меншігіне кепілге өткізу.</w:t>
      </w:r>
    </w:p>
    <w:p>
      <w:pPr>
        <w:spacing w:after="0"/>
        <w:ind w:left="0"/>
        <w:jc w:val="both"/>
      </w:pPr>
      <w:r>
        <w:rPr>
          <w:rFonts w:ascii="Times New Roman"/>
          <w:b w:val="false"/>
          <w:i w:val="false"/>
          <w:color w:val="000000"/>
          <w:sz w:val="28"/>
        </w:rPr>
        <w:t>
      7 – Кепілдің болмауы.</w:t>
      </w:r>
    </w:p>
    <w:p>
      <w:pPr>
        <w:spacing w:after="0"/>
        <w:ind w:left="0"/>
        <w:jc w:val="both"/>
      </w:pPr>
      <w:r>
        <w:rPr>
          <w:rFonts w:ascii="Times New Roman"/>
          <w:b w:val="false"/>
          <w:i w:val="false"/>
          <w:color w:val="000000"/>
          <w:sz w:val="28"/>
        </w:rPr>
        <w:t>
      8 – Мемлекеттік тіркеуге жатпайтын кепілдің бар-жоғы.</w:t>
      </w:r>
    </w:p>
    <w:p>
      <w:pPr>
        <w:spacing w:after="0"/>
        <w:ind w:left="0"/>
        <w:jc w:val="both"/>
      </w:pPr>
      <w:r>
        <w:rPr>
          <w:rFonts w:ascii="Times New Roman"/>
          <w:b w:val="false"/>
          <w:i w:val="false"/>
          <w:color w:val="000000"/>
          <w:sz w:val="28"/>
        </w:rPr>
        <w:t>
      8) 8-бағанда – үмітсіз берешектерді кешіру туралы банктық уәкілетті органның шешімінің нөмірі мен күні;</w:t>
      </w:r>
    </w:p>
    <w:p>
      <w:pPr>
        <w:spacing w:after="0"/>
        <w:ind w:left="0"/>
        <w:jc w:val="both"/>
      </w:pPr>
      <w:r>
        <w:rPr>
          <w:rFonts w:ascii="Times New Roman"/>
          <w:b w:val="false"/>
          <w:i w:val="false"/>
          <w:color w:val="000000"/>
          <w:sz w:val="28"/>
        </w:rPr>
        <w:t>
      9) 9-бағанда - үмітсіз берешектерді кешіру сомасы;</w:t>
      </w:r>
    </w:p>
    <w:p>
      <w:pPr>
        <w:spacing w:after="0"/>
        <w:ind w:left="0"/>
        <w:jc w:val="both"/>
      </w:pPr>
      <w:r>
        <w:rPr>
          <w:rFonts w:ascii="Times New Roman"/>
          <w:b w:val="false"/>
          <w:i w:val="false"/>
          <w:color w:val="000000"/>
          <w:sz w:val="28"/>
        </w:rPr>
        <w:t>
      10) 10-бағанда – Салық кодексінің 232-бабы 5-тармағының 9) тармақшасына сәйкес үмітсіз берешектерді кешіру бойынша бұрынғы салық кезеңдерiнде шегерімге жататын провизиялардың (резервтердің) сомасы. Бұл ретте 5-бағанды толтырған жағдайда, 10-баған толтырылмайды.</w:t>
      </w:r>
    </w:p>
    <w:bookmarkStart w:name="z217" w:id="98"/>
    <w:p>
      <w:pPr>
        <w:spacing w:after="0"/>
        <w:ind w:left="0"/>
        <w:jc w:val="both"/>
      </w:pPr>
      <w:r>
        <w:rPr>
          <w:rFonts w:ascii="Times New Roman"/>
          <w:b w:val="false"/>
          <w:i w:val="false"/>
          <w:color w:val="000000"/>
          <w:sz w:val="28"/>
        </w:rPr>
        <w:t>
      40.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98"/>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2, 3, 4, 5, 7 немесе 8-бағандарында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w:t>
      </w:r>
    </w:p>
    <w:p>
      <w:pPr>
        <w:spacing w:after="0"/>
        <w:ind w:left="0"/>
        <w:jc w:val="both"/>
      </w:pPr>
      <w:r>
        <w:rPr>
          <w:rFonts w:ascii="Times New Roman"/>
          <w:b w:val="false"/>
          <w:i w:val="false"/>
          <w:color w:val="000000"/>
          <w:sz w:val="28"/>
        </w:rPr>
        <w:t>
      2) салық тіркелімінің 6, 9 немесе 10-бағандарында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 3, 4, 5, 7 және 8-бағандарында салық тіркелімінің 2, 3, 4, 5, 7 және 8-бағандарының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6, 9 немесе 10-бағандарында салық тіркелімінің 6, 9 немесе 10-бағандарында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6, 9 немесе 10-бағандарының мәндерін азайтуға бағытталған өзгерістер енгізу кезінде анықталған айырма сомасы қосымша салық тіркелімінің 6, 9 немесе 10-бағандарында "–" алу белгісімен көрсетіледі;</w:t>
      </w:r>
    </w:p>
    <w:p>
      <w:pPr>
        <w:spacing w:after="0"/>
        <w:ind w:left="0"/>
        <w:jc w:val="both"/>
      </w:pPr>
      <w:r>
        <w:rPr>
          <w:rFonts w:ascii="Times New Roman"/>
          <w:b w:val="false"/>
          <w:i w:val="false"/>
          <w:color w:val="000000"/>
          <w:sz w:val="28"/>
        </w:rPr>
        <w:t>
      3) салық тіркеліміне қосымша кредит (қарыз) және ол бойынша сыйақы жөніндегі үмiтсiз берешекті кешіруге байланысты, борышкерге қойылатын талаптың мөлшері азайтылған қосымша қарыз шартын енгізу қажет болған жағдайда салық тіркелімі осы Қағиданың 39-тармағына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w:t>
      </w:r>
    </w:p>
    <w:bookmarkStart w:name="z216" w:id="99"/>
    <w:p>
      <w:pPr>
        <w:spacing w:after="0"/>
        <w:ind w:left="0"/>
        <w:jc w:val="both"/>
      </w:pPr>
      <w:r>
        <w:rPr>
          <w:rFonts w:ascii="Times New Roman"/>
          <w:b w:val="false"/>
          <w:i w:val="false"/>
          <w:color w:val="000000"/>
          <w:sz w:val="28"/>
        </w:rPr>
        <w:t>
      41.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99"/>
    <w:bookmarkStart w:name="z215" w:id="100"/>
    <w:p>
      <w:pPr>
        <w:spacing w:after="0"/>
        <w:ind w:left="0"/>
        <w:jc w:val="both"/>
      </w:pPr>
      <w:r>
        <w:rPr>
          <w:rFonts w:ascii="Times New Roman"/>
          <w:b w:val="false"/>
          <w:i w:val="false"/>
          <w:color w:val="000000"/>
          <w:sz w:val="28"/>
        </w:rPr>
        <w:t>
      42.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00"/>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борышкердің ЖСН/БСН;</w:t>
      </w:r>
    </w:p>
    <w:p>
      <w:pPr>
        <w:spacing w:after="0"/>
        <w:ind w:left="0"/>
        <w:jc w:val="both"/>
      </w:pPr>
      <w:r>
        <w:rPr>
          <w:rFonts w:ascii="Times New Roman"/>
          <w:b w:val="false"/>
          <w:i w:val="false"/>
          <w:color w:val="000000"/>
          <w:sz w:val="28"/>
        </w:rPr>
        <w:t xml:space="preserve">
      3) Салық кодексінің 232-бабы 5-тармағының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кредит (қарыз) және ол бойынша сыйақы жөніндегі үмiтсiз берешекті кешіруге байланысты, борышкерге қойылатын талаптың мөлшері азайтылған банктік қарыз шартының нөмірі мен күні;</w:t>
      </w:r>
    </w:p>
    <w:p>
      <w:pPr>
        <w:spacing w:after="0"/>
        <w:ind w:left="0"/>
        <w:jc w:val="both"/>
      </w:pPr>
      <w:r>
        <w:rPr>
          <w:rFonts w:ascii="Times New Roman"/>
          <w:b w:val="false"/>
          <w:i w:val="false"/>
          <w:color w:val="000000"/>
          <w:sz w:val="28"/>
        </w:rPr>
        <w:t>
      4)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1"/>
    <w:p>
      <w:pPr>
        <w:spacing w:after="0"/>
        <w:ind w:left="0"/>
        <w:jc w:val="left"/>
      </w:pPr>
      <w:r>
        <w:rPr>
          <w:rFonts w:ascii="Times New Roman"/>
          <w:b/>
          <w:i w:val="false"/>
          <w:color w:val="000000"/>
        </w:rPr>
        <w:t xml:space="preserve"> Глава 8. Шығу және келу туризмі шегінде туроператор қызметтері бойынша  салық тіркелімінің нысандарын жасау</w:t>
      </w:r>
    </w:p>
    <w:bookmarkEnd w:id="101"/>
    <w:bookmarkStart w:name="z113" w:id="102"/>
    <w:p>
      <w:pPr>
        <w:spacing w:after="0"/>
        <w:ind w:left="0"/>
        <w:jc w:val="both"/>
      </w:pPr>
      <w:r>
        <w:rPr>
          <w:rFonts w:ascii="Times New Roman"/>
          <w:b w:val="false"/>
          <w:i w:val="false"/>
          <w:color w:val="000000"/>
          <w:sz w:val="28"/>
        </w:rPr>
        <w:t>
      43. Шығу және келу туризмі шегінде туроператор қызметтері бойынша салық тіркелімінің нысаны шығу және келу туризмі бойынша туристік өнімнің жылжуы бойынша, оның ішінде жолаушылардың тұруын, оларды тасымалдауды, сақтандыруды және туроператор төлеген басқа да шығыстарды қамтитын турагентпен (туристпен) жасасқан шартқа сәйкес туроператор көрсететін қызмет шығыстарының сомаларын көрсетуге арналған.</w:t>
      </w:r>
    </w:p>
    <w:bookmarkEnd w:id="102"/>
    <w:bookmarkStart w:name="z214" w:id="103"/>
    <w:p>
      <w:pPr>
        <w:spacing w:after="0"/>
        <w:ind w:left="0"/>
        <w:jc w:val="both"/>
      </w:pPr>
      <w:r>
        <w:rPr>
          <w:rFonts w:ascii="Times New Roman"/>
          <w:b w:val="false"/>
          <w:i w:val="false"/>
          <w:color w:val="000000"/>
          <w:sz w:val="28"/>
        </w:rPr>
        <w:t>
      44. "Көшпелі туризм" кестеде:</w:t>
      </w:r>
    </w:p>
    <w:bookmarkEnd w:id="103"/>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турагентпен жасасқан келісімшарттың нөмірі және күні;</w:t>
      </w:r>
    </w:p>
    <w:p>
      <w:pPr>
        <w:spacing w:after="0"/>
        <w:ind w:left="0"/>
        <w:jc w:val="both"/>
      </w:pPr>
      <w:r>
        <w:rPr>
          <w:rFonts w:ascii="Times New Roman"/>
          <w:b w:val="false"/>
          <w:i w:val="false"/>
          <w:color w:val="000000"/>
          <w:sz w:val="28"/>
        </w:rPr>
        <w:t>
      3) 3-бағанда – турагенттің ЖСН/БСН;</w:t>
      </w:r>
    </w:p>
    <w:p>
      <w:pPr>
        <w:spacing w:after="0"/>
        <w:ind w:left="0"/>
        <w:jc w:val="both"/>
      </w:pPr>
      <w:r>
        <w:rPr>
          <w:rFonts w:ascii="Times New Roman"/>
          <w:b w:val="false"/>
          <w:i w:val="false"/>
          <w:color w:val="000000"/>
          <w:sz w:val="28"/>
        </w:rPr>
        <w:t>
      4) 4-бағанда – келісімшарттың жалпы құны;</w:t>
      </w:r>
    </w:p>
    <w:p>
      <w:pPr>
        <w:spacing w:after="0"/>
        <w:ind w:left="0"/>
        <w:jc w:val="both"/>
      </w:pPr>
      <w:r>
        <w:rPr>
          <w:rFonts w:ascii="Times New Roman"/>
          <w:b w:val="false"/>
          <w:i w:val="false"/>
          <w:color w:val="000000"/>
          <w:sz w:val="28"/>
        </w:rPr>
        <w:t>
      5) 5-бағанда – тұру құны;</w:t>
      </w:r>
    </w:p>
    <w:p>
      <w:pPr>
        <w:spacing w:after="0"/>
        <w:ind w:left="0"/>
        <w:jc w:val="both"/>
      </w:pPr>
      <w:r>
        <w:rPr>
          <w:rFonts w:ascii="Times New Roman"/>
          <w:b w:val="false"/>
          <w:i w:val="false"/>
          <w:color w:val="000000"/>
          <w:sz w:val="28"/>
        </w:rPr>
        <w:t>
      6) 6-бағанда – жолаушыларды тасымалдау құны;</w:t>
      </w:r>
    </w:p>
    <w:p>
      <w:pPr>
        <w:spacing w:after="0"/>
        <w:ind w:left="0"/>
        <w:jc w:val="both"/>
      </w:pPr>
      <w:r>
        <w:rPr>
          <w:rFonts w:ascii="Times New Roman"/>
          <w:b w:val="false"/>
          <w:i w:val="false"/>
          <w:color w:val="000000"/>
          <w:sz w:val="28"/>
        </w:rPr>
        <w:t>
      7) 7-бағанда – сақтандыру құны;</w:t>
      </w:r>
    </w:p>
    <w:p>
      <w:pPr>
        <w:spacing w:after="0"/>
        <w:ind w:left="0"/>
        <w:jc w:val="both"/>
      </w:pPr>
      <w:r>
        <w:rPr>
          <w:rFonts w:ascii="Times New Roman"/>
          <w:b w:val="false"/>
          <w:i w:val="false"/>
          <w:color w:val="000000"/>
          <w:sz w:val="28"/>
        </w:rPr>
        <w:t>
      8) 8-бағанда – туроператор төлеген басқа да шығыстардың сомасы көрсетіледі.</w:t>
      </w:r>
    </w:p>
    <w:p>
      <w:pPr>
        <w:spacing w:after="0"/>
        <w:ind w:left="0"/>
        <w:jc w:val="both"/>
      </w:pPr>
      <w:r>
        <w:rPr>
          <w:rFonts w:ascii="Times New Roman"/>
          <w:b w:val="false"/>
          <w:i w:val="false"/>
          <w:color w:val="000000"/>
          <w:sz w:val="28"/>
        </w:rPr>
        <w:t>
       "Көшпелі туризм" кестеде:</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турагент немесе туристпен жасасқан келісімшарттың нөмірі және күні;</w:t>
      </w:r>
    </w:p>
    <w:p>
      <w:pPr>
        <w:spacing w:after="0"/>
        <w:ind w:left="0"/>
        <w:jc w:val="both"/>
      </w:pPr>
      <w:r>
        <w:rPr>
          <w:rFonts w:ascii="Times New Roman"/>
          <w:b w:val="false"/>
          <w:i w:val="false"/>
          <w:color w:val="000000"/>
          <w:sz w:val="28"/>
        </w:rPr>
        <w:t>
      3) 3-бағанда – турагенттің немесе туристің ЖСН/БСН;</w:t>
      </w:r>
    </w:p>
    <w:p>
      <w:pPr>
        <w:spacing w:after="0"/>
        <w:ind w:left="0"/>
        <w:jc w:val="both"/>
      </w:pPr>
      <w:r>
        <w:rPr>
          <w:rFonts w:ascii="Times New Roman"/>
          <w:b w:val="false"/>
          <w:i w:val="false"/>
          <w:color w:val="000000"/>
          <w:sz w:val="28"/>
        </w:rPr>
        <w:t>
      4) 4-бағанда – келісімшарттың жалпы құны;</w:t>
      </w:r>
    </w:p>
    <w:p>
      <w:pPr>
        <w:spacing w:after="0"/>
        <w:ind w:left="0"/>
        <w:jc w:val="both"/>
      </w:pPr>
      <w:r>
        <w:rPr>
          <w:rFonts w:ascii="Times New Roman"/>
          <w:b w:val="false"/>
          <w:i w:val="false"/>
          <w:color w:val="000000"/>
          <w:sz w:val="28"/>
        </w:rPr>
        <w:t>
      5) 5-бағанда – тұру құны;</w:t>
      </w:r>
    </w:p>
    <w:p>
      <w:pPr>
        <w:spacing w:after="0"/>
        <w:ind w:left="0"/>
        <w:jc w:val="both"/>
      </w:pPr>
      <w:r>
        <w:rPr>
          <w:rFonts w:ascii="Times New Roman"/>
          <w:b w:val="false"/>
          <w:i w:val="false"/>
          <w:color w:val="000000"/>
          <w:sz w:val="28"/>
        </w:rPr>
        <w:t>
      6) 6-бағанда – жолаушыларды тасымалдау құны;</w:t>
      </w:r>
    </w:p>
    <w:p>
      <w:pPr>
        <w:spacing w:after="0"/>
        <w:ind w:left="0"/>
        <w:jc w:val="both"/>
      </w:pPr>
      <w:r>
        <w:rPr>
          <w:rFonts w:ascii="Times New Roman"/>
          <w:b w:val="false"/>
          <w:i w:val="false"/>
          <w:color w:val="000000"/>
          <w:sz w:val="28"/>
        </w:rPr>
        <w:t>
      7) 7-бағанда – сақтандыру құны;</w:t>
      </w:r>
    </w:p>
    <w:p>
      <w:pPr>
        <w:spacing w:after="0"/>
        <w:ind w:left="0"/>
        <w:jc w:val="both"/>
      </w:pPr>
      <w:r>
        <w:rPr>
          <w:rFonts w:ascii="Times New Roman"/>
          <w:b w:val="false"/>
          <w:i w:val="false"/>
          <w:color w:val="000000"/>
          <w:sz w:val="28"/>
        </w:rPr>
        <w:t>
      8) 8-бағанда – туроператор төлеген басқа да шығыстардың сомасы көрсетіледі.</w:t>
      </w:r>
    </w:p>
    <w:bookmarkStart w:name="z212" w:id="104"/>
    <w:p>
      <w:pPr>
        <w:spacing w:after="0"/>
        <w:ind w:left="0"/>
        <w:jc w:val="both"/>
      </w:pPr>
      <w:r>
        <w:rPr>
          <w:rFonts w:ascii="Times New Roman"/>
          <w:b w:val="false"/>
          <w:i w:val="false"/>
          <w:color w:val="000000"/>
          <w:sz w:val="28"/>
        </w:rPr>
        <w:t>
      45.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104"/>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2, 3-бағандарында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w:t>
      </w:r>
    </w:p>
    <w:p>
      <w:pPr>
        <w:spacing w:after="0"/>
        <w:ind w:left="0"/>
        <w:jc w:val="both"/>
      </w:pPr>
      <w:r>
        <w:rPr>
          <w:rFonts w:ascii="Times New Roman"/>
          <w:b w:val="false"/>
          <w:i w:val="false"/>
          <w:color w:val="000000"/>
          <w:sz w:val="28"/>
        </w:rPr>
        <w:t>
      2) салық тіркелімінің 4, 5, 6, 7, 8-бағандарында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 3,-бағандарында салық тіркелімінің 2, 3-бағандарының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4, 5, 6, 7, 8-бағандарында салық тіркелімінің 4, 5, 6, 7, 8-бағандарында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4, 5, 6, 7, 8-бағандарының мәндерін азайтуға бағытталған өзгерістер енгізу кезінде анықталған айырма сомасы қосымша салық тіркелімінің 4, 5, 6, 7, 8-бағандарында "-" алу белгісімен көрсетіледі;</w:t>
      </w:r>
    </w:p>
    <w:p>
      <w:pPr>
        <w:spacing w:after="0"/>
        <w:ind w:left="0"/>
        <w:jc w:val="both"/>
      </w:pPr>
      <w:r>
        <w:rPr>
          <w:rFonts w:ascii="Times New Roman"/>
          <w:b w:val="false"/>
          <w:i w:val="false"/>
          <w:color w:val="000000"/>
          <w:sz w:val="28"/>
        </w:rPr>
        <w:t>
      3) турагент немесе туристпен жасасқан келісімшарттың салық тіркеліміне қосымша енгізу қажет болған жағдайда, қосымша салық тіркелімі осы Қағидалардың 44-тармағына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w:t>
      </w:r>
    </w:p>
    <w:bookmarkStart w:name="z213" w:id="105"/>
    <w:p>
      <w:pPr>
        <w:spacing w:after="0"/>
        <w:ind w:left="0"/>
        <w:jc w:val="both"/>
      </w:pPr>
      <w:r>
        <w:rPr>
          <w:rFonts w:ascii="Times New Roman"/>
          <w:b w:val="false"/>
          <w:i w:val="false"/>
          <w:color w:val="000000"/>
          <w:sz w:val="28"/>
        </w:rPr>
        <w:t>
      46.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05"/>
    <w:bookmarkStart w:name="z240" w:id="106"/>
    <w:p>
      <w:pPr>
        <w:spacing w:after="0"/>
        <w:ind w:left="0"/>
        <w:jc w:val="both"/>
      </w:pPr>
      <w:r>
        <w:rPr>
          <w:rFonts w:ascii="Times New Roman"/>
          <w:b w:val="false"/>
          <w:i w:val="false"/>
          <w:color w:val="000000"/>
          <w:sz w:val="28"/>
        </w:rPr>
        <w:t>
      47.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06"/>
    <w:p>
      <w:pPr>
        <w:spacing w:after="0"/>
        <w:ind w:left="0"/>
        <w:jc w:val="both"/>
      </w:pPr>
      <w:r>
        <w:rPr>
          <w:rFonts w:ascii="Times New Roman"/>
          <w:b w:val="false"/>
          <w:i w:val="false"/>
          <w:color w:val="000000"/>
          <w:sz w:val="28"/>
        </w:rPr>
        <w:t>
      1) турагенттің немесе туристің ЖСН/БСН;</w:t>
      </w:r>
    </w:p>
    <w:p>
      <w:pPr>
        <w:spacing w:after="0"/>
        <w:ind w:left="0"/>
        <w:jc w:val="both"/>
      </w:pPr>
      <w:r>
        <w:rPr>
          <w:rFonts w:ascii="Times New Roman"/>
          <w:b w:val="false"/>
          <w:i w:val="false"/>
          <w:color w:val="000000"/>
          <w:sz w:val="28"/>
        </w:rPr>
        <w:t>
      2)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3) келісімшарттың (ол болған кезде) нөмірі мен күні;</w:t>
      </w:r>
    </w:p>
    <w:p>
      <w:pPr>
        <w:spacing w:after="0"/>
        <w:ind w:left="0"/>
        <w:jc w:val="both"/>
      </w:pPr>
      <w:r>
        <w:rPr>
          <w:rFonts w:ascii="Times New Roman"/>
          <w:b w:val="false"/>
          <w:i w:val="false"/>
          <w:color w:val="000000"/>
          <w:sz w:val="28"/>
        </w:rPr>
        <w:t>
      4)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07"/>
    <w:p>
      <w:pPr>
        <w:spacing w:after="0"/>
        <w:ind w:left="0"/>
        <w:jc w:val="left"/>
      </w:pPr>
      <w:r>
        <w:rPr>
          <w:rFonts w:ascii="Times New Roman"/>
          <w:b/>
          <w:i w:val="false"/>
          <w:color w:val="000000"/>
        </w:rPr>
        <w:t xml:space="preserve"> 9 тарау. Қосылған құн салығын есептеу мақсаттары  үшін тауарлар қалдықтары түрінде айналым бойынша салық тіркелімінің нысанын жасау</w:t>
      </w:r>
    </w:p>
    <w:bookmarkEnd w:id="107"/>
    <w:bookmarkStart w:name="z116" w:id="108"/>
    <w:p>
      <w:pPr>
        <w:spacing w:after="0"/>
        <w:ind w:left="0"/>
        <w:jc w:val="both"/>
      </w:pPr>
      <w:r>
        <w:rPr>
          <w:rFonts w:ascii="Times New Roman"/>
          <w:b w:val="false"/>
          <w:i w:val="false"/>
          <w:color w:val="000000"/>
          <w:sz w:val="28"/>
        </w:rPr>
        <w:t>
      48. ҚҚС есептеу мақсаттары үшін тауарлар қалдықтары түрінде айналым бойынша салық тіркелімінің нысаны ҚҚС бойынша тіркеу есебінен шығарылған кезде тауарлар қалдықтары түріндегі айналымның мөлшері ҚҚС төлеуші ретінде көрсету үшін арналған.</w:t>
      </w:r>
    </w:p>
    <w:bookmarkEnd w:id="108"/>
    <w:bookmarkStart w:name="z115" w:id="109"/>
    <w:p>
      <w:pPr>
        <w:spacing w:after="0"/>
        <w:ind w:left="0"/>
        <w:jc w:val="both"/>
      </w:pPr>
      <w:r>
        <w:rPr>
          <w:rFonts w:ascii="Times New Roman"/>
          <w:b w:val="false"/>
          <w:i w:val="false"/>
          <w:color w:val="000000"/>
          <w:sz w:val="28"/>
        </w:rPr>
        <w:t>
      49. Осы салық тіркелімінде:</w:t>
      </w:r>
    </w:p>
    <w:bookmarkEnd w:id="109"/>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xml:space="preserve">
      2) 2-бағанда – салық төлеушіге меншік құқығында тиесілі тауардың атауы, бұрын есепке жатқызылған ҚҚС сомасы; </w:t>
      </w:r>
    </w:p>
    <w:p>
      <w:pPr>
        <w:spacing w:after="0"/>
        <w:ind w:left="0"/>
        <w:jc w:val="both"/>
      </w:pPr>
      <w:r>
        <w:rPr>
          <w:rFonts w:ascii="Times New Roman"/>
          <w:b w:val="false"/>
          <w:i w:val="false"/>
          <w:color w:val="000000"/>
          <w:sz w:val="28"/>
        </w:rPr>
        <w:t xml:space="preserve">
      3) 3-бағанда – ҚҚС төлеушінің тауарлар қалдықтары түріндегі айналым мөлшері осы төлеушінің айналым жасау күні бухгалтерлік есепте көрсетілуге жататын (көрсетілген) осындай тауарлардың баланстық құнының мөлшері көрсетіледі. </w:t>
      </w:r>
    </w:p>
    <w:p>
      <w:pPr>
        <w:spacing w:after="0"/>
        <w:ind w:left="0"/>
        <w:jc w:val="both"/>
      </w:pPr>
      <w:r>
        <w:rPr>
          <w:rFonts w:ascii="Times New Roman"/>
          <w:b w:val="false"/>
          <w:i w:val="false"/>
          <w:color w:val="000000"/>
          <w:sz w:val="28"/>
        </w:rPr>
        <w:t>
      Бұл ретте, ҚҚС төлеушінің тауарларының баланстық құны:</w:t>
      </w:r>
    </w:p>
    <w:p>
      <w:pPr>
        <w:spacing w:after="0"/>
        <w:ind w:left="0"/>
        <w:jc w:val="both"/>
      </w:pPr>
      <w:r>
        <w:rPr>
          <w:rFonts w:ascii="Times New Roman"/>
          <w:b w:val="false"/>
          <w:i w:val="false"/>
          <w:color w:val="000000"/>
          <w:sz w:val="28"/>
        </w:rPr>
        <w:t>
      қайта құруға байланысты қосылған құн салығы бойынша оны тіркеу есебінен алып тастау кезінде, сондай-ақ бөлініп шығу арқылы қайта құру кезінде –бөлу балансында немесе тапсыру актісінде көрсетілген тауардың құны, бірақ осындай қосылған құн салығын төлеушінің айналым жасау күні бухгалтерлік есепте көрсетілуге жататын (көрсетілген) баланстық құнынан төмен болмайды;</w:t>
      </w:r>
    </w:p>
    <w:p>
      <w:pPr>
        <w:spacing w:after="0"/>
        <w:ind w:left="0"/>
        <w:jc w:val="both"/>
      </w:pPr>
      <w:r>
        <w:rPr>
          <w:rFonts w:ascii="Times New Roman"/>
          <w:b w:val="false"/>
          <w:i w:val="false"/>
          <w:color w:val="000000"/>
          <w:sz w:val="28"/>
        </w:rPr>
        <w:t>
      қалған жағдайларда – осындай қосылған құн салығын төлеушінің айналым жасау күні бухгалтерлік есепте көрсетілуге жататын (көрсетілген) тауардың баланстық құны болып табылады;</w:t>
      </w:r>
    </w:p>
    <w:p>
      <w:pPr>
        <w:spacing w:after="0"/>
        <w:ind w:left="0"/>
        <w:jc w:val="both"/>
      </w:pPr>
      <w:r>
        <w:rPr>
          <w:rFonts w:ascii="Times New Roman"/>
          <w:b w:val="false"/>
          <w:i w:val="false"/>
          <w:color w:val="000000"/>
          <w:sz w:val="28"/>
        </w:rPr>
        <w:t>
      4) 4-бағанда – оның негізінде бұрын ҚҚС есепке жатқызылған құжаттың атауы;</w:t>
      </w:r>
    </w:p>
    <w:p>
      <w:pPr>
        <w:spacing w:after="0"/>
        <w:ind w:left="0"/>
        <w:jc w:val="both"/>
      </w:pPr>
      <w:r>
        <w:rPr>
          <w:rFonts w:ascii="Times New Roman"/>
          <w:b w:val="false"/>
          <w:i w:val="false"/>
          <w:color w:val="000000"/>
          <w:sz w:val="28"/>
        </w:rPr>
        <w:t>
      5) 5-бағанда – 4-бағанда көрсетілген құжаттың нөмірі;</w:t>
      </w:r>
    </w:p>
    <w:p>
      <w:pPr>
        <w:spacing w:after="0"/>
        <w:ind w:left="0"/>
        <w:jc w:val="both"/>
      </w:pPr>
      <w:r>
        <w:rPr>
          <w:rFonts w:ascii="Times New Roman"/>
          <w:b w:val="false"/>
          <w:i w:val="false"/>
          <w:color w:val="000000"/>
          <w:sz w:val="28"/>
        </w:rPr>
        <w:t>
      6) 6-бағанда – 4-бағанда көрсетілген құжаттың күні;</w:t>
      </w:r>
    </w:p>
    <w:p>
      <w:pPr>
        <w:spacing w:after="0"/>
        <w:ind w:left="0"/>
        <w:jc w:val="both"/>
      </w:pPr>
      <w:r>
        <w:rPr>
          <w:rFonts w:ascii="Times New Roman"/>
          <w:b w:val="false"/>
          <w:i w:val="false"/>
          <w:color w:val="000000"/>
          <w:sz w:val="28"/>
        </w:rPr>
        <w:t>
      7) 7-бағанда – ҚҚС-сыз тауардың құны (салық салынатын айналымның мөлшері);</w:t>
      </w:r>
    </w:p>
    <w:p>
      <w:pPr>
        <w:spacing w:after="0"/>
        <w:ind w:left="0"/>
        <w:jc w:val="both"/>
      </w:pPr>
      <w:r>
        <w:rPr>
          <w:rFonts w:ascii="Times New Roman"/>
          <w:b w:val="false"/>
          <w:i w:val="false"/>
          <w:color w:val="000000"/>
          <w:sz w:val="28"/>
        </w:rPr>
        <w:t>
      8) 8-бағанда - бұрын есепке жатқызылған ҚҚС сомасы;</w:t>
      </w:r>
    </w:p>
    <w:p>
      <w:pPr>
        <w:spacing w:after="0"/>
        <w:ind w:left="0"/>
        <w:jc w:val="both"/>
      </w:pPr>
      <w:r>
        <w:rPr>
          <w:rFonts w:ascii="Times New Roman"/>
          <w:b w:val="false"/>
          <w:i w:val="false"/>
          <w:color w:val="000000"/>
          <w:sz w:val="28"/>
        </w:rPr>
        <w:t xml:space="preserve">
      9) "Жиыны" бағанда – 3,7 және 8-бағандар бойынша жиынтық сомасы көрсетіледі. </w:t>
      </w:r>
    </w:p>
    <w:bookmarkStart w:name="z211" w:id="110"/>
    <w:p>
      <w:pPr>
        <w:spacing w:after="0"/>
        <w:ind w:left="0"/>
        <w:jc w:val="both"/>
      </w:pPr>
      <w:r>
        <w:rPr>
          <w:rFonts w:ascii="Times New Roman"/>
          <w:b w:val="false"/>
          <w:i w:val="false"/>
          <w:color w:val="000000"/>
          <w:sz w:val="28"/>
        </w:rPr>
        <w:t xml:space="preserve">
      50.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 </w:t>
      </w:r>
    </w:p>
    <w:bookmarkEnd w:id="110"/>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xml:space="preserve">
      1) салық тіркелімінің 2, 4, 5 немесе 6-бағандарында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 </w:t>
      </w:r>
    </w:p>
    <w:p>
      <w:pPr>
        <w:spacing w:after="0"/>
        <w:ind w:left="0"/>
        <w:jc w:val="both"/>
      </w:pPr>
      <w:r>
        <w:rPr>
          <w:rFonts w:ascii="Times New Roman"/>
          <w:b w:val="false"/>
          <w:i w:val="false"/>
          <w:color w:val="000000"/>
          <w:sz w:val="28"/>
        </w:rPr>
        <w:t>
      2) салық тіркелімінің 3, 7 немесе 8-бағандарында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 4, 5 және 6-бағандарында салық тіркелімінің 2, 4, 5 және 6-бағандарының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3, 7 немесе 8-бағандарында салық тіркелімінің 3, 7 немесе 8-бағандарында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3, 7 немесе 8-бағандарының мәндерін азайтуға бағытталған өзгерістер енгізу кезінде анықталған айырма сомасы қосымша салық тіркелімінің 3, 7 немесе 8-бағандарында "–" алу белгісімен көрсетіледі;</w:t>
      </w:r>
    </w:p>
    <w:p>
      <w:pPr>
        <w:spacing w:after="0"/>
        <w:ind w:left="0"/>
        <w:jc w:val="both"/>
      </w:pPr>
      <w:r>
        <w:rPr>
          <w:rFonts w:ascii="Times New Roman"/>
          <w:b w:val="false"/>
          <w:i w:val="false"/>
          <w:color w:val="000000"/>
          <w:sz w:val="28"/>
        </w:rPr>
        <w:t xml:space="preserve">
      3) салық тіркеліміне қосымша тіркелген актив енгізу қажет болған жағдайда, қосымша салық тіркелімі осы Қағидалардың 49-тармағына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 </w:t>
      </w:r>
    </w:p>
    <w:bookmarkStart w:name="z209" w:id="111"/>
    <w:p>
      <w:pPr>
        <w:spacing w:after="0"/>
        <w:ind w:left="0"/>
        <w:jc w:val="both"/>
      </w:pPr>
      <w:r>
        <w:rPr>
          <w:rFonts w:ascii="Times New Roman"/>
          <w:b w:val="false"/>
          <w:i w:val="false"/>
          <w:color w:val="000000"/>
          <w:sz w:val="28"/>
        </w:rPr>
        <w:t xml:space="preserve">
      51.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 </w:t>
      </w:r>
    </w:p>
    <w:bookmarkEnd w:id="111"/>
    <w:bookmarkStart w:name="z210" w:id="112"/>
    <w:p>
      <w:pPr>
        <w:spacing w:after="0"/>
        <w:ind w:left="0"/>
        <w:jc w:val="both"/>
      </w:pPr>
      <w:r>
        <w:rPr>
          <w:rFonts w:ascii="Times New Roman"/>
          <w:b w:val="false"/>
          <w:i w:val="false"/>
          <w:color w:val="000000"/>
          <w:sz w:val="28"/>
        </w:rPr>
        <w:t>
      52.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12"/>
    <w:p>
      <w:pPr>
        <w:spacing w:after="0"/>
        <w:ind w:left="0"/>
        <w:jc w:val="both"/>
      </w:pPr>
      <w:r>
        <w:rPr>
          <w:rFonts w:ascii="Times New Roman"/>
          <w:b w:val="false"/>
          <w:i w:val="false"/>
          <w:color w:val="000000"/>
          <w:sz w:val="28"/>
        </w:rPr>
        <w:t>
      1) ЖСН/БСН;</w:t>
      </w:r>
    </w:p>
    <w:p>
      <w:pPr>
        <w:spacing w:after="0"/>
        <w:ind w:left="0"/>
        <w:jc w:val="both"/>
      </w:pPr>
      <w:r>
        <w:rPr>
          <w:rFonts w:ascii="Times New Roman"/>
          <w:b w:val="false"/>
          <w:i w:val="false"/>
          <w:color w:val="000000"/>
          <w:sz w:val="28"/>
        </w:rPr>
        <w:t>
      2)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3) салық тіркелімінің өзгерістер және (немесе) толықтырулардың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3"/>
    <w:p>
      <w:pPr>
        <w:spacing w:after="0"/>
        <w:ind w:left="0"/>
        <w:jc w:val="left"/>
      </w:pPr>
      <w:r>
        <w:rPr>
          <w:rFonts w:ascii="Times New Roman"/>
          <w:b/>
          <w:i w:val="false"/>
          <w:color w:val="000000"/>
        </w:rPr>
        <w:t xml:space="preserve"> 10 тарау. Тауарлар қалдықтары бойынша есепке жатқызылатын қосылған құн салығыбойынша салық тіркелімінің нысанын жасау</w:t>
      </w:r>
    </w:p>
    <w:bookmarkEnd w:id="113"/>
    <w:bookmarkStart w:name="z118" w:id="114"/>
    <w:p>
      <w:pPr>
        <w:spacing w:after="0"/>
        <w:ind w:left="0"/>
        <w:jc w:val="both"/>
      </w:pPr>
      <w:r>
        <w:rPr>
          <w:rFonts w:ascii="Times New Roman"/>
          <w:b w:val="false"/>
          <w:i w:val="false"/>
          <w:color w:val="000000"/>
          <w:sz w:val="28"/>
        </w:rPr>
        <w:t>
      53. Тауарлар қалдықтары бойынша есепке жатқызылатын ҚҚС бойынша салық тіркелімінің нысаны ҚҚС бойынша салық төлеушілерді тіркеген кезде тауарлар қалдықтары бойынша есепке жатқызылатын ҚҚС сомаларын көрсету үшін арналған.</w:t>
      </w:r>
    </w:p>
    <w:bookmarkEnd w:id="114"/>
    <w:bookmarkStart w:name="z208" w:id="115"/>
    <w:p>
      <w:pPr>
        <w:spacing w:after="0"/>
        <w:ind w:left="0"/>
        <w:jc w:val="both"/>
      </w:pPr>
      <w:r>
        <w:rPr>
          <w:rFonts w:ascii="Times New Roman"/>
          <w:b w:val="false"/>
          <w:i w:val="false"/>
          <w:color w:val="000000"/>
          <w:sz w:val="28"/>
        </w:rPr>
        <w:t>
      54. Осы салық тіркелімінде көрсетіледі:</w:t>
      </w:r>
    </w:p>
    <w:bookmarkEnd w:id="115"/>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ҚҚС бойынша тіркеу есебіне қойылған күнге дейін салық төлеушілермен сатып алынған, жасалған, құралған тауардың атауы ;</w:t>
      </w:r>
    </w:p>
    <w:p>
      <w:pPr>
        <w:spacing w:after="0"/>
        <w:ind w:left="0"/>
        <w:jc w:val="both"/>
      </w:pPr>
      <w:r>
        <w:rPr>
          <w:rFonts w:ascii="Times New Roman"/>
          <w:b w:val="false"/>
          <w:i w:val="false"/>
          <w:color w:val="000000"/>
          <w:sz w:val="28"/>
        </w:rPr>
        <w:t xml:space="preserve">
      3) 3-бағанда – Салық кодексінің 400-бабы 1-тармағының 1) немесе 2) тармақшаларында көзделген құжаттың атауы; </w:t>
      </w:r>
    </w:p>
    <w:p>
      <w:pPr>
        <w:spacing w:after="0"/>
        <w:ind w:left="0"/>
        <w:jc w:val="both"/>
      </w:pPr>
      <w:r>
        <w:rPr>
          <w:rFonts w:ascii="Times New Roman"/>
          <w:b w:val="false"/>
          <w:i w:val="false"/>
          <w:color w:val="000000"/>
          <w:sz w:val="28"/>
        </w:rPr>
        <w:t>
      5) 4-бағанда – 3-бағанда көрсетілген құжаттың нөмері;</w:t>
      </w:r>
    </w:p>
    <w:p>
      <w:pPr>
        <w:spacing w:after="0"/>
        <w:ind w:left="0"/>
        <w:jc w:val="both"/>
      </w:pPr>
      <w:r>
        <w:rPr>
          <w:rFonts w:ascii="Times New Roman"/>
          <w:b w:val="false"/>
          <w:i w:val="false"/>
          <w:color w:val="000000"/>
          <w:sz w:val="28"/>
        </w:rPr>
        <w:t>
      6) 5-бағанда – 3-бағанда көрсетілген құжаттың күні;</w:t>
      </w:r>
    </w:p>
    <w:p>
      <w:pPr>
        <w:spacing w:after="0"/>
        <w:ind w:left="0"/>
        <w:jc w:val="both"/>
      </w:pPr>
      <w:r>
        <w:rPr>
          <w:rFonts w:ascii="Times New Roman"/>
          <w:b w:val="false"/>
          <w:i w:val="false"/>
          <w:color w:val="000000"/>
          <w:sz w:val="28"/>
        </w:rPr>
        <w:t>
      7) 6-бағанда – ҚҚС-сыз тауардың құны (салық салынатын айналымның мөлшері);</w:t>
      </w:r>
    </w:p>
    <w:p>
      <w:pPr>
        <w:spacing w:after="0"/>
        <w:ind w:left="0"/>
        <w:jc w:val="both"/>
      </w:pPr>
      <w:r>
        <w:rPr>
          <w:rFonts w:ascii="Times New Roman"/>
          <w:b w:val="false"/>
          <w:i w:val="false"/>
          <w:color w:val="000000"/>
          <w:sz w:val="28"/>
        </w:rPr>
        <w:t>
      8) 7-бағанда – ҚҚС сомасы;</w:t>
      </w:r>
    </w:p>
    <w:p>
      <w:pPr>
        <w:spacing w:after="0"/>
        <w:ind w:left="0"/>
        <w:jc w:val="both"/>
      </w:pPr>
      <w:r>
        <w:rPr>
          <w:rFonts w:ascii="Times New Roman"/>
          <w:b w:val="false"/>
          <w:i w:val="false"/>
          <w:color w:val="000000"/>
          <w:sz w:val="28"/>
        </w:rPr>
        <w:t>
      9) бағанда "Қорытынды" - 6 және 7-бағандар бойынша қорытынды сомасы.</w:t>
      </w:r>
    </w:p>
    <w:bookmarkStart w:name="z207" w:id="116"/>
    <w:p>
      <w:pPr>
        <w:spacing w:after="0"/>
        <w:ind w:left="0"/>
        <w:jc w:val="both"/>
      </w:pPr>
      <w:r>
        <w:rPr>
          <w:rFonts w:ascii="Times New Roman"/>
          <w:b w:val="false"/>
          <w:i w:val="false"/>
          <w:color w:val="000000"/>
          <w:sz w:val="28"/>
        </w:rPr>
        <w:t>
      55. Егер салық тіркелімінде қате деректер көрсетілген жағдайда, қателерді түзеу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116"/>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2–5-бағандарында қателіктер табылған жағдайда қосымша салық тіркелімінде тиісті деректемелер көрсетіледі. Бұл ретте, егер қате бір немесе бірнеше бағанда жіберілген жағдайда қосымша салық тіркелімінде көрсетілген бағандардың барлығының деректемелері көрсетіледі;</w:t>
      </w:r>
    </w:p>
    <w:p>
      <w:pPr>
        <w:spacing w:after="0"/>
        <w:ind w:left="0"/>
        <w:jc w:val="both"/>
      </w:pPr>
      <w:r>
        <w:rPr>
          <w:rFonts w:ascii="Times New Roman"/>
          <w:b w:val="false"/>
          <w:i w:val="false"/>
          <w:color w:val="000000"/>
          <w:sz w:val="28"/>
        </w:rPr>
        <w:t>
      2) салық тіркелімінің 6–7-бағандарында қателіктер табылған жағдайда:</w:t>
      </w:r>
    </w:p>
    <w:p>
      <w:pPr>
        <w:spacing w:after="0"/>
        <w:ind w:left="0"/>
        <w:jc w:val="both"/>
      </w:pPr>
      <w:r>
        <w:rPr>
          <w:rFonts w:ascii="Times New Roman"/>
          <w:b w:val="false"/>
          <w:i w:val="false"/>
          <w:color w:val="000000"/>
          <w:sz w:val="28"/>
        </w:rPr>
        <w:t>
      қосымша салық тіркелімінің 2-5-бағандарында салық тіркелімінің 2-5-бағандарының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6 және 7-бағандарында салық тіркелімінің 6 және 7-бағандарында көрсетілген сомалармен салыстыру бойынша анықталған айырма сомасы көрсетіледі.</w:t>
      </w:r>
    </w:p>
    <w:p>
      <w:pPr>
        <w:spacing w:after="0"/>
        <w:ind w:left="0"/>
        <w:jc w:val="both"/>
      </w:pPr>
      <w:r>
        <w:rPr>
          <w:rFonts w:ascii="Times New Roman"/>
          <w:b w:val="false"/>
          <w:i w:val="false"/>
          <w:color w:val="000000"/>
          <w:sz w:val="28"/>
        </w:rPr>
        <w:t>
      Салық тіркелімінің 6 және 7-бағандарының мәндерін азайтуға бағытталған өзгерістер енгізу кезінде анықталған айырма сомасы қосымша салық тіркелімінің 6 және 7-бағандарында "–" алу белгісімен көрсетіледі;</w:t>
      </w:r>
    </w:p>
    <w:p>
      <w:pPr>
        <w:spacing w:after="0"/>
        <w:ind w:left="0"/>
        <w:jc w:val="both"/>
      </w:pPr>
      <w:r>
        <w:rPr>
          <w:rFonts w:ascii="Times New Roman"/>
          <w:b w:val="false"/>
          <w:i w:val="false"/>
          <w:color w:val="000000"/>
          <w:sz w:val="28"/>
        </w:rPr>
        <w:t>
      3) салық тіркеліміне қосымша енгізу қажет болған жағдайда, қосымша салық тіркелімі осы Қағидалардың 54-тармағына сәйкес жасалады. Бұл ретте мұндай қосымша салық тіркелімінде толықтырулар енгізілетін кезең үшін салық тіркеліміндегі соңғы жолдың нөмірінен кейінгі жолдың нөмірі көрсетілуі қажет.</w:t>
      </w:r>
    </w:p>
    <w:bookmarkStart w:name="z205" w:id="117"/>
    <w:p>
      <w:pPr>
        <w:spacing w:after="0"/>
        <w:ind w:left="0"/>
        <w:jc w:val="both"/>
      </w:pPr>
      <w:r>
        <w:rPr>
          <w:rFonts w:ascii="Times New Roman"/>
          <w:b w:val="false"/>
          <w:i w:val="false"/>
          <w:color w:val="000000"/>
          <w:sz w:val="28"/>
        </w:rPr>
        <w:t>
      56.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17"/>
    <w:bookmarkStart w:name="z206" w:id="118"/>
    <w:p>
      <w:pPr>
        <w:spacing w:after="0"/>
        <w:ind w:left="0"/>
        <w:jc w:val="both"/>
      </w:pPr>
      <w:r>
        <w:rPr>
          <w:rFonts w:ascii="Times New Roman"/>
          <w:b w:val="false"/>
          <w:i w:val="false"/>
          <w:color w:val="000000"/>
          <w:sz w:val="28"/>
        </w:rPr>
        <w:t>
      57.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18"/>
    <w:p>
      <w:pPr>
        <w:spacing w:after="0"/>
        <w:ind w:left="0"/>
        <w:jc w:val="both"/>
      </w:pPr>
      <w:r>
        <w:rPr>
          <w:rFonts w:ascii="Times New Roman"/>
          <w:b w:val="false"/>
          <w:i w:val="false"/>
          <w:color w:val="000000"/>
          <w:sz w:val="28"/>
        </w:rPr>
        <w:t>
      1) ЖСН/БСН;</w:t>
      </w:r>
    </w:p>
    <w:p>
      <w:pPr>
        <w:spacing w:after="0"/>
        <w:ind w:left="0"/>
        <w:jc w:val="both"/>
      </w:pPr>
      <w:r>
        <w:rPr>
          <w:rFonts w:ascii="Times New Roman"/>
          <w:b w:val="false"/>
          <w:i w:val="false"/>
          <w:color w:val="000000"/>
          <w:sz w:val="28"/>
        </w:rPr>
        <w:t xml:space="preserve">
      2) салық тіркеліміне өзгерістердің және (немесе) толықтырулардың енгізілу себептері; </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9"/>
    <w:p>
      <w:pPr>
        <w:spacing w:after="0"/>
        <w:ind w:left="0"/>
        <w:jc w:val="left"/>
      </w:pPr>
      <w:r>
        <w:rPr>
          <w:rFonts w:ascii="Times New Roman"/>
          <w:b/>
          <w:i w:val="false"/>
          <w:color w:val="000000"/>
        </w:rPr>
        <w:t xml:space="preserve"> 11 тарау. Агроөнеркәсіптік кешен саласындағы дайындаушы ұйымның ауыл-шаруашылығы өнімін жеке қосалқы шаруашылықпен айналысатын тұлғадан сатып алуын ауыл шаруашылығы шикізатын қайта өңдеуді жүзеге асыратын ауыл шаруашылығы коорперативі және (немесе) заңды тұлғалармен және оны өткізуін есепке алу бойынша салық тіркелімінің нысаны жеке қосалқы шаруашылықпен айналысатын тұлғадан сатып алынған ауыл шаруашылығы өнімінің мөлшерін көрсетуге, сондай-ақ осы ауыл шаруашылығы өнімін өткізу мөлшерін көрсетуге арналған бойынша салық тіркелімінің нысанын жасау</w:t>
      </w:r>
    </w:p>
    <w:bookmarkEnd w:id="119"/>
    <w:bookmarkStart w:name="z120" w:id="120"/>
    <w:p>
      <w:pPr>
        <w:spacing w:after="0"/>
        <w:ind w:left="0"/>
        <w:jc w:val="both"/>
      </w:pPr>
      <w:r>
        <w:rPr>
          <w:rFonts w:ascii="Times New Roman"/>
          <w:b w:val="false"/>
          <w:i w:val="false"/>
          <w:color w:val="000000"/>
          <w:sz w:val="28"/>
        </w:rPr>
        <w:t>
      58. Агроөнеркәсіптік кешен саласындағы дайындаушы ұйымның ауыл-шаруашылығы өнімін жеке қосалқы шаруашылықпен айналысатын тұлғадан сатып алуын ауыл шаруашылығы шикізатын қайта өңдеуді жүзеге асыратын ауыл шаруашылығы коорперативі және (немесе) заңды тұлғалармен және оны өткізуін есепке алу бойынша салық тіркелімінің нысаны жеке қосалқы шаруашылықпен айналысатын тұлғадан сатып алынған ауыл шаруашылығы өнімінің мөлшерін көрсетуге, сондай-ақ осы ауыл шаруашылығы өнімін өткізу мөлшерін көрсетуге арналған.</w:t>
      </w:r>
    </w:p>
    <w:bookmarkEnd w:id="120"/>
    <w:bookmarkStart w:name="z204" w:id="121"/>
    <w:p>
      <w:pPr>
        <w:spacing w:after="0"/>
        <w:ind w:left="0"/>
        <w:jc w:val="both"/>
      </w:pPr>
      <w:r>
        <w:rPr>
          <w:rFonts w:ascii="Times New Roman"/>
          <w:b w:val="false"/>
          <w:i w:val="false"/>
          <w:color w:val="000000"/>
          <w:sz w:val="28"/>
        </w:rPr>
        <w:t>
      59. "1-бөлім. Сатып алынған ауыл шаруашылығы өнімі бойынша" кестесін:</w:t>
      </w:r>
    </w:p>
    <w:bookmarkEnd w:id="121"/>
    <w:p>
      <w:pPr>
        <w:spacing w:after="0"/>
        <w:ind w:left="0"/>
        <w:jc w:val="both"/>
      </w:pPr>
      <w:r>
        <w:rPr>
          <w:rFonts w:ascii="Times New Roman"/>
          <w:b w:val="false"/>
          <w:i w:val="false"/>
          <w:color w:val="000000"/>
          <w:sz w:val="28"/>
        </w:rPr>
        <w:t xml:space="preserve">
      1) 1-бағанда – жолдың реттік нөмірі; </w:t>
      </w:r>
    </w:p>
    <w:p>
      <w:pPr>
        <w:spacing w:after="0"/>
        <w:ind w:left="0"/>
        <w:jc w:val="both"/>
      </w:pPr>
      <w:r>
        <w:rPr>
          <w:rFonts w:ascii="Times New Roman"/>
          <w:b w:val="false"/>
          <w:i w:val="false"/>
          <w:color w:val="000000"/>
          <w:sz w:val="28"/>
        </w:rPr>
        <w:t>
      2) 2-бағанда – жеке тұлғаның ЖСН;</w:t>
      </w:r>
    </w:p>
    <w:p>
      <w:pPr>
        <w:spacing w:after="0"/>
        <w:ind w:left="0"/>
        <w:jc w:val="both"/>
      </w:pPr>
      <w:r>
        <w:rPr>
          <w:rFonts w:ascii="Times New Roman"/>
          <w:b w:val="false"/>
          <w:i w:val="false"/>
          <w:color w:val="000000"/>
          <w:sz w:val="28"/>
        </w:rPr>
        <w:t>
      3) 3-бағанда – ауыл шаруашылығы өнімдерін өткізуші жеке тұлғаның тегі, аты, әкесінің аты (ол бар болған жағдайда);</w:t>
      </w:r>
    </w:p>
    <w:p>
      <w:pPr>
        <w:spacing w:after="0"/>
        <w:ind w:left="0"/>
        <w:jc w:val="both"/>
      </w:pPr>
      <w:r>
        <w:rPr>
          <w:rFonts w:ascii="Times New Roman"/>
          <w:b w:val="false"/>
          <w:i w:val="false"/>
          <w:color w:val="000000"/>
          <w:sz w:val="28"/>
        </w:rPr>
        <w:t>
      4) 4-бағанда – жеке қосалқы шаруашылық орналасқан мекенжай;</w:t>
      </w:r>
    </w:p>
    <w:p>
      <w:pPr>
        <w:spacing w:after="0"/>
        <w:ind w:left="0"/>
        <w:jc w:val="both"/>
      </w:pPr>
      <w:r>
        <w:rPr>
          <w:rFonts w:ascii="Times New Roman"/>
          <w:b w:val="false"/>
          <w:i w:val="false"/>
          <w:color w:val="000000"/>
          <w:sz w:val="28"/>
        </w:rPr>
        <w:t>
      5) 5-бағанда – ауыл шаруашылығы өнімі атауының кодтары;</w:t>
      </w:r>
    </w:p>
    <w:p>
      <w:pPr>
        <w:spacing w:after="0"/>
        <w:ind w:left="0"/>
        <w:jc w:val="both"/>
      </w:pPr>
      <w:r>
        <w:rPr>
          <w:rFonts w:ascii="Times New Roman"/>
          <w:b w:val="false"/>
          <w:i w:val="false"/>
          <w:color w:val="000000"/>
          <w:sz w:val="28"/>
        </w:rPr>
        <w:t>
      6) 6-бағанда – ауыл шаруашылығы өнімі сатып алған күн;</w:t>
      </w:r>
    </w:p>
    <w:p>
      <w:pPr>
        <w:spacing w:after="0"/>
        <w:ind w:left="0"/>
        <w:jc w:val="both"/>
      </w:pPr>
      <w:r>
        <w:rPr>
          <w:rFonts w:ascii="Times New Roman"/>
          <w:b w:val="false"/>
          <w:i w:val="false"/>
          <w:color w:val="000000"/>
          <w:sz w:val="28"/>
        </w:rPr>
        <w:t>
      7) 7-бағанда – сатып алынған ауыл шаруашылығы өнімінің саны/көлемі (кг/дана/л);</w:t>
      </w:r>
    </w:p>
    <w:p>
      <w:pPr>
        <w:spacing w:after="0"/>
        <w:ind w:left="0"/>
        <w:jc w:val="both"/>
      </w:pPr>
      <w:r>
        <w:rPr>
          <w:rFonts w:ascii="Times New Roman"/>
          <w:b w:val="false"/>
          <w:i w:val="false"/>
          <w:color w:val="000000"/>
          <w:sz w:val="28"/>
        </w:rPr>
        <w:t>
      8) 8-бағанда – ауыл шаруашылығы өнімінің сатып алу бағасы (теңге);</w:t>
      </w:r>
    </w:p>
    <w:p>
      <w:pPr>
        <w:spacing w:after="0"/>
        <w:ind w:left="0"/>
        <w:jc w:val="both"/>
      </w:pPr>
      <w:r>
        <w:rPr>
          <w:rFonts w:ascii="Times New Roman"/>
          <w:b w:val="false"/>
          <w:i w:val="false"/>
          <w:color w:val="000000"/>
          <w:sz w:val="28"/>
        </w:rPr>
        <w:t>
      9) 9-бағанда – сатып алынған ауыл шаруашылығы өнімдерінің жалпы құны (теңге);</w:t>
      </w:r>
    </w:p>
    <w:p>
      <w:pPr>
        <w:spacing w:after="0"/>
        <w:ind w:left="0"/>
        <w:jc w:val="both"/>
      </w:pPr>
      <w:r>
        <w:rPr>
          <w:rFonts w:ascii="Times New Roman"/>
          <w:b w:val="false"/>
          <w:i w:val="false"/>
          <w:color w:val="000000"/>
          <w:sz w:val="28"/>
        </w:rPr>
        <w:t>
      10) 10-бағанда – ай басындағы салық салуға жатпайтын табыстың (республикалық бюджет туралы заңда белгіленген және тиісті қаржы жылының 1 қаңтарында қолданыста болған 24 еселенген ең төменгі жалақы мөлшерінен аспайтын(24 ЕТЖ)) қорытынды сомасы (теңге);</w:t>
      </w:r>
    </w:p>
    <w:p>
      <w:pPr>
        <w:spacing w:after="0"/>
        <w:ind w:left="0"/>
        <w:jc w:val="both"/>
      </w:pPr>
      <w:r>
        <w:rPr>
          <w:rFonts w:ascii="Times New Roman"/>
          <w:b w:val="false"/>
          <w:i w:val="false"/>
          <w:color w:val="000000"/>
          <w:sz w:val="28"/>
        </w:rPr>
        <w:t>
      11) 11-бағанда – салық салуға жатпайтын табыстың (24 ЕТЖ аспайтын) сомасы (теңге);</w:t>
      </w:r>
    </w:p>
    <w:p>
      <w:pPr>
        <w:spacing w:after="0"/>
        <w:ind w:left="0"/>
        <w:jc w:val="both"/>
      </w:pPr>
      <w:r>
        <w:rPr>
          <w:rFonts w:ascii="Times New Roman"/>
          <w:b w:val="false"/>
          <w:i w:val="false"/>
          <w:color w:val="000000"/>
          <w:sz w:val="28"/>
        </w:rPr>
        <w:t>
      12) 12-бағанда – жеке табыс салығы (ЖТС) ұсталған жеке тұлғаның табыс сомасы (теңге);</w:t>
      </w:r>
    </w:p>
    <w:p>
      <w:pPr>
        <w:spacing w:after="0"/>
        <w:ind w:left="0"/>
        <w:jc w:val="both"/>
      </w:pPr>
      <w:r>
        <w:rPr>
          <w:rFonts w:ascii="Times New Roman"/>
          <w:b w:val="false"/>
          <w:i w:val="false"/>
          <w:color w:val="000000"/>
          <w:sz w:val="28"/>
        </w:rPr>
        <w:t>
      13) 13-бағанда – ЖТС сомасы (теңге);</w:t>
      </w:r>
    </w:p>
    <w:p>
      <w:pPr>
        <w:spacing w:after="0"/>
        <w:ind w:left="0"/>
        <w:jc w:val="both"/>
      </w:pPr>
      <w:r>
        <w:rPr>
          <w:rFonts w:ascii="Times New Roman"/>
          <w:b w:val="false"/>
          <w:i w:val="false"/>
          <w:color w:val="000000"/>
          <w:sz w:val="28"/>
        </w:rPr>
        <w:t>
      14) 14-бағанда – дайындаушы ұйымның ауыл шаруашылығы өнімін сатып алуды растайтын құжаттың (шот-фактура) нөмірі;</w:t>
      </w:r>
    </w:p>
    <w:p>
      <w:pPr>
        <w:spacing w:after="0"/>
        <w:ind w:left="0"/>
        <w:jc w:val="both"/>
      </w:pPr>
      <w:r>
        <w:rPr>
          <w:rFonts w:ascii="Times New Roman"/>
          <w:b w:val="false"/>
          <w:i w:val="false"/>
          <w:color w:val="000000"/>
          <w:sz w:val="28"/>
        </w:rPr>
        <w:t>
      15) 15-бағанда – дайындаушы ұйымның ауыл шаруашылығы өнімін сатып алғанын растайтын құжаттың (шот-фактура) күні.</w:t>
      </w:r>
    </w:p>
    <w:p>
      <w:pPr>
        <w:spacing w:after="0"/>
        <w:ind w:left="0"/>
        <w:jc w:val="both"/>
      </w:pPr>
      <w:r>
        <w:rPr>
          <w:rFonts w:ascii="Times New Roman"/>
          <w:b w:val="false"/>
          <w:i w:val="false"/>
          <w:color w:val="000000"/>
          <w:sz w:val="28"/>
        </w:rPr>
        <w:t>
      "2-бөлім. Ауыл шаруашылығы сатылған өнімдер бойынша" кестесіндеде:</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ауыл шаруашылығы өнімі өткізілген тұлғаның ЖСН/БСН;</w:t>
      </w:r>
    </w:p>
    <w:p>
      <w:pPr>
        <w:spacing w:after="0"/>
        <w:ind w:left="0"/>
        <w:jc w:val="both"/>
      </w:pPr>
      <w:r>
        <w:rPr>
          <w:rFonts w:ascii="Times New Roman"/>
          <w:b w:val="false"/>
          <w:i w:val="false"/>
          <w:color w:val="000000"/>
          <w:sz w:val="28"/>
        </w:rPr>
        <w:t>
      3) 3-бағанда – ауыл шаруашылығы өнімі өткізілген тұлғаның атауы;</w:t>
      </w:r>
    </w:p>
    <w:p>
      <w:pPr>
        <w:spacing w:after="0"/>
        <w:ind w:left="0"/>
        <w:jc w:val="both"/>
      </w:pPr>
      <w:r>
        <w:rPr>
          <w:rFonts w:ascii="Times New Roman"/>
          <w:b w:val="false"/>
          <w:i w:val="false"/>
          <w:color w:val="000000"/>
          <w:sz w:val="28"/>
        </w:rPr>
        <w:t>
      4) 4-бағанда – ауыл шаруашылығы өнімі атауының кодтары;</w:t>
      </w:r>
    </w:p>
    <w:p>
      <w:pPr>
        <w:spacing w:after="0"/>
        <w:ind w:left="0"/>
        <w:jc w:val="both"/>
      </w:pPr>
      <w:r>
        <w:rPr>
          <w:rFonts w:ascii="Times New Roman"/>
          <w:b w:val="false"/>
          <w:i w:val="false"/>
          <w:color w:val="000000"/>
          <w:sz w:val="28"/>
        </w:rPr>
        <w:t>
      5) 5-бағанда – ауыл шаруашылығы өнімінің өткізілген күні;</w:t>
      </w:r>
    </w:p>
    <w:p>
      <w:pPr>
        <w:spacing w:after="0"/>
        <w:ind w:left="0"/>
        <w:jc w:val="both"/>
      </w:pPr>
      <w:r>
        <w:rPr>
          <w:rFonts w:ascii="Times New Roman"/>
          <w:b w:val="false"/>
          <w:i w:val="false"/>
          <w:color w:val="000000"/>
          <w:sz w:val="28"/>
        </w:rPr>
        <w:t>
      6) 6-бағанда – өткізілген ауыл шаруашылығы өнімінің саны/көлемі (кг/дана/л);</w:t>
      </w:r>
    </w:p>
    <w:p>
      <w:pPr>
        <w:spacing w:after="0"/>
        <w:ind w:left="0"/>
        <w:jc w:val="both"/>
      </w:pPr>
      <w:r>
        <w:rPr>
          <w:rFonts w:ascii="Times New Roman"/>
          <w:b w:val="false"/>
          <w:i w:val="false"/>
          <w:color w:val="000000"/>
          <w:sz w:val="28"/>
        </w:rPr>
        <w:t>
      7) 7-бағанда – ауыл шаруашылығы өнімін өткізу бағасы (теңге);</w:t>
      </w:r>
    </w:p>
    <w:p>
      <w:pPr>
        <w:spacing w:after="0"/>
        <w:ind w:left="0"/>
        <w:jc w:val="both"/>
      </w:pPr>
      <w:r>
        <w:rPr>
          <w:rFonts w:ascii="Times New Roman"/>
          <w:b w:val="false"/>
          <w:i w:val="false"/>
          <w:color w:val="000000"/>
          <w:sz w:val="28"/>
        </w:rPr>
        <w:t>
      8) 8-бағанда – қосылған құн салығынсыз (ҚҚС) ауыл шаруашылығы өнімінің құны (теңге);</w:t>
      </w:r>
    </w:p>
    <w:p>
      <w:pPr>
        <w:spacing w:after="0"/>
        <w:ind w:left="0"/>
        <w:jc w:val="both"/>
      </w:pPr>
      <w:r>
        <w:rPr>
          <w:rFonts w:ascii="Times New Roman"/>
          <w:b w:val="false"/>
          <w:i w:val="false"/>
          <w:color w:val="000000"/>
          <w:sz w:val="28"/>
        </w:rPr>
        <w:t>
      9) 9-бағанда – ҚҚС мөлшерлемесі, %;</w:t>
      </w:r>
    </w:p>
    <w:p>
      <w:pPr>
        <w:spacing w:after="0"/>
        <w:ind w:left="0"/>
        <w:jc w:val="both"/>
      </w:pPr>
      <w:r>
        <w:rPr>
          <w:rFonts w:ascii="Times New Roman"/>
          <w:b w:val="false"/>
          <w:i w:val="false"/>
          <w:color w:val="000000"/>
          <w:sz w:val="28"/>
        </w:rPr>
        <w:t>
      10) 10-бағанда – ҚҚС сомасы (теңге);</w:t>
      </w:r>
    </w:p>
    <w:p>
      <w:pPr>
        <w:spacing w:after="0"/>
        <w:ind w:left="0"/>
        <w:jc w:val="both"/>
      </w:pPr>
      <w:r>
        <w:rPr>
          <w:rFonts w:ascii="Times New Roman"/>
          <w:b w:val="false"/>
          <w:i w:val="false"/>
          <w:color w:val="000000"/>
          <w:sz w:val="28"/>
        </w:rPr>
        <w:t>
      11) 11-бағанда – ҚҚС ескере отырып, өткізілген өнімінің құны (теңге);</w:t>
      </w:r>
    </w:p>
    <w:p>
      <w:pPr>
        <w:spacing w:after="0"/>
        <w:ind w:left="0"/>
        <w:jc w:val="both"/>
      </w:pPr>
      <w:r>
        <w:rPr>
          <w:rFonts w:ascii="Times New Roman"/>
          <w:b w:val="false"/>
          <w:i w:val="false"/>
          <w:color w:val="000000"/>
          <w:sz w:val="28"/>
        </w:rPr>
        <w:t>
      12) 12-бағанда – ауыл шаруашылығы өнімін өткізуді растайтын құжаттың (шот-фактураның) нөмірі;</w:t>
      </w:r>
    </w:p>
    <w:p>
      <w:pPr>
        <w:spacing w:after="0"/>
        <w:ind w:left="0"/>
        <w:jc w:val="both"/>
      </w:pPr>
      <w:r>
        <w:rPr>
          <w:rFonts w:ascii="Times New Roman"/>
          <w:b w:val="false"/>
          <w:i w:val="false"/>
          <w:color w:val="000000"/>
          <w:sz w:val="28"/>
        </w:rPr>
        <w:t>
      13) 13-бағанда – ауыл шаруашылығы өнімін өткізуді растайтын құжаттың (шот-фактураның) күні көрсетіледі.</w:t>
      </w:r>
    </w:p>
    <w:p>
      <w:pPr>
        <w:spacing w:after="0"/>
        <w:ind w:left="0"/>
        <w:jc w:val="both"/>
      </w:pPr>
      <w:r>
        <w:rPr>
          <w:rFonts w:ascii="Times New Roman"/>
          <w:b w:val="false"/>
          <w:i w:val="false"/>
          <w:color w:val="000000"/>
          <w:sz w:val="28"/>
        </w:rPr>
        <w:t>
      "3-бөлім. Ауыл шаруашылығы өнімінің қалдықтары бойынша" кестесінде:</w:t>
      </w:r>
    </w:p>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ауыл шаруашылығы өнімі атауының кодтары;</w:t>
      </w:r>
    </w:p>
    <w:p>
      <w:pPr>
        <w:spacing w:after="0"/>
        <w:ind w:left="0"/>
        <w:jc w:val="both"/>
      </w:pPr>
      <w:r>
        <w:rPr>
          <w:rFonts w:ascii="Times New Roman"/>
          <w:b w:val="false"/>
          <w:i w:val="false"/>
          <w:color w:val="000000"/>
          <w:sz w:val="28"/>
        </w:rPr>
        <w:t>
      3) 3-бағанда – есепті кезең басында қалған ауыл шаруашылығы өнімінің саны/көлемі (килограмм/дана/литр);</w:t>
      </w:r>
    </w:p>
    <w:p>
      <w:pPr>
        <w:spacing w:after="0"/>
        <w:ind w:left="0"/>
        <w:jc w:val="both"/>
      </w:pPr>
      <w:r>
        <w:rPr>
          <w:rFonts w:ascii="Times New Roman"/>
          <w:b w:val="false"/>
          <w:i w:val="false"/>
          <w:color w:val="000000"/>
          <w:sz w:val="28"/>
        </w:rPr>
        <w:t>
      4) 4-бағанда – есепті кезең басында қалған ауыл шаруашылығы өнімінің қалған жалпы құны (теңге);</w:t>
      </w:r>
    </w:p>
    <w:p>
      <w:pPr>
        <w:spacing w:after="0"/>
        <w:ind w:left="0"/>
        <w:jc w:val="both"/>
      </w:pPr>
      <w:r>
        <w:rPr>
          <w:rFonts w:ascii="Times New Roman"/>
          <w:b w:val="false"/>
          <w:i w:val="false"/>
          <w:color w:val="000000"/>
          <w:sz w:val="28"/>
        </w:rPr>
        <w:t>
      5) 5-бағанда – есеп кезеңде сатып алынған ауыл шаруашылығы өнімінің саны/көлемі (килограмм/дана/литр);</w:t>
      </w:r>
    </w:p>
    <w:p>
      <w:pPr>
        <w:spacing w:after="0"/>
        <w:ind w:left="0"/>
        <w:jc w:val="both"/>
      </w:pPr>
      <w:r>
        <w:rPr>
          <w:rFonts w:ascii="Times New Roman"/>
          <w:b w:val="false"/>
          <w:i w:val="false"/>
          <w:color w:val="000000"/>
          <w:sz w:val="28"/>
        </w:rPr>
        <w:t>
      6) 6-бағанда – есепті кезеңде сатып алынған ауыл шаруашылығы өнімінің жалпы құны (теңге);</w:t>
      </w:r>
    </w:p>
    <w:p>
      <w:pPr>
        <w:spacing w:after="0"/>
        <w:ind w:left="0"/>
        <w:jc w:val="both"/>
      </w:pPr>
      <w:r>
        <w:rPr>
          <w:rFonts w:ascii="Times New Roman"/>
          <w:b w:val="false"/>
          <w:i w:val="false"/>
          <w:color w:val="000000"/>
          <w:sz w:val="28"/>
        </w:rPr>
        <w:t>
      7) 7-бағанда – есепті кезеңде өткізілген ауыл шаруашылығы өнімінің саны/көлемі (килограмм/дана/литр);</w:t>
      </w:r>
    </w:p>
    <w:p>
      <w:pPr>
        <w:spacing w:after="0"/>
        <w:ind w:left="0"/>
        <w:jc w:val="both"/>
      </w:pPr>
      <w:r>
        <w:rPr>
          <w:rFonts w:ascii="Times New Roman"/>
          <w:b w:val="false"/>
          <w:i w:val="false"/>
          <w:color w:val="000000"/>
          <w:sz w:val="28"/>
        </w:rPr>
        <w:t>
      8) 8-бағанда – есепті кезеңде өткізілген ауыл шаруашылығы өнімінің жалпы құны (теңге);</w:t>
      </w:r>
    </w:p>
    <w:p>
      <w:pPr>
        <w:spacing w:after="0"/>
        <w:ind w:left="0"/>
        <w:jc w:val="both"/>
      </w:pPr>
      <w:r>
        <w:rPr>
          <w:rFonts w:ascii="Times New Roman"/>
          <w:b w:val="false"/>
          <w:i w:val="false"/>
          <w:color w:val="000000"/>
          <w:sz w:val="28"/>
        </w:rPr>
        <w:t>
      9) 9-бағанда – есепті кезеңнің соңында қалған ауыл шаруашылығы өнімінің саны/көлемі (килограмм/дана/литр);</w:t>
      </w:r>
    </w:p>
    <w:p>
      <w:pPr>
        <w:spacing w:after="0"/>
        <w:ind w:left="0"/>
        <w:jc w:val="both"/>
      </w:pPr>
      <w:r>
        <w:rPr>
          <w:rFonts w:ascii="Times New Roman"/>
          <w:b w:val="false"/>
          <w:i w:val="false"/>
          <w:color w:val="000000"/>
          <w:sz w:val="28"/>
        </w:rPr>
        <w:t>
      10) 10-бағанда – есепті кезеңнің соңында қалған ауыл шаруашылығы өнімдерінің жалпы құны көрсетіледі (теңге).</w:t>
      </w:r>
    </w:p>
    <w:p>
      <w:pPr>
        <w:spacing w:after="0"/>
        <w:ind w:left="0"/>
        <w:jc w:val="both"/>
      </w:pPr>
      <w:r>
        <w:rPr>
          <w:rFonts w:ascii="Times New Roman"/>
          <w:b w:val="false"/>
          <w:i w:val="false"/>
          <w:color w:val="000000"/>
          <w:sz w:val="28"/>
        </w:rPr>
        <w:t>
      Егер салық тіркелімінде дұрыс емес деректердің көрсетілуіне жол берілген жағдайда, қателіктерді түзету салық тіркелімінің тек өзгерістер мен (немесе) толықтырулар енгізілетін жолдарының нөмірлері толтырылатын және көрсетілетін салық тіркелімінің нысанын (бұдан әрі - қосымша салық тіркелімі) толтыру жолымен жүзеге асырылады.</w:t>
      </w:r>
    </w:p>
    <w:p>
      <w:pPr>
        <w:spacing w:after="0"/>
        <w:ind w:left="0"/>
        <w:jc w:val="both"/>
      </w:pPr>
      <w:r>
        <w:rPr>
          <w:rFonts w:ascii="Times New Roman"/>
          <w:b w:val="false"/>
          <w:i w:val="false"/>
          <w:color w:val="000000"/>
          <w:sz w:val="28"/>
        </w:rPr>
        <w:t>
      Салық тіркеліміне өзгерістер мен (немесе) толықтырулар енгізу жіберілген қателіктің сипатына байланысты мынадай тәртіпте жүргізіледі:</w:t>
      </w:r>
    </w:p>
    <w:p>
      <w:pPr>
        <w:spacing w:after="0"/>
        <w:ind w:left="0"/>
        <w:jc w:val="both"/>
      </w:pPr>
      <w:r>
        <w:rPr>
          <w:rFonts w:ascii="Times New Roman"/>
          <w:b w:val="false"/>
          <w:i w:val="false"/>
          <w:color w:val="000000"/>
          <w:sz w:val="28"/>
        </w:rPr>
        <w:t>
      1) салық тіркелімінің 1-бөлімі 2, 3, 4, 14 және 15-бағандарында, 2-бөлімінің 2, 3, 12 және 13-бағандарында және 3-бөлімінің 2-бағанында қателіктер анықталған жағдайда, қосымша салық тіркелімінде тиісті деректемелер көрсетіледі. Бұл ретте, егер қателік бір немесе бірнеше бағандарда орын алған жағдайда, қосымша салық тіркелімінде көрсетілген барлық бағандардың деректемелері көрсетіледі;</w:t>
      </w:r>
    </w:p>
    <w:p>
      <w:pPr>
        <w:spacing w:after="0"/>
        <w:ind w:left="0"/>
        <w:jc w:val="both"/>
      </w:pPr>
      <w:r>
        <w:rPr>
          <w:rFonts w:ascii="Times New Roman"/>
          <w:b w:val="false"/>
          <w:i w:val="false"/>
          <w:color w:val="000000"/>
          <w:sz w:val="28"/>
        </w:rPr>
        <w:t>
      2) салық тіркелімінің 1-бөлімі 5, 6, 7, 8, 9, 10, 11, 12, 13-бағандарында, 2-бөлімінің 4, 5, 6, 7, 8, 9, 10, 11-бағандарында және 3-бөлімінің 3, 4, 5, 6, 7, 8, 9, 10-бағандарында қателіктер анықталған жағдайда:</w:t>
      </w:r>
    </w:p>
    <w:p>
      <w:pPr>
        <w:spacing w:after="0"/>
        <w:ind w:left="0"/>
        <w:jc w:val="both"/>
      </w:pPr>
      <w:r>
        <w:rPr>
          <w:rFonts w:ascii="Times New Roman"/>
          <w:b w:val="false"/>
          <w:i w:val="false"/>
          <w:color w:val="000000"/>
          <w:sz w:val="28"/>
        </w:rPr>
        <w:t>
      қосымша салық тіркелімінің 1-бөлімінің 5, 6, 7, 8, 9, 10, 11, 12, 13-бағандарында, 2-бөлімінің 4, 5, 6, 7, 8, 9, 10, 11-бағандарында және 3-бөлімінің 3, 4, 5, 6, 7, 8, 9, 10-бағандарында салық тіркелімінің 1-бөлімі 5, 6, 7, 8, 9, 10, 11, 12, 13-бағандарында 2-бөлімінің 4, 5, 6, 7, 8, 9, 10, 11-бағандарында және 3-бөлімінің 3, 4, 5, 6, 7, 8, 9, 10-бағандарында көрсетілген сомалармен салыстырғанда анықталған айырмасының сомасы көрсетіледі.</w:t>
      </w:r>
    </w:p>
    <w:p>
      <w:pPr>
        <w:spacing w:after="0"/>
        <w:ind w:left="0"/>
        <w:jc w:val="both"/>
      </w:pPr>
      <w:r>
        <w:rPr>
          <w:rFonts w:ascii="Times New Roman"/>
          <w:b w:val="false"/>
          <w:i w:val="false"/>
          <w:color w:val="000000"/>
          <w:sz w:val="28"/>
        </w:rPr>
        <w:t>
      Салық тіркелімінің 1-бөлімінің 5, 6, 7, 8, 9, 10, 11, 12, 13-бағандарында 2-бөлімінің 4, 5, 6, 7, 8, 9, 10, 11-бағандарында және 3-бөлімінің 3, 4, 5, 6, 7, 8, 9, 10-бағандарында мәнін азайтуға бағытталған өзгерістер мен (немесе) толықтырулар енгізілген кезде қосымша салық тіркелімінің 1-бөлімі 5, 6, 7, 8, 9, 10, 11, 12, 13-бағандарында 2-бөлімінің 4, 5, 6, 7, 8, 9, 10, 11-бағандарында және 3-бөлімінің 3, 4, 5, 6, 7, 8, 9, 10-бағандарында анықталған айырманың сомасы "-" алу белгісімен көрсетіледі;</w:t>
      </w:r>
    </w:p>
    <w:p>
      <w:pPr>
        <w:spacing w:after="0"/>
        <w:ind w:left="0"/>
        <w:jc w:val="both"/>
      </w:pPr>
      <w:r>
        <w:rPr>
          <w:rFonts w:ascii="Times New Roman"/>
          <w:b w:val="false"/>
          <w:i w:val="false"/>
          <w:color w:val="000000"/>
          <w:sz w:val="28"/>
        </w:rPr>
        <w:t>
      3) салық тіркеліміне қосымша өзгерістерді мен (немесе) толықтыруларды енгізу қажет болған жағдайда, қосымша салық тіркелімі осы Ереженің осы тармағына сәйкес жасалады. Бұл ретте, мұндай қосымша салық тіркелімінде өзгерістер мен (немесе) толықтырулар енгізілетін кезең үшін тапсырылған салық тіркеліміндегі соңғы жолдан кейінгі жолдың нөмірін көрсету қажет.</w:t>
      </w:r>
    </w:p>
    <w:bookmarkStart w:name="z202" w:id="122"/>
    <w:p>
      <w:pPr>
        <w:spacing w:after="0"/>
        <w:ind w:left="0"/>
        <w:jc w:val="both"/>
      </w:pPr>
      <w:r>
        <w:rPr>
          <w:rFonts w:ascii="Times New Roman"/>
          <w:b w:val="false"/>
          <w:i w:val="false"/>
          <w:color w:val="000000"/>
          <w:sz w:val="28"/>
        </w:rPr>
        <w:t>
      60. Егер бұрын қосымша салық тіркелімдері жасалған салық тіркеліміне қосымша салық тіркелімі жасалатын болса, онда соңғысы бұрын тапсырылған қосымша салық тіркелімдерін ескере отырып жасалады.</w:t>
      </w:r>
    </w:p>
    <w:bookmarkEnd w:id="122"/>
    <w:bookmarkStart w:name="z203" w:id="123"/>
    <w:p>
      <w:pPr>
        <w:spacing w:after="0"/>
        <w:ind w:left="0"/>
        <w:jc w:val="both"/>
      </w:pPr>
      <w:r>
        <w:rPr>
          <w:rFonts w:ascii="Times New Roman"/>
          <w:b w:val="false"/>
          <w:i w:val="false"/>
          <w:color w:val="000000"/>
          <w:sz w:val="28"/>
        </w:rPr>
        <w:t>
      61.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23"/>
    <w:p>
      <w:pPr>
        <w:spacing w:after="0"/>
        <w:ind w:left="0"/>
        <w:jc w:val="both"/>
      </w:pPr>
      <w:r>
        <w:rPr>
          <w:rFonts w:ascii="Times New Roman"/>
          <w:b w:val="false"/>
          <w:i w:val="false"/>
          <w:color w:val="000000"/>
          <w:sz w:val="28"/>
        </w:rPr>
        <w:t>
      1) салық тіркеліміне өзгерістердің мен (немесе) толықтырулардың енгізілу себептері;</w:t>
      </w:r>
    </w:p>
    <w:p>
      <w:pPr>
        <w:spacing w:after="0"/>
        <w:ind w:left="0"/>
        <w:jc w:val="both"/>
      </w:pPr>
      <w:r>
        <w:rPr>
          <w:rFonts w:ascii="Times New Roman"/>
          <w:b w:val="false"/>
          <w:i w:val="false"/>
          <w:color w:val="000000"/>
          <w:sz w:val="28"/>
        </w:rPr>
        <w:t>
      2) ауыл шаруашылығы шикізатын қайта өңдеуді жүзеге асыратын ауыл шаруашылығы коорперативі және (немесе) заңды тұлғалар және оны өткізуін дайындаушы ұйымның БСН;</w:t>
      </w:r>
    </w:p>
    <w:p>
      <w:pPr>
        <w:spacing w:after="0"/>
        <w:ind w:left="0"/>
        <w:jc w:val="both"/>
      </w:pPr>
      <w:r>
        <w:rPr>
          <w:rFonts w:ascii="Times New Roman"/>
          <w:b w:val="false"/>
          <w:i w:val="false"/>
          <w:color w:val="000000"/>
          <w:sz w:val="28"/>
        </w:rPr>
        <w:t>
      3) ауыл шаруашылығы өнімдерін өткізетін жеке тұлғаның ЖСН немесе ауыл шаруашылығы өнімдерін өткізілген тұлғаның ЖСН/БСН;</w:t>
      </w:r>
    </w:p>
    <w:p>
      <w:pPr>
        <w:spacing w:after="0"/>
        <w:ind w:left="0"/>
        <w:jc w:val="both"/>
      </w:pPr>
      <w:r>
        <w:rPr>
          <w:rFonts w:ascii="Times New Roman"/>
          <w:b w:val="false"/>
          <w:i w:val="false"/>
          <w:color w:val="000000"/>
          <w:sz w:val="28"/>
        </w:rPr>
        <w:t>
      4) салық тіркелімдерінің өзгерістер мен (немесе) толықтырулар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124"/>
    <w:p>
      <w:pPr>
        <w:spacing w:after="0"/>
        <w:ind w:left="0"/>
        <w:jc w:val="both"/>
      </w:pPr>
      <w:r>
        <w:rPr>
          <w:rFonts w:ascii="Times New Roman"/>
          <w:b w:val="false"/>
          <w:i w:val="false"/>
          <w:color w:val="000000"/>
          <w:sz w:val="28"/>
        </w:rPr>
        <w:t>
      62. Ауыл шаруашылығы өнімдері атауының кодтары:</w:t>
      </w:r>
    </w:p>
    <w:bookmarkEnd w:id="124"/>
    <w:p>
      <w:pPr>
        <w:spacing w:after="0"/>
        <w:ind w:left="0"/>
        <w:jc w:val="both"/>
      </w:pPr>
      <w:r>
        <w:rPr>
          <w:rFonts w:ascii="Times New Roman"/>
          <w:b w:val="false"/>
          <w:i w:val="false"/>
          <w:color w:val="000000"/>
          <w:sz w:val="28"/>
        </w:rPr>
        <w:t>
      1 – сауын тірі ірі қара мал;</w:t>
      </w:r>
    </w:p>
    <w:p>
      <w:pPr>
        <w:spacing w:after="0"/>
        <w:ind w:left="0"/>
        <w:jc w:val="both"/>
      </w:pPr>
      <w:r>
        <w:rPr>
          <w:rFonts w:ascii="Times New Roman"/>
          <w:b w:val="false"/>
          <w:i w:val="false"/>
          <w:color w:val="000000"/>
          <w:sz w:val="28"/>
        </w:rPr>
        <w:t>
      2 – тірі жылқылар және басқа да жылқы тұқымдас жануарлар;</w:t>
      </w:r>
    </w:p>
    <w:p>
      <w:pPr>
        <w:spacing w:after="0"/>
        <w:ind w:left="0"/>
        <w:jc w:val="both"/>
      </w:pPr>
      <w:r>
        <w:rPr>
          <w:rFonts w:ascii="Times New Roman"/>
          <w:b w:val="false"/>
          <w:i w:val="false"/>
          <w:color w:val="000000"/>
          <w:sz w:val="28"/>
        </w:rPr>
        <w:t>
      3 – тірі түйелер және түйе тектілер;</w:t>
      </w:r>
    </w:p>
    <w:p>
      <w:pPr>
        <w:spacing w:after="0"/>
        <w:ind w:left="0"/>
        <w:jc w:val="both"/>
      </w:pPr>
      <w:r>
        <w:rPr>
          <w:rFonts w:ascii="Times New Roman"/>
          <w:b w:val="false"/>
          <w:i w:val="false"/>
          <w:color w:val="000000"/>
          <w:sz w:val="28"/>
        </w:rPr>
        <w:t>
      4 – тірі қойлар мен ешкілер;</w:t>
      </w:r>
    </w:p>
    <w:p>
      <w:pPr>
        <w:spacing w:after="0"/>
        <w:ind w:left="0"/>
        <w:jc w:val="both"/>
      </w:pPr>
      <w:r>
        <w:rPr>
          <w:rFonts w:ascii="Times New Roman"/>
          <w:b w:val="false"/>
          <w:i w:val="false"/>
          <w:color w:val="000000"/>
          <w:sz w:val="28"/>
        </w:rPr>
        <w:t>
      5 – тірі шошқалар;</w:t>
      </w:r>
    </w:p>
    <w:p>
      <w:pPr>
        <w:spacing w:after="0"/>
        <w:ind w:left="0"/>
        <w:jc w:val="both"/>
      </w:pPr>
      <w:r>
        <w:rPr>
          <w:rFonts w:ascii="Times New Roman"/>
          <w:b w:val="false"/>
          <w:i w:val="false"/>
          <w:color w:val="000000"/>
          <w:sz w:val="28"/>
        </w:rPr>
        <w:t>
      6 – тірі үй құсы;</w:t>
      </w:r>
    </w:p>
    <w:p>
      <w:pPr>
        <w:spacing w:after="0"/>
        <w:ind w:left="0"/>
        <w:jc w:val="both"/>
      </w:pPr>
      <w:r>
        <w:rPr>
          <w:rFonts w:ascii="Times New Roman"/>
          <w:b w:val="false"/>
          <w:i w:val="false"/>
          <w:color w:val="000000"/>
          <w:sz w:val="28"/>
        </w:rPr>
        <w:t>
      7 – тауықтың шағылмаған жаңа жұмыртқасы;</w:t>
      </w:r>
    </w:p>
    <w:p>
      <w:pPr>
        <w:spacing w:after="0"/>
        <w:ind w:left="0"/>
        <w:jc w:val="both"/>
      </w:pPr>
      <w:r>
        <w:rPr>
          <w:rFonts w:ascii="Times New Roman"/>
          <w:b w:val="false"/>
          <w:i w:val="false"/>
          <w:color w:val="000000"/>
          <w:sz w:val="28"/>
        </w:rPr>
        <w:t>
      8 – ірі қара малдың, шошқалардың, қойлардың, ешкілердің, жылқылар мен жылқы тұқымдас жануарлардың жас немесе тоңазытылған еті;</w:t>
      </w:r>
    </w:p>
    <w:p>
      <w:pPr>
        <w:spacing w:after="0"/>
        <w:ind w:left="0"/>
        <w:jc w:val="both"/>
      </w:pPr>
      <w:r>
        <w:rPr>
          <w:rFonts w:ascii="Times New Roman"/>
          <w:b w:val="false"/>
          <w:i w:val="false"/>
          <w:color w:val="000000"/>
          <w:sz w:val="28"/>
        </w:rPr>
        <w:t>
      9 – сауын ірі қара малдың шикі сүті;</w:t>
      </w:r>
    </w:p>
    <w:p>
      <w:pPr>
        <w:spacing w:after="0"/>
        <w:ind w:left="0"/>
        <w:jc w:val="both"/>
      </w:pPr>
      <w:r>
        <w:rPr>
          <w:rFonts w:ascii="Times New Roman"/>
          <w:b w:val="false"/>
          <w:i w:val="false"/>
          <w:color w:val="000000"/>
          <w:sz w:val="28"/>
        </w:rPr>
        <w:t>
      10 – үй құсының жас немесе тоңазытылған еті;</w:t>
      </w:r>
    </w:p>
    <w:p>
      <w:pPr>
        <w:spacing w:after="0"/>
        <w:ind w:left="0"/>
        <w:jc w:val="both"/>
      </w:pPr>
      <w:r>
        <w:rPr>
          <w:rFonts w:ascii="Times New Roman"/>
          <w:b w:val="false"/>
          <w:i w:val="false"/>
          <w:color w:val="000000"/>
          <w:sz w:val="28"/>
        </w:rPr>
        <w:t>
      11 – картоп;</w:t>
      </w:r>
    </w:p>
    <w:p>
      <w:pPr>
        <w:spacing w:after="0"/>
        <w:ind w:left="0"/>
        <w:jc w:val="both"/>
      </w:pPr>
      <w:r>
        <w:rPr>
          <w:rFonts w:ascii="Times New Roman"/>
          <w:b w:val="false"/>
          <w:i w:val="false"/>
          <w:color w:val="000000"/>
          <w:sz w:val="28"/>
        </w:rPr>
        <w:t>
      12 – сәбіз;</w:t>
      </w:r>
    </w:p>
    <w:p>
      <w:pPr>
        <w:spacing w:after="0"/>
        <w:ind w:left="0"/>
        <w:jc w:val="both"/>
      </w:pPr>
      <w:r>
        <w:rPr>
          <w:rFonts w:ascii="Times New Roman"/>
          <w:b w:val="false"/>
          <w:i w:val="false"/>
          <w:color w:val="000000"/>
          <w:sz w:val="28"/>
        </w:rPr>
        <w:t>
      13 – қырыққабат;</w:t>
      </w:r>
    </w:p>
    <w:p>
      <w:pPr>
        <w:spacing w:after="0"/>
        <w:ind w:left="0"/>
        <w:jc w:val="both"/>
      </w:pPr>
      <w:r>
        <w:rPr>
          <w:rFonts w:ascii="Times New Roman"/>
          <w:b w:val="false"/>
          <w:i w:val="false"/>
          <w:color w:val="000000"/>
          <w:sz w:val="28"/>
        </w:rPr>
        <w:t>
      14 – баклажан;</w:t>
      </w:r>
    </w:p>
    <w:p>
      <w:pPr>
        <w:spacing w:after="0"/>
        <w:ind w:left="0"/>
        <w:jc w:val="both"/>
      </w:pPr>
      <w:r>
        <w:rPr>
          <w:rFonts w:ascii="Times New Roman"/>
          <w:b w:val="false"/>
          <w:i w:val="false"/>
          <w:color w:val="000000"/>
          <w:sz w:val="28"/>
        </w:rPr>
        <w:t>
      15 – қызанақ;</w:t>
      </w:r>
    </w:p>
    <w:p>
      <w:pPr>
        <w:spacing w:after="0"/>
        <w:ind w:left="0"/>
        <w:jc w:val="both"/>
      </w:pPr>
      <w:r>
        <w:rPr>
          <w:rFonts w:ascii="Times New Roman"/>
          <w:b w:val="false"/>
          <w:i w:val="false"/>
          <w:color w:val="000000"/>
          <w:sz w:val="28"/>
        </w:rPr>
        <w:t>
      16 – қияр;</w:t>
      </w:r>
    </w:p>
    <w:p>
      <w:pPr>
        <w:spacing w:after="0"/>
        <w:ind w:left="0"/>
        <w:jc w:val="both"/>
      </w:pPr>
      <w:r>
        <w:rPr>
          <w:rFonts w:ascii="Times New Roman"/>
          <w:b w:val="false"/>
          <w:i w:val="false"/>
          <w:color w:val="000000"/>
          <w:sz w:val="28"/>
        </w:rPr>
        <w:t>
      17 – сарымсақ;</w:t>
      </w:r>
    </w:p>
    <w:p>
      <w:pPr>
        <w:spacing w:after="0"/>
        <w:ind w:left="0"/>
        <w:jc w:val="both"/>
      </w:pPr>
      <w:r>
        <w:rPr>
          <w:rFonts w:ascii="Times New Roman"/>
          <w:b w:val="false"/>
          <w:i w:val="false"/>
          <w:color w:val="000000"/>
          <w:sz w:val="28"/>
        </w:rPr>
        <w:t>
      18 – пияз;</w:t>
      </w:r>
    </w:p>
    <w:p>
      <w:pPr>
        <w:spacing w:after="0"/>
        <w:ind w:left="0"/>
        <w:jc w:val="both"/>
      </w:pPr>
      <w:r>
        <w:rPr>
          <w:rFonts w:ascii="Times New Roman"/>
          <w:b w:val="false"/>
          <w:i w:val="false"/>
          <w:color w:val="000000"/>
          <w:sz w:val="28"/>
        </w:rPr>
        <w:t>
      19 – қант қызылшасы;</w:t>
      </w:r>
    </w:p>
    <w:p>
      <w:pPr>
        <w:spacing w:after="0"/>
        <w:ind w:left="0"/>
        <w:jc w:val="both"/>
      </w:pPr>
      <w:r>
        <w:rPr>
          <w:rFonts w:ascii="Times New Roman"/>
          <w:b w:val="false"/>
          <w:i w:val="false"/>
          <w:color w:val="000000"/>
          <w:sz w:val="28"/>
        </w:rPr>
        <w:t>
      20 – алма;</w:t>
      </w:r>
    </w:p>
    <w:p>
      <w:pPr>
        <w:spacing w:after="0"/>
        <w:ind w:left="0"/>
        <w:jc w:val="both"/>
      </w:pPr>
      <w:r>
        <w:rPr>
          <w:rFonts w:ascii="Times New Roman"/>
          <w:b w:val="false"/>
          <w:i w:val="false"/>
          <w:color w:val="000000"/>
          <w:sz w:val="28"/>
        </w:rPr>
        <w:t>
      21 – алмұрт;</w:t>
      </w:r>
    </w:p>
    <w:p>
      <w:pPr>
        <w:spacing w:after="0"/>
        <w:ind w:left="0"/>
        <w:jc w:val="both"/>
      </w:pPr>
      <w:r>
        <w:rPr>
          <w:rFonts w:ascii="Times New Roman"/>
          <w:b w:val="false"/>
          <w:i w:val="false"/>
          <w:color w:val="000000"/>
          <w:sz w:val="28"/>
        </w:rPr>
        <w:t>
      22 – айва;</w:t>
      </w:r>
    </w:p>
    <w:p>
      <w:pPr>
        <w:spacing w:after="0"/>
        <w:ind w:left="0"/>
        <w:jc w:val="both"/>
      </w:pPr>
      <w:r>
        <w:rPr>
          <w:rFonts w:ascii="Times New Roman"/>
          <w:b w:val="false"/>
          <w:i w:val="false"/>
          <w:color w:val="000000"/>
          <w:sz w:val="28"/>
        </w:rPr>
        <w:t>
      23 – өрік;</w:t>
      </w:r>
    </w:p>
    <w:p>
      <w:pPr>
        <w:spacing w:after="0"/>
        <w:ind w:left="0"/>
        <w:jc w:val="both"/>
      </w:pPr>
      <w:r>
        <w:rPr>
          <w:rFonts w:ascii="Times New Roman"/>
          <w:b w:val="false"/>
          <w:i w:val="false"/>
          <w:color w:val="000000"/>
          <w:sz w:val="28"/>
        </w:rPr>
        <w:t>
      24 – шие;</w:t>
      </w:r>
    </w:p>
    <w:p>
      <w:pPr>
        <w:spacing w:after="0"/>
        <w:ind w:left="0"/>
        <w:jc w:val="both"/>
      </w:pPr>
      <w:r>
        <w:rPr>
          <w:rFonts w:ascii="Times New Roman"/>
          <w:b w:val="false"/>
          <w:i w:val="false"/>
          <w:color w:val="000000"/>
          <w:sz w:val="28"/>
        </w:rPr>
        <w:t>
      25 – шабдалы;</w:t>
      </w:r>
    </w:p>
    <w:p>
      <w:pPr>
        <w:spacing w:after="0"/>
        <w:ind w:left="0"/>
        <w:jc w:val="both"/>
      </w:pPr>
      <w:r>
        <w:rPr>
          <w:rFonts w:ascii="Times New Roman"/>
          <w:b w:val="false"/>
          <w:i w:val="false"/>
          <w:color w:val="000000"/>
          <w:sz w:val="28"/>
        </w:rPr>
        <w:t>
      26 – қара өрік;</w:t>
      </w:r>
    </w:p>
    <w:p>
      <w:pPr>
        <w:spacing w:after="0"/>
        <w:ind w:left="0"/>
        <w:jc w:val="both"/>
      </w:pPr>
      <w:r>
        <w:rPr>
          <w:rFonts w:ascii="Times New Roman"/>
          <w:b w:val="false"/>
          <w:i w:val="false"/>
          <w:color w:val="000000"/>
          <w:sz w:val="28"/>
        </w:rPr>
        <w:t>
      27 – ірі қара малдың, жылқы тұқымдас жануарлардың, қойдың, ешкінің түтілген жүні, терісі, иленбеген былғарысы."</w:t>
      </w:r>
    </w:p>
    <w:bookmarkStart w:name="z121" w:id="125"/>
    <w:p>
      <w:pPr>
        <w:spacing w:after="0"/>
        <w:ind w:left="0"/>
        <w:jc w:val="left"/>
      </w:pPr>
      <w:r>
        <w:rPr>
          <w:rFonts w:ascii="Times New Roman"/>
          <w:b/>
          <w:i w:val="false"/>
          <w:color w:val="000000"/>
        </w:rPr>
        <w:t xml:space="preserve"> 12 тарау. Ауыл шаруашылығы кооперативтері өздерінің мүшелеріне сатылған тауарларды, және осындай тауарларды пайдалануға, сенімгерлік басқаруға, жалға беруді, ауыл шаруашылығы кооперативтерінің мүшелері үшін жұмыстарды (қызметтерді) орындау (көрсету) бойынша есепке алу бойынша салық тіркелімінің нысанын жасау</w:t>
      </w:r>
    </w:p>
    <w:bookmarkEnd w:id="125"/>
    <w:bookmarkStart w:name="z122" w:id="126"/>
    <w:p>
      <w:pPr>
        <w:spacing w:after="0"/>
        <w:ind w:left="0"/>
        <w:jc w:val="both"/>
      </w:pPr>
      <w:r>
        <w:rPr>
          <w:rFonts w:ascii="Times New Roman"/>
          <w:b w:val="false"/>
          <w:i w:val="false"/>
          <w:color w:val="000000"/>
          <w:sz w:val="28"/>
        </w:rPr>
        <w:t>
      63. Салық тіркелімінің нысаны ауыл шаруашылығы кооперативтері өздерінің мүшелеріне сатылған тауарлардың көлемін, және осындай тауарларды пайдалануға, сенімгерлік басқаруға, жалға беруді, ауыл шаруашылығы кооперативтерінің мүшелері үшін жұмыстарды (қызметтерді) орындауын (көрсетуін) есепке алуды көрсетуге арналған.</w:t>
      </w:r>
    </w:p>
    <w:bookmarkEnd w:id="126"/>
    <w:p>
      <w:pPr>
        <w:spacing w:after="0"/>
        <w:ind w:left="0"/>
        <w:jc w:val="both"/>
      </w:pPr>
      <w:r>
        <w:rPr>
          <w:rFonts w:ascii="Times New Roman"/>
          <w:b w:val="false"/>
          <w:i w:val="false"/>
          <w:color w:val="000000"/>
          <w:sz w:val="28"/>
        </w:rPr>
        <w:t>
      "Ауыл шаруашылығы кооперативтері өздерінің мүшелеріне сатылған тауарларды, және осындай тауарларды пайдалануға, сенімгерлік басқаруға, жалға беруді есепке алу, ауыл шаруашылығы кооперативтерінің мүшелері үшін жұмыстарды (қызметтерді) орындау (көрсету)" кестесіндеде:</w:t>
      </w:r>
    </w:p>
    <w:p>
      <w:pPr>
        <w:spacing w:after="0"/>
        <w:ind w:left="0"/>
        <w:jc w:val="both"/>
      </w:pPr>
      <w:r>
        <w:rPr>
          <w:rFonts w:ascii="Times New Roman"/>
          <w:b w:val="false"/>
          <w:i w:val="false"/>
          <w:color w:val="000000"/>
          <w:sz w:val="28"/>
        </w:rPr>
        <w:t>
      1) 1-бағанда – жолдың реттік нөмірі көрсетіледі;</w:t>
      </w:r>
    </w:p>
    <w:p>
      <w:pPr>
        <w:spacing w:after="0"/>
        <w:ind w:left="0"/>
        <w:jc w:val="both"/>
      </w:pPr>
      <w:r>
        <w:rPr>
          <w:rFonts w:ascii="Times New Roman"/>
          <w:b w:val="false"/>
          <w:i w:val="false"/>
          <w:color w:val="000000"/>
          <w:sz w:val="28"/>
        </w:rPr>
        <w:t>
      2) 2-бағанда – ауыл шаруашылығы кооперативі мүшесінің ЖСН/БСН көрсетіледі;</w:t>
      </w:r>
    </w:p>
    <w:p>
      <w:pPr>
        <w:spacing w:after="0"/>
        <w:ind w:left="0"/>
        <w:jc w:val="both"/>
      </w:pPr>
      <w:r>
        <w:rPr>
          <w:rFonts w:ascii="Times New Roman"/>
          <w:b w:val="false"/>
          <w:i w:val="false"/>
          <w:color w:val="000000"/>
          <w:sz w:val="28"/>
        </w:rPr>
        <w:t>
      3) 3-бағанда – "Ауыл шаруашылығы кооперативі мүшесінің атауы" ауыл шаруашылығы кооперативі мүшесінің атауы көрсетіледі;</w:t>
      </w:r>
    </w:p>
    <w:p>
      <w:pPr>
        <w:spacing w:after="0"/>
        <w:ind w:left="0"/>
        <w:jc w:val="both"/>
      </w:pPr>
      <w:r>
        <w:rPr>
          <w:rFonts w:ascii="Times New Roman"/>
          <w:b w:val="false"/>
          <w:i w:val="false"/>
          <w:color w:val="000000"/>
          <w:sz w:val="28"/>
        </w:rPr>
        <w:t>
      4) 4-бағанда – "Тауарлар, жұмыстар немесе қызметтер тізбесі бойынша атауы" агроөнеркәсіп кешенін дамыту саласындағы уәкілетті орган бойынша айқындаған тізбе бойынша тауарлардың, жұмыстардың немесе қызметтердің атауы көрсетіледі;</w:t>
      </w:r>
    </w:p>
    <w:p>
      <w:pPr>
        <w:spacing w:after="0"/>
        <w:ind w:left="0"/>
        <w:jc w:val="both"/>
      </w:pPr>
      <w:r>
        <w:rPr>
          <w:rFonts w:ascii="Times New Roman"/>
          <w:b w:val="false"/>
          <w:i w:val="false"/>
          <w:color w:val="000000"/>
          <w:sz w:val="28"/>
        </w:rPr>
        <w:t>
      5) 5-бағанда – "Тізім бойынша ЭҚТӨЖ немесе ЭҚЖЖ коды" агроөнеркәсіп кешенін дамыту саласындағы уәкілетті орган бойынша айқындаған тізбе бойынша экономикалық қызмет түрлерi бойынша өнiмдер жiктеуiші немесе экономикалық қызмет түрлерінің жалпы жіктеуіші көрсетіледі;</w:t>
      </w:r>
    </w:p>
    <w:p>
      <w:pPr>
        <w:spacing w:after="0"/>
        <w:ind w:left="0"/>
        <w:jc w:val="both"/>
      </w:pPr>
      <w:r>
        <w:rPr>
          <w:rFonts w:ascii="Times New Roman"/>
          <w:b w:val="false"/>
          <w:i w:val="false"/>
          <w:color w:val="000000"/>
          <w:sz w:val="28"/>
        </w:rPr>
        <w:t>
      6) 6-бағанда – ауыл шаруашылығы кооперативтері өздерінің мүшелеріне сатылған тауарлардың өткізілген, жұмыстардың (қызметтердін) орындалған (көрсетілген) күні көрсетіледі;</w:t>
      </w:r>
    </w:p>
    <w:p>
      <w:pPr>
        <w:spacing w:after="0"/>
        <w:ind w:left="0"/>
        <w:jc w:val="both"/>
      </w:pPr>
      <w:r>
        <w:rPr>
          <w:rFonts w:ascii="Times New Roman"/>
          <w:b w:val="false"/>
          <w:i w:val="false"/>
          <w:color w:val="000000"/>
          <w:sz w:val="28"/>
        </w:rPr>
        <w:t>
      7) 7-бағанда – ауыл шаруашылығы кооперативтері өздерінің мүшелеріне сатылған тауарлардың, орындалған (көрсетілген) жұмыстардың (қызметтердін) саны (көлемі) көрсетіледі;</w:t>
      </w:r>
    </w:p>
    <w:p>
      <w:pPr>
        <w:spacing w:after="0"/>
        <w:ind w:left="0"/>
        <w:jc w:val="both"/>
      </w:pPr>
      <w:r>
        <w:rPr>
          <w:rFonts w:ascii="Times New Roman"/>
          <w:b w:val="false"/>
          <w:i w:val="false"/>
          <w:color w:val="000000"/>
          <w:sz w:val="28"/>
        </w:rPr>
        <w:t>
      8) 8-бағанда – ауыл шаруашылығы кооперативтері өздерінің мүшелеріне сатылған тауарлардың, орындалған (көрсетілген) жұмыстардың (қызметтердін) бағасы (теңге) көрсетіледі;</w:t>
      </w:r>
    </w:p>
    <w:p>
      <w:pPr>
        <w:spacing w:after="0"/>
        <w:ind w:left="0"/>
        <w:jc w:val="both"/>
      </w:pPr>
      <w:r>
        <w:rPr>
          <w:rFonts w:ascii="Times New Roman"/>
          <w:b w:val="false"/>
          <w:i w:val="false"/>
          <w:color w:val="000000"/>
          <w:sz w:val="28"/>
        </w:rPr>
        <w:t>
      9) 9-бағанда – сатылған тауарлардың, жұмыстардың (қызметтердін) қосылған құн салығысыз (ҚҚС) құны көрсетіледі;</w:t>
      </w:r>
    </w:p>
    <w:p>
      <w:pPr>
        <w:spacing w:after="0"/>
        <w:ind w:left="0"/>
        <w:jc w:val="both"/>
      </w:pPr>
      <w:r>
        <w:rPr>
          <w:rFonts w:ascii="Times New Roman"/>
          <w:b w:val="false"/>
          <w:i w:val="false"/>
          <w:color w:val="000000"/>
          <w:sz w:val="28"/>
        </w:rPr>
        <w:t>
      10) 10-бағанда – ҚҚС мөлшерлемесі;</w:t>
      </w:r>
    </w:p>
    <w:p>
      <w:pPr>
        <w:spacing w:after="0"/>
        <w:ind w:left="0"/>
        <w:jc w:val="both"/>
      </w:pPr>
      <w:r>
        <w:rPr>
          <w:rFonts w:ascii="Times New Roman"/>
          <w:b w:val="false"/>
          <w:i w:val="false"/>
          <w:color w:val="000000"/>
          <w:sz w:val="28"/>
        </w:rPr>
        <w:t>
      11) 11-бағанда – ҚҚС сомасы (теңге);</w:t>
      </w:r>
    </w:p>
    <w:p>
      <w:pPr>
        <w:spacing w:after="0"/>
        <w:ind w:left="0"/>
        <w:jc w:val="both"/>
      </w:pPr>
      <w:r>
        <w:rPr>
          <w:rFonts w:ascii="Times New Roman"/>
          <w:b w:val="false"/>
          <w:i w:val="false"/>
          <w:color w:val="000000"/>
          <w:sz w:val="28"/>
        </w:rPr>
        <w:t>
      12) 12-бағанда – ҚҚС ескере отырып, өткізілген өнімінің құны (теңге);</w:t>
      </w:r>
    </w:p>
    <w:p>
      <w:pPr>
        <w:spacing w:after="0"/>
        <w:ind w:left="0"/>
        <w:jc w:val="both"/>
      </w:pPr>
      <w:r>
        <w:rPr>
          <w:rFonts w:ascii="Times New Roman"/>
          <w:b w:val="false"/>
          <w:i w:val="false"/>
          <w:color w:val="000000"/>
          <w:sz w:val="28"/>
        </w:rPr>
        <w:t>
      13) 13-бағанда – ауыл шаруашылығы кооперативтері өздерінің мүшелеріне сатылған тауарлардың өткізуін, жұмыстардың (қызметтердін) орындауын (көрсетуін) растайтын құжатының (шот-фактураның) нөмірі көрсетіледі;</w:t>
      </w:r>
    </w:p>
    <w:p>
      <w:pPr>
        <w:spacing w:after="0"/>
        <w:ind w:left="0"/>
        <w:jc w:val="both"/>
      </w:pPr>
      <w:r>
        <w:rPr>
          <w:rFonts w:ascii="Times New Roman"/>
          <w:b w:val="false"/>
          <w:i w:val="false"/>
          <w:color w:val="000000"/>
          <w:sz w:val="28"/>
        </w:rPr>
        <w:t>
      14) 14-бағанда – ауыл шаруашылығы кооперативтері өздерінің мүшелеріне сатылған тауарлардың өткізуін, жұмыстардың (қызметтердін) орындауын (көрсетуін) растайтын құжатының (шот-фактураның) күні көрсетіледі;</w:t>
      </w:r>
    </w:p>
    <w:p>
      <w:pPr>
        <w:spacing w:after="0"/>
        <w:ind w:left="0"/>
        <w:jc w:val="both"/>
      </w:pPr>
      <w:r>
        <w:rPr>
          <w:rFonts w:ascii="Times New Roman"/>
          <w:b w:val="false"/>
          <w:i w:val="false"/>
          <w:color w:val="000000"/>
          <w:sz w:val="28"/>
        </w:rPr>
        <w:t>
      15) 15, 16, 17 және 18-бағанда – Тауардың пайдалануға, сенімгерлік басқаруға, жалға беруі келісімінің нөмірі, және жасау күні, басталуы және аяқталуы күні көрсетіледі.</w:t>
      </w:r>
    </w:p>
    <w:bookmarkStart w:name="z200" w:id="127"/>
    <w:p>
      <w:pPr>
        <w:spacing w:after="0"/>
        <w:ind w:left="0"/>
        <w:jc w:val="both"/>
      </w:pPr>
      <w:r>
        <w:rPr>
          <w:rFonts w:ascii="Times New Roman"/>
          <w:b w:val="false"/>
          <w:i w:val="false"/>
          <w:color w:val="000000"/>
          <w:sz w:val="28"/>
        </w:rPr>
        <w:t>
      64. Егер салық тіркелімінде дұрыс емес деректердің көрсетілуіне жол берілген жағдайда, қателіктерді түзету салық тіркелімінің тек өзгерістер мен (немесе) толықтырулар енгізілетін жолдарының нөмірлері толтырылатын және көрсетілетін салық тіркелімінің нысанын (бұдан әрі - қосымша салық тіркелімі) толтыру жолымен жүзеге асырылады.</w:t>
      </w:r>
    </w:p>
    <w:bookmarkEnd w:id="127"/>
    <w:p>
      <w:pPr>
        <w:spacing w:after="0"/>
        <w:ind w:left="0"/>
        <w:jc w:val="both"/>
      </w:pPr>
      <w:r>
        <w:rPr>
          <w:rFonts w:ascii="Times New Roman"/>
          <w:b w:val="false"/>
          <w:i w:val="false"/>
          <w:color w:val="000000"/>
          <w:sz w:val="28"/>
        </w:rPr>
        <w:t>
      Салық тіркеліміне өзгерістер мен (немесе) толықтырулар енгізу жіберілген қателіктің сипатына байланысты мынадай тәртіпте жүргізіледі:</w:t>
      </w:r>
    </w:p>
    <w:p>
      <w:pPr>
        <w:spacing w:after="0"/>
        <w:ind w:left="0"/>
        <w:jc w:val="both"/>
      </w:pPr>
      <w:r>
        <w:rPr>
          <w:rFonts w:ascii="Times New Roman"/>
          <w:b w:val="false"/>
          <w:i w:val="false"/>
          <w:color w:val="000000"/>
          <w:sz w:val="28"/>
        </w:rPr>
        <w:t>
      1) салық тіркелімінің 2, 3, 4, 5, 6, 15, 16, 17 және 18-бағандарында қателіктер анықталған жағдайда, қосымша салық тіркелімінде тиісті деректемелер көрсетіледі. Бұл ретте, егер қателік бір немесе бірнеше бағандарда орын алған жағдайда, қосымша салық тіркелімінде көрсетілген барлық бағандардың деректемелері көрсетіледі;</w:t>
      </w:r>
    </w:p>
    <w:p>
      <w:pPr>
        <w:spacing w:after="0"/>
        <w:ind w:left="0"/>
        <w:jc w:val="both"/>
      </w:pPr>
      <w:r>
        <w:rPr>
          <w:rFonts w:ascii="Times New Roman"/>
          <w:b w:val="false"/>
          <w:i w:val="false"/>
          <w:color w:val="000000"/>
          <w:sz w:val="28"/>
        </w:rPr>
        <w:t>
      2) салық тіркелімінің 7, 8, 9, 10, 11, 12, 13 және 18-бағандарында қателіктер анықталған жағдайда:</w:t>
      </w:r>
    </w:p>
    <w:p>
      <w:pPr>
        <w:spacing w:after="0"/>
        <w:ind w:left="0"/>
        <w:jc w:val="both"/>
      </w:pPr>
      <w:r>
        <w:rPr>
          <w:rFonts w:ascii="Times New Roman"/>
          <w:b w:val="false"/>
          <w:i w:val="false"/>
          <w:color w:val="000000"/>
          <w:sz w:val="28"/>
        </w:rPr>
        <w:t>
      қосымша салық тіркелімінің 7, 8, 9, 10, 11, 12, 13 және 18-бағандарында 7, 8, 9, 10, 11, 12, 13 және 18-бағандарында көрсетілген сомалармен салыстырғанда анықталған айырмасының сомасы көрсетіледі.</w:t>
      </w:r>
    </w:p>
    <w:p>
      <w:pPr>
        <w:spacing w:after="0"/>
        <w:ind w:left="0"/>
        <w:jc w:val="both"/>
      </w:pPr>
      <w:r>
        <w:rPr>
          <w:rFonts w:ascii="Times New Roman"/>
          <w:b w:val="false"/>
          <w:i w:val="false"/>
          <w:color w:val="000000"/>
          <w:sz w:val="28"/>
        </w:rPr>
        <w:t>
      Салық тіркелімінің 7, 8, 9, 10, 11, 12, 13 және 18-бағандарында мәнін азайтуға бағытталған өзгерістер мен (немесе) толықтырулар енгізілген кезде қосымша салық тіркелімінің 7, 8, 9, 10, 11, 12, 13 және 18-бағандарында анықталған айырманың сомасы "-" алу белгісімен көрсетіледі;</w:t>
      </w:r>
    </w:p>
    <w:p>
      <w:pPr>
        <w:spacing w:after="0"/>
        <w:ind w:left="0"/>
        <w:jc w:val="both"/>
      </w:pPr>
      <w:r>
        <w:rPr>
          <w:rFonts w:ascii="Times New Roman"/>
          <w:b w:val="false"/>
          <w:i w:val="false"/>
          <w:color w:val="000000"/>
          <w:sz w:val="28"/>
        </w:rPr>
        <w:t>
      3) салық тіркеліміне қосымша өзгерістерді мен (немесе) толықтыруларды енгізу қажет болған жағдайда, қосымша салық тіркелімі осы Ереженің 63-тармағына сәйкес жасалады. Бұл ретте, мұндай қосымша салық тіркелімінде өзгерістер мен (немесе) толықтырулар енгізілетін кезең үшін тапсырылған салық тіркеліміндегі соңғы жолдан кейінгі жолдың нөмірін көрсету қажет.</w:t>
      </w:r>
    </w:p>
    <w:bookmarkStart w:name="z198" w:id="128"/>
    <w:p>
      <w:pPr>
        <w:spacing w:after="0"/>
        <w:ind w:left="0"/>
        <w:jc w:val="both"/>
      </w:pPr>
      <w:r>
        <w:rPr>
          <w:rFonts w:ascii="Times New Roman"/>
          <w:b w:val="false"/>
          <w:i w:val="false"/>
          <w:color w:val="000000"/>
          <w:sz w:val="28"/>
        </w:rPr>
        <w:t>
      65. Егер бұрын қосымша салық тіркелімдері жасалған салық тіркеліміне қосымша салық тіркелімі жасалатын болса, онда соңғысы бұрын тапсырылған қосымша салық тіркелімдерін ескере отырып жасалады.</w:t>
      </w:r>
    </w:p>
    <w:bookmarkEnd w:id="128"/>
    <w:bookmarkStart w:name="z199" w:id="129"/>
    <w:p>
      <w:pPr>
        <w:spacing w:after="0"/>
        <w:ind w:left="0"/>
        <w:jc w:val="both"/>
      </w:pPr>
      <w:r>
        <w:rPr>
          <w:rFonts w:ascii="Times New Roman"/>
          <w:b w:val="false"/>
          <w:i w:val="false"/>
          <w:color w:val="000000"/>
          <w:sz w:val="28"/>
        </w:rPr>
        <w:t>
      66. Қосымша салық тіркеліміне жазбаша негіздеме қоса беріледі, оған қосымша салық тіркелімін жасаған тұлғалар қол қояды және салық төлеушінің мөрімен куәландырылады (ол болған кезде, дара кәсіпкерлік субъектілеріне жататын заңды тұлғаларды қоспағанда):</w:t>
      </w:r>
    </w:p>
    <w:bookmarkEnd w:id="129"/>
    <w:p>
      <w:pPr>
        <w:spacing w:after="0"/>
        <w:ind w:left="0"/>
        <w:jc w:val="both"/>
      </w:pPr>
      <w:r>
        <w:rPr>
          <w:rFonts w:ascii="Times New Roman"/>
          <w:b w:val="false"/>
          <w:i w:val="false"/>
          <w:color w:val="000000"/>
          <w:sz w:val="28"/>
        </w:rPr>
        <w:t>
      1) салық тіркеліміне өзгерістердің мен (немесе) толықтырулардың енгізілу себептері;</w:t>
      </w:r>
    </w:p>
    <w:p>
      <w:pPr>
        <w:spacing w:after="0"/>
        <w:ind w:left="0"/>
        <w:jc w:val="both"/>
      </w:pPr>
      <w:r>
        <w:rPr>
          <w:rFonts w:ascii="Times New Roman"/>
          <w:b w:val="false"/>
          <w:i w:val="false"/>
          <w:color w:val="000000"/>
          <w:sz w:val="28"/>
        </w:rPr>
        <w:t>
      2) ауыл шаруашылығы кооперативі жеке сәйкестендіру нөмірі немесе бизнес-сәйкестендіру нөмері;</w:t>
      </w:r>
    </w:p>
    <w:p>
      <w:pPr>
        <w:spacing w:after="0"/>
        <w:ind w:left="0"/>
        <w:jc w:val="both"/>
      </w:pPr>
      <w:r>
        <w:rPr>
          <w:rFonts w:ascii="Times New Roman"/>
          <w:b w:val="false"/>
          <w:i w:val="false"/>
          <w:color w:val="000000"/>
          <w:sz w:val="28"/>
        </w:rPr>
        <w:t>
      3) ауыл шаруашылығы кооперативі мүшесінің жеке сәйкестендіру нөмірі немесе бизнес-сәйкестендіру нөмері;</w:t>
      </w:r>
    </w:p>
    <w:p>
      <w:pPr>
        <w:spacing w:after="0"/>
        <w:ind w:left="0"/>
        <w:jc w:val="both"/>
      </w:pPr>
      <w:r>
        <w:rPr>
          <w:rFonts w:ascii="Times New Roman"/>
          <w:b w:val="false"/>
          <w:i w:val="false"/>
          <w:color w:val="000000"/>
          <w:sz w:val="28"/>
        </w:rPr>
        <w:t>
      4) салық тіркелімдерінің өзгерістер мен (немесе) толықтырулар енгізілетін жолдарының нөмірлері;</w:t>
      </w:r>
    </w:p>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Премьер-Министрінің Бірінші орынбасары – ҚР Қаржы министрінің 31.10.2019 </w:t>
      </w:r>
      <w:r>
        <w:rPr>
          <w:rFonts w:ascii="Times New Roman"/>
          <w:b w:val="false"/>
          <w:i w:val="false"/>
          <w:color w:val="000000"/>
          <w:sz w:val="28"/>
        </w:rPr>
        <w:t>№ 1197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30"/>
    <w:p>
      <w:pPr>
        <w:spacing w:after="0"/>
        <w:ind w:left="0"/>
        <w:jc w:val="left"/>
      </w:pPr>
      <w:r>
        <w:rPr>
          <w:rFonts w:ascii="Times New Roman"/>
          <w:b/>
          <w:i w:val="false"/>
          <w:color w:val="000000"/>
        </w:rPr>
        <w:t xml:space="preserve"> 13 тарау. Табыстарды, соның ішінде қолма-қол жасалмайтын есеп айырысу арқылы алынған, есепке алу бойынша салық тіркелімінің нысанын жасау</w:t>
      </w:r>
    </w:p>
    <w:bookmarkEnd w:id="130"/>
    <w:bookmarkStart w:name="z195" w:id="131"/>
    <w:p>
      <w:pPr>
        <w:spacing w:after="0"/>
        <w:ind w:left="0"/>
        <w:jc w:val="both"/>
      </w:pPr>
      <w:r>
        <w:rPr>
          <w:rFonts w:ascii="Times New Roman"/>
          <w:b w:val="false"/>
          <w:i w:val="false"/>
          <w:color w:val="000000"/>
          <w:sz w:val="28"/>
        </w:rPr>
        <w:t>
      67. Табыстарды, соның ішінде қолма-қол жасалмайтын есеп айырысу арқылы алынған, есепке алу бойынша салық тіркелімінің нысаны Салық кодексінің 215-бабының 5 және 11 тармақтарымен көрсетілген дара кәсіпкерлердің табыстарының есебі бойынша операцияларды көрсетуге арналған.</w:t>
      </w:r>
    </w:p>
    <w:bookmarkEnd w:id="131"/>
    <w:bookmarkStart w:name="z196" w:id="132"/>
    <w:p>
      <w:pPr>
        <w:spacing w:after="0"/>
        <w:ind w:left="0"/>
        <w:jc w:val="both"/>
      </w:pPr>
      <w:r>
        <w:rPr>
          <w:rFonts w:ascii="Times New Roman"/>
          <w:b w:val="false"/>
          <w:i w:val="false"/>
          <w:color w:val="000000"/>
          <w:sz w:val="28"/>
        </w:rPr>
        <w:t>
      68. Салық тіркелімі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"Дара кәсіпкердің негізгі құралы болып табылатын мүлікті жарғылық капиталға өткізу немесе беру бойынша операциялар есебі" және "Патент негiзiнде арнаулы салық режимiн қолданатын жеке кәсіпкерлер үшін қолма-қол жасалмайтын есеп айырысу арқылы алынған кірістерді есепке алу" деген үш кестені құрайды.</w:t>
      </w:r>
    </w:p>
    <w:bookmarkEnd w:id="132"/>
    <w:bookmarkStart w:name="z197" w:id="133"/>
    <w:p>
      <w:pPr>
        <w:spacing w:after="0"/>
        <w:ind w:left="0"/>
        <w:jc w:val="both"/>
      </w:pPr>
      <w:r>
        <w:rPr>
          <w:rFonts w:ascii="Times New Roman"/>
          <w:b w:val="false"/>
          <w:i w:val="false"/>
          <w:color w:val="000000"/>
          <w:sz w:val="28"/>
        </w:rPr>
        <w:t>
      69.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кестесінде:</w:t>
      </w:r>
    </w:p>
    <w:bookmarkEnd w:id="133"/>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табыстан алынған немесе табысқа түзету жүргізілген күн;</w:t>
      </w:r>
    </w:p>
    <w:p>
      <w:pPr>
        <w:spacing w:after="0"/>
        <w:ind w:left="0"/>
        <w:jc w:val="both"/>
      </w:pPr>
      <w:r>
        <w:rPr>
          <w:rFonts w:ascii="Times New Roman"/>
          <w:b w:val="false"/>
          <w:i w:val="false"/>
          <w:color w:val="000000"/>
          <w:sz w:val="28"/>
        </w:rPr>
        <w:t>
      3) 3-бағанда – бір күн ішінде алынған табыстың сомасы;</w:t>
      </w:r>
    </w:p>
    <w:p>
      <w:pPr>
        <w:spacing w:after="0"/>
        <w:ind w:left="0"/>
        <w:jc w:val="both"/>
      </w:pPr>
      <w:r>
        <w:rPr>
          <w:rFonts w:ascii="Times New Roman"/>
          <w:b w:val="false"/>
          <w:i w:val="false"/>
          <w:color w:val="000000"/>
          <w:sz w:val="28"/>
        </w:rPr>
        <w:t>
      4) 4-бағанда – Салық кодексінің 681-бабы 6-тармағына сәйкес жүргізілген бір күн ішіндегі табысты түзету мөлшері көрсетіледі.</w:t>
      </w:r>
    </w:p>
    <w:p>
      <w:pPr>
        <w:spacing w:after="0"/>
        <w:ind w:left="0"/>
        <w:jc w:val="both"/>
      </w:pPr>
      <w:r>
        <w:rPr>
          <w:rFonts w:ascii="Times New Roman"/>
          <w:b w:val="false"/>
          <w:i w:val="false"/>
          <w:color w:val="000000"/>
          <w:sz w:val="28"/>
        </w:rPr>
        <w:t>
      Жұмыс күнінің соңына қорытынды шығара отырып, 3 және 4-бағандардың қорытынды шамасы хронологиялық тәртіппен толтырылады. Салық кезеңіндегі айдың соңында салық кезеңіндегі ай, салық кезеңі үшін қорытынды деректер шығарылады.</w:t>
      </w:r>
    </w:p>
    <w:p>
      <w:pPr>
        <w:spacing w:after="0"/>
        <w:ind w:left="0"/>
        <w:jc w:val="both"/>
      </w:pPr>
      <w:r>
        <w:rPr>
          <w:rFonts w:ascii="Times New Roman"/>
          <w:b w:val="false"/>
          <w:i w:val="false"/>
          <w:color w:val="000000"/>
          <w:sz w:val="28"/>
        </w:rPr>
        <w:t>
      Кестенің әр жолы тауарларды өткізуден, жұмыстарды орындаудан, қызметтер көрсетуден түсетін табыстар бойынша Салық кодексінің 681-бабы 1 және 2-тармақтарына сәйкес табыстардың басқа түрлері бойынша Салық кодексінің 681-бабы 8-тармағының 2) және 3) тармақшаларына сәйкес толтырылады.</w:t>
      </w:r>
    </w:p>
    <w:bookmarkStart w:name="z192" w:id="134"/>
    <w:p>
      <w:pPr>
        <w:spacing w:after="0"/>
        <w:ind w:left="0"/>
        <w:jc w:val="both"/>
      </w:pPr>
      <w:r>
        <w:rPr>
          <w:rFonts w:ascii="Times New Roman"/>
          <w:b w:val="false"/>
          <w:i w:val="false"/>
          <w:color w:val="000000"/>
          <w:sz w:val="28"/>
        </w:rPr>
        <w:t>
      70. "Дара кәсіпкердің негізгі құралы болып табылатын мүлікті жарғылық капиталға өткізу немесе беру бойынша операциялар есебі" кестесінде:</w:t>
      </w:r>
    </w:p>
    <w:bookmarkEnd w:id="134"/>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дара кәсіпкердің негізгі құралы болып табылатын мүлікті (жарғылық капиталға) өткізу құны. Осы бағанның қорытынды шамасы ай, салық кезеңі үшін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3) 3-бағанда – дара кәсіпкердің негізгі құралы болып табылатын мүліктің немесе жарғылық капиталдың бастапқы құны көрсетіледі. Осы бағанның қорытынды шамасы ай, салық кезеңі үшін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4) 4-бағанда – (2-баған - 3-баған) формуласы бойынша айқындалатын 2-баған мен 3-бағанның оң айырмасының сомасы көрсетіледі. Осы бағанның қорытынды шамасы ай салық кезеңі үшін осы бағанда көрсетілген барлық шамаларды жиынтықтау арқылы соңғы жолда айқындалады.</w:t>
      </w:r>
    </w:p>
    <w:bookmarkStart w:name="z193" w:id="135"/>
    <w:p>
      <w:pPr>
        <w:spacing w:after="0"/>
        <w:ind w:left="0"/>
        <w:jc w:val="both"/>
      </w:pPr>
      <w:r>
        <w:rPr>
          <w:rFonts w:ascii="Times New Roman"/>
          <w:b w:val="false"/>
          <w:i w:val="false"/>
          <w:color w:val="000000"/>
          <w:sz w:val="28"/>
        </w:rPr>
        <w:t>
      71. Салық тіркеліміне Салық кодексінің 681-бабы 6-тармағына сәйкес бұрын танылған табыстары түзетілген (алғашқы есеп құжаттары болған жағдайда) жағдайда өзгеріс және (немесе) толықтыру жүргізіледі және салық тіркелімі нысанын жасау жолымен қателер жіберілген кезде оның өзгеріс және (немесе) толықтыру енгізілетін салық тіркелімінің (бұдан әрі – қосымша салық тіркелімі) жолдарының нөмірлері көрсетіледі және толтырылады.</w:t>
      </w:r>
    </w:p>
    <w:bookmarkEnd w:id="135"/>
    <w:p>
      <w:pPr>
        <w:spacing w:after="0"/>
        <w:ind w:left="0"/>
        <w:jc w:val="both"/>
      </w:pPr>
      <w:r>
        <w:rPr>
          <w:rFonts w:ascii="Times New Roman"/>
          <w:b w:val="false"/>
          <w:i w:val="false"/>
          <w:color w:val="000000"/>
          <w:sz w:val="28"/>
        </w:rPr>
        <w:t>
      Бұл ретте, Салық кодексінің 681-бабы 6-тармағында көрсетілген жағдайлар басталған салық кезеңінде табыстарға түзетулер жүргізілген жағдайда, қосымша салық тіркелімі жасалмайды.</w:t>
      </w:r>
    </w:p>
    <w:bookmarkStart w:name="z194" w:id="136"/>
    <w:p>
      <w:pPr>
        <w:spacing w:after="0"/>
        <w:ind w:left="0"/>
        <w:jc w:val="both"/>
      </w:pPr>
      <w:r>
        <w:rPr>
          <w:rFonts w:ascii="Times New Roman"/>
          <w:b w:val="false"/>
          <w:i w:val="false"/>
          <w:color w:val="000000"/>
          <w:sz w:val="28"/>
        </w:rPr>
        <w:t>
      72. Бұрын табыстарға түзету жүргізілуге тиіс деп танылған салық кезеңінде Салық кодексінің 681-бабы 6-тармағына сәйкес табысты түзету жүзеге асырылған жағдайда, салық тіркеліміне өзгеріс және (немесе) толықтыру енгізу мынадай тәртіппен жүргізіледі:</w:t>
      </w:r>
    </w:p>
    <w:bookmarkEnd w:id="136"/>
    <w:p>
      <w:pPr>
        <w:spacing w:after="0"/>
        <w:ind w:left="0"/>
        <w:jc w:val="both"/>
      </w:pPr>
      <w:r>
        <w:rPr>
          <w:rFonts w:ascii="Times New Roman"/>
          <w:b w:val="false"/>
          <w:i w:val="false"/>
          <w:color w:val="000000"/>
          <w:sz w:val="28"/>
        </w:rPr>
        <w:t>
      1) қосымша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1 және 2-бағандарында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1 және 2-бағандарының деректемелері көрсетіледі;</w:t>
      </w:r>
    </w:p>
    <w:p>
      <w:pPr>
        <w:spacing w:after="0"/>
        <w:ind w:left="0"/>
        <w:jc w:val="both"/>
      </w:pPr>
      <w:r>
        <w:rPr>
          <w:rFonts w:ascii="Times New Roman"/>
          <w:b w:val="false"/>
          <w:i w:val="false"/>
          <w:color w:val="000000"/>
          <w:sz w:val="28"/>
        </w:rPr>
        <w:t>
      2) қосымша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4-бағандарында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4-бағандарында көрсетілген сомалармен салыстыру бойынша анықталған айырманың деректемелері көрсетіледі.</w:t>
      </w:r>
    </w:p>
    <w:p>
      <w:pPr>
        <w:spacing w:after="0"/>
        <w:ind w:left="0"/>
        <w:jc w:val="both"/>
      </w:pPr>
      <w:r>
        <w:rPr>
          <w:rFonts w:ascii="Times New Roman"/>
          <w:b w:val="false"/>
          <w:i w:val="false"/>
          <w:color w:val="000000"/>
          <w:sz w:val="28"/>
        </w:rPr>
        <w:t>
      Бұл ретте, анықталған айырманың деректемелері толық түзетілген соңғы күнге дейін көрсетіледі.</w:t>
      </w:r>
    </w:p>
    <w:bookmarkStart w:name="z191" w:id="137"/>
    <w:p>
      <w:pPr>
        <w:spacing w:after="0"/>
        <w:ind w:left="0"/>
        <w:jc w:val="both"/>
      </w:pPr>
      <w:r>
        <w:rPr>
          <w:rFonts w:ascii="Times New Roman"/>
          <w:b w:val="false"/>
          <w:i w:val="false"/>
          <w:color w:val="000000"/>
          <w:sz w:val="28"/>
        </w:rPr>
        <w:t>
      73. Салық тіркеліміне өзгеріс және (немесе) толықтыру енгізу жіберілген қателердің сипатына қарай мынадай тәртіппен жүргізіледі:</w:t>
      </w:r>
    </w:p>
    <w:bookmarkEnd w:id="137"/>
    <w:p>
      <w:pPr>
        <w:spacing w:after="0"/>
        <w:ind w:left="0"/>
        <w:jc w:val="both"/>
      </w:pPr>
      <w:r>
        <w:rPr>
          <w:rFonts w:ascii="Times New Roman"/>
          <w:b w:val="false"/>
          <w:i w:val="false"/>
          <w:color w:val="000000"/>
          <w:sz w:val="28"/>
        </w:rPr>
        <w:t>
      1)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1 және 2-бағандарында қателер анықталған жағдайда қосымша салық тіркелімінде түзетілген тиісті деректемелер көрсетіледі. Бұл ретте егер бір немесе бірнеше бағандарда қате жіберілген жағдайда қосымша салық тіркелімінде барлық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4-бағандарында және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1 және 2-бағандарында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1 және 2-бағандарының деректемелері көрсетіледі;</w:t>
      </w:r>
    </w:p>
    <w:p>
      <w:pPr>
        <w:spacing w:after="0"/>
        <w:ind w:left="0"/>
        <w:jc w:val="both"/>
      </w:pPr>
      <w:r>
        <w:rPr>
          <w:rFonts w:ascii="Times New Roman"/>
          <w:b w:val="false"/>
          <w:i w:val="false"/>
          <w:color w:val="000000"/>
          <w:sz w:val="28"/>
        </w:rPr>
        <w:t>
      салық тіркелімінің қосымша нысанының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4-бағандарында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4-бағандарының деректемелері көрсетіледі;</w:t>
      </w:r>
    </w:p>
    <w:p>
      <w:pPr>
        <w:spacing w:after="0"/>
        <w:ind w:left="0"/>
        <w:jc w:val="both"/>
      </w:pPr>
      <w:r>
        <w:rPr>
          <w:rFonts w:ascii="Times New Roman"/>
          <w:b w:val="false"/>
          <w:i w:val="false"/>
          <w:color w:val="000000"/>
          <w:sz w:val="28"/>
        </w:rPr>
        <w:t>
      салық тіркелімінің қосымша нысанының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4-бағандарында салық тіркелімінің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4-бағандарында көрсетілген сомалармен салыстыру арқылы анықталған айырманың сомасы көрсетіледі.</w:t>
      </w:r>
    </w:p>
    <w:p>
      <w:pPr>
        <w:spacing w:after="0"/>
        <w:ind w:left="0"/>
        <w:jc w:val="both"/>
      </w:pPr>
      <w:r>
        <w:rPr>
          <w:rFonts w:ascii="Times New Roman"/>
          <w:b w:val="false"/>
          <w:i w:val="false"/>
          <w:color w:val="000000"/>
          <w:sz w:val="28"/>
        </w:rPr>
        <w:t>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 мен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4-бағандарының мәндерін азайтуға бағытталған өзгерістер енгізілген кезде қосымша салық тіркелімінің "Дара кәсіпкердің негізгі құралы болып табылатын мүлікті жарғылық капиталға өткізу немесе беру бойынша операцияларды қоспағанда, табыстар бойынша операциялар есебі" кестесінің 3 және 4-бағандарында және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69 және 70-тармақтарына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90" w:id="138"/>
    <w:p>
      <w:pPr>
        <w:spacing w:after="0"/>
        <w:ind w:left="0"/>
        <w:jc w:val="both"/>
      </w:pPr>
      <w:r>
        <w:rPr>
          <w:rFonts w:ascii="Times New Roman"/>
          <w:b w:val="false"/>
          <w:i w:val="false"/>
          <w:color w:val="000000"/>
          <w:sz w:val="28"/>
        </w:rPr>
        <w:t>
      74.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38"/>
    <w:bookmarkStart w:name="z189" w:id="139"/>
    <w:p>
      <w:pPr>
        <w:spacing w:after="0"/>
        <w:ind w:left="0"/>
        <w:jc w:val="both"/>
      </w:pPr>
      <w:r>
        <w:rPr>
          <w:rFonts w:ascii="Times New Roman"/>
          <w:b w:val="false"/>
          <w:i w:val="false"/>
          <w:color w:val="000000"/>
          <w:sz w:val="28"/>
        </w:rPr>
        <w:t>
      75. Қосымша салық тізіліміне қосымша салық тізілімін жасаған адамдар қол қоятын және салық төлеушінің мөрімен (ол болған жағдайда) куәландырылатын жазбаша негіздеме:</w:t>
      </w:r>
    </w:p>
    <w:bookmarkEnd w:id="139"/>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 салық төлеушінің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bookmarkStart w:name="z187" w:id="140"/>
    <w:p>
      <w:pPr>
        <w:spacing w:after="0"/>
        <w:ind w:left="0"/>
        <w:jc w:val="both"/>
      </w:pPr>
      <w:r>
        <w:rPr>
          <w:rFonts w:ascii="Times New Roman"/>
          <w:b w:val="false"/>
          <w:i w:val="false"/>
          <w:color w:val="000000"/>
          <w:sz w:val="28"/>
        </w:rPr>
        <w:t>
      76.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кестесінде:</w:t>
      </w:r>
    </w:p>
    <w:bookmarkEnd w:id="140"/>
    <w:p>
      <w:pPr>
        <w:spacing w:after="0"/>
        <w:ind w:left="0"/>
        <w:jc w:val="both"/>
      </w:pPr>
      <w:r>
        <w:rPr>
          <w:rFonts w:ascii="Times New Roman"/>
          <w:b w:val="false"/>
          <w:i w:val="false"/>
          <w:color w:val="000000"/>
          <w:sz w:val="28"/>
        </w:rPr>
        <w:t>
      1) 1- бағанда – жолдың реттік нөмірі;</w:t>
      </w:r>
    </w:p>
    <w:p>
      <w:pPr>
        <w:spacing w:after="0"/>
        <w:ind w:left="0"/>
        <w:jc w:val="both"/>
      </w:pPr>
      <w:r>
        <w:rPr>
          <w:rFonts w:ascii="Times New Roman"/>
          <w:b w:val="false"/>
          <w:i w:val="false"/>
          <w:color w:val="000000"/>
          <w:sz w:val="28"/>
        </w:rPr>
        <w:t>
      2) 2- бағанда – "Патент құнының есеп-қисабын тапсырылған салық кезеңі" патент құнының есеп-қисабын тапсырылған салық кезеңі көрсетіледі;</w:t>
      </w:r>
    </w:p>
    <w:p>
      <w:pPr>
        <w:spacing w:after="0"/>
        <w:ind w:left="0"/>
        <w:jc w:val="both"/>
      </w:pPr>
      <w:r>
        <w:rPr>
          <w:rFonts w:ascii="Times New Roman"/>
          <w:b w:val="false"/>
          <w:i w:val="false"/>
          <w:color w:val="000000"/>
          <w:sz w:val="28"/>
        </w:rPr>
        <w:t>
      3) 3- бағанда – "Қолма-қол жасалмайтын есеп айырысу арқылы алынған кірістердің сомалары" – қолма-қол жасалмайтын есеп айырысу арқылы алынған кірістердің сомалары көрсетіледі;</w:t>
      </w:r>
    </w:p>
    <w:p>
      <w:pPr>
        <w:spacing w:after="0"/>
        <w:ind w:left="0"/>
        <w:jc w:val="both"/>
      </w:pPr>
      <w:r>
        <w:rPr>
          <w:rFonts w:ascii="Times New Roman"/>
          <w:b w:val="false"/>
          <w:i w:val="false"/>
          <w:color w:val="000000"/>
          <w:sz w:val="28"/>
        </w:rPr>
        <w:t>
      4) 4-бағанда – "Екінші деңгейлі банкінің атауы" қолма-қол жасалмайтын есеп айырысу арқылы алынған кірістерді дәлелдейтін екінші деңгейлі банкінің атауы көрсетіледі;</w:t>
      </w:r>
    </w:p>
    <w:p>
      <w:pPr>
        <w:spacing w:after="0"/>
        <w:ind w:left="0"/>
        <w:jc w:val="both"/>
      </w:pPr>
      <w:r>
        <w:rPr>
          <w:rFonts w:ascii="Times New Roman"/>
          <w:b w:val="false"/>
          <w:i w:val="false"/>
          <w:color w:val="000000"/>
          <w:sz w:val="28"/>
        </w:rPr>
        <w:t>
      5) 5 және 6-бағанда – қолма-қол жасалмайтын есеп айырысу арқылы алынған кірістерді дәлелдейтін екінші деңгейлі банкінің банк шоты құжатының күні және нөмірі (болған кезінде) көрсетіледі;</w:t>
      </w:r>
    </w:p>
    <w:p>
      <w:pPr>
        <w:spacing w:after="0"/>
        <w:ind w:left="0"/>
        <w:jc w:val="both"/>
      </w:pPr>
      <w:r>
        <w:rPr>
          <w:rFonts w:ascii="Times New Roman"/>
          <w:b w:val="false"/>
          <w:i w:val="false"/>
          <w:color w:val="000000"/>
          <w:sz w:val="28"/>
        </w:rPr>
        <w:t>
      6) 7- бағанда – "Банк шоты құжатының ұсынылған кезеңі" - қолма-қол жасалмайтын есеп айырысу арқылы алынған кірістерді дәлелдейтін екінші деңгейлі банкінің банк шоты құжатының ұсынылған кезеңі көрсетіледі;</w:t>
      </w:r>
    </w:p>
    <w:p>
      <w:pPr>
        <w:spacing w:after="0"/>
        <w:ind w:left="0"/>
        <w:jc w:val="both"/>
      </w:pPr>
      <w:r>
        <w:rPr>
          <w:rFonts w:ascii="Times New Roman"/>
          <w:b w:val="false"/>
          <w:i w:val="false"/>
          <w:color w:val="000000"/>
          <w:sz w:val="28"/>
        </w:rPr>
        <w:t>
      7) 8-бағанда – "Патент құнының есеп-қисабының тіркелген нөмірі" қолма-қол жасалмайтын есеп айырысу арқылы алынған кірістер көрсетілген патент құнының есеп-қисабының тіркелген нөмірі көрсетіледі;</w:t>
      </w:r>
    </w:p>
    <w:bookmarkStart w:name="z188" w:id="141"/>
    <w:p>
      <w:pPr>
        <w:spacing w:after="0"/>
        <w:ind w:left="0"/>
        <w:jc w:val="both"/>
      </w:pPr>
      <w:r>
        <w:rPr>
          <w:rFonts w:ascii="Times New Roman"/>
          <w:b w:val="false"/>
          <w:i w:val="false"/>
          <w:color w:val="000000"/>
          <w:sz w:val="28"/>
        </w:rPr>
        <w:t>
      77. Егер салық тіркелімінде дұрыс емес деректер көрсетілген жағдайда, қателерді түзету тізілімнің тек өзгеріс және (немесе) толықтыру енгізілетін нөмірлері ғана толтырылатын және көрсетілетін тізілім (бұдан әрі – қосымша салық тіркелімі) нысанын жасау жолымен жүзеге асырылады.</w:t>
      </w:r>
    </w:p>
    <w:bookmarkEnd w:id="141"/>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2, 4, 5, 6, 7 немесе 8-бағандарында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3-бағанда қателер анықталған жағдайда:</w:t>
      </w:r>
    </w:p>
    <w:p>
      <w:pPr>
        <w:spacing w:after="0"/>
        <w:ind w:left="0"/>
        <w:jc w:val="both"/>
      </w:pPr>
      <w:r>
        <w:rPr>
          <w:rFonts w:ascii="Times New Roman"/>
          <w:b w:val="false"/>
          <w:i w:val="false"/>
          <w:color w:val="000000"/>
          <w:sz w:val="28"/>
        </w:rPr>
        <w:t>
      қосымша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2, 4, 5, 6, 7 немесе 8-бағандарында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2, 4, 5, 6, 7 немесе 8-бағандарының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3-бағанында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 3-бағанында көрсетілген сомамен салыстыру арқылы айқындалған айырманың сомасы көрсетіледі.</w:t>
      </w:r>
    </w:p>
    <w:p>
      <w:pPr>
        <w:spacing w:after="0"/>
        <w:ind w:left="0"/>
        <w:jc w:val="both"/>
      </w:pPr>
      <w:r>
        <w:rPr>
          <w:rFonts w:ascii="Times New Roman"/>
          <w:b w:val="false"/>
          <w:i w:val="false"/>
          <w:color w:val="000000"/>
          <w:sz w:val="28"/>
        </w:rPr>
        <w:t xml:space="preserve">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3-бағанының мәндерін азайтуға бағытталған өзгерістер енгізілген кезде қосымша салық тіркелімінің "Патент негiзiнде арнаулы салық режимiн қолданатын жеке кәсіпкерлер үшін қолма-қол жасалмайтын есеп айырысу арқылы алынған кірістерді есепке алу" кестесінің 3-бағанында анықталған айырма сомасы "–" алу белгісімен көрсетіледі; </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77-тармағына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85" w:id="142"/>
    <w:p>
      <w:pPr>
        <w:spacing w:after="0"/>
        <w:ind w:left="0"/>
        <w:jc w:val="both"/>
      </w:pPr>
      <w:r>
        <w:rPr>
          <w:rFonts w:ascii="Times New Roman"/>
          <w:b w:val="false"/>
          <w:i w:val="false"/>
          <w:color w:val="000000"/>
          <w:sz w:val="28"/>
        </w:rPr>
        <w:t>
      78.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42"/>
    <w:bookmarkStart w:name="z186" w:id="143"/>
    <w:p>
      <w:pPr>
        <w:spacing w:after="0"/>
        <w:ind w:left="0"/>
        <w:jc w:val="both"/>
      </w:pPr>
      <w:r>
        <w:rPr>
          <w:rFonts w:ascii="Times New Roman"/>
          <w:b w:val="false"/>
          <w:i w:val="false"/>
          <w:color w:val="000000"/>
          <w:sz w:val="28"/>
        </w:rPr>
        <w:t>
      79. Қосымша салық тіркеліміне салық тіркелімінің қосымша нысанын жасаған адамдар қол қоятын және салық төлеушінің мөрімен (ол болған жағдайда) куәландырылатын жазбаша негіздеме:</w:t>
      </w:r>
    </w:p>
    <w:bookmarkEnd w:id="143"/>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 салық төлеушінің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bookmarkStart w:name="z124" w:id="144"/>
    <w:p>
      <w:pPr>
        <w:spacing w:after="0"/>
        <w:ind w:left="0"/>
        <w:jc w:val="left"/>
      </w:pPr>
      <w:r>
        <w:rPr>
          <w:rFonts w:ascii="Times New Roman"/>
          <w:b/>
          <w:i w:val="false"/>
          <w:color w:val="000000"/>
        </w:rPr>
        <w:t xml:space="preserve"> 14 тарау. Сатып алынған тауарларды, жұмыстар мен қызметтерді есепке алу бойынша салық тіркелімінің нысандарын жасау</w:t>
      </w:r>
    </w:p>
    <w:bookmarkEnd w:id="144"/>
    <w:bookmarkStart w:name="z125" w:id="145"/>
    <w:p>
      <w:pPr>
        <w:spacing w:after="0"/>
        <w:ind w:left="0"/>
        <w:jc w:val="both"/>
      </w:pPr>
      <w:r>
        <w:rPr>
          <w:rFonts w:ascii="Times New Roman"/>
          <w:b w:val="false"/>
          <w:i w:val="false"/>
          <w:color w:val="000000"/>
          <w:sz w:val="28"/>
        </w:rPr>
        <w:t>
      80. Сатып алынған тауарларды, жұмыстар мен қызметтерді есепке алу бойынша салық тіркелімінің нысаны Салық кодексінің 215-бабының 5 және 11 тармақтарымен көрсетілген дара кәсіпкерлердің сатып алынған тауарларды, жұмыстар мен қызметтерді есепке алу бойынша операцияларды көрсетуіне арналған.</w:t>
      </w:r>
    </w:p>
    <w:bookmarkEnd w:id="145"/>
    <w:bookmarkStart w:name="z184" w:id="146"/>
    <w:p>
      <w:pPr>
        <w:spacing w:after="0"/>
        <w:ind w:left="0"/>
        <w:jc w:val="both"/>
      </w:pPr>
      <w:r>
        <w:rPr>
          <w:rFonts w:ascii="Times New Roman"/>
          <w:b w:val="false"/>
          <w:i w:val="false"/>
          <w:color w:val="000000"/>
          <w:sz w:val="28"/>
        </w:rPr>
        <w:t xml:space="preserve">
      81. "Сатып алынған тауарларды, жұмыстар мен қызметтерді есепке алу бойынша операциялар" кестесінде: </w:t>
      </w:r>
    </w:p>
    <w:bookmarkEnd w:id="146"/>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тауарларды, жұмыстарды, қызметтерді жеткізушінің тегі, аты, әкесінің аты (ол бар болған жағдайда) немесе атауы;</w:t>
      </w:r>
    </w:p>
    <w:p>
      <w:pPr>
        <w:spacing w:after="0"/>
        <w:ind w:left="0"/>
        <w:jc w:val="both"/>
      </w:pPr>
      <w:r>
        <w:rPr>
          <w:rFonts w:ascii="Times New Roman"/>
          <w:b w:val="false"/>
          <w:i w:val="false"/>
          <w:color w:val="000000"/>
          <w:sz w:val="28"/>
        </w:rPr>
        <w:t>
      3) 3-бағанда – тауарларды, жұмыстар мен көрсетілетін қызметтерді жеткізушінің жеке сәйкестендіру нөмірі (бизнес-сәйкестендіру нөмірі), тауарларды, жұмыстар мен көрсетілетін қызметтерді жеткізушінің ЖСН/БСН көрсету мүмкіндігі болмаған кезде, оның мынадай деректерінің біреуін көрсету қажет: жеке куәлігінің немесе паспортының нөмірі, мекенжайы, кәсіпкерлік қызметті жүзеге асыру немесе тауарларды, жұмыстар мен көрсетілетін қызметтерді өткізу орны;</w:t>
      </w:r>
    </w:p>
    <w:p>
      <w:pPr>
        <w:spacing w:after="0"/>
        <w:ind w:left="0"/>
        <w:jc w:val="both"/>
      </w:pPr>
      <w:r>
        <w:rPr>
          <w:rFonts w:ascii="Times New Roman"/>
          <w:b w:val="false"/>
          <w:i w:val="false"/>
          <w:color w:val="000000"/>
          <w:sz w:val="28"/>
        </w:rPr>
        <w:t>
      4) 4 және 5-бағанда – тауарларды, жұмыстарды, қызметтерді алуға негіз болып табылатын алғашқы құжаттың (жүкқұжат, қабылдау-беру актісі, көрсетілген қызметтің, орындалған жұмыстың актісі, шот-фактура, шарт және басқалары) нөмірі және күні;</w:t>
      </w:r>
    </w:p>
    <w:p>
      <w:pPr>
        <w:spacing w:after="0"/>
        <w:ind w:left="0"/>
        <w:jc w:val="both"/>
      </w:pPr>
      <w:r>
        <w:rPr>
          <w:rFonts w:ascii="Times New Roman"/>
          <w:b w:val="false"/>
          <w:i w:val="false"/>
          <w:color w:val="000000"/>
          <w:sz w:val="28"/>
        </w:rPr>
        <w:t>
      5) 6-бағанда – қосылған құн салығының сомасын есепке ала отырып тауарлардың, жұмыстардың, қызметтердің құны көрсетіледі. Осы бағанның қорытынды шамасы салық кезеңінің күн, ай ішінде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6) 7-бағанда – қосылған құн салығының сомасы көрсетіледі. Осы бағанның қорытынды шамасы салық кезеңінің күн, ай ішінде осы бағанда көрсетілген барлық шамаларды жиынтықтау арқылы соңғы жолда айқындалады.</w:t>
      </w:r>
    </w:p>
    <w:bookmarkStart w:name="z183" w:id="147"/>
    <w:p>
      <w:pPr>
        <w:spacing w:after="0"/>
        <w:ind w:left="0"/>
        <w:jc w:val="both"/>
      </w:pPr>
      <w:r>
        <w:rPr>
          <w:rFonts w:ascii="Times New Roman"/>
          <w:b w:val="false"/>
          <w:i w:val="false"/>
          <w:color w:val="000000"/>
          <w:sz w:val="28"/>
        </w:rPr>
        <w:t>
      82. Егер салық тіркелімінде дұрыс емес деректер көрсетілген жағдайда, қателерді түзету тізілімнің тек өзгеріс және (немесе) толықтыру енгізілетін нөмірлері ғана толтырылатын және көрсетілетін тізілім (бұдан әрі - қосымша салық тіркелімі) нысанын жасау жолымен жүзеге асырылады.</w:t>
      </w:r>
    </w:p>
    <w:bookmarkEnd w:id="147"/>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"Сатып алынған тауарларды, жұмыстар мен қызметтерді есепке алу бойынша операциялар" кестесінің 1, 2, 3, 4 немесе 5-бағандарында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"Сатып алынған тауарларды, жұмыстар мен қызметтерді есепке алу бойынша операциялар" кестесінің 6 және 7-бағандарында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"Сатып алынған тауарларды, жұмыстар мен қызметтерді есепке алу бойынша операциялар" кестесінің 1, 2, 3, 4 немесе 5-бағандарында салық тіркелімінің "Сатып алынған тауарларды, жұмыстар мен қызметтерді есепке алу бойынша операциялар" кестесінің 1, 2, 3, 4 немесе 5-бағандарының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"Сатып алынған тауарларды, жұмыстар мен қызметтерді есепке алу бойынша операциялар" кестесінің 6 және 7-бағандарында салық тіркелімінің "Сатып алынған тауарларды, жұмыстар мен қызметтерді есепке алу бойынша операциялар" кестесі 6 және 7-бағандарында көрсетілген сомамен салыстыру арқылы айқындалған айырманың сомасы көрсетіледі.</w:t>
      </w:r>
    </w:p>
    <w:p>
      <w:pPr>
        <w:spacing w:after="0"/>
        <w:ind w:left="0"/>
        <w:jc w:val="both"/>
      </w:pPr>
      <w:r>
        <w:rPr>
          <w:rFonts w:ascii="Times New Roman"/>
          <w:b w:val="false"/>
          <w:i w:val="false"/>
          <w:color w:val="000000"/>
          <w:sz w:val="28"/>
        </w:rPr>
        <w:t>
      Салық тіркелімінің "Сатып алынған тауарларды, жұмыстар мен қызметтерді есепке алу бойынша операциялар" кестесінің 6 және 7-бағандарының мәндерін азайтуға бағытталған өзгерістер енгізілген кезде қосымша салық тіркелімінің "Сатып алынған тауарларды, жұмыстар мен қызметтерді есепке алу бойынша операциялар" кестесінің 6 және 7-бағандарында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81-тармағына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81" w:id="148"/>
    <w:p>
      <w:pPr>
        <w:spacing w:after="0"/>
        <w:ind w:left="0"/>
        <w:jc w:val="both"/>
      </w:pPr>
      <w:r>
        <w:rPr>
          <w:rFonts w:ascii="Times New Roman"/>
          <w:b w:val="false"/>
          <w:i w:val="false"/>
          <w:color w:val="000000"/>
          <w:sz w:val="28"/>
        </w:rPr>
        <w:t>
      83.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48"/>
    <w:bookmarkStart w:name="z182" w:id="149"/>
    <w:p>
      <w:pPr>
        <w:spacing w:after="0"/>
        <w:ind w:left="0"/>
        <w:jc w:val="both"/>
      </w:pPr>
      <w:r>
        <w:rPr>
          <w:rFonts w:ascii="Times New Roman"/>
          <w:b w:val="false"/>
          <w:i w:val="false"/>
          <w:color w:val="000000"/>
          <w:sz w:val="28"/>
        </w:rPr>
        <w:t>
      84. Қосымша салық тіркеліміне салық тіркелімінің қосымша нысанын жасаған адамдар қол қоятын және салық төлеушінің мөрімен (ол болған жағдайда) куәландырылатын жазбаша негіздеме:</w:t>
      </w:r>
    </w:p>
    <w:bookmarkEnd w:id="149"/>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 салық төлеушінің жеке сәйкестендіру нөмірі немесе бизнес-сәйкестендіру нөмірі;</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xml:space="preserve">
      4) жазбаша негіздеменің жасалған күні көрсетіле отырып қоса беріледі. </w:t>
      </w:r>
    </w:p>
    <w:bookmarkStart w:name="z126" w:id="150"/>
    <w:p>
      <w:pPr>
        <w:spacing w:after="0"/>
        <w:ind w:left="0"/>
        <w:jc w:val="left"/>
      </w:pPr>
      <w:r>
        <w:rPr>
          <w:rFonts w:ascii="Times New Roman"/>
          <w:b/>
          <w:i w:val="false"/>
          <w:color w:val="000000"/>
        </w:rPr>
        <w:t xml:space="preserve"> 15 тарау. Төлем көзінен салық салынатын жеке тұлғалардың табыстарынан, сондай-ақ әлеуметтік салық пен әлеуметтік төлемдерден жеке табыс салығы салынатын салық салу объектілерін есепке алу үшін салық регистрінің нысанын жасау</w:t>
      </w:r>
    </w:p>
    <w:bookmarkEnd w:id="150"/>
    <w:bookmarkStart w:name="z127" w:id="151"/>
    <w:p>
      <w:pPr>
        <w:spacing w:after="0"/>
        <w:ind w:left="0"/>
        <w:jc w:val="both"/>
      </w:pPr>
      <w:r>
        <w:rPr>
          <w:rFonts w:ascii="Times New Roman"/>
          <w:b w:val="false"/>
          <w:i w:val="false"/>
          <w:color w:val="000000"/>
          <w:sz w:val="28"/>
        </w:rPr>
        <w:t>
      85. Төлем көзінен салық салынатын жеке тұлғалардың табыс салығы бойынша салық салу объектілерін, сондай-ақ әлеуметтік салық және әлеуметтік төлемдерді есепке алу үшін салық регистрінің нысаны Салық кодексінің 215 бабының 5 тармағында көрсетілген жеке кәсіпкерлерге арналған.</w:t>
      </w:r>
    </w:p>
    <w:bookmarkEnd w:id="151"/>
    <w:bookmarkStart w:name="z180" w:id="152"/>
    <w:p>
      <w:pPr>
        <w:spacing w:after="0"/>
        <w:ind w:left="0"/>
        <w:jc w:val="both"/>
      </w:pPr>
      <w:r>
        <w:rPr>
          <w:rFonts w:ascii="Times New Roman"/>
          <w:b w:val="false"/>
          <w:i w:val="false"/>
          <w:color w:val="000000"/>
          <w:sz w:val="28"/>
        </w:rPr>
        <w:t>
      86. Салық салу объектілерін есепке алу кестесінде жеке тұлғалардың төлем көзінен салық салуға жататын табыстарына, сондай-ақ әлеуметтік салық пен әлеуметтік төлемдерге жеке табыс салығы көрсетіледі:</w:t>
      </w:r>
    </w:p>
    <w:bookmarkEnd w:id="152"/>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табыс есептелген қызметкердің немесе жеке тұлғаның тегі, аты және әкесінің аты (ол болған кезде);</w:t>
      </w:r>
    </w:p>
    <w:p>
      <w:pPr>
        <w:spacing w:after="0"/>
        <w:ind w:left="0"/>
        <w:jc w:val="both"/>
      </w:pPr>
      <w:r>
        <w:rPr>
          <w:rFonts w:ascii="Times New Roman"/>
          <w:b w:val="false"/>
          <w:i w:val="false"/>
          <w:color w:val="000000"/>
          <w:sz w:val="28"/>
        </w:rPr>
        <w:t>
      3) 3-бағанда – табыс есептелген және төлем жүргізілген қызметкердің немесе жеке тұлғаның ЖСН;</w:t>
      </w:r>
    </w:p>
    <w:p>
      <w:pPr>
        <w:spacing w:after="0"/>
        <w:ind w:left="0"/>
        <w:jc w:val="both"/>
      </w:pPr>
      <w:r>
        <w:rPr>
          <w:rFonts w:ascii="Times New Roman"/>
          <w:b w:val="false"/>
          <w:i w:val="false"/>
          <w:color w:val="000000"/>
          <w:sz w:val="28"/>
        </w:rPr>
        <w:t>
      4) 4-бағанда – ай басында қызметкерге немесе жеке тұлғаға төленбеген табыстар бойынша берешек сомасы;</w:t>
      </w:r>
    </w:p>
    <w:p>
      <w:pPr>
        <w:spacing w:after="0"/>
        <w:ind w:left="0"/>
        <w:jc w:val="both"/>
      </w:pPr>
      <w:r>
        <w:rPr>
          <w:rFonts w:ascii="Times New Roman"/>
          <w:b w:val="false"/>
          <w:i w:val="false"/>
          <w:color w:val="000000"/>
          <w:sz w:val="28"/>
        </w:rPr>
        <w:t>
      5) 5-бағанда – қызметкердің немесе жеке тұлғаның есепті ай үшін есептелген табыстарының сомасы;</w:t>
      </w:r>
    </w:p>
    <w:p>
      <w:pPr>
        <w:spacing w:after="0"/>
        <w:ind w:left="0"/>
        <w:jc w:val="both"/>
      </w:pPr>
      <w:r>
        <w:rPr>
          <w:rFonts w:ascii="Times New Roman"/>
          <w:b w:val="false"/>
          <w:i w:val="false"/>
          <w:color w:val="000000"/>
          <w:sz w:val="28"/>
        </w:rPr>
        <w:t>
      6) 6-бағанда – қызметкердің немесе жеке тұлғаның салық салуға жатпайтын табыстарының сомасы;</w:t>
      </w:r>
    </w:p>
    <w:p>
      <w:pPr>
        <w:spacing w:after="0"/>
        <w:ind w:left="0"/>
        <w:jc w:val="both"/>
      </w:pPr>
      <w:r>
        <w:rPr>
          <w:rFonts w:ascii="Times New Roman"/>
          <w:b w:val="false"/>
          <w:i w:val="false"/>
          <w:color w:val="000000"/>
          <w:sz w:val="28"/>
        </w:rPr>
        <w:t>
      7) 7-бағанда – қызметкердің немесе жеке тұлғаның табысынан салық шегерімдерінің сомасы;</w:t>
      </w:r>
    </w:p>
    <w:p>
      <w:pPr>
        <w:spacing w:after="0"/>
        <w:ind w:left="0"/>
        <w:jc w:val="both"/>
      </w:pPr>
      <w:r>
        <w:rPr>
          <w:rFonts w:ascii="Times New Roman"/>
          <w:b w:val="false"/>
          <w:i w:val="false"/>
          <w:color w:val="000000"/>
          <w:sz w:val="28"/>
        </w:rPr>
        <w:t>
      8) 8-бағанда – қызметкердің немесе жеке тұлғаның есепті ай үшін міндетті зейнетақы жарналары ұсталатын табысының сомасы;</w:t>
      </w:r>
    </w:p>
    <w:p>
      <w:pPr>
        <w:spacing w:after="0"/>
        <w:ind w:left="0"/>
        <w:jc w:val="both"/>
      </w:pPr>
      <w:r>
        <w:rPr>
          <w:rFonts w:ascii="Times New Roman"/>
          <w:b w:val="false"/>
          <w:i w:val="false"/>
          <w:color w:val="000000"/>
          <w:sz w:val="28"/>
        </w:rPr>
        <w:t>
      9) 9-бағанда – бірыңғай жинақтаушы зейнетақы қорына аударуға жататын міндетті зейнетақы жарналарының сомасы;</w:t>
      </w:r>
    </w:p>
    <w:p>
      <w:pPr>
        <w:spacing w:after="0"/>
        <w:ind w:left="0"/>
        <w:jc w:val="both"/>
      </w:pPr>
      <w:r>
        <w:rPr>
          <w:rFonts w:ascii="Times New Roman"/>
          <w:b w:val="false"/>
          <w:i w:val="false"/>
          <w:color w:val="000000"/>
          <w:sz w:val="28"/>
        </w:rPr>
        <w:t>
      10) 10-бағанда – қызметкердің немесе жеке тұлғаның есепті ай үшін жұмыс берушінің міндетті зейнетақы жарналары есептелетін табысының сомасы;</w:t>
      </w:r>
    </w:p>
    <w:p>
      <w:pPr>
        <w:spacing w:after="0"/>
        <w:ind w:left="0"/>
        <w:jc w:val="both"/>
      </w:pPr>
      <w:r>
        <w:rPr>
          <w:rFonts w:ascii="Times New Roman"/>
          <w:b w:val="false"/>
          <w:i w:val="false"/>
          <w:color w:val="000000"/>
          <w:sz w:val="28"/>
        </w:rPr>
        <w:t>
      11) 11-бағанда – бірыңғай жинақтаушы зейнетақы қорына аударуға жататын жұмыс берушінің міндетті зейнетақы жарналарының сомасы;</w:t>
      </w:r>
    </w:p>
    <w:p>
      <w:pPr>
        <w:spacing w:after="0"/>
        <w:ind w:left="0"/>
        <w:jc w:val="both"/>
      </w:pPr>
      <w:r>
        <w:rPr>
          <w:rFonts w:ascii="Times New Roman"/>
          <w:b w:val="false"/>
          <w:i w:val="false"/>
          <w:color w:val="000000"/>
          <w:sz w:val="28"/>
        </w:rPr>
        <w:t>
      12) 12-бағанда – қызметкердің немесе жеке тұлғаның есепті ай үшін жеке табыс салығы салынатын табысының сомасы;</w:t>
      </w:r>
    </w:p>
    <w:p>
      <w:pPr>
        <w:spacing w:after="0"/>
        <w:ind w:left="0"/>
        <w:jc w:val="both"/>
      </w:pPr>
      <w:r>
        <w:rPr>
          <w:rFonts w:ascii="Times New Roman"/>
          <w:b w:val="false"/>
          <w:i w:val="false"/>
          <w:color w:val="000000"/>
          <w:sz w:val="28"/>
        </w:rPr>
        <w:t>
      13) 13-бағанда – есепті ай үшін бюджетке төлеуге жататын төлем көзіне салынатын жеке табыс салығының сомасы;</w:t>
      </w:r>
    </w:p>
    <w:p>
      <w:pPr>
        <w:spacing w:after="0"/>
        <w:ind w:left="0"/>
        <w:jc w:val="both"/>
      </w:pPr>
      <w:r>
        <w:rPr>
          <w:rFonts w:ascii="Times New Roman"/>
          <w:b w:val="false"/>
          <w:i w:val="false"/>
          <w:color w:val="000000"/>
          <w:sz w:val="28"/>
        </w:rPr>
        <w:t>
      14) 14-бағанда – есепті ай үшін төлеуге табыс сомасы;</w:t>
      </w:r>
    </w:p>
    <w:p>
      <w:pPr>
        <w:spacing w:after="0"/>
        <w:ind w:left="0"/>
        <w:jc w:val="both"/>
      </w:pPr>
      <w:r>
        <w:rPr>
          <w:rFonts w:ascii="Times New Roman"/>
          <w:b w:val="false"/>
          <w:i w:val="false"/>
          <w:color w:val="000000"/>
          <w:sz w:val="28"/>
        </w:rPr>
        <w:t>
      15) 15-бағанда – есепті ай үшін төленген табыстар сомасы;</w:t>
      </w:r>
    </w:p>
    <w:p>
      <w:pPr>
        <w:spacing w:after="0"/>
        <w:ind w:left="0"/>
        <w:jc w:val="both"/>
      </w:pPr>
      <w:r>
        <w:rPr>
          <w:rFonts w:ascii="Times New Roman"/>
          <w:b w:val="false"/>
          <w:i w:val="false"/>
          <w:color w:val="000000"/>
          <w:sz w:val="28"/>
        </w:rPr>
        <w:t>
      16) 16-бағанда – ай соңында төленбеген табыстар бойынша берешек сомасы;</w:t>
      </w:r>
    </w:p>
    <w:p>
      <w:pPr>
        <w:spacing w:after="0"/>
        <w:ind w:left="0"/>
        <w:jc w:val="both"/>
      </w:pPr>
      <w:r>
        <w:rPr>
          <w:rFonts w:ascii="Times New Roman"/>
          <w:b w:val="false"/>
          <w:i w:val="false"/>
          <w:color w:val="000000"/>
          <w:sz w:val="28"/>
        </w:rPr>
        <w:t>
      17) 17-бағанда – есепті ай үшін әлеуметтік салық есептелетін орындалған жұмыстар, көрсетілген қызметтер үшін табыстар түріндегі қызметкерге төленетін жұмыс беруші шығыстарының сомасы;</w:t>
      </w:r>
    </w:p>
    <w:p>
      <w:pPr>
        <w:spacing w:after="0"/>
        <w:ind w:left="0"/>
        <w:jc w:val="both"/>
      </w:pPr>
      <w:r>
        <w:rPr>
          <w:rFonts w:ascii="Times New Roman"/>
          <w:b w:val="false"/>
          <w:i w:val="false"/>
          <w:color w:val="000000"/>
          <w:sz w:val="28"/>
        </w:rPr>
        <w:t>
      18) 18-бағанда – есептелген әлеуметтік салық сомасы;</w:t>
      </w:r>
    </w:p>
    <w:p>
      <w:pPr>
        <w:spacing w:after="0"/>
        <w:ind w:left="0"/>
        <w:jc w:val="both"/>
      </w:pPr>
      <w:r>
        <w:rPr>
          <w:rFonts w:ascii="Times New Roman"/>
          <w:b w:val="false"/>
          <w:i w:val="false"/>
          <w:color w:val="000000"/>
          <w:sz w:val="28"/>
        </w:rPr>
        <w:t>
      19) 19-бағанда – есептік ай үшін әлеуметтік аударымдар есептелетін қызметкердің немесе жеке тұлғаның табысының сомасы;</w:t>
      </w:r>
    </w:p>
    <w:p>
      <w:pPr>
        <w:spacing w:after="0"/>
        <w:ind w:left="0"/>
        <w:jc w:val="both"/>
      </w:pPr>
      <w:r>
        <w:rPr>
          <w:rFonts w:ascii="Times New Roman"/>
          <w:b w:val="false"/>
          <w:i w:val="false"/>
          <w:color w:val="000000"/>
          <w:sz w:val="28"/>
        </w:rPr>
        <w:t>
      20) 20-бағанда – есепті ай үшін Мемлекеттік әлеуметтік сақтандыру қорына аударуға жататын әлеуметтік аударымдар сомасы;</w:t>
      </w:r>
    </w:p>
    <w:p>
      <w:pPr>
        <w:spacing w:after="0"/>
        <w:ind w:left="0"/>
        <w:jc w:val="both"/>
      </w:pPr>
      <w:r>
        <w:rPr>
          <w:rFonts w:ascii="Times New Roman"/>
          <w:b w:val="false"/>
          <w:i w:val="false"/>
          <w:color w:val="000000"/>
          <w:sz w:val="28"/>
        </w:rPr>
        <w:t>
      21) 21-бағанда – есепті ай үшін төлеуге жататын (18-баған – 20-баған), формуласы бойынша айқындалатын әлеуметтік салық сомасы;</w:t>
      </w:r>
    </w:p>
    <w:p>
      <w:pPr>
        <w:spacing w:after="0"/>
        <w:ind w:left="0"/>
        <w:jc w:val="both"/>
      </w:pPr>
      <w:r>
        <w:rPr>
          <w:rFonts w:ascii="Times New Roman"/>
          <w:b w:val="false"/>
          <w:i w:val="false"/>
          <w:color w:val="000000"/>
          <w:sz w:val="28"/>
        </w:rPr>
        <w:t>
      22) 22-бағанда міндетті әлеуметтік медициналық сақтандыруға аударымдарды және (немесе) жарналарды есептеу үшін қабылданатын кірістердің сомасы;</w:t>
      </w:r>
    </w:p>
    <w:p>
      <w:pPr>
        <w:spacing w:after="0"/>
        <w:ind w:left="0"/>
        <w:jc w:val="both"/>
      </w:pPr>
      <w:r>
        <w:rPr>
          <w:rFonts w:ascii="Times New Roman"/>
          <w:b w:val="false"/>
          <w:i w:val="false"/>
          <w:color w:val="000000"/>
          <w:sz w:val="28"/>
        </w:rPr>
        <w:t>
      23) 23-бағанда міндетті әлеуметтік медициналық сақтандыруға аударымдардың сомасы;</w:t>
      </w:r>
    </w:p>
    <w:p>
      <w:pPr>
        <w:spacing w:after="0"/>
        <w:ind w:left="0"/>
        <w:jc w:val="both"/>
      </w:pPr>
      <w:r>
        <w:rPr>
          <w:rFonts w:ascii="Times New Roman"/>
          <w:b w:val="false"/>
          <w:i w:val="false"/>
          <w:color w:val="000000"/>
          <w:sz w:val="28"/>
        </w:rPr>
        <w:t>
      24) 24-бағанда міндетті әлеуметтік медициналық сақтандыруға жарналардың сомасы.</w:t>
      </w:r>
    </w:p>
    <w:p>
      <w:pPr>
        <w:spacing w:after="0"/>
        <w:ind w:left="0"/>
        <w:jc w:val="both"/>
      </w:pPr>
      <w:r>
        <w:rPr>
          <w:rFonts w:ascii="Times New Roman"/>
          <w:b w:val="false"/>
          <w:i w:val="false"/>
          <w:color w:val="000000"/>
          <w:sz w:val="28"/>
        </w:rPr>
        <w:t>
      Осы кестенің 4, 5, 6, 7, 8, 9, 10, 11, 12, 14, 15, 16, 17, 18, 19, 20, 21, 22, 23 және 24-бағандарының қорытынды шамасы ай, салық кезеңі үшін осы бағанда көрсетілген барлық шамаларды жиынтықтау жолымен соңғы жолда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Премьер-Министрінің Бірінші орынбасары – ҚР Қаржы министрінің 16.09.2019 </w:t>
      </w:r>
      <w:r>
        <w:rPr>
          <w:rFonts w:ascii="Times New Roman"/>
          <w:b w:val="false"/>
          <w:i w:val="false"/>
          <w:color w:val="000000"/>
          <w:sz w:val="28"/>
        </w:rPr>
        <w:t>№ 1002</w:t>
      </w:r>
      <w:r>
        <w:rPr>
          <w:rFonts w:ascii="Times New Roman"/>
          <w:b w:val="false"/>
          <w:i w:val="false"/>
          <w:color w:val="ff0000"/>
          <w:sz w:val="28"/>
        </w:rPr>
        <w:t xml:space="preserve"> (01.01.2020 ж. бастап қолданысқа енгізіледі) бұйрығымен.</w:t>
      </w:r>
      <w:r>
        <w:br/>
      </w:r>
      <w:r>
        <w:rPr>
          <w:rFonts w:ascii="Times New Roman"/>
          <w:b w:val="false"/>
          <w:i w:val="false"/>
          <w:color w:val="000000"/>
          <w:sz w:val="28"/>
        </w:rPr>
        <w:t>
</w:t>
      </w:r>
    </w:p>
    <w:bookmarkStart w:name="z179" w:id="153"/>
    <w:p>
      <w:pPr>
        <w:spacing w:after="0"/>
        <w:ind w:left="0"/>
        <w:jc w:val="both"/>
      </w:pPr>
      <w:r>
        <w:rPr>
          <w:rFonts w:ascii="Times New Roman"/>
          <w:b w:val="false"/>
          <w:i w:val="false"/>
          <w:color w:val="000000"/>
          <w:sz w:val="28"/>
        </w:rPr>
        <w:t>
      87. Егер салық тіркелімінде дұрыс емес деректер көрсетуге жол берілген жағдайда, қателерді түзету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 Салық тіркеліміне өзгерістер және (немесе) толықтырулар енгізу жіберілген қателердің сипатына қарай мынадай тәртіппен жүргізіледі:</w:t>
      </w:r>
    </w:p>
    <w:bookmarkEnd w:id="153"/>
    <w:p>
      <w:pPr>
        <w:spacing w:after="0"/>
        <w:ind w:left="0"/>
        <w:jc w:val="both"/>
      </w:pPr>
      <w:r>
        <w:rPr>
          <w:rFonts w:ascii="Times New Roman"/>
          <w:b w:val="false"/>
          <w:i w:val="false"/>
          <w:color w:val="000000"/>
          <w:sz w:val="28"/>
        </w:rPr>
        <w:t>
      1) төлем көзінен салық салынатын жеке тұлғалардың табыстарынан, сондай-ақ әлеуметтік салық пен әлеуметтік төлемдерден жеке табыс салығы салынатын алық салу объектілерін есепке алу кестесінің 1, 2 және 3-бағандарында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қателер анықталған жағдайда:</w:t>
      </w:r>
    </w:p>
    <w:p>
      <w:pPr>
        <w:spacing w:after="0"/>
        <w:ind w:left="0"/>
        <w:jc w:val="both"/>
      </w:pPr>
      <w:r>
        <w:rPr>
          <w:rFonts w:ascii="Times New Roman"/>
          <w:b w:val="false"/>
          <w:i w:val="false"/>
          <w:color w:val="000000"/>
          <w:sz w:val="28"/>
        </w:rPr>
        <w:t xml:space="preserve">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1, 2 және 3-бағандарында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1, 2 және 3-бағандарының деректемелері көрсетіледі; </w:t>
      </w:r>
    </w:p>
    <w:p>
      <w:pPr>
        <w:spacing w:after="0"/>
        <w:ind w:left="0"/>
        <w:jc w:val="both"/>
      </w:pPr>
      <w:r>
        <w:rPr>
          <w:rFonts w:ascii="Times New Roman"/>
          <w:b w:val="false"/>
          <w:i w:val="false"/>
          <w:color w:val="000000"/>
          <w:sz w:val="28"/>
        </w:rPr>
        <w:t>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3, 4, 5, 6, 7, 8, 9, 10, 11, 12, 13, 14, 15, 16, 17, 18, 19, 20, 21, 22, 23 және 24-бағандарында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3, 4, 5, 6, 7, 8, 9, 10, 11, 12, 13, 14, 15, 16, 17, 18, 19, 20, 21, 22, 23 және 24-бағандарында көрсетілген сомамен салыстыру бойынша анықталған айырма сомасы көрсетіледі.</w:t>
      </w:r>
    </w:p>
    <w:p>
      <w:pPr>
        <w:spacing w:after="0"/>
        <w:ind w:left="0"/>
        <w:jc w:val="both"/>
      </w:pPr>
      <w:r>
        <w:rPr>
          <w:rFonts w:ascii="Times New Roman"/>
          <w:b w:val="false"/>
          <w:i w:val="false"/>
          <w:color w:val="000000"/>
          <w:sz w:val="28"/>
        </w:rPr>
        <w:t>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бағандардың мәнін азайтуға бағытталған өзгерістер енгізілген кезде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қосымша өзгерістер енгізілген жағдайда қосымша салық тіркелімі осы Қағидалардың 86-тармағына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Премьер-Министрінің Бірінші орынбасары – ҚР Қаржы министрінің 16.09.2019 </w:t>
      </w:r>
      <w:r>
        <w:rPr>
          <w:rFonts w:ascii="Times New Roman"/>
          <w:b w:val="false"/>
          <w:i w:val="false"/>
          <w:color w:val="000000"/>
          <w:sz w:val="28"/>
        </w:rPr>
        <w:t>№ 1002</w:t>
      </w:r>
      <w:r>
        <w:rPr>
          <w:rFonts w:ascii="Times New Roman"/>
          <w:b w:val="false"/>
          <w:i w:val="false"/>
          <w:color w:val="ff0000"/>
          <w:sz w:val="28"/>
        </w:rPr>
        <w:t xml:space="preserve"> (01.01.2020 ж. бастап қолданысқа енгізіледі) бұйрығымен.</w:t>
      </w:r>
      <w:r>
        <w:br/>
      </w:r>
      <w:r>
        <w:rPr>
          <w:rFonts w:ascii="Times New Roman"/>
          <w:b w:val="false"/>
          <w:i w:val="false"/>
          <w:color w:val="000000"/>
          <w:sz w:val="28"/>
        </w:rPr>
        <w:t>
</w:t>
      </w:r>
    </w:p>
    <w:bookmarkStart w:name="z178" w:id="154"/>
    <w:p>
      <w:pPr>
        <w:spacing w:after="0"/>
        <w:ind w:left="0"/>
        <w:jc w:val="both"/>
      </w:pPr>
      <w:r>
        <w:rPr>
          <w:rFonts w:ascii="Times New Roman"/>
          <w:b w:val="false"/>
          <w:i w:val="false"/>
          <w:color w:val="000000"/>
          <w:sz w:val="28"/>
        </w:rPr>
        <w:t>
      88.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54"/>
    <w:bookmarkStart w:name="z177" w:id="155"/>
    <w:p>
      <w:pPr>
        <w:spacing w:after="0"/>
        <w:ind w:left="0"/>
        <w:jc w:val="both"/>
      </w:pPr>
      <w:r>
        <w:rPr>
          <w:rFonts w:ascii="Times New Roman"/>
          <w:b w:val="false"/>
          <w:i w:val="false"/>
          <w:color w:val="000000"/>
          <w:sz w:val="28"/>
        </w:rPr>
        <w:t>
      89.Қосымша салық тіркеліміне:</w:t>
      </w:r>
    </w:p>
    <w:bookmarkEnd w:id="155"/>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контрагенттің ЖСН/БСН;</w:t>
      </w:r>
    </w:p>
    <w:p>
      <w:pPr>
        <w:spacing w:after="0"/>
        <w:ind w:left="0"/>
        <w:jc w:val="both"/>
      </w:pPr>
      <w:r>
        <w:rPr>
          <w:rFonts w:ascii="Times New Roman"/>
          <w:b w:val="false"/>
          <w:i w:val="false"/>
          <w:color w:val="000000"/>
          <w:sz w:val="28"/>
        </w:rPr>
        <w:t>
      3) салық тіркелімінің өзгерістер (немесе) толықтырулар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қосымша салық тіркелімінің нысанын жасаған адамдар қол қоятын және салық төлеушінің мөрімен (ол болған жағдайда) куәландырылатын жазбаша негіздеме қоса беріледі.</w:t>
      </w:r>
    </w:p>
    <w:bookmarkStart w:name="z128" w:id="156"/>
    <w:p>
      <w:pPr>
        <w:spacing w:after="0"/>
        <w:ind w:left="0"/>
        <w:jc w:val="left"/>
      </w:pPr>
      <w:r>
        <w:rPr>
          <w:rFonts w:ascii="Times New Roman"/>
          <w:b/>
          <w:i w:val="false"/>
          <w:color w:val="000000"/>
        </w:rPr>
        <w:t xml:space="preserve"> 16 тарау. Қоршаған ортаға эмиссиялар үшін және жер үсті көздерінің су ресурстарын пайдаланғаны үшін төлемақы жөніндегі салықтық міндеттемелерді есепке алу бойынша салық тіркелімінің нысанын жасау</w:t>
      </w:r>
    </w:p>
    <w:bookmarkEnd w:id="156"/>
    <w:bookmarkStart w:name="z129" w:id="157"/>
    <w:p>
      <w:pPr>
        <w:spacing w:after="0"/>
        <w:ind w:left="0"/>
        <w:jc w:val="both"/>
      </w:pPr>
      <w:r>
        <w:rPr>
          <w:rFonts w:ascii="Times New Roman"/>
          <w:b w:val="false"/>
          <w:i w:val="false"/>
          <w:color w:val="000000"/>
          <w:sz w:val="28"/>
        </w:rPr>
        <w:t>
      90. Қоршаған ортаға эмиссиялар үшін және жер үсті көздерінің су ресурстарын пайдаланғаны үшін төлемақы жөніндегі салықтық міндеттемелерді есепке алу салық тіркелімінің нысаны Салық кодексінің 215-бабының 5 және 11 тармақтарымен көрсетілген дара кәсіпкерлердің жер үсті көздерінің су ресурстарын пайдаланғаны үшін және қоршаған ортаға эмиссиялар үшін төлемақы бойынша салық міндеттемелерін есепке алу бойынша операцияларды көрсетуіне арналған.</w:t>
      </w:r>
    </w:p>
    <w:bookmarkEnd w:id="157"/>
    <w:bookmarkStart w:name="z176" w:id="158"/>
    <w:p>
      <w:pPr>
        <w:spacing w:after="0"/>
        <w:ind w:left="0"/>
        <w:jc w:val="both"/>
      </w:pPr>
      <w:r>
        <w:rPr>
          <w:rFonts w:ascii="Times New Roman"/>
          <w:b w:val="false"/>
          <w:i w:val="false"/>
          <w:color w:val="000000"/>
          <w:sz w:val="28"/>
        </w:rPr>
        <w:t>
      91. Салық тіркелімі "Қоршаған ортаға эмиссиялар үшін төлемақы жөніндегі салық міндеттемелерін есепке алу бойынша операциялар" және "Жер үсті көздерінің су ресурстарын пайдаланғаны үшін төлемақы жөніндегі салық міндеттемелерін есепке алу бойынша операциялар" деген екі кестеден тұрады.</w:t>
      </w:r>
    </w:p>
    <w:bookmarkEnd w:id="158"/>
    <w:bookmarkStart w:name="z175" w:id="159"/>
    <w:p>
      <w:pPr>
        <w:spacing w:after="0"/>
        <w:ind w:left="0"/>
        <w:jc w:val="both"/>
      </w:pPr>
      <w:r>
        <w:rPr>
          <w:rFonts w:ascii="Times New Roman"/>
          <w:b w:val="false"/>
          <w:i w:val="false"/>
          <w:color w:val="000000"/>
          <w:sz w:val="28"/>
        </w:rPr>
        <w:t>
      92. "Қоршаған ортаға эмиссиялар үшін төлемақы жөніндегі салық міндеттемелерін есепке алу бойынша операциялар" кестесінде:</w:t>
      </w:r>
    </w:p>
    <w:bookmarkEnd w:id="159"/>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қоршаған ортаға эмиссиялардың атауы (ластағыш заттардың шығарындылары, төгінділері, өндіріс және тұтыну қалдықтарын орналастыру);</w:t>
      </w:r>
    </w:p>
    <w:p>
      <w:pPr>
        <w:spacing w:after="0"/>
        <w:ind w:left="0"/>
        <w:jc w:val="both"/>
      </w:pPr>
      <w:r>
        <w:rPr>
          <w:rFonts w:ascii="Times New Roman"/>
          <w:b w:val="false"/>
          <w:i w:val="false"/>
          <w:color w:val="000000"/>
          <w:sz w:val="28"/>
        </w:rPr>
        <w:t>
      3) 3 және 4-бағандарда – жылжымалы көздерден шығатын ластағыш заттардың шығарындыларын қоспағанда, рұқсат құжаттың нөмірі және берілген күні;</w:t>
      </w:r>
    </w:p>
    <w:p>
      <w:pPr>
        <w:spacing w:after="0"/>
        <w:ind w:left="0"/>
        <w:jc w:val="both"/>
      </w:pPr>
      <w:r>
        <w:rPr>
          <w:rFonts w:ascii="Times New Roman"/>
          <w:b w:val="false"/>
          <w:i w:val="false"/>
          <w:color w:val="000000"/>
          <w:sz w:val="28"/>
        </w:rPr>
        <w:t>
      4) 5-бағанда – ластағыш заттардың, отындардың, қалдықтардың немесе күкірттің түрі;</w:t>
      </w:r>
    </w:p>
    <w:p>
      <w:pPr>
        <w:spacing w:after="0"/>
        <w:ind w:left="0"/>
        <w:jc w:val="both"/>
      </w:pPr>
      <w:r>
        <w:rPr>
          <w:rFonts w:ascii="Times New Roman"/>
          <w:b w:val="false"/>
          <w:i w:val="false"/>
          <w:color w:val="000000"/>
          <w:sz w:val="28"/>
        </w:rPr>
        <w:t>
      5) 6-бағанда – ластағыш заттардың шығарындыларының, төгінділерінің, өндіріс және тұтыну қалдықтарын орналастырудың өлшем бірлігі;</w:t>
      </w:r>
    </w:p>
    <w:p>
      <w:pPr>
        <w:spacing w:after="0"/>
        <w:ind w:left="0"/>
        <w:jc w:val="both"/>
      </w:pPr>
      <w:r>
        <w:rPr>
          <w:rFonts w:ascii="Times New Roman"/>
          <w:b w:val="false"/>
          <w:i w:val="false"/>
          <w:color w:val="000000"/>
          <w:sz w:val="28"/>
        </w:rPr>
        <w:t>
      6) 7-бағанда – белгіленген лимиттердің шегіндегі ластағыш заттардың шығарындыларының, төгінділерінің, өндіріс және тұтыну қалдықтарын орналастырудың нақты көлемі;</w:t>
      </w:r>
    </w:p>
    <w:p>
      <w:pPr>
        <w:spacing w:after="0"/>
        <w:ind w:left="0"/>
        <w:jc w:val="both"/>
      </w:pPr>
      <w:r>
        <w:rPr>
          <w:rFonts w:ascii="Times New Roman"/>
          <w:b w:val="false"/>
          <w:i w:val="false"/>
          <w:color w:val="000000"/>
          <w:sz w:val="28"/>
        </w:rPr>
        <w:t>
      7) 8-бағанда – Салық кодексінің 576-бабы 8-тармағын ескере отырып, ластағыш заттардың шығарындыларына, төгінділеріне, өндіріс және тұтыну қалдықтарының орналастырылуына, күкірттерге байланысты белгіленген лимиттердің шегінде төлемақы есептеу үшін белгіленген қоршаған ортаға эмиссия үшін төлемақы ставкасы;</w:t>
      </w:r>
    </w:p>
    <w:p>
      <w:pPr>
        <w:spacing w:after="0"/>
        <w:ind w:left="0"/>
        <w:jc w:val="both"/>
      </w:pPr>
      <w:r>
        <w:rPr>
          <w:rFonts w:ascii="Times New Roman"/>
          <w:b w:val="false"/>
          <w:i w:val="false"/>
          <w:color w:val="000000"/>
          <w:sz w:val="28"/>
        </w:rPr>
        <w:t>
      8) 9-бағанда – Салық кодексінің 577-бабы 2-тармағына сәйкес белгіленген коэффициент;</w:t>
      </w:r>
    </w:p>
    <w:p>
      <w:pPr>
        <w:spacing w:after="0"/>
        <w:ind w:left="0"/>
        <w:jc w:val="both"/>
      </w:pPr>
      <w:r>
        <w:rPr>
          <w:rFonts w:ascii="Times New Roman"/>
          <w:b w:val="false"/>
          <w:i w:val="false"/>
          <w:color w:val="000000"/>
          <w:sz w:val="28"/>
        </w:rPr>
        <w:t>
      9) 10-бағанда – 9-бағанда көрсетілген коэффициент қолданыла отырып, қоршаған ортаға эмиссия үшін төлемақы ставкасы көрсетіледі. Егер көрсетілген коэффициент қолданылмаған жағдайда, 10-бағанда 8-бағанда көрсетілген ставка көрсетіледі;</w:t>
      </w:r>
    </w:p>
    <w:p>
      <w:pPr>
        <w:spacing w:after="0"/>
        <w:ind w:left="0"/>
        <w:jc w:val="both"/>
      </w:pPr>
      <w:r>
        <w:rPr>
          <w:rFonts w:ascii="Times New Roman"/>
          <w:b w:val="false"/>
          <w:i w:val="false"/>
          <w:color w:val="000000"/>
          <w:sz w:val="28"/>
        </w:rPr>
        <w:t>
      10) 11-бағанда – 10-бағанның мәніне көбейтілген 7-бағанның сомасы ретінде айқындалатын, белгіленген лимит шегінде ластағыш заттардың шығарындыларының, төгінділерінің, өндіріс және тұтыну қалдықтарын орналастырудың нақты көлемінен есептелген қоршаған ортаға эмиссия үшін төлемақы сомасы;</w:t>
      </w:r>
    </w:p>
    <w:p>
      <w:pPr>
        <w:spacing w:after="0"/>
        <w:ind w:left="0"/>
        <w:jc w:val="both"/>
      </w:pPr>
      <w:r>
        <w:rPr>
          <w:rFonts w:ascii="Times New Roman"/>
          <w:b w:val="false"/>
          <w:i w:val="false"/>
          <w:color w:val="000000"/>
          <w:sz w:val="28"/>
        </w:rPr>
        <w:t>
      11) 12-бағанда – белгіленген лимиттен жоғары ластағыш заттардың шығарындыларының, төгінділерінің, өндіріс және тұтыну қалдықтарын орналастырудың нақты көлемі;</w:t>
      </w:r>
    </w:p>
    <w:p>
      <w:pPr>
        <w:spacing w:after="0"/>
        <w:ind w:left="0"/>
        <w:jc w:val="both"/>
      </w:pPr>
      <w:r>
        <w:rPr>
          <w:rFonts w:ascii="Times New Roman"/>
          <w:b w:val="false"/>
          <w:i w:val="false"/>
          <w:color w:val="000000"/>
          <w:sz w:val="28"/>
        </w:rPr>
        <w:t>
      12) 13-бағанда – Салық кодексінің 576-бабы 8-тармағына ескере отырып, ластағыш заттардың шығарындыларына, төгінділеріне, өндіріс және тұтыну қалдықтарының орналастырылуына байланысты белгіленген лимиттен жоғары төлемақы есептеу үшін анықталған қоршаған ортаға эмиссия үшін төлемақы ставкасы;</w:t>
      </w:r>
    </w:p>
    <w:p>
      <w:pPr>
        <w:spacing w:after="0"/>
        <w:ind w:left="0"/>
        <w:jc w:val="both"/>
      </w:pPr>
      <w:r>
        <w:rPr>
          <w:rFonts w:ascii="Times New Roman"/>
          <w:b w:val="false"/>
          <w:i w:val="false"/>
          <w:color w:val="000000"/>
          <w:sz w:val="28"/>
        </w:rPr>
        <w:t>
      13) 14-бағанда – 13-бағанның мәніне көбейтілген 12-бағанның сомасы ретінде айқындалатын, ластағыш заттардың шығарындыларына, төгінділеріне, өндіріс және тұтыну қалдықтарының орналастырылуына байланысты белгіленген лимиттен жоғары нақты көлемнен есептелген қоршаған ортаға эмиссия үшін төлемақы сомасы;</w:t>
      </w:r>
    </w:p>
    <w:p>
      <w:pPr>
        <w:spacing w:after="0"/>
        <w:ind w:left="0"/>
        <w:jc w:val="both"/>
      </w:pPr>
      <w:r>
        <w:rPr>
          <w:rFonts w:ascii="Times New Roman"/>
          <w:b w:val="false"/>
          <w:i w:val="false"/>
          <w:color w:val="000000"/>
          <w:sz w:val="28"/>
        </w:rPr>
        <w:t>
      14) 15-бағанда – 11-бағанның сомасы + 14-бағанның сомасы ретінде айқындалатын белгіленген лимит шегінде және белгіленген лимиттен жоғары есептелген қоршаған ортаға эмиссия үшін төлемақы сомасы көрсетіледі.</w:t>
      </w:r>
    </w:p>
    <w:p>
      <w:pPr>
        <w:spacing w:after="0"/>
        <w:ind w:left="0"/>
        <w:jc w:val="both"/>
      </w:pPr>
      <w:r>
        <w:rPr>
          <w:rFonts w:ascii="Times New Roman"/>
          <w:b w:val="false"/>
          <w:i w:val="false"/>
          <w:color w:val="000000"/>
          <w:sz w:val="28"/>
        </w:rPr>
        <w:t>
      Осы кестенің 7, 11, 12, 14 және 15-бағандарының қорытынды шамасы ай, салық кезеңі үшін осы бағанда көрсетілген барлық шамаларды жиынтықтау жолымен соңғы жолда айқындалады.</w:t>
      </w:r>
    </w:p>
    <w:bookmarkStart w:name="z174" w:id="160"/>
    <w:p>
      <w:pPr>
        <w:spacing w:after="0"/>
        <w:ind w:left="0"/>
        <w:jc w:val="both"/>
      </w:pPr>
      <w:r>
        <w:rPr>
          <w:rFonts w:ascii="Times New Roman"/>
          <w:b w:val="false"/>
          <w:i w:val="false"/>
          <w:color w:val="000000"/>
          <w:sz w:val="28"/>
        </w:rPr>
        <w:t>
      93. "Жер үсті су көздерінің су ресурстарын пайдаланғаны үшін төлемақы жөніндегі салық міндеттемелерін есепке алу бойынша операциялар" кестесінде:</w:t>
      </w:r>
    </w:p>
    <w:bookmarkEnd w:id="160"/>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Қазақстан Республикасының су заңнамасымен белгіленетін арнайы суды пайдалану түрі;</w:t>
      </w:r>
    </w:p>
    <w:p>
      <w:pPr>
        <w:spacing w:after="0"/>
        <w:ind w:left="0"/>
        <w:jc w:val="both"/>
      </w:pPr>
      <w:r>
        <w:rPr>
          <w:rFonts w:ascii="Times New Roman"/>
          <w:b w:val="false"/>
          <w:i w:val="false"/>
          <w:color w:val="000000"/>
          <w:sz w:val="28"/>
        </w:rPr>
        <w:t>
      3) 3 және 4-бағандарда – рұқсат құжатының нөмірі және берілген күні;</w:t>
      </w:r>
    </w:p>
    <w:p>
      <w:pPr>
        <w:spacing w:after="0"/>
        <w:ind w:left="0"/>
        <w:jc w:val="both"/>
      </w:pPr>
      <w:r>
        <w:rPr>
          <w:rFonts w:ascii="Times New Roman"/>
          <w:b w:val="false"/>
          <w:i w:val="false"/>
          <w:color w:val="000000"/>
          <w:sz w:val="28"/>
        </w:rPr>
        <w:t>
      4) 5-бағанда – арнайы су пайдаланудың өлшем бірлігі;</w:t>
      </w:r>
    </w:p>
    <w:p>
      <w:pPr>
        <w:spacing w:after="0"/>
        <w:ind w:left="0"/>
        <w:jc w:val="both"/>
      </w:pPr>
      <w:r>
        <w:rPr>
          <w:rFonts w:ascii="Times New Roman"/>
          <w:b w:val="false"/>
          <w:i w:val="false"/>
          <w:color w:val="000000"/>
          <w:sz w:val="28"/>
        </w:rPr>
        <w:t>
      5) 6-бағанда – уәкілетті мемлекеттік орган белгілеген су пайдалану лимиті;</w:t>
      </w:r>
    </w:p>
    <w:p>
      <w:pPr>
        <w:spacing w:after="0"/>
        <w:ind w:left="0"/>
        <w:jc w:val="both"/>
      </w:pPr>
      <w:r>
        <w:rPr>
          <w:rFonts w:ascii="Times New Roman"/>
          <w:b w:val="false"/>
          <w:i w:val="false"/>
          <w:color w:val="000000"/>
          <w:sz w:val="28"/>
        </w:rPr>
        <w:t>
      6) 7-бағанда – уәкілетті мемлекеттік орган белгілеген лимиттің шегіндегі су пайдаланудың нақты көлемі;</w:t>
      </w:r>
    </w:p>
    <w:p>
      <w:pPr>
        <w:spacing w:after="0"/>
        <w:ind w:left="0"/>
        <w:jc w:val="both"/>
      </w:pPr>
      <w:r>
        <w:rPr>
          <w:rFonts w:ascii="Times New Roman"/>
          <w:b w:val="false"/>
          <w:i w:val="false"/>
          <w:color w:val="000000"/>
          <w:sz w:val="28"/>
        </w:rPr>
        <w:t>
      7) 8-бағанда – уәкілетті мемлекеттік орган белгілеген лимит шегінде белгіленген жер үсті су көздерінің су ресурстарын пайдаланғаны үшін төлемақы ставкасы;</w:t>
      </w:r>
    </w:p>
    <w:p>
      <w:pPr>
        <w:spacing w:after="0"/>
        <w:ind w:left="0"/>
        <w:jc w:val="both"/>
      </w:pPr>
      <w:r>
        <w:rPr>
          <w:rFonts w:ascii="Times New Roman"/>
          <w:b w:val="false"/>
          <w:i w:val="false"/>
          <w:color w:val="000000"/>
          <w:sz w:val="28"/>
        </w:rPr>
        <w:t>
      8) 9-бағанда – 8-бағанның мәніне көбейтілген 7-баған сомасы ретінде айқындалатын, уәкілетті мемлекеттік орган белгілеген белгіленген лимит шегінде есептелген жер үсті су көздерінің су ресурстарын пайдаланғаны үшін төлемақы сомасы;</w:t>
      </w:r>
    </w:p>
    <w:p>
      <w:pPr>
        <w:spacing w:after="0"/>
        <w:ind w:left="0"/>
        <w:jc w:val="both"/>
      </w:pPr>
      <w:r>
        <w:rPr>
          <w:rFonts w:ascii="Times New Roman"/>
          <w:b w:val="false"/>
          <w:i w:val="false"/>
          <w:color w:val="000000"/>
          <w:sz w:val="28"/>
        </w:rPr>
        <w:t>
      9) 10-бағанда – уәкілетті мемлекеттік орган белгілеген белгіленген лимиттен жоғары су пайдаланудың нақты көлемі;</w:t>
      </w:r>
    </w:p>
    <w:p>
      <w:pPr>
        <w:spacing w:after="0"/>
        <w:ind w:left="0"/>
        <w:jc w:val="both"/>
      </w:pPr>
      <w:r>
        <w:rPr>
          <w:rFonts w:ascii="Times New Roman"/>
          <w:b w:val="false"/>
          <w:i w:val="false"/>
          <w:color w:val="000000"/>
          <w:sz w:val="28"/>
        </w:rPr>
        <w:t>
      10) 11-бағанда – Салық кодексінің 569-бабын ескере отырып, уәкілетті мемлекеттік орган белгілеген белгіленген лимиттен жоғары жер үсті су көздерінің су ресурстарын пайдаланғаны үшін төлемақы ставкасы;</w:t>
      </w:r>
    </w:p>
    <w:p>
      <w:pPr>
        <w:spacing w:after="0"/>
        <w:ind w:left="0"/>
        <w:jc w:val="both"/>
      </w:pPr>
      <w:r>
        <w:rPr>
          <w:rFonts w:ascii="Times New Roman"/>
          <w:b w:val="false"/>
          <w:i w:val="false"/>
          <w:color w:val="000000"/>
          <w:sz w:val="28"/>
        </w:rPr>
        <w:t>
      11) 12-бағанда – 11-бағанның мәніне көбейтілген 10-бағанның сомасы ретінде айқындалатын, уәкілетті мемлекеттік орган белгілеген белгіленген лимиттен жоғары жер үсті су көздерінің су ресурстарын пайдаланғаны үшін төлемақы сомасы;</w:t>
      </w:r>
    </w:p>
    <w:p>
      <w:pPr>
        <w:spacing w:after="0"/>
        <w:ind w:left="0"/>
        <w:jc w:val="both"/>
      </w:pPr>
      <w:r>
        <w:rPr>
          <w:rFonts w:ascii="Times New Roman"/>
          <w:b w:val="false"/>
          <w:i w:val="false"/>
          <w:color w:val="000000"/>
          <w:sz w:val="28"/>
        </w:rPr>
        <w:t>
      12) 13-бағанда – осы кестенің 9-бағанының сомасы + 12-бағанының сомасы ретінде айқындалатын, уәкілетті мемлекеттік орган белгілеген лимит шегінде және уәкілетті мемлекеттік орган белгілеген лимиттен жоғары есептелген жер үсті су көздерінің су ресурстарын пайдаланғаны үшін төлемақы сомасы көрсетіледі.</w:t>
      </w:r>
    </w:p>
    <w:p>
      <w:pPr>
        <w:spacing w:after="0"/>
        <w:ind w:left="0"/>
        <w:jc w:val="both"/>
      </w:pPr>
      <w:r>
        <w:rPr>
          <w:rFonts w:ascii="Times New Roman"/>
          <w:b w:val="false"/>
          <w:i w:val="false"/>
          <w:color w:val="000000"/>
          <w:sz w:val="28"/>
        </w:rPr>
        <w:t>
      Осы кестенің 6, 7, 9, 10, 12 және 13-бағандарының қорытынды шамасы ай, салық кезеңі үшін осы бағанда көрсетілген барлық шамаларды жиынтықтау жолымен соңғы жолда айқындалады.</w:t>
      </w:r>
    </w:p>
    <w:bookmarkStart w:name="z173" w:id="161"/>
    <w:p>
      <w:pPr>
        <w:spacing w:after="0"/>
        <w:ind w:left="0"/>
        <w:jc w:val="both"/>
      </w:pPr>
      <w:r>
        <w:rPr>
          <w:rFonts w:ascii="Times New Roman"/>
          <w:b w:val="false"/>
          <w:i w:val="false"/>
          <w:color w:val="000000"/>
          <w:sz w:val="28"/>
        </w:rPr>
        <w:t>
      94. Егер салық тіркелімінде дұрыс емес деректерді көрсетуге жол берілген жағдайда, қателерді түзету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161"/>
    <w:p>
      <w:pPr>
        <w:spacing w:after="0"/>
        <w:ind w:left="0"/>
        <w:jc w:val="both"/>
      </w:pPr>
      <w:r>
        <w:rPr>
          <w:rFonts w:ascii="Times New Roman"/>
          <w:b w:val="false"/>
          <w:i w:val="false"/>
          <w:color w:val="000000"/>
          <w:sz w:val="28"/>
        </w:rPr>
        <w:t>
      Салық тіркеліміне өзгерістер және (немесе) толықтырулар енгізу жіберілген қателердің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"Қоршаған ортаға эмиссия үшін төлемақы жөніндегі салық міндеттемелерін есепке алу бойынша операциялар" кестесінің 1, 2, 3, 4 және 5-бағандарында және "Жер үсті су көздерінің су ресурстарын пайдаланғаны үшін төлемақы жөніндегі салық міндеттемелерін есепке алу бойынша операциялар" кестесінің 1, 2, 3 және 4-бағандарында қателер анықталған жағдайда қосымша салық тіркелімінде тиісті деректемелер көрсетіледі. Бұл ретте, егер бір немесе бірнеше бағанда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"Қоршаған ортаға эмиссиялар үшін төлемақы жөніндегі салық міндеттемелерін есепке алу бойынша операциялар" кестесінің 7, 8, 9, 10, 11, 12, 13, 14 және 15-бағандарында немесе "Жер үсті су көздерінің су ресурстарын пайдаланғаны үшін төлемақы жөніндегі салық міндеттемелерін есепке алу бойынша операциялар" кестесінің 5, 6, 7, 8, 9, 10, 11, 12 және 13-бағандарында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"Қоршаған ортаға эмиссиялар үшін төлемақы жөніндегі салық міндеттемелерін есепке алу бойынша операциялар" кестесінің 1, 2, 3, 4 және 5-бағандарында немесе "Жер үсті су көздерінің су ресурстарын пайдаланғаны үшін төлемақы жөніндегі салық міндеттемелерін есепке алу бойынша операциялар" кестесінің 1, 2, 3 және 4-бағандарында тиісінше салық тіркелімінің "Қоршаған ортаға эмиссиялар үшін төлемақы жөніндегі салық міндеттемелерін есепке алу бойынша операциялар" кестесінің 1, 2, 3, 4 және 5-бағандарының немесе "Жер үсті су көздерінің су ресурстарын пайдаланғаны үшін төлемақы жөніндегі салық міндеттемелерін есепке алу бойынша операциялар" кестесінің 1, 2, 3 және 4-бағандарының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"Қоршаған ортаға эмиссиялар үшін төлемақы жөніндегі салық міндеттемелерін есепке алу бойынша операциялар" кестесінің 6, 7, 8, 9, 10, 11, 12, 13, 14 және 15-бағандарында немесе "Жер үсті су көздерінің су ресурстарын пайдаланғаны үшін төлемақы жөніндегі салық міндеттемелерін есепке алу бойынша операциялар" кестесінің 5, 6, 7, 8, 9, 10, 11, 12 және 13-бағандарында тиісінше салық тіркелімінің "Қоршаған ортаға эмиссиялар үшін төлемақы жөніндегі салық міндеттемелерін есепке алу бойынша операциялар" кестесінің 6, 7, 8, 9, 10, 11, 12, 13, 14 және 15-бағандарында немесе "Жер үсті су көздерінің су ресурстарын пайдаланғаны үшін төлемақы жөніндегі салық міндеттемелерін есепке алу бойынша операциялар" кестесінің 5, 6, 7, 8, 9, 10, 11, 12 және 13-бағандарында көрсетілген төлемақы сомасымен және (немесе) ставкасымен салыстыру арқылы анықталған айырма сомасы және (немесе) өзгертілген төлемақы ставкалары көрсетіледі.</w:t>
      </w:r>
    </w:p>
    <w:p>
      <w:pPr>
        <w:spacing w:after="0"/>
        <w:ind w:left="0"/>
        <w:jc w:val="both"/>
      </w:pPr>
      <w:r>
        <w:rPr>
          <w:rFonts w:ascii="Times New Roman"/>
          <w:b w:val="false"/>
          <w:i w:val="false"/>
          <w:color w:val="000000"/>
          <w:sz w:val="28"/>
        </w:rPr>
        <w:t xml:space="preserve">
      Бағандардың мәндерін азайтуға бағытталған өзгерістер енгізу кезінде қосымша салық тіркелімінің анықталған айырма сомасы "-" алу белгісімен көрсетіледі; </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92 және 93-тармақтарына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72" w:id="162"/>
    <w:p>
      <w:pPr>
        <w:spacing w:after="0"/>
        <w:ind w:left="0"/>
        <w:jc w:val="both"/>
      </w:pPr>
      <w:r>
        <w:rPr>
          <w:rFonts w:ascii="Times New Roman"/>
          <w:b w:val="false"/>
          <w:i w:val="false"/>
          <w:color w:val="000000"/>
          <w:sz w:val="28"/>
        </w:rPr>
        <w:t>
      95.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62"/>
    <w:bookmarkStart w:name="z171" w:id="163"/>
    <w:p>
      <w:pPr>
        <w:spacing w:after="0"/>
        <w:ind w:left="0"/>
        <w:jc w:val="both"/>
      </w:pPr>
      <w:r>
        <w:rPr>
          <w:rFonts w:ascii="Times New Roman"/>
          <w:b w:val="false"/>
          <w:i w:val="false"/>
          <w:color w:val="000000"/>
          <w:sz w:val="28"/>
        </w:rPr>
        <w:t>
      96. Қосымша салық тіркеліміне:</w:t>
      </w:r>
    </w:p>
    <w:bookmarkEnd w:id="163"/>
    <w:p>
      <w:pPr>
        <w:spacing w:after="0"/>
        <w:ind w:left="0"/>
        <w:jc w:val="both"/>
      </w:pPr>
      <w:r>
        <w:rPr>
          <w:rFonts w:ascii="Times New Roman"/>
          <w:b w:val="false"/>
          <w:i w:val="false"/>
          <w:color w:val="000000"/>
          <w:sz w:val="28"/>
        </w:rPr>
        <w:t>
      1) салық тіркеліміне өзгерістер және (немесе) толықтырулар енгізу себептері;</w:t>
      </w:r>
    </w:p>
    <w:p>
      <w:pPr>
        <w:spacing w:after="0"/>
        <w:ind w:left="0"/>
        <w:jc w:val="both"/>
      </w:pPr>
      <w:r>
        <w:rPr>
          <w:rFonts w:ascii="Times New Roman"/>
          <w:b w:val="false"/>
          <w:i w:val="false"/>
          <w:color w:val="000000"/>
          <w:sz w:val="28"/>
        </w:rPr>
        <w:t>
      2) контрагенттің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қосымша салық тіркелімінің нысанын жасаған адамдар қол қоятын және салық төлеушінің мөрімен (ол болған жағдайда) куәландырылатын жазбаша негіздеме қоса беріледі.</w:t>
      </w:r>
    </w:p>
    <w:bookmarkStart w:name="z130" w:id="164"/>
    <w:p>
      <w:pPr>
        <w:spacing w:after="0"/>
        <w:ind w:left="0"/>
        <w:jc w:val="left"/>
      </w:pPr>
      <w:r>
        <w:rPr>
          <w:rFonts w:ascii="Times New Roman"/>
          <w:b/>
          <w:i w:val="false"/>
          <w:color w:val="000000"/>
        </w:rPr>
        <w:t xml:space="preserve"> 17 тарау.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w:t>
      </w:r>
    </w:p>
    <w:bookmarkEnd w:id="164"/>
    <w:bookmarkStart w:name="z131" w:id="165"/>
    <w:p>
      <w:pPr>
        <w:spacing w:after="0"/>
        <w:ind w:left="0"/>
        <w:jc w:val="both"/>
      </w:pPr>
      <w:r>
        <w:rPr>
          <w:rFonts w:ascii="Times New Roman"/>
          <w:b w:val="false"/>
          <w:i w:val="false"/>
          <w:color w:val="000000"/>
          <w:sz w:val="28"/>
        </w:rPr>
        <w:t>
      97.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w:t>
      </w:r>
    </w:p>
    <w:bookmarkEnd w:id="165"/>
    <w:bookmarkStart w:name="z170" w:id="166"/>
    <w:p>
      <w:pPr>
        <w:spacing w:after="0"/>
        <w:ind w:left="0"/>
        <w:jc w:val="both"/>
      </w:pPr>
      <w:r>
        <w:rPr>
          <w:rFonts w:ascii="Times New Roman"/>
          <w:b w:val="false"/>
          <w:i w:val="false"/>
          <w:color w:val="000000"/>
          <w:sz w:val="28"/>
        </w:rPr>
        <w:t>
      98.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мәліметтер" кестесінде:</w:t>
      </w:r>
    </w:p>
    <w:bookmarkEnd w:id="166"/>
    <w:p>
      <w:pPr>
        <w:spacing w:after="0"/>
        <w:ind w:left="0"/>
        <w:jc w:val="both"/>
      </w:pPr>
      <w:r>
        <w:rPr>
          <w:rFonts w:ascii="Times New Roman"/>
          <w:b w:val="false"/>
          <w:i w:val="false"/>
          <w:color w:val="000000"/>
          <w:sz w:val="28"/>
        </w:rPr>
        <w:t>
      1) 1- бағанда – жолдың реттік нөмірі;</w:t>
      </w:r>
    </w:p>
    <w:p>
      <w:pPr>
        <w:spacing w:after="0"/>
        <w:ind w:left="0"/>
        <w:jc w:val="both"/>
      </w:pPr>
      <w:r>
        <w:rPr>
          <w:rFonts w:ascii="Times New Roman"/>
          <w:b w:val="false"/>
          <w:i w:val="false"/>
          <w:color w:val="000000"/>
          <w:sz w:val="28"/>
        </w:rPr>
        <w:t>
      2) 2 - бағанда – алуға жататын ақша сомасы. Осы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3) 3 - бағанда – алуға жататын жылжымайтын мүлік, көлік құралы және өзге мүлік туралы мәліметтер;</w:t>
      </w:r>
    </w:p>
    <w:p>
      <w:pPr>
        <w:spacing w:after="0"/>
        <w:ind w:left="0"/>
        <w:jc w:val="both"/>
      </w:pPr>
      <w:r>
        <w:rPr>
          <w:rFonts w:ascii="Times New Roman"/>
          <w:b w:val="false"/>
          <w:i w:val="false"/>
          <w:color w:val="000000"/>
          <w:sz w:val="28"/>
        </w:rPr>
        <w:t>
      4) 4 - бағанда – мүліктің сәйкестендіру нөмірі (бар болса);</w:t>
      </w:r>
    </w:p>
    <w:p>
      <w:pPr>
        <w:spacing w:after="0"/>
        <w:ind w:left="0"/>
        <w:jc w:val="both"/>
      </w:pPr>
      <w:r>
        <w:rPr>
          <w:rFonts w:ascii="Times New Roman"/>
          <w:b w:val="false"/>
          <w:i w:val="false"/>
          <w:color w:val="000000"/>
          <w:sz w:val="28"/>
        </w:rPr>
        <w:t>
      5) 5 - бағанда – алуға жататын мүлік саны көрсетіледі. Осы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6) 6 - бағанда - алуға жататын мүліктің құны. Осы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7) 7 - бағанда – қызмет түрі:</w:t>
      </w:r>
    </w:p>
    <w:p>
      <w:pPr>
        <w:spacing w:after="0"/>
        <w:ind w:left="0"/>
        <w:jc w:val="both"/>
      </w:pPr>
      <w:r>
        <w:rPr>
          <w:rFonts w:ascii="Times New Roman"/>
          <w:b w:val="false"/>
          <w:i w:val="false"/>
          <w:color w:val="000000"/>
          <w:sz w:val="28"/>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p>
      <w:pPr>
        <w:spacing w:after="0"/>
        <w:ind w:left="0"/>
        <w:jc w:val="both"/>
      </w:pPr>
      <w:r>
        <w:rPr>
          <w:rFonts w:ascii="Times New Roman"/>
          <w:b w:val="false"/>
          <w:i w:val="false"/>
          <w:color w:val="000000"/>
          <w:sz w:val="28"/>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p>
    <w:p>
      <w:pPr>
        <w:spacing w:after="0"/>
        <w:ind w:left="0"/>
        <w:jc w:val="both"/>
      </w:pPr>
      <w:r>
        <w:rPr>
          <w:rFonts w:ascii="Times New Roman"/>
          <w:b w:val="false"/>
          <w:i w:val="false"/>
          <w:color w:val="000000"/>
          <w:sz w:val="28"/>
        </w:rPr>
        <w:t>
      С – коммерциялық мақсатта жүзеге асырылған жағдайларды қоспағанда, ақпарат жинау, талдау және тарату;</w:t>
      </w:r>
    </w:p>
    <w:p>
      <w:pPr>
        <w:spacing w:after="0"/>
        <w:ind w:left="0"/>
        <w:jc w:val="both"/>
      </w:pPr>
      <w:r>
        <w:rPr>
          <w:rFonts w:ascii="Times New Roman"/>
          <w:b w:val="false"/>
          <w:i w:val="false"/>
          <w:color w:val="000000"/>
          <w:sz w:val="28"/>
        </w:rPr>
        <w:t>
      8) 8-бағанда – ақша не (немесе) өзге мүлікті алу көзінің коды:</w:t>
      </w:r>
    </w:p>
    <w:p>
      <w:pPr>
        <w:spacing w:after="0"/>
        <w:ind w:left="0"/>
        <w:jc w:val="both"/>
      </w:pPr>
      <w:r>
        <w:rPr>
          <w:rFonts w:ascii="Times New Roman"/>
          <w:b w:val="false"/>
          <w:i w:val="false"/>
          <w:color w:val="000000"/>
          <w:sz w:val="28"/>
        </w:rPr>
        <w:t>
      1 – шетел мемлекеті;</w:t>
      </w:r>
    </w:p>
    <w:p>
      <w:pPr>
        <w:spacing w:after="0"/>
        <w:ind w:left="0"/>
        <w:jc w:val="both"/>
      </w:pPr>
      <w:r>
        <w:rPr>
          <w:rFonts w:ascii="Times New Roman"/>
          <w:b w:val="false"/>
          <w:i w:val="false"/>
          <w:color w:val="000000"/>
          <w:sz w:val="28"/>
        </w:rPr>
        <w:t>
      2 – халықаралық не шетел ұйымы;</w:t>
      </w:r>
    </w:p>
    <w:p>
      <w:pPr>
        <w:spacing w:after="0"/>
        <w:ind w:left="0"/>
        <w:jc w:val="both"/>
      </w:pPr>
      <w:r>
        <w:rPr>
          <w:rFonts w:ascii="Times New Roman"/>
          <w:b w:val="false"/>
          <w:i w:val="false"/>
          <w:color w:val="000000"/>
          <w:sz w:val="28"/>
        </w:rPr>
        <w:t>
      3 – шетелдік;</w:t>
      </w:r>
    </w:p>
    <w:p>
      <w:pPr>
        <w:spacing w:after="0"/>
        <w:ind w:left="0"/>
        <w:jc w:val="both"/>
      </w:pPr>
      <w:r>
        <w:rPr>
          <w:rFonts w:ascii="Times New Roman"/>
          <w:b w:val="false"/>
          <w:i w:val="false"/>
          <w:color w:val="000000"/>
          <w:sz w:val="28"/>
        </w:rPr>
        <w:t>
      4 – азаматтығы жоқ тұлға;</w:t>
      </w:r>
    </w:p>
    <w:p>
      <w:pPr>
        <w:spacing w:after="0"/>
        <w:ind w:left="0"/>
        <w:jc w:val="both"/>
      </w:pPr>
      <w:r>
        <w:rPr>
          <w:rFonts w:ascii="Times New Roman"/>
          <w:b w:val="false"/>
          <w:i w:val="false"/>
          <w:color w:val="000000"/>
          <w:sz w:val="28"/>
        </w:rPr>
        <w:t>
      9) 9 – бағанда – ақша не (немесе) өзге мүлікті беруді болжайтын субъектінің елінің атауы;</w:t>
      </w:r>
    </w:p>
    <w:p>
      <w:pPr>
        <w:spacing w:after="0"/>
        <w:ind w:left="0"/>
        <w:jc w:val="both"/>
      </w:pPr>
      <w:r>
        <w:rPr>
          <w:rFonts w:ascii="Times New Roman"/>
          <w:b w:val="false"/>
          <w:i w:val="false"/>
          <w:color w:val="000000"/>
          <w:sz w:val="28"/>
        </w:rPr>
        <w:t>
      10) 10 - бағанда – ақша не (немесе) өзге мүлікті беруді болжайтын субъектінің резиденттік елінің атауы;</w:t>
      </w:r>
    </w:p>
    <w:p>
      <w:pPr>
        <w:spacing w:after="0"/>
        <w:ind w:left="0"/>
        <w:jc w:val="both"/>
      </w:pPr>
      <w:r>
        <w:rPr>
          <w:rFonts w:ascii="Times New Roman"/>
          <w:b w:val="false"/>
          <w:i w:val="false"/>
          <w:color w:val="000000"/>
          <w:sz w:val="28"/>
        </w:rPr>
        <w:t>
      11) 11 - бағанда – ақша не (немесе) өзге мүлікті беруді болжайтын субъектінің тіркеу нөмірі, азаматтығы жоқ тұлғалар бойынша жеке басын куәландыратын құжаттың нөмірі;</w:t>
      </w:r>
    </w:p>
    <w:p>
      <w:pPr>
        <w:spacing w:after="0"/>
        <w:ind w:left="0"/>
        <w:jc w:val="both"/>
      </w:pPr>
      <w:r>
        <w:rPr>
          <w:rFonts w:ascii="Times New Roman"/>
          <w:b w:val="false"/>
          <w:i w:val="false"/>
          <w:color w:val="000000"/>
          <w:sz w:val="28"/>
        </w:rPr>
        <w:t>
      12) 12 - бағанда – мәміле жасасу туралы құжаттың (құжат болған жағдайда) күні;</w:t>
      </w:r>
    </w:p>
    <w:p>
      <w:pPr>
        <w:spacing w:after="0"/>
        <w:ind w:left="0"/>
        <w:jc w:val="both"/>
      </w:pPr>
      <w:r>
        <w:rPr>
          <w:rFonts w:ascii="Times New Roman"/>
          <w:b w:val="false"/>
          <w:i w:val="false"/>
          <w:color w:val="000000"/>
          <w:sz w:val="28"/>
        </w:rPr>
        <w:t>
      13) 13 - бағанда – мәміле жасасу туралы құжаттың (құжат болған жағдайда) нөмірі көрсетіледі.</w:t>
      </w:r>
    </w:p>
    <w:bookmarkStart w:name="z132" w:id="167"/>
    <w:p>
      <w:pPr>
        <w:spacing w:after="0"/>
        <w:ind w:left="0"/>
        <w:jc w:val="left"/>
      </w:pPr>
      <w:r>
        <w:rPr>
          <w:rFonts w:ascii="Times New Roman"/>
          <w:b/>
          <w:i w:val="false"/>
          <w:color w:val="000000"/>
        </w:rPr>
        <w:t xml:space="preserve"> 18 тарау.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нысанын жасау</w:t>
      </w:r>
    </w:p>
    <w:bookmarkEnd w:id="167"/>
    <w:bookmarkStart w:name="z133" w:id="168"/>
    <w:p>
      <w:pPr>
        <w:spacing w:after="0"/>
        <w:ind w:left="0"/>
        <w:jc w:val="both"/>
      </w:pPr>
      <w:r>
        <w:rPr>
          <w:rFonts w:ascii="Times New Roman"/>
          <w:b w:val="false"/>
          <w:i w:val="false"/>
          <w:color w:val="000000"/>
          <w:sz w:val="28"/>
        </w:rPr>
        <w:t xml:space="preserve">
      99.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 </w:t>
      </w:r>
    </w:p>
    <w:bookmarkEnd w:id="168"/>
    <w:bookmarkStart w:name="z169" w:id="169"/>
    <w:p>
      <w:pPr>
        <w:spacing w:after="0"/>
        <w:ind w:left="0"/>
        <w:jc w:val="both"/>
      </w:pPr>
      <w:r>
        <w:rPr>
          <w:rFonts w:ascii="Times New Roman"/>
          <w:b w:val="false"/>
          <w:i w:val="false"/>
          <w:color w:val="000000"/>
          <w:sz w:val="28"/>
        </w:rPr>
        <w:t>
      100. "Жеке және заңды тұлғалар және (немесе) заңды тұлғалардың құрылымдық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мәліметтер" кестесінде:</w:t>
      </w:r>
    </w:p>
    <w:bookmarkEnd w:id="169"/>
    <w:p>
      <w:pPr>
        <w:spacing w:after="0"/>
        <w:ind w:left="0"/>
        <w:jc w:val="both"/>
      </w:pPr>
      <w:r>
        <w:rPr>
          <w:rFonts w:ascii="Times New Roman"/>
          <w:b w:val="false"/>
          <w:i w:val="false"/>
          <w:color w:val="000000"/>
          <w:sz w:val="28"/>
        </w:rPr>
        <w:t>
      1) 1- бағанда – жолдың реттік нөмірі;</w:t>
      </w:r>
    </w:p>
    <w:p>
      <w:pPr>
        <w:spacing w:after="0"/>
        <w:ind w:left="0"/>
        <w:jc w:val="both"/>
      </w:pPr>
      <w:r>
        <w:rPr>
          <w:rFonts w:ascii="Times New Roman"/>
          <w:b w:val="false"/>
          <w:i w:val="false"/>
          <w:color w:val="000000"/>
          <w:sz w:val="28"/>
        </w:rPr>
        <w:t>
      2) 2 - бағанда – мәлімет берілген күнге Қазақстан Республикасының Ұлттық Банкі белгілеген бағам бойынша ұлттық валютада нақты алынған ақша сомасы. Бұл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3) 3 - бағанда – іс жүзінде алынған жылжымайтын мүлік, көлік құралы және өзге мүлік туралы мәліметтер көрсетіледі;</w:t>
      </w:r>
    </w:p>
    <w:p>
      <w:pPr>
        <w:spacing w:after="0"/>
        <w:ind w:left="0"/>
        <w:jc w:val="both"/>
      </w:pPr>
      <w:r>
        <w:rPr>
          <w:rFonts w:ascii="Times New Roman"/>
          <w:b w:val="false"/>
          <w:i w:val="false"/>
          <w:color w:val="000000"/>
          <w:sz w:val="28"/>
        </w:rPr>
        <w:t>
      4) 4 - бағанда – нақты алынған мүліктердің сәйкестендіру нөмірлері (бар болса) көрсетіледі.</w:t>
      </w:r>
    </w:p>
    <w:p>
      <w:pPr>
        <w:spacing w:after="0"/>
        <w:ind w:left="0"/>
        <w:jc w:val="both"/>
      </w:pPr>
      <w:r>
        <w:rPr>
          <w:rFonts w:ascii="Times New Roman"/>
          <w:b w:val="false"/>
          <w:i w:val="false"/>
          <w:color w:val="000000"/>
          <w:sz w:val="28"/>
        </w:rPr>
        <w:t>
      5) 5 - бағанда – нақты алынған мүліктердің саны көрсетіледі. Бұл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6) 6 - бағанда – мәлімет берілген күнге Қазақстан Республикасының Ұлттық Банкі белгілеген бағам бойынша ұлттық валютада нақты алынған мүліктің құны көрсетіледі. Бұл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7) 7 - бағанда – іс жүзінде ақша және (немесе) өзге мүлікті алу күні;</w:t>
      </w:r>
    </w:p>
    <w:p>
      <w:pPr>
        <w:spacing w:after="0"/>
        <w:ind w:left="0"/>
        <w:jc w:val="both"/>
      </w:pPr>
      <w:r>
        <w:rPr>
          <w:rFonts w:ascii="Times New Roman"/>
          <w:b w:val="false"/>
          <w:i w:val="false"/>
          <w:color w:val="000000"/>
          <w:sz w:val="28"/>
        </w:rPr>
        <w:t>
      8) 8 - бағанда – қызмет түрлері:</w:t>
      </w:r>
    </w:p>
    <w:p>
      <w:pPr>
        <w:spacing w:after="0"/>
        <w:ind w:left="0"/>
        <w:jc w:val="both"/>
      </w:pPr>
      <w:r>
        <w:rPr>
          <w:rFonts w:ascii="Times New Roman"/>
          <w:b w:val="false"/>
          <w:i w:val="false"/>
          <w:color w:val="000000"/>
          <w:sz w:val="28"/>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p>
      <w:pPr>
        <w:spacing w:after="0"/>
        <w:ind w:left="0"/>
        <w:jc w:val="both"/>
      </w:pPr>
      <w:r>
        <w:rPr>
          <w:rFonts w:ascii="Times New Roman"/>
          <w:b w:val="false"/>
          <w:i w:val="false"/>
          <w:color w:val="000000"/>
          <w:sz w:val="28"/>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 кезінде;</w:t>
      </w:r>
    </w:p>
    <w:p>
      <w:pPr>
        <w:spacing w:after="0"/>
        <w:ind w:left="0"/>
        <w:jc w:val="both"/>
      </w:pPr>
      <w:r>
        <w:rPr>
          <w:rFonts w:ascii="Times New Roman"/>
          <w:b w:val="false"/>
          <w:i w:val="false"/>
          <w:color w:val="000000"/>
          <w:sz w:val="28"/>
        </w:rPr>
        <w:t xml:space="preserve">
      С – коммерциялық мақсатта жүзеге асырылған жағдайларды қоспағанда, ақпарат жинау, талдау және тарату; </w:t>
      </w:r>
    </w:p>
    <w:p>
      <w:pPr>
        <w:spacing w:after="0"/>
        <w:ind w:left="0"/>
        <w:jc w:val="both"/>
      </w:pPr>
      <w:r>
        <w:rPr>
          <w:rFonts w:ascii="Times New Roman"/>
          <w:b w:val="false"/>
          <w:i w:val="false"/>
          <w:color w:val="000000"/>
          <w:sz w:val="28"/>
        </w:rPr>
        <w:t>
      9) 9-бағанда – ақша және (немесе) өзге мүлікті алу көзінің коды:</w:t>
      </w:r>
    </w:p>
    <w:p>
      <w:pPr>
        <w:spacing w:after="0"/>
        <w:ind w:left="0"/>
        <w:jc w:val="both"/>
      </w:pPr>
      <w:r>
        <w:rPr>
          <w:rFonts w:ascii="Times New Roman"/>
          <w:b w:val="false"/>
          <w:i w:val="false"/>
          <w:color w:val="000000"/>
          <w:sz w:val="28"/>
        </w:rPr>
        <w:t>
      1 – шетел мемлекеті;</w:t>
      </w:r>
    </w:p>
    <w:p>
      <w:pPr>
        <w:spacing w:after="0"/>
        <w:ind w:left="0"/>
        <w:jc w:val="both"/>
      </w:pPr>
      <w:r>
        <w:rPr>
          <w:rFonts w:ascii="Times New Roman"/>
          <w:b w:val="false"/>
          <w:i w:val="false"/>
          <w:color w:val="000000"/>
          <w:sz w:val="28"/>
        </w:rPr>
        <w:t>
      2 – халықаралық не шетел ұйымы;</w:t>
      </w:r>
    </w:p>
    <w:p>
      <w:pPr>
        <w:spacing w:after="0"/>
        <w:ind w:left="0"/>
        <w:jc w:val="both"/>
      </w:pPr>
      <w:r>
        <w:rPr>
          <w:rFonts w:ascii="Times New Roman"/>
          <w:b w:val="false"/>
          <w:i w:val="false"/>
          <w:color w:val="000000"/>
          <w:sz w:val="28"/>
        </w:rPr>
        <w:t>
      3 – шетелдік;</w:t>
      </w:r>
    </w:p>
    <w:p>
      <w:pPr>
        <w:spacing w:after="0"/>
        <w:ind w:left="0"/>
        <w:jc w:val="both"/>
      </w:pPr>
      <w:r>
        <w:rPr>
          <w:rFonts w:ascii="Times New Roman"/>
          <w:b w:val="false"/>
          <w:i w:val="false"/>
          <w:color w:val="000000"/>
          <w:sz w:val="28"/>
        </w:rPr>
        <w:t>
      4 – азаматтығы жоқ тұлға;</w:t>
      </w:r>
    </w:p>
    <w:p>
      <w:pPr>
        <w:spacing w:after="0"/>
        <w:ind w:left="0"/>
        <w:jc w:val="both"/>
      </w:pPr>
      <w:r>
        <w:rPr>
          <w:rFonts w:ascii="Times New Roman"/>
          <w:b w:val="false"/>
          <w:i w:val="false"/>
          <w:color w:val="000000"/>
          <w:sz w:val="28"/>
        </w:rPr>
        <w:t xml:space="preserve">
      10) 10-бағанда – ақша және (немесе) өзге мүлікті берген субьектінің резиденттік еліндегі атауы. </w:t>
      </w:r>
    </w:p>
    <w:p>
      <w:pPr>
        <w:spacing w:after="0"/>
        <w:ind w:left="0"/>
        <w:jc w:val="both"/>
      </w:pPr>
      <w:r>
        <w:rPr>
          <w:rFonts w:ascii="Times New Roman"/>
          <w:b w:val="false"/>
          <w:i w:val="false"/>
          <w:color w:val="000000"/>
          <w:sz w:val="28"/>
        </w:rPr>
        <w:t>
      Осы Қағидалардың мақсатында субьекті – шетел мемлекеті, халықаралық және шетел ұйымы, шетелдіктер, азаматтығы жоқ тұлғалар;</w:t>
      </w:r>
    </w:p>
    <w:p>
      <w:pPr>
        <w:spacing w:after="0"/>
        <w:ind w:left="0"/>
        <w:jc w:val="both"/>
      </w:pPr>
      <w:r>
        <w:rPr>
          <w:rFonts w:ascii="Times New Roman"/>
          <w:b w:val="false"/>
          <w:i w:val="false"/>
          <w:color w:val="000000"/>
          <w:sz w:val="28"/>
        </w:rPr>
        <w:t xml:space="preserve">
      11) 11 - бағанда – ақша және (немесе) өзге мүлікті берген субьектінің елінің атауы; </w:t>
      </w:r>
    </w:p>
    <w:p>
      <w:pPr>
        <w:spacing w:after="0"/>
        <w:ind w:left="0"/>
        <w:jc w:val="both"/>
      </w:pPr>
      <w:r>
        <w:rPr>
          <w:rFonts w:ascii="Times New Roman"/>
          <w:b w:val="false"/>
          <w:i w:val="false"/>
          <w:color w:val="000000"/>
          <w:sz w:val="28"/>
        </w:rPr>
        <w:t>
      12) 12 - бағанда – ақша және (немесе) өзге мүлікті берген субьектінің резиденттік еліндегі тіркеу нөмірі. Азаматтығы жоқ тұлғалар бойынша жеке басын куәландыратын құжат нөмірі көрсетіледі;</w:t>
      </w:r>
    </w:p>
    <w:p>
      <w:pPr>
        <w:spacing w:after="0"/>
        <w:ind w:left="0"/>
        <w:jc w:val="both"/>
      </w:pPr>
      <w:r>
        <w:rPr>
          <w:rFonts w:ascii="Times New Roman"/>
          <w:b w:val="false"/>
          <w:i w:val="false"/>
          <w:color w:val="000000"/>
          <w:sz w:val="28"/>
        </w:rPr>
        <w:t>
      13) 13 - бағанда – мәміле жасасу туралы құжаттың күні (құжат болған жағдайда);</w:t>
      </w:r>
    </w:p>
    <w:p>
      <w:pPr>
        <w:spacing w:after="0"/>
        <w:ind w:left="0"/>
        <w:jc w:val="both"/>
      </w:pPr>
      <w:r>
        <w:rPr>
          <w:rFonts w:ascii="Times New Roman"/>
          <w:b w:val="false"/>
          <w:i w:val="false"/>
          <w:color w:val="000000"/>
          <w:sz w:val="28"/>
        </w:rPr>
        <w:t>
      14) 14 - бағанда – мәміле жасасу туралы құжаттың нөмірі (құжат болған жағдайда);</w:t>
      </w:r>
    </w:p>
    <w:p>
      <w:pPr>
        <w:spacing w:after="0"/>
        <w:ind w:left="0"/>
        <w:jc w:val="both"/>
      </w:pPr>
      <w:r>
        <w:rPr>
          <w:rFonts w:ascii="Times New Roman"/>
          <w:b w:val="false"/>
          <w:i w:val="false"/>
          <w:color w:val="000000"/>
          <w:sz w:val="28"/>
        </w:rPr>
        <w:t>
      15) 15 - бағанда – төлем түрі (қолма-қол ақша алу жағдайында - 1, қолма-қол ақшасыз - 2);</w:t>
      </w:r>
    </w:p>
    <w:p>
      <w:pPr>
        <w:spacing w:after="0"/>
        <w:ind w:left="0"/>
        <w:jc w:val="both"/>
      </w:pPr>
      <w:r>
        <w:rPr>
          <w:rFonts w:ascii="Times New Roman"/>
          <w:b w:val="false"/>
          <w:i w:val="false"/>
          <w:color w:val="000000"/>
          <w:sz w:val="28"/>
        </w:rPr>
        <w:t>
      16) 16 - бағанда – банктің атауы.</w:t>
      </w:r>
    </w:p>
    <w:bookmarkStart w:name="z134" w:id="170"/>
    <w:p>
      <w:pPr>
        <w:spacing w:after="0"/>
        <w:ind w:left="0"/>
        <w:jc w:val="left"/>
      </w:pPr>
      <w:r>
        <w:rPr>
          <w:rFonts w:ascii="Times New Roman"/>
          <w:b/>
          <w:i w:val="false"/>
          <w:color w:val="000000"/>
        </w:rPr>
        <w:t xml:space="preserve"> 19 тарау.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нысанын жасау</w:t>
      </w:r>
    </w:p>
    <w:bookmarkEnd w:id="170"/>
    <w:bookmarkStart w:name="z135" w:id="171"/>
    <w:p>
      <w:pPr>
        <w:spacing w:after="0"/>
        <w:ind w:left="0"/>
        <w:jc w:val="both"/>
      </w:pPr>
      <w:r>
        <w:rPr>
          <w:rFonts w:ascii="Times New Roman"/>
          <w:b w:val="false"/>
          <w:i w:val="false"/>
          <w:color w:val="000000"/>
          <w:sz w:val="28"/>
        </w:rPr>
        <w:t>
      101.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w:t>
      </w:r>
    </w:p>
    <w:bookmarkEnd w:id="171"/>
    <w:bookmarkStart w:name="z168" w:id="172"/>
    <w:p>
      <w:pPr>
        <w:spacing w:after="0"/>
        <w:ind w:left="0"/>
        <w:jc w:val="both"/>
      </w:pPr>
      <w:r>
        <w:rPr>
          <w:rFonts w:ascii="Times New Roman"/>
          <w:b w:val="false"/>
          <w:i w:val="false"/>
          <w:color w:val="000000"/>
          <w:sz w:val="28"/>
        </w:rPr>
        <w:t>
      102.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мәліметтер" кестесінде:</w:t>
      </w:r>
    </w:p>
    <w:bookmarkEnd w:id="172"/>
    <w:p>
      <w:pPr>
        <w:spacing w:after="0"/>
        <w:ind w:left="0"/>
        <w:jc w:val="both"/>
      </w:pPr>
      <w:r>
        <w:rPr>
          <w:rFonts w:ascii="Times New Roman"/>
          <w:b w:val="false"/>
          <w:i w:val="false"/>
          <w:color w:val="000000"/>
          <w:sz w:val="28"/>
        </w:rPr>
        <w:t>
      1) 1- бағанда – жолдың реттік нөмірі;</w:t>
      </w:r>
    </w:p>
    <w:p>
      <w:pPr>
        <w:spacing w:after="0"/>
        <w:ind w:left="0"/>
        <w:jc w:val="both"/>
      </w:pPr>
      <w:r>
        <w:rPr>
          <w:rFonts w:ascii="Times New Roman"/>
          <w:b w:val="false"/>
          <w:i w:val="false"/>
          <w:color w:val="000000"/>
          <w:sz w:val="28"/>
        </w:rPr>
        <w:t>
      2) 2 - бағанда – шетел мемлекеттерінен, халықаралық және шетелдік ұйымдардан, шетелдіктерден, азаматтығы жоқ тұлғалардан ақша және (немесе) өзге мүлікті алу және жұмсау туралы мәміле жасасқан тұлға ақша және (немесе) өзге мүлік берген жеке тұлғаның жеке сәйкестендіру нөмірі не заңды тұлғаның және (немесе) заңды тұлғаның құрылымдық тарау шесінің бизнес-сәйкестендіру нөмірі;</w:t>
      </w:r>
    </w:p>
    <w:p>
      <w:pPr>
        <w:spacing w:after="0"/>
        <w:ind w:left="0"/>
        <w:jc w:val="both"/>
      </w:pPr>
      <w:r>
        <w:rPr>
          <w:rFonts w:ascii="Times New Roman"/>
          <w:b w:val="false"/>
          <w:i w:val="false"/>
          <w:color w:val="000000"/>
          <w:sz w:val="28"/>
        </w:rPr>
        <w:t>
      3) 3 - бағанда – шетел мемлекеттерінен, халықаралық және шетелдік ұйымдардан, шетелдіктерден, азаматтығы жоқ тұлғалардан ақша және (немесе) өзге мүлікті алу және жұмсау туралы мәміле жасасқан тұлға ақша және (немесе) өзге мүлік берген жеке тұлғаның тегі, аты, әкесінің аты (ол бар болған жағдайда) немесе заңды тұлғаның және (немесе) заңды тұлғаның құрылымдық тарау шесінің атауы;</w:t>
      </w:r>
    </w:p>
    <w:p>
      <w:pPr>
        <w:spacing w:after="0"/>
        <w:ind w:left="0"/>
        <w:jc w:val="both"/>
      </w:pPr>
      <w:r>
        <w:rPr>
          <w:rFonts w:ascii="Times New Roman"/>
          <w:b w:val="false"/>
          <w:i w:val="false"/>
          <w:color w:val="000000"/>
          <w:sz w:val="28"/>
        </w:rPr>
        <w:t>
      4) 4 - бағанда – ақшаны жұмсау немесе мүлікті өткізу күні;</w:t>
      </w:r>
    </w:p>
    <w:p>
      <w:pPr>
        <w:spacing w:after="0"/>
        <w:ind w:left="0"/>
        <w:jc w:val="both"/>
      </w:pPr>
      <w:r>
        <w:rPr>
          <w:rFonts w:ascii="Times New Roman"/>
          <w:b w:val="false"/>
          <w:i w:val="false"/>
          <w:color w:val="000000"/>
          <w:sz w:val="28"/>
        </w:rPr>
        <w:t>
      5) 5 - бағанда – ақша жұмсау немесе мүлікті өткізу құжатының нөмірі;</w:t>
      </w:r>
    </w:p>
    <w:p>
      <w:pPr>
        <w:spacing w:after="0"/>
        <w:ind w:left="0"/>
        <w:jc w:val="both"/>
      </w:pPr>
      <w:r>
        <w:rPr>
          <w:rFonts w:ascii="Times New Roman"/>
          <w:b w:val="false"/>
          <w:i w:val="false"/>
          <w:color w:val="000000"/>
          <w:sz w:val="28"/>
        </w:rPr>
        <w:t>
      6) 6 - бағанда – мәлімет берілген күнге Қазақстан Республикасының Ұлттық Банкі белгілеген бағам бойынша ұлттық валютада ақша жұмсау сомасы көрсетіледі.</w:t>
      </w:r>
    </w:p>
    <w:p>
      <w:pPr>
        <w:spacing w:after="0"/>
        <w:ind w:left="0"/>
        <w:jc w:val="both"/>
      </w:pPr>
      <w:r>
        <w:rPr>
          <w:rFonts w:ascii="Times New Roman"/>
          <w:b w:val="false"/>
          <w:i w:val="false"/>
          <w:color w:val="000000"/>
          <w:sz w:val="28"/>
        </w:rPr>
        <w:t>
      Бұл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7) 7 - бағанда – төлем түрі (қолма-қол ақша алу жағдайында - 1, қолма-қол ақшасыз - 2);</w:t>
      </w:r>
    </w:p>
    <w:p>
      <w:pPr>
        <w:spacing w:after="0"/>
        <w:ind w:left="0"/>
        <w:jc w:val="both"/>
      </w:pPr>
      <w:r>
        <w:rPr>
          <w:rFonts w:ascii="Times New Roman"/>
          <w:b w:val="false"/>
          <w:i w:val="false"/>
          <w:color w:val="000000"/>
          <w:sz w:val="28"/>
        </w:rPr>
        <w:t>
      8) 8 - бағанда – өткізілген мүліктің атауы – іс жүзінде алынған жылжымайтын мүлік, көлік құралы және өзге мүлік туралы мәліметтер көрсетіледі;</w:t>
      </w:r>
    </w:p>
    <w:p>
      <w:pPr>
        <w:spacing w:after="0"/>
        <w:ind w:left="0"/>
        <w:jc w:val="both"/>
      </w:pPr>
      <w:r>
        <w:rPr>
          <w:rFonts w:ascii="Times New Roman"/>
          <w:b w:val="false"/>
          <w:i w:val="false"/>
          <w:color w:val="000000"/>
          <w:sz w:val="28"/>
        </w:rPr>
        <w:t>
      9) 9 - бағанда – жеке сәйкестендіру нөмірі (бар болса);</w:t>
      </w:r>
    </w:p>
    <w:p>
      <w:pPr>
        <w:spacing w:after="0"/>
        <w:ind w:left="0"/>
        <w:jc w:val="both"/>
      </w:pPr>
      <w:r>
        <w:rPr>
          <w:rFonts w:ascii="Times New Roman"/>
          <w:b w:val="false"/>
          <w:i w:val="false"/>
          <w:color w:val="000000"/>
          <w:sz w:val="28"/>
        </w:rPr>
        <w:t>
      10) 10 - бағанда – мүлік саны. Бұл бағанның қорытынды шамасы осы бағанда көрсетілген барлық шамаларды жиынтықтау арқылы соңғы жолда айқындалады;</w:t>
      </w:r>
    </w:p>
    <w:p>
      <w:pPr>
        <w:spacing w:after="0"/>
        <w:ind w:left="0"/>
        <w:jc w:val="both"/>
      </w:pPr>
      <w:r>
        <w:rPr>
          <w:rFonts w:ascii="Times New Roman"/>
          <w:b w:val="false"/>
          <w:i w:val="false"/>
          <w:color w:val="000000"/>
          <w:sz w:val="28"/>
        </w:rPr>
        <w:t>
      11) 11- бағанда – мәлімет берілген күнге Қазақстан Республикасының Ұлттық Банкі белгілеген бағам бойынша ұлттық валютада нақты алынған мүліктің құны көрсетіледі. Бұл бағанның қорытынды шамасы осы бағанда көрсетілген барлық шамаларды жиынтықтау арқылы соңғы жолда айқындалады.</w:t>
      </w:r>
    </w:p>
    <w:bookmarkStart w:name="z136" w:id="173"/>
    <w:p>
      <w:pPr>
        <w:spacing w:after="0"/>
        <w:ind w:left="0"/>
        <w:jc w:val="left"/>
      </w:pPr>
      <w:r>
        <w:rPr>
          <w:rFonts w:ascii="Times New Roman"/>
          <w:b/>
          <w:i w:val="false"/>
          <w:color w:val="000000"/>
        </w:rPr>
        <w:t xml:space="preserve"> 20 тарау. Бекітілген шегерімді пайдалана отырып арнайы салық режимін қолданатын дара кәсіпкерлер  үшін қорларды есепке алу бойынша  салық тіркелімінің нысанын жасау</w:t>
      </w:r>
    </w:p>
    <w:bookmarkEnd w:id="173"/>
    <w:bookmarkStart w:name="z137" w:id="174"/>
    <w:p>
      <w:pPr>
        <w:spacing w:after="0"/>
        <w:ind w:left="0"/>
        <w:jc w:val="both"/>
      </w:pPr>
      <w:r>
        <w:rPr>
          <w:rFonts w:ascii="Times New Roman"/>
          <w:b w:val="false"/>
          <w:i w:val="false"/>
          <w:color w:val="000000"/>
          <w:sz w:val="28"/>
        </w:rPr>
        <w:t>
      103. Салық тіркелімінің нысаны салық кодексінің 215-бабы 10-тармағында көрсетілген дара кәсіпкерлердің қорларды есепке алу бойынша операцияларды көрсетуіне арналған.</w:t>
      </w:r>
    </w:p>
    <w:bookmarkEnd w:id="174"/>
    <w:bookmarkStart w:name="z167" w:id="175"/>
    <w:p>
      <w:pPr>
        <w:spacing w:after="0"/>
        <w:ind w:left="0"/>
        <w:jc w:val="both"/>
      </w:pPr>
      <w:r>
        <w:rPr>
          <w:rFonts w:ascii="Times New Roman"/>
          <w:b w:val="false"/>
          <w:i w:val="false"/>
          <w:color w:val="000000"/>
          <w:sz w:val="28"/>
        </w:rPr>
        <w:t>
      104. "Бекітілген шегерімді пайдалана отырып арнайы салық режимін қолданатын дара кәсіпкерлер үшін қорларды есепке алу" кестесінде:</w:t>
      </w:r>
    </w:p>
    <w:bookmarkEnd w:id="175"/>
    <w:p>
      <w:pPr>
        <w:spacing w:after="0"/>
        <w:ind w:left="0"/>
        <w:jc w:val="both"/>
      </w:pPr>
      <w:r>
        <w:rPr>
          <w:rFonts w:ascii="Times New Roman"/>
          <w:b w:val="false"/>
          <w:i w:val="false"/>
          <w:color w:val="000000"/>
          <w:sz w:val="28"/>
        </w:rPr>
        <w:t>
      1) 1- бағанда – жолдың реттік нөмірі;</w:t>
      </w:r>
    </w:p>
    <w:p>
      <w:pPr>
        <w:spacing w:after="0"/>
        <w:ind w:left="0"/>
        <w:jc w:val="both"/>
      </w:pPr>
      <w:r>
        <w:rPr>
          <w:rFonts w:ascii="Times New Roman"/>
          <w:b w:val="false"/>
          <w:i w:val="false"/>
          <w:color w:val="000000"/>
          <w:sz w:val="28"/>
        </w:rPr>
        <w:t>
      2) 2- бағанда – "Атауы, сипаттамасы" тауардың атауы, сипаттамасы көрсетіледі;</w:t>
      </w:r>
    </w:p>
    <w:p>
      <w:pPr>
        <w:spacing w:after="0"/>
        <w:ind w:left="0"/>
        <w:jc w:val="both"/>
      </w:pPr>
      <w:r>
        <w:rPr>
          <w:rFonts w:ascii="Times New Roman"/>
          <w:b w:val="false"/>
          <w:i w:val="false"/>
          <w:color w:val="000000"/>
          <w:sz w:val="28"/>
        </w:rPr>
        <w:t>
      3) 3- бағанда – "Өлшем бірлігі" бағанында" – тиісті жолдарға қолданылатын өлшем бірлігі;</w:t>
      </w:r>
    </w:p>
    <w:p>
      <w:pPr>
        <w:spacing w:after="0"/>
        <w:ind w:left="0"/>
        <w:jc w:val="both"/>
      </w:pPr>
      <w:r>
        <w:rPr>
          <w:rFonts w:ascii="Times New Roman"/>
          <w:b w:val="false"/>
          <w:i w:val="false"/>
          <w:color w:val="000000"/>
          <w:sz w:val="28"/>
        </w:rPr>
        <w:t xml:space="preserve">
      4) 4 және 5-бағанда – кезеңінің басындағы қалдық тауардың саны және құны көрсетіледі; </w:t>
      </w:r>
    </w:p>
    <w:p>
      <w:pPr>
        <w:spacing w:after="0"/>
        <w:ind w:left="0"/>
        <w:jc w:val="both"/>
      </w:pPr>
      <w:r>
        <w:rPr>
          <w:rFonts w:ascii="Times New Roman"/>
          <w:b w:val="false"/>
          <w:i w:val="false"/>
          <w:color w:val="000000"/>
          <w:sz w:val="28"/>
        </w:rPr>
        <w:t>
      5) 6 және 7-бағанда – сатып алынған тауардың саны және құны көрсетіледі;</w:t>
      </w:r>
    </w:p>
    <w:p>
      <w:pPr>
        <w:spacing w:after="0"/>
        <w:ind w:left="0"/>
        <w:jc w:val="both"/>
      </w:pPr>
      <w:r>
        <w:rPr>
          <w:rFonts w:ascii="Times New Roman"/>
          <w:b w:val="false"/>
          <w:i w:val="false"/>
          <w:color w:val="000000"/>
          <w:sz w:val="28"/>
        </w:rPr>
        <w:t>
      6) 8- бағанда – тауарларды жеткізушінің тегі, аты, әкесінің аты (ол бар болған жағдайда) немесе атауы;</w:t>
      </w:r>
    </w:p>
    <w:p>
      <w:pPr>
        <w:spacing w:after="0"/>
        <w:ind w:left="0"/>
        <w:jc w:val="both"/>
      </w:pPr>
      <w:r>
        <w:rPr>
          <w:rFonts w:ascii="Times New Roman"/>
          <w:b w:val="false"/>
          <w:i w:val="false"/>
          <w:color w:val="000000"/>
          <w:sz w:val="28"/>
        </w:rPr>
        <w:t>
      7) 9-бағанда – тауарларды жеткізушінің ЖСН/БСН, тауарларды жеткізушінің жеке сәйкестендіру нөмірін (бизнес-сәйкестендіру нөмірін) көрсету мүмкіндігі болмаған кезде, оның мынадай деректерінің біреуін көрсету қажет: жеке куәлігінің немесе паспортының нөмірі, мекенжайы, кәсіпкерлік қызметті жүзеге асыру немесе тауарларды, жұмыстар мен көрсетілетін қызметтерді өткізу орны;</w:t>
      </w:r>
    </w:p>
    <w:p>
      <w:pPr>
        <w:spacing w:after="0"/>
        <w:ind w:left="0"/>
        <w:jc w:val="both"/>
      </w:pPr>
      <w:r>
        <w:rPr>
          <w:rFonts w:ascii="Times New Roman"/>
          <w:b w:val="false"/>
          <w:i w:val="false"/>
          <w:color w:val="000000"/>
          <w:sz w:val="28"/>
        </w:rPr>
        <w:t>
      8) 10 және 11-бағанда – тауарларды алуға негіз болып табылатын алғашқы құжаттың (жүкқұжат, қабылдау-беру актісі, көрсетілген қызметтің, орындалған жұмыстың актісі, шот-фактура, шарт және басқалары) нөмірі және күні;</w:t>
      </w:r>
    </w:p>
    <w:p>
      <w:pPr>
        <w:spacing w:after="0"/>
        <w:ind w:left="0"/>
        <w:jc w:val="both"/>
      </w:pPr>
      <w:r>
        <w:rPr>
          <w:rFonts w:ascii="Times New Roman"/>
          <w:b w:val="false"/>
          <w:i w:val="false"/>
          <w:color w:val="000000"/>
          <w:sz w:val="28"/>
        </w:rPr>
        <w:t>
      9) 12 және 13-бағанда – өткізілген тауардың саны және құны көрсетіледі;</w:t>
      </w:r>
    </w:p>
    <w:p>
      <w:pPr>
        <w:spacing w:after="0"/>
        <w:ind w:left="0"/>
        <w:jc w:val="both"/>
      </w:pPr>
      <w:r>
        <w:rPr>
          <w:rFonts w:ascii="Times New Roman"/>
          <w:b w:val="false"/>
          <w:i w:val="false"/>
          <w:color w:val="000000"/>
          <w:sz w:val="28"/>
        </w:rPr>
        <w:t>
      10) 14 және 15-бағанда – шығындалған тауардың, соның ішінде өндіруге, саны және құны көрсетіледі;</w:t>
      </w:r>
    </w:p>
    <w:p>
      <w:pPr>
        <w:spacing w:after="0"/>
        <w:ind w:left="0"/>
        <w:jc w:val="both"/>
      </w:pPr>
      <w:r>
        <w:rPr>
          <w:rFonts w:ascii="Times New Roman"/>
          <w:b w:val="false"/>
          <w:i w:val="false"/>
          <w:color w:val="000000"/>
          <w:sz w:val="28"/>
        </w:rPr>
        <w:t>
      11) 16 және 17-бағанда – өндіруімен байланысты емес, басқа негіздермен істен шыққан тауарлардың саны және құны көрсетіледі;</w:t>
      </w:r>
    </w:p>
    <w:p>
      <w:pPr>
        <w:spacing w:after="0"/>
        <w:ind w:left="0"/>
        <w:jc w:val="both"/>
      </w:pPr>
      <w:r>
        <w:rPr>
          <w:rFonts w:ascii="Times New Roman"/>
          <w:b w:val="false"/>
          <w:i w:val="false"/>
          <w:color w:val="000000"/>
          <w:sz w:val="28"/>
        </w:rPr>
        <w:t>
      12) 18 және 19-бағанда – кезеңінің соңындағы қалдық тауардың саны және құны көрсетіледі;</w:t>
      </w:r>
    </w:p>
    <w:bookmarkStart w:name="z166" w:id="176"/>
    <w:p>
      <w:pPr>
        <w:spacing w:after="0"/>
        <w:ind w:left="0"/>
        <w:jc w:val="both"/>
      </w:pPr>
      <w:r>
        <w:rPr>
          <w:rFonts w:ascii="Times New Roman"/>
          <w:b w:val="false"/>
          <w:i w:val="false"/>
          <w:color w:val="000000"/>
          <w:sz w:val="28"/>
        </w:rPr>
        <w:t>
      105. Егер салық тіркелімінде дұрыс емес деректер көрсетілген жағдайда, қателерді түзету тізілімнің тек өзгеріс және (немесе) толықтыру енгізілетін нөмірлері ғана толтырылатын және көрсетілетін тізілім (бұдан әрі – қосымша салық тіркелімі) нысанын жасау жолымен жүзеге асырылады.</w:t>
      </w:r>
    </w:p>
    <w:bookmarkEnd w:id="176"/>
    <w:p>
      <w:pPr>
        <w:spacing w:after="0"/>
        <w:ind w:left="0"/>
        <w:jc w:val="both"/>
      </w:pPr>
      <w:r>
        <w:rPr>
          <w:rFonts w:ascii="Times New Roman"/>
          <w:b w:val="false"/>
          <w:i w:val="false"/>
          <w:color w:val="000000"/>
          <w:sz w:val="28"/>
        </w:rPr>
        <w:t>
      Салық тіркеліміне өзгеріс және (немесе) толықтыру енгізу жіберілген қателіктердің сипатына қарай мынадай тәртіппен жүргізіледі:</w:t>
      </w:r>
    </w:p>
    <w:p>
      <w:pPr>
        <w:spacing w:after="0"/>
        <w:ind w:left="0"/>
        <w:jc w:val="both"/>
      </w:pPr>
      <w:r>
        <w:rPr>
          <w:rFonts w:ascii="Times New Roman"/>
          <w:b w:val="false"/>
          <w:i w:val="false"/>
          <w:color w:val="000000"/>
          <w:sz w:val="28"/>
        </w:rPr>
        <w:t>
      1) салық тіркелімінің "Бекітілген шегерімді пайдалана отырып арнайы салық режимін қолданатын дара кәсіпкерлер үшін қорларды есепке алу" кестесінің 2, 3, 8, 9, 10 немесе 11-бағандарында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"Бекітілген шегерімді пайдалана отырып арнайы салық режимін қолданатын дара кәсіпкерлер үшін қорларды есепке алу" кестесінің 4, 5, 6, 7, 12, 13, 14, 15 және 16-бағандарында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"Бекітілген шегерімді пайдалана отырып арнайы салық режимін қолданатын дара кәсіпкерлер үшін қорларды есепке алу" кестесінің 2, 3, 8, 9, 10 немесе 11-бағандарында салық тіркелімінің "Сатып алынған тауарларды, жұмыстар мен қызметтерді есепке алу бойынша операциялар" кестесінің 2, 3, 8, 9, 10 немесе 11-бағандарының деректемелері көрсетіледі;</w:t>
      </w:r>
    </w:p>
    <w:p>
      <w:pPr>
        <w:spacing w:after="0"/>
        <w:ind w:left="0"/>
        <w:jc w:val="both"/>
      </w:pPr>
      <w:r>
        <w:rPr>
          <w:rFonts w:ascii="Times New Roman"/>
          <w:b w:val="false"/>
          <w:i w:val="false"/>
          <w:color w:val="000000"/>
          <w:sz w:val="28"/>
        </w:rPr>
        <w:t>
      қосымша салық тіркелімінің "Бекітілген шегерімді пайдалана отырып арнайы салық режимін қолданатын дара кәсіпкерлер үшін қорларды есепке алу" кестесінің 4, 5, 6, 7, 12, 13, 14, 15 және 16-бағандарында салық тіркелімінің "Бекітілген шегерімді пайдалана отырып арнайы салық режимін қолданатын дара кәсіпкерлер үшін қорларды есепке алу бойынша" кестесі 4, 5, 6, 7, 12, 13, 14, 15 және 16-бағандарында көрсетілген сомамен салыстыру арқылы айқындалған айырманың сомасы көрсетіледі.</w:t>
      </w:r>
    </w:p>
    <w:p>
      <w:pPr>
        <w:spacing w:after="0"/>
        <w:ind w:left="0"/>
        <w:jc w:val="both"/>
      </w:pPr>
      <w:r>
        <w:rPr>
          <w:rFonts w:ascii="Times New Roman"/>
          <w:b w:val="false"/>
          <w:i w:val="false"/>
          <w:color w:val="000000"/>
          <w:sz w:val="28"/>
        </w:rPr>
        <w:t>
      Салық тіркелімінің "Бекітілген шегерімді пайдалана отырып арнайы салық режимін қолданатын дара кәсіпкерлер үшін қорларды есепке алу" кестесінің 4, 5, 6, 7, 12, 13, 14, 15 және 16-бағандарының мәндерін азайтуға бағытталған өзгерістер енгізілген кезде қосымша салық тіркелімінің "Бекітілген шегерімді пайдалана отырып арнайы салық режимін қолданатын дара кәсіпкерлер үшін қорларды есепке алу" кестесінің 4, 5, 6, 7, 12, 13, 14, 15 және 16-бағандарында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104-тармағына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65" w:id="177"/>
    <w:p>
      <w:pPr>
        <w:spacing w:after="0"/>
        <w:ind w:left="0"/>
        <w:jc w:val="both"/>
      </w:pPr>
      <w:r>
        <w:rPr>
          <w:rFonts w:ascii="Times New Roman"/>
          <w:b w:val="false"/>
          <w:i w:val="false"/>
          <w:color w:val="000000"/>
          <w:sz w:val="28"/>
        </w:rPr>
        <w:t>
      106.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77"/>
    <w:bookmarkStart w:name="z164" w:id="178"/>
    <w:p>
      <w:pPr>
        <w:spacing w:after="0"/>
        <w:ind w:left="0"/>
        <w:jc w:val="both"/>
      </w:pPr>
      <w:r>
        <w:rPr>
          <w:rFonts w:ascii="Times New Roman"/>
          <w:b w:val="false"/>
          <w:i w:val="false"/>
          <w:color w:val="000000"/>
          <w:sz w:val="28"/>
        </w:rPr>
        <w:t>
      107. Қосымша салық тіркеліміне салық тіркелімінің қосымша нысанын жасаған адамдар қол қоятын және салық төлеушінің мөрімен (ол болған жағдайда) куәландырылатын жазбаша негіздеме:</w:t>
      </w:r>
    </w:p>
    <w:bookmarkEnd w:id="178"/>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 салық төлеушінің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bookmarkStart w:name="z138" w:id="179"/>
    <w:p>
      <w:pPr>
        <w:spacing w:after="0"/>
        <w:ind w:left="0"/>
        <w:jc w:val="left"/>
      </w:pPr>
      <w:r>
        <w:rPr>
          <w:rFonts w:ascii="Times New Roman"/>
          <w:b/>
          <w:i w:val="false"/>
          <w:color w:val="000000"/>
        </w:rPr>
        <w:t xml:space="preserve"> 21 тарау. Бекітілген шегерімді пайдалана отырып арнайы салық режимін қолданатын дара кәсіпкерлер үшін табыстарды есепке алу бойынша салық тіркелімінің нысанын жасау</w:t>
      </w:r>
    </w:p>
    <w:bookmarkEnd w:id="179"/>
    <w:bookmarkStart w:name="z139" w:id="180"/>
    <w:p>
      <w:pPr>
        <w:spacing w:after="0"/>
        <w:ind w:left="0"/>
        <w:jc w:val="both"/>
      </w:pPr>
      <w:r>
        <w:rPr>
          <w:rFonts w:ascii="Times New Roman"/>
          <w:b w:val="false"/>
          <w:i w:val="false"/>
          <w:color w:val="000000"/>
          <w:sz w:val="28"/>
        </w:rPr>
        <w:t>
      108. Салық тіркелімінің нысаны Салық кодексінің 215-бабы 10-тармағында көрсетілген дара кәсіпкерлердің қорларды есепке алу бойынша операцияларды көрсетуіне арналған.</w:t>
      </w:r>
    </w:p>
    <w:bookmarkEnd w:id="180"/>
    <w:bookmarkStart w:name="z163" w:id="181"/>
    <w:p>
      <w:pPr>
        <w:spacing w:after="0"/>
        <w:ind w:left="0"/>
        <w:jc w:val="both"/>
      </w:pPr>
      <w:r>
        <w:rPr>
          <w:rFonts w:ascii="Times New Roman"/>
          <w:b w:val="false"/>
          <w:i w:val="false"/>
          <w:color w:val="000000"/>
          <w:sz w:val="28"/>
        </w:rPr>
        <w:t>
      109. "Бекітілген шегерімді пайдаланып арнаулы салық режимiн қолданатын дара кәсіпкерлердің табыстар бойынша операциялар есебі" кестесінде:</w:t>
      </w:r>
    </w:p>
    <w:bookmarkEnd w:id="181"/>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табыстан алынған немесе табысқа түзету жүргізілген күн;</w:t>
      </w:r>
    </w:p>
    <w:p>
      <w:pPr>
        <w:spacing w:after="0"/>
        <w:ind w:left="0"/>
        <w:jc w:val="both"/>
      </w:pPr>
      <w:r>
        <w:rPr>
          <w:rFonts w:ascii="Times New Roman"/>
          <w:b w:val="false"/>
          <w:i w:val="false"/>
          <w:color w:val="000000"/>
          <w:sz w:val="28"/>
        </w:rPr>
        <w:t>
      3) 3-бағанда – бір күн ішінде алынған табыстың сомасы;</w:t>
      </w:r>
    </w:p>
    <w:p>
      <w:pPr>
        <w:spacing w:after="0"/>
        <w:ind w:left="0"/>
        <w:jc w:val="both"/>
      </w:pPr>
      <w:r>
        <w:rPr>
          <w:rFonts w:ascii="Times New Roman"/>
          <w:b w:val="false"/>
          <w:i w:val="false"/>
          <w:color w:val="000000"/>
          <w:sz w:val="28"/>
        </w:rPr>
        <w:t>
      4) 4-бағанда – Салық кодексінің 691-бабына сәйкес жүргізілген бір күн ішіндегі табысты түзету мөлшері көрсетіледі.</w:t>
      </w:r>
    </w:p>
    <w:p>
      <w:pPr>
        <w:spacing w:after="0"/>
        <w:ind w:left="0"/>
        <w:jc w:val="both"/>
      </w:pPr>
      <w:r>
        <w:rPr>
          <w:rFonts w:ascii="Times New Roman"/>
          <w:b w:val="false"/>
          <w:i w:val="false"/>
          <w:color w:val="000000"/>
          <w:sz w:val="28"/>
        </w:rPr>
        <w:t>
      Жұмыс күнінің соңына қорытынды шығара отырып, 3 және 4-бағандардың қорытынды шамасы хронологиялық тәртіппен толтырылады. Салық кезеңіндегі айдың соңында салық кезеңіндегі ай, салық кезеңі үшін қорытынды деректер шығарылады.</w:t>
      </w:r>
    </w:p>
    <w:bookmarkStart w:name="z162" w:id="182"/>
    <w:p>
      <w:pPr>
        <w:spacing w:after="0"/>
        <w:ind w:left="0"/>
        <w:jc w:val="both"/>
      </w:pPr>
      <w:r>
        <w:rPr>
          <w:rFonts w:ascii="Times New Roman"/>
          <w:b w:val="false"/>
          <w:i w:val="false"/>
          <w:color w:val="000000"/>
          <w:sz w:val="28"/>
        </w:rPr>
        <w:t>
      110. Салық тіркеліміне Салық кодексінің 691-бабына сәйкес бұрын танылған табыстары түзетілген (алғашқы есеп құжаттары болған жағдайда) жағдайда өзгеріс және (немесе) толықтыру жүргізіледі және салық тіркелімі нысанын жасау жолымен қателер жіберілген кезде оның өзгеріс және (немесе) толықтыру енгізілетін салық тіркелімінің (бұдан әрі - қосымша салық тіркелімі) жолдарының нөмірлері көрсетіледі және толтырылады.</w:t>
      </w:r>
    </w:p>
    <w:bookmarkEnd w:id="182"/>
    <w:p>
      <w:pPr>
        <w:spacing w:after="0"/>
        <w:ind w:left="0"/>
        <w:jc w:val="both"/>
      </w:pPr>
      <w:r>
        <w:rPr>
          <w:rFonts w:ascii="Times New Roman"/>
          <w:b w:val="false"/>
          <w:i w:val="false"/>
          <w:color w:val="000000"/>
          <w:sz w:val="28"/>
        </w:rPr>
        <w:t>
      Бұл ретте, Салық кодексінің 691-бабында көрсетілген жағдайлар басталған салық кезеңінде табыстарға түзетулер жүргізілген жағдайда, қосымша салық тіркелімі жасалмайды.</w:t>
      </w:r>
    </w:p>
    <w:bookmarkStart w:name="z161" w:id="183"/>
    <w:p>
      <w:pPr>
        <w:spacing w:after="0"/>
        <w:ind w:left="0"/>
        <w:jc w:val="both"/>
      </w:pPr>
      <w:r>
        <w:rPr>
          <w:rFonts w:ascii="Times New Roman"/>
          <w:b w:val="false"/>
          <w:i w:val="false"/>
          <w:color w:val="000000"/>
          <w:sz w:val="28"/>
        </w:rPr>
        <w:t>
      111. Бұрын табыстарға түзету жүргізілуге тиіс деп танылған салық кезеңінде Салық кодексінің 691-бабына сәйкес табысты түзету жүзеге асырылған жағдайда, салық тіркеліміне өзгеріс және (немесе) толықтыру енгізу мынадай тәртіппен жүргізіледі:</w:t>
      </w:r>
    </w:p>
    <w:bookmarkEnd w:id="183"/>
    <w:p>
      <w:pPr>
        <w:spacing w:after="0"/>
        <w:ind w:left="0"/>
        <w:jc w:val="both"/>
      </w:pPr>
      <w:r>
        <w:rPr>
          <w:rFonts w:ascii="Times New Roman"/>
          <w:b w:val="false"/>
          <w:i w:val="false"/>
          <w:color w:val="000000"/>
          <w:sz w:val="28"/>
        </w:rPr>
        <w:t>
      1) қосымша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1 және 2-бағандарында "Бекітілген шегерімді пайдаланып арнаулы салық режимiн қолданатын дара кәсіпкерлердің табыстар бойынша операциялар есебі" кестесінің 1 және 2-бағандарының деректемелері көрсетіледі;</w:t>
      </w:r>
    </w:p>
    <w:p>
      <w:pPr>
        <w:spacing w:after="0"/>
        <w:ind w:left="0"/>
        <w:jc w:val="both"/>
      </w:pPr>
      <w:r>
        <w:rPr>
          <w:rFonts w:ascii="Times New Roman"/>
          <w:b w:val="false"/>
          <w:i w:val="false"/>
          <w:color w:val="000000"/>
          <w:sz w:val="28"/>
        </w:rPr>
        <w:t>
      Бұл ретте, анықталған айырманың деректемелері толық түзетілген соңғы күнге дейін көрсетіледі.</w:t>
      </w:r>
    </w:p>
    <w:bookmarkStart w:name="z160" w:id="184"/>
    <w:p>
      <w:pPr>
        <w:spacing w:after="0"/>
        <w:ind w:left="0"/>
        <w:jc w:val="both"/>
      </w:pPr>
      <w:r>
        <w:rPr>
          <w:rFonts w:ascii="Times New Roman"/>
          <w:b w:val="false"/>
          <w:i w:val="false"/>
          <w:color w:val="000000"/>
          <w:sz w:val="28"/>
        </w:rPr>
        <w:t>
      112. Салық тіркеліміне өзгеріс және (немесе) толықтыру енгізу жіберілген қателердің сипатына қарай мынадай тәртіппен жүргізіледі:</w:t>
      </w:r>
    </w:p>
    <w:bookmarkEnd w:id="184"/>
    <w:p>
      <w:pPr>
        <w:spacing w:after="0"/>
        <w:ind w:left="0"/>
        <w:jc w:val="both"/>
      </w:pPr>
      <w:r>
        <w:rPr>
          <w:rFonts w:ascii="Times New Roman"/>
          <w:b w:val="false"/>
          <w:i w:val="false"/>
          <w:color w:val="000000"/>
          <w:sz w:val="28"/>
        </w:rPr>
        <w:t>
      1) "Бекітілген шегерімді пайдаланып арнаулы салық режимiн қолданатын дара кәсіпкерлердің табыстар бойынша операциялар есебі" кестесінің 1 және 2-бағандарында қателер анықталған жағдайда қосымша салық тіркелімінде түзетілген тиісті деректемелер көрсетіледі. Бұл ретте егер бір немесе бірнеше бағандарда қате жіберілген жағдайда қосымша салық тіркелімінде барлық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3 және 4-бағандарында және "Дара кәсіпкердің негізгі құралы болып табылатын мүлікті жарғылық капиталға өткізу немесе беру бойынша операциялар есебі" кестесінің 2, 3 және 4-бағандарында қателер анықталған жағдайда:</w:t>
      </w:r>
    </w:p>
    <w:p>
      <w:pPr>
        <w:spacing w:after="0"/>
        <w:ind w:left="0"/>
        <w:jc w:val="both"/>
      </w:pPr>
      <w:r>
        <w:rPr>
          <w:rFonts w:ascii="Times New Roman"/>
          <w:b w:val="false"/>
          <w:i w:val="false"/>
          <w:color w:val="000000"/>
          <w:sz w:val="28"/>
        </w:rPr>
        <w:t>
      қосымша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1 және 2-бағандарында салық тіркелімінің "Тіркелген шегерімді пайдаланып арнаулы салық режимiн қолданатын дара кәсіпкерлердің табыстар бойынша операциялар есебі" кестесінің 1 және 2-бағандарының деректемелері көрсетіледі;</w:t>
      </w:r>
    </w:p>
    <w:p>
      <w:pPr>
        <w:spacing w:after="0"/>
        <w:ind w:left="0"/>
        <w:jc w:val="both"/>
      </w:pPr>
      <w:r>
        <w:rPr>
          <w:rFonts w:ascii="Times New Roman"/>
          <w:b w:val="false"/>
          <w:i w:val="false"/>
          <w:color w:val="000000"/>
          <w:sz w:val="28"/>
        </w:rPr>
        <w:t>
      салық тіркелімінің қосымша нысанының "Бекітілген шегерімді пайдаланып арнаулы салық режимiн қолданатын дара кәсіпкерлердің табыстар бойынша операциялар есебі" кестесінің 3 және 4-бағандарында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3 және 4-бағандарының деректемелері көрсетіледі;</w:t>
      </w:r>
    </w:p>
    <w:p>
      <w:pPr>
        <w:spacing w:after="0"/>
        <w:ind w:left="0"/>
        <w:jc w:val="both"/>
      </w:pPr>
      <w:r>
        <w:rPr>
          <w:rFonts w:ascii="Times New Roman"/>
          <w:b w:val="false"/>
          <w:i w:val="false"/>
          <w:color w:val="000000"/>
          <w:sz w:val="28"/>
        </w:rPr>
        <w:t>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3 және 4- бағандарының мәндерін азайтуға бағытталған өзгерістер енгізілген кезде қосымша салық тіркелімінің "Бекітілген шегерімді пайдаланып арнаулы салық режимiн қолданатын дара кәсіпкерлердің табыстар бойынша операциялар есебі" кестесінің 3 және 4-бағандарында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енгізілген жағдайда, қосымша салық тіркелімі осы Қағидалардың 109 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59" w:id="185"/>
    <w:p>
      <w:pPr>
        <w:spacing w:after="0"/>
        <w:ind w:left="0"/>
        <w:jc w:val="both"/>
      </w:pPr>
      <w:r>
        <w:rPr>
          <w:rFonts w:ascii="Times New Roman"/>
          <w:b w:val="false"/>
          <w:i w:val="false"/>
          <w:color w:val="000000"/>
          <w:sz w:val="28"/>
        </w:rPr>
        <w:t>
      113.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85"/>
    <w:bookmarkStart w:name="z158" w:id="186"/>
    <w:p>
      <w:pPr>
        <w:spacing w:after="0"/>
        <w:ind w:left="0"/>
        <w:jc w:val="both"/>
      </w:pPr>
      <w:r>
        <w:rPr>
          <w:rFonts w:ascii="Times New Roman"/>
          <w:b w:val="false"/>
          <w:i w:val="false"/>
          <w:color w:val="000000"/>
          <w:sz w:val="28"/>
        </w:rPr>
        <w:t>
      114. Қосымша салық тізіліміне қосымша салық тізілімін жасаған адамдар қол қоятын және салық төлеушінің мөрімен (ол болған жағдайда) куәландырылатын жазбаша негіздеме:</w:t>
      </w:r>
    </w:p>
    <w:bookmarkEnd w:id="186"/>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контрагент салық төлеушінің ЖСН/БСН;</w:t>
      </w:r>
    </w:p>
    <w:p>
      <w:pPr>
        <w:spacing w:after="0"/>
        <w:ind w:left="0"/>
        <w:jc w:val="both"/>
      </w:pPr>
      <w:r>
        <w:rPr>
          <w:rFonts w:ascii="Times New Roman"/>
          <w:b w:val="false"/>
          <w:i w:val="false"/>
          <w:color w:val="000000"/>
          <w:sz w:val="28"/>
        </w:rPr>
        <w:t>
      3) салық тіркелімінің өзгерістер енгізілетін жолдарының нөмірлері;</w:t>
      </w:r>
    </w:p>
    <w:p>
      <w:pPr>
        <w:spacing w:after="0"/>
        <w:ind w:left="0"/>
        <w:jc w:val="both"/>
      </w:pPr>
      <w:r>
        <w:rPr>
          <w:rFonts w:ascii="Times New Roman"/>
          <w:b w:val="false"/>
          <w:i w:val="false"/>
          <w:color w:val="000000"/>
          <w:sz w:val="28"/>
        </w:rPr>
        <w:t>
      4) жазбаша негіздеменің жасалған күні көрсетіле отырып қоса беріледі.</w:t>
      </w:r>
    </w:p>
    <w:bookmarkStart w:name="z140" w:id="187"/>
    <w:p>
      <w:pPr>
        <w:spacing w:after="0"/>
        <w:ind w:left="0"/>
        <w:jc w:val="left"/>
      </w:pPr>
      <w:r>
        <w:rPr>
          <w:rFonts w:ascii="Times New Roman"/>
          <w:b/>
          <w:i w:val="false"/>
          <w:color w:val="000000"/>
        </w:rPr>
        <w:t xml:space="preserve"> 22 тарау. Жеке практикамен айналысатын кірістерді есепке алу бойыншасалық тіркелімінің нысандарын жасау</w:t>
      </w:r>
    </w:p>
    <w:bookmarkEnd w:id="187"/>
    <w:bookmarkStart w:name="z141" w:id="188"/>
    <w:p>
      <w:pPr>
        <w:spacing w:after="0"/>
        <w:ind w:left="0"/>
        <w:jc w:val="both"/>
      </w:pPr>
      <w:r>
        <w:rPr>
          <w:rFonts w:ascii="Times New Roman"/>
          <w:b w:val="false"/>
          <w:i w:val="false"/>
          <w:color w:val="000000"/>
          <w:sz w:val="28"/>
        </w:rPr>
        <w:t>
      115. Жеке практикамен айналысатын кірістерді есепке алубойынша салық тіркелімінің нысаны жеке практикамен айналасатын тұлғаларға арналған.</w:t>
      </w:r>
    </w:p>
    <w:bookmarkEnd w:id="188"/>
    <w:bookmarkStart w:name="z157" w:id="189"/>
    <w:p>
      <w:pPr>
        <w:spacing w:after="0"/>
        <w:ind w:left="0"/>
        <w:jc w:val="both"/>
      </w:pPr>
      <w:r>
        <w:rPr>
          <w:rFonts w:ascii="Times New Roman"/>
          <w:b w:val="false"/>
          <w:i w:val="false"/>
          <w:color w:val="000000"/>
          <w:sz w:val="28"/>
        </w:rPr>
        <w:t>
      116. Жеке практикамен айналысатын кірістерді есепке алубойынша кестеде көрсетіледі:</w:t>
      </w:r>
    </w:p>
    <w:bookmarkEnd w:id="189"/>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күні (көрсетілген қызметтердің қол қойылған актісінде қызметтерді көрсету; есептi салық кезеңiнде көрсетiлетiн қызметтер актiсi болмаған кезде ақшаны алу, бiрақ осындай кезең үшiн шеккен шығыстар сомасынан кем емес; Қазақстан Республикасының бухгалтерлік есепке алу және қаржылық есептілік туралы заңнамасына сәйкес берілген қызметтердің көрсетілуін растайтын құжатта көрсетілген қызметтердің көрсетілуі, көрсетілген қызметтердің болмауы);</w:t>
      </w:r>
    </w:p>
    <w:p>
      <w:pPr>
        <w:spacing w:after="0"/>
        <w:ind w:left="0"/>
        <w:jc w:val="both"/>
      </w:pPr>
      <w:r>
        <w:rPr>
          <w:rFonts w:ascii="Times New Roman"/>
          <w:b w:val="false"/>
          <w:i w:val="false"/>
          <w:color w:val="000000"/>
          <w:sz w:val="28"/>
        </w:rPr>
        <w:t>
      3)3-бағанда – бір күн ішінде алынған табыс сомасы (тенге);</w:t>
      </w:r>
    </w:p>
    <w:p>
      <w:pPr>
        <w:spacing w:after="0"/>
        <w:ind w:left="0"/>
        <w:jc w:val="both"/>
      </w:pPr>
      <w:r>
        <w:rPr>
          <w:rFonts w:ascii="Times New Roman"/>
          <w:b w:val="false"/>
          <w:i w:val="false"/>
          <w:color w:val="000000"/>
          <w:sz w:val="28"/>
        </w:rPr>
        <w:t>
      4) 4-бағанда – мiндеттеменiң орындалуын қамтамасыз ету тәсiлi ретiнде қамтамасыз ету ретiнде алынған табыс сомасы(тенге);</w:t>
      </w:r>
    </w:p>
    <w:p>
      <w:pPr>
        <w:spacing w:after="0"/>
        <w:ind w:left="0"/>
        <w:jc w:val="both"/>
      </w:pPr>
      <w:r>
        <w:rPr>
          <w:rFonts w:ascii="Times New Roman"/>
          <w:b w:val="false"/>
          <w:i w:val="false"/>
          <w:color w:val="000000"/>
          <w:sz w:val="28"/>
        </w:rPr>
        <w:t>
      5) 5-бағанда - қызмет көрсету үшін төлем түрінде алынған кірістің сомасы (тенге);</w:t>
      </w:r>
    </w:p>
    <w:p>
      <w:pPr>
        <w:spacing w:after="0"/>
        <w:ind w:left="0"/>
        <w:jc w:val="both"/>
      </w:pPr>
      <w:r>
        <w:rPr>
          <w:rFonts w:ascii="Times New Roman"/>
          <w:b w:val="false"/>
          <w:i w:val="false"/>
          <w:color w:val="000000"/>
          <w:sz w:val="28"/>
        </w:rPr>
        <w:t>
      6) 6-бағанда – шығыстарды өтеу түрінде алынған табыстың сомасы (теңге);</w:t>
      </w:r>
    </w:p>
    <w:p>
      <w:pPr>
        <w:spacing w:after="0"/>
        <w:ind w:left="0"/>
        <w:jc w:val="both"/>
      </w:pPr>
      <w:r>
        <w:rPr>
          <w:rFonts w:ascii="Times New Roman"/>
          <w:b w:val="false"/>
          <w:i w:val="false"/>
          <w:color w:val="000000"/>
          <w:sz w:val="28"/>
        </w:rPr>
        <w:t>
      7) 7-бағанда –алынуға жататын басқа да табыстардың сомасы (алынған) (теңге).</w:t>
      </w:r>
    </w:p>
    <w:p>
      <w:pPr>
        <w:spacing w:after="0"/>
        <w:ind w:left="0"/>
        <w:jc w:val="both"/>
      </w:pPr>
      <w:r>
        <w:rPr>
          <w:rFonts w:ascii="Times New Roman"/>
          <w:b w:val="false"/>
          <w:i w:val="false"/>
          <w:color w:val="000000"/>
          <w:sz w:val="28"/>
        </w:rPr>
        <w:t>
      Осы кестенің бағандары 3,4, 5, 6, 7-бағандарының қорытынды шамасы ай, салық кезеңі үшін осы бағанда көрсетілген барлық шамаларды жиынтықтау жолымен соңғы жолда айқындалады.</w:t>
      </w:r>
    </w:p>
    <w:bookmarkStart w:name="z156" w:id="190"/>
    <w:p>
      <w:pPr>
        <w:spacing w:after="0"/>
        <w:ind w:left="0"/>
        <w:jc w:val="both"/>
      </w:pPr>
      <w:r>
        <w:rPr>
          <w:rFonts w:ascii="Times New Roman"/>
          <w:b w:val="false"/>
          <w:i w:val="false"/>
          <w:color w:val="000000"/>
          <w:sz w:val="28"/>
        </w:rPr>
        <w:t>
      117. Егер салық тіркелімінде дұрыс емес деректер көрсетуге жол берілген жағдайда, қателерді түзету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190"/>
    <w:p>
      <w:pPr>
        <w:spacing w:after="0"/>
        <w:ind w:left="0"/>
        <w:jc w:val="both"/>
      </w:pPr>
      <w:r>
        <w:rPr>
          <w:rFonts w:ascii="Times New Roman"/>
          <w:b w:val="false"/>
          <w:i w:val="false"/>
          <w:color w:val="000000"/>
          <w:sz w:val="28"/>
        </w:rPr>
        <w:t>
      Салық тіркеліміне өзгерістер және (немесе) толықтырулар енгізу жіберілген қателердің сипатына қарай мынадай тәртіппен жүргізіледі:</w:t>
      </w:r>
    </w:p>
    <w:p>
      <w:pPr>
        <w:spacing w:after="0"/>
        <w:ind w:left="0"/>
        <w:jc w:val="both"/>
      </w:pPr>
      <w:r>
        <w:rPr>
          <w:rFonts w:ascii="Times New Roman"/>
          <w:b w:val="false"/>
          <w:i w:val="false"/>
          <w:color w:val="000000"/>
          <w:sz w:val="28"/>
        </w:rPr>
        <w:t>
      1) Жеке практикамен айналысатын кірістерді есепке алубойынша кестесінің 1, 2 бағаналарындағы қателер орын алған жағдайда, қосымша салық тізілімінде тиісті деректемелер көрсетіледі.Бұл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Жеке практикамен айналысатын кірістерді есепке алубойынша есебі жөнінде кестесінің 3, 4, 5, 6, 7-бағандарында қателік болған жағдайда:</w:t>
      </w:r>
    </w:p>
    <w:p>
      <w:pPr>
        <w:spacing w:after="0"/>
        <w:ind w:left="0"/>
        <w:jc w:val="both"/>
      </w:pPr>
      <w:r>
        <w:rPr>
          <w:rFonts w:ascii="Times New Roman"/>
          <w:b w:val="false"/>
          <w:i w:val="false"/>
          <w:color w:val="000000"/>
          <w:sz w:val="28"/>
        </w:rPr>
        <w:t>
      қосымша салық тіркелімінің жеке практикамен айналысатын кірістерді есепке алубойыншакестесінің 1, 2 бағандарында салық тіркелімінің жеке практикамен айналысатын кірістерді есепке алубойыншакестесінің 1, 2-бағандарының деректемелері көрсетіледі;</w:t>
      </w:r>
    </w:p>
    <w:p>
      <w:pPr>
        <w:spacing w:after="0"/>
        <w:ind w:left="0"/>
        <w:jc w:val="both"/>
      </w:pPr>
      <w:r>
        <w:rPr>
          <w:rFonts w:ascii="Times New Roman"/>
          <w:b w:val="false"/>
          <w:i w:val="false"/>
          <w:color w:val="000000"/>
          <w:sz w:val="28"/>
        </w:rPr>
        <w:t>
      қосымша жеке практикамен айналысатын кірістерді есепке алубойыншакестесінің 3, 4, 5, 6, 7-бағандарында салық тіркелімінің жеке практикамен айналысатын кірістерді есепке алубойыншакестесінің 3, 4, 5, 6, 7-бағандарында көрсетілген сомамен салыстыру арқылы анықталған айырманың сомасы көрсетіледі.</w:t>
      </w:r>
    </w:p>
    <w:p>
      <w:pPr>
        <w:spacing w:after="0"/>
        <w:ind w:left="0"/>
        <w:jc w:val="both"/>
      </w:pPr>
      <w:r>
        <w:rPr>
          <w:rFonts w:ascii="Times New Roman"/>
          <w:b w:val="false"/>
          <w:i w:val="false"/>
          <w:color w:val="000000"/>
          <w:sz w:val="28"/>
        </w:rPr>
        <w:t>
      жеке практикамен айналысатын кірістерді есепке алубойынша кестесінің 3,4, 5, 6, 7-бағандарына бағандардың мәнін азайтуға бағытталған өзгерістер енгізілген кезде қосымша салық тіркелімінің жеке практикамен айналысатын кірістерді есепке алубойынша кестесінің 3, 4, 5, 6, 7-бағандарында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толықтыру, өзгерту енгізілген жағдайда қосымша салық тіркелімі осы Қағидалардың 116 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55" w:id="191"/>
    <w:p>
      <w:pPr>
        <w:spacing w:after="0"/>
        <w:ind w:left="0"/>
        <w:jc w:val="both"/>
      </w:pPr>
      <w:r>
        <w:rPr>
          <w:rFonts w:ascii="Times New Roman"/>
          <w:b w:val="false"/>
          <w:i w:val="false"/>
          <w:color w:val="000000"/>
          <w:sz w:val="28"/>
        </w:rPr>
        <w:t>
      118.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91"/>
    <w:bookmarkStart w:name="z154" w:id="192"/>
    <w:p>
      <w:pPr>
        <w:spacing w:after="0"/>
        <w:ind w:left="0"/>
        <w:jc w:val="both"/>
      </w:pPr>
      <w:r>
        <w:rPr>
          <w:rFonts w:ascii="Times New Roman"/>
          <w:b w:val="false"/>
          <w:i w:val="false"/>
          <w:color w:val="000000"/>
          <w:sz w:val="28"/>
        </w:rPr>
        <w:t>
      119.Қосымша салық тіркеліміне:</w:t>
      </w:r>
    </w:p>
    <w:bookmarkEnd w:id="192"/>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салық тіркелімінің өзгерістер (немесе) толықтырулар енгізілетін жолдарының нөмірлері;</w:t>
      </w:r>
    </w:p>
    <w:p>
      <w:pPr>
        <w:spacing w:after="0"/>
        <w:ind w:left="0"/>
        <w:jc w:val="both"/>
      </w:pPr>
      <w:r>
        <w:rPr>
          <w:rFonts w:ascii="Times New Roman"/>
          <w:b w:val="false"/>
          <w:i w:val="false"/>
          <w:color w:val="000000"/>
          <w:sz w:val="28"/>
        </w:rPr>
        <w:t>
      3) жазбаша негіздеменің жасалған күні көрсетіле отырып, қосымша салық тіркелімінің нысанын жасаған адамдар қол қоятын және салық төлеушінің мөрімен (ол болған жағдайда) куәландырылатын жазбаша негіздеме қоса беріледі.</w:t>
      </w:r>
    </w:p>
    <w:bookmarkStart w:name="z142" w:id="193"/>
    <w:p>
      <w:pPr>
        <w:spacing w:after="0"/>
        <w:ind w:left="0"/>
        <w:jc w:val="left"/>
      </w:pPr>
      <w:r>
        <w:rPr>
          <w:rFonts w:ascii="Times New Roman"/>
          <w:b/>
          <w:i w:val="false"/>
          <w:color w:val="000000"/>
        </w:rPr>
        <w:t xml:space="preserve"> 23 тарау. Жеке практикамен айналысатын тұлғалардыңшығыстары есебібойынша салық тіркелімдерінің нысанын жасау</w:t>
      </w:r>
    </w:p>
    <w:bookmarkEnd w:id="193"/>
    <w:bookmarkStart w:name="z143" w:id="194"/>
    <w:p>
      <w:pPr>
        <w:spacing w:after="0"/>
        <w:ind w:left="0"/>
        <w:jc w:val="both"/>
      </w:pPr>
      <w:r>
        <w:rPr>
          <w:rFonts w:ascii="Times New Roman"/>
          <w:b w:val="false"/>
          <w:i w:val="false"/>
          <w:color w:val="000000"/>
          <w:sz w:val="28"/>
        </w:rPr>
        <w:t>
      120. Жеке практикамен айналыстын тұлғалардың шығыстары есебі бойынша салық тіркелімдерінің нысаны жеке практикамен айналысатын тұлғалардың шығыстары есебін көрсетуге арналған.</w:t>
      </w:r>
    </w:p>
    <w:bookmarkEnd w:id="194"/>
    <w:bookmarkStart w:name="z150" w:id="195"/>
    <w:p>
      <w:pPr>
        <w:spacing w:after="0"/>
        <w:ind w:left="0"/>
        <w:jc w:val="both"/>
      </w:pPr>
      <w:r>
        <w:rPr>
          <w:rFonts w:ascii="Times New Roman"/>
          <w:b w:val="false"/>
          <w:i w:val="false"/>
          <w:color w:val="000000"/>
          <w:sz w:val="28"/>
        </w:rPr>
        <w:t>
      121. Жеке практикамен айналыстын тұлғалардың шығыстары есебі бойынша кестеде көрсетіледі:</w:t>
      </w:r>
    </w:p>
    <w:bookmarkEnd w:id="195"/>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–күні;</w:t>
      </w:r>
    </w:p>
    <w:p>
      <w:pPr>
        <w:spacing w:after="0"/>
        <w:ind w:left="0"/>
        <w:jc w:val="both"/>
      </w:pPr>
      <w:r>
        <w:rPr>
          <w:rFonts w:ascii="Times New Roman"/>
          <w:b w:val="false"/>
          <w:i w:val="false"/>
          <w:color w:val="000000"/>
          <w:sz w:val="28"/>
        </w:rPr>
        <w:t>
      3)3-бағанда – бір күн ішінде алынған табыс сомасы (тенге);</w:t>
      </w:r>
    </w:p>
    <w:p>
      <w:pPr>
        <w:spacing w:after="0"/>
        <w:ind w:left="0"/>
        <w:jc w:val="both"/>
      </w:pPr>
      <w:r>
        <w:rPr>
          <w:rFonts w:ascii="Times New Roman"/>
          <w:b w:val="false"/>
          <w:i w:val="false"/>
          <w:color w:val="000000"/>
          <w:sz w:val="28"/>
        </w:rPr>
        <w:t>
      4) 4-бағанда – кеңсе тауарларын сатып алуға арналған шығындар сомасы (теңге);</w:t>
      </w:r>
    </w:p>
    <w:p>
      <w:pPr>
        <w:spacing w:after="0"/>
        <w:ind w:left="0"/>
        <w:jc w:val="both"/>
      </w:pPr>
      <w:r>
        <w:rPr>
          <w:rFonts w:ascii="Times New Roman"/>
          <w:b w:val="false"/>
          <w:i w:val="false"/>
          <w:color w:val="000000"/>
          <w:sz w:val="28"/>
        </w:rPr>
        <w:t>
      5) 5-бағанда – үй-жайларды мүліктік жалдау (жалдау) бойынша шығыстар сомасы (теңге);</w:t>
      </w:r>
    </w:p>
    <w:p>
      <w:pPr>
        <w:spacing w:after="0"/>
        <w:ind w:left="0"/>
        <w:jc w:val="both"/>
      </w:pPr>
      <w:r>
        <w:rPr>
          <w:rFonts w:ascii="Times New Roman"/>
          <w:b w:val="false"/>
          <w:i w:val="false"/>
          <w:color w:val="000000"/>
          <w:sz w:val="28"/>
        </w:rPr>
        <w:t>
      6) 6-бағанда – амортизациялық аударымдарға шығыстардың сомасы (теңге);</w:t>
      </w:r>
    </w:p>
    <w:p>
      <w:pPr>
        <w:spacing w:after="0"/>
        <w:ind w:left="0"/>
        <w:jc w:val="both"/>
      </w:pPr>
      <w:r>
        <w:rPr>
          <w:rFonts w:ascii="Times New Roman"/>
          <w:b w:val="false"/>
          <w:i w:val="false"/>
          <w:color w:val="000000"/>
          <w:sz w:val="28"/>
        </w:rPr>
        <w:t>
      7) 7-бағанда – банктердің, банктік қызметтердің жекелеген түрлерін жүзеге асыратын ұйымдардың қызметтеріне ақы төлеу бойынша шығыстардың сомасы (теңге);</w:t>
      </w:r>
    </w:p>
    <w:p>
      <w:pPr>
        <w:spacing w:after="0"/>
        <w:ind w:left="0"/>
        <w:jc w:val="both"/>
      </w:pPr>
      <w:r>
        <w:rPr>
          <w:rFonts w:ascii="Times New Roman"/>
          <w:b w:val="false"/>
          <w:i w:val="false"/>
          <w:color w:val="000000"/>
          <w:sz w:val="28"/>
        </w:rPr>
        <w:t>
      8)8-бағанда – байланыс қызметтері мен коммуналдық қызметтерге ақы төлеу шығыстардың сомасы (теңге);</w:t>
      </w:r>
    </w:p>
    <w:p>
      <w:pPr>
        <w:spacing w:after="0"/>
        <w:ind w:left="0"/>
        <w:jc w:val="both"/>
      </w:pPr>
      <w:r>
        <w:rPr>
          <w:rFonts w:ascii="Times New Roman"/>
          <w:b w:val="false"/>
          <w:i w:val="false"/>
          <w:color w:val="000000"/>
          <w:sz w:val="28"/>
        </w:rPr>
        <w:t>
      9) 9-бағанда – еңбекақы төлеу қоры бойынша шығыстардың сомасы (теңге);</w:t>
      </w:r>
    </w:p>
    <w:p>
      <w:pPr>
        <w:spacing w:after="0"/>
        <w:ind w:left="0"/>
        <w:jc w:val="both"/>
      </w:pPr>
      <w:r>
        <w:rPr>
          <w:rFonts w:ascii="Times New Roman"/>
          <w:b w:val="false"/>
          <w:i w:val="false"/>
          <w:color w:val="000000"/>
          <w:sz w:val="28"/>
        </w:rPr>
        <w:t>
      10) 10-бағанда – салықтар мен бюджетке төленетін төлемдерге шығыстардың сомасы (теңге);</w:t>
      </w:r>
    </w:p>
    <w:p>
      <w:pPr>
        <w:spacing w:after="0"/>
        <w:ind w:left="0"/>
        <w:jc w:val="both"/>
      </w:pPr>
      <w:r>
        <w:rPr>
          <w:rFonts w:ascii="Times New Roman"/>
          <w:b w:val="false"/>
          <w:i w:val="false"/>
          <w:color w:val="000000"/>
          <w:sz w:val="28"/>
        </w:rPr>
        <w:t>
      11) 11-бағанда – МӘСҚ-ға есептелген әлеуметтік аударымдар бойынша шығыстардың сомасы (теңге);</w:t>
      </w:r>
    </w:p>
    <w:p>
      <w:pPr>
        <w:spacing w:after="0"/>
        <w:ind w:left="0"/>
        <w:jc w:val="both"/>
      </w:pPr>
      <w:r>
        <w:rPr>
          <w:rFonts w:ascii="Times New Roman"/>
          <w:b w:val="false"/>
          <w:i w:val="false"/>
          <w:color w:val="000000"/>
          <w:sz w:val="28"/>
        </w:rPr>
        <w:t>
      12) 12-бағанда –қызметтік іссапарлар бойынша өтемақы сомасы (теңге);</w:t>
      </w:r>
    </w:p>
    <w:p>
      <w:pPr>
        <w:spacing w:after="0"/>
        <w:ind w:left="0"/>
        <w:jc w:val="both"/>
      </w:pPr>
      <w:r>
        <w:rPr>
          <w:rFonts w:ascii="Times New Roman"/>
          <w:b w:val="false"/>
          <w:i w:val="false"/>
          <w:color w:val="000000"/>
          <w:sz w:val="28"/>
        </w:rPr>
        <w:t>
      13) 13-бағанда мүшелік жарналарға шығыстардың сомасы (теңге);</w:t>
      </w:r>
    </w:p>
    <w:p>
      <w:pPr>
        <w:spacing w:after="0"/>
        <w:ind w:left="0"/>
        <w:jc w:val="both"/>
      </w:pPr>
      <w:r>
        <w:rPr>
          <w:rFonts w:ascii="Times New Roman"/>
          <w:b w:val="false"/>
          <w:i w:val="false"/>
          <w:color w:val="000000"/>
          <w:sz w:val="28"/>
        </w:rPr>
        <w:t>
      14) 14-бағанда – азаматтық-құқықтық жауапкершілікті міндетті сақтандыру бойынша шығыстардың сомасы (теңге);</w:t>
      </w:r>
    </w:p>
    <w:p>
      <w:pPr>
        <w:spacing w:after="0"/>
        <w:ind w:left="0"/>
        <w:jc w:val="both"/>
      </w:pPr>
      <w:r>
        <w:rPr>
          <w:rFonts w:ascii="Times New Roman"/>
          <w:b w:val="false"/>
          <w:i w:val="false"/>
          <w:color w:val="000000"/>
          <w:sz w:val="28"/>
        </w:rPr>
        <w:t>
      15) бағанда – басқа өтелген шығыстардың шығыстарының сомасы (теңге).</w:t>
      </w:r>
    </w:p>
    <w:p>
      <w:pPr>
        <w:spacing w:after="0"/>
        <w:ind w:left="0"/>
        <w:jc w:val="both"/>
      </w:pPr>
      <w:r>
        <w:rPr>
          <w:rFonts w:ascii="Times New Roman"/>
          <w:b w:val="false"/>
          <w:i w:val="false"/>
          <w:color w:val="000000"/>
          <w:sz w:val="28"/>
        </w:rPr>
        <w:t>
      Осы кестенің 3, 4, 5, 6, 7,8 9, 10, 11, 12, 13, 14, 15-бағандарының қорытынды шамасы ай, салық кезеңі үшін осы бағанда көрсетілген барлық шамаларды жиынтықтау жолымен соңғы жолда айқындалады.</w:t>
      </w:r>
    </w:p>
    <w:bookmarkStart w:name="z151" w:id="196"/>
    <w:p>
      <w:pPr>
        <w:spacing w:after="0"/>
        <w:ind w:left="0"/>
        <w:jc w:val="both"/>
      </w:pPr>
      <w:r>
        <w:rPr>
          <w:rFonts w:ascii="Times New Roman"/>
          <w:b w:val="false"/>
          <w:i w:val="false"/>
          <w:color w:val="000000"/>
          <w:sz w:val="28"/>
        </w:rPr>
        <w:t>
      122. Егер салық тіркелімінде дұрыс емес деректер көрсетуге жол берілген жағдайда, қателерді түзету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w:t>
      </w:r>
    </w:p>
    <w:bookmarkEnd w:id="196"/>
    <w:p>
      <w:pPr>
        <w:spacing w:after="0"/>
        <w:ind w:left="0"/>
        <w:jc w:val="both"/>
      </w:pPr>
      <w:r>
        <w:rPr>
          <w:rFonts w:ascii="Times New Roman"/>
          <w:b w:val="false"/>
          <w:i w:val="false"/>
          <w:color w:val="000000"/>
          <w:sz w:val="28"/>
        </w:rPr>
        <w:t>
      Салық тіркеліміне өзгерістер және (немесе) толықтырулар енгізу жіберілген қателердің сипатына қарай мынадай тәртіппен жүргізіледі:</w:t>
      </w:r>
    </w:p>
    <w:p>
      <w:pPr>
        <w:spacing w:after="0"/>
        <w:ind w:left="0"/>
        <w:jc w:val="both"/>
      </w:pPr>
      <w:r>
        <w:rPr>
          <w:rFonts w:ascii="Times New Roman"/>
          <w:b w:val="false"/>
          <w:i w:val="false"/>
          <w:color w:val="000000"/>
          <w:sz w:val="28"/>
        </w:rPr>
        <w:t>
      1) Жеке практикамен айналыстын тұлғалардыңшығыстарыесебі бойынша салық тіркелімі кестесінің 1, 2-бағаналарындағы қателер орын алған жағдайда, қосымша салық тіркелімінде тиісті деректемелер көрсетіледі.Бұл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Жеке практикамен айналыстын тұлғалардыңшығыстарыесебі бойынша салық тіркелімі кестесінің 3, 4, 5, 6, 7, 8, 9, 10, 11, 12, 13, 14, 15-бағандарында қателік болған жағдайда:</w:t>
      </w:r>
    </w:p>
    <w:p>
      <w:pPr>
        <w:spacing w:after="0"/>
        <w:ind w:left="0"/>
        <w:jc w:val="both"/>
      </w:pPr>
      <w:r>
        <w:rPr>
          <w:rFonts w:ascii="Times New Roman"/>
          <w:b w:val="false"/>
          <w:i w:val="false"/>
          <w:color w:val="000000"/>
          <w:sz w:val="28"/>
        </w:rPr>
        <w:t>
      жеке практикамен айналыстын тұлғалардың шығыстары есебі бойынша салық тіркелімі кестесінің 1, 2-бағаналарында қосымша салық тіркелімі кестесінің 1, 2 бағандарында жеке практикамен айналыстын тұлғалардың шығыстары есебі бойынша салық тіркелімі кестесінің 1, 2-бағандарында деректемелер көрсетіледі;</w:t>
      </w:r>
    </w:p>
    <w:p>
      <w:pPr>
        <w:spacing w:after="0"/>
        <w:ind w:left="0"/>
        <w:jc w:val="both"/>
      </w:pPr>
      <w:r>
        <w:rPr>
          <w:rFonts w:ascii="Times New Roman"/>
          <w:b w:val="false"/>
          <w:i w:val="false"/>
          <w:color w:val="000000"/>
          <w:sz w:val="28"/>
        </w:rPr>
        <w:t>
      жеке практикамен айналыстын тұлғалардың шығыстары есебі бойынша қосымша салық тіркелімі кестесінің 3, 4, 5, 6, 7, 8, 9, 10, 11, 12, 13, 14, 15-бағандарында жеке практикамен айналыстын тұлғалардың шығыстары есебі бойынша салықасалық тіркелімі кестесінің 3, 4, 5, 6, 7-бағандарында көрсетілген сомамен салыстыру бойынша анықталған айырманың сомасы көрсетіледі.</w:t>
      </w:r>
    </w:p>
    <w:p>
      <w:pPr>
        <w:spacing w:after="0"/>
        <w:ind w:left="0"/>
        <w:jc w:val="both"/>
      </w:pPr>
      <w:r>
        <w:rPr>
          <w:rFonts w:ascii="Times New Roman"/>
          <w:b w:val="false"/>
          <w:i w:val="false"/>
          <w:color w:val="000000"/>
          <w:sz w:val="28"/>
        </w:rPr>
        <w:t>
      Жеке практикамен айналыстын тұлғалардың шығыстары есебі бойынша кестенің 3,4, 5, 6, 7, 8, 9, 10, 11, 12, 13, 14, 15-бағандарында бағандардың мәнін азайтуға бағытталған өзгерістер енгізілген кезде жеке практикамен айналыстын тұлғалардың шығыстары есебі бойынша қосымша салық тіркелімі кестесінің 3, 4, 5, 6, 7, 8, 9, 10, 11, 12, 13, 14, 15-бағандарында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қосымша өзгерістер енгізілген жағдайда қосымша салық тіркелімі осы Қағидалардың 121 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bookmarkStart w:name="z152" w:id="197"/>
    <w:p>
      <w:pPr>
        <w:spacing w:after="0"/>
        <w:ind w:left="0"/>
        <w:jc w:val="both"/>
      </w:pPr>
      <w:r>
        <w:rPr>
          <w:rFonts w:ascii="Times New Roman"/>
          <w:b w:val="false"/>
          <w:i w:val="false"/>
          <w:color w:val="000000"/>
          <w:sz w:val="28"/>
        </w:rPr>
        <w:t>
      123. Егер бұрын қосымша салық тіркелімдері жасалған салық тіркеліміне қосымша салық тіркелімі жасалса, онда соңғысы бұрын ұсынылған қосымша салық тіркелімдері ескеріле отырып жасалады.</w:t>
      </w:r>
    </w:p>
    <w:bookmarkEnd w:id="197"/>
    <w:bookmarkStart w:name="z153" w:id="198"/>
    <w:p>
      <w:pPr>
        <w:spacing w:after="0"/>
        <w:ind w:left="0"/>
        <w:jc w:val="both"/>
      </w:pPr>
      <w:r>
        <w:rPr>
          <w:rFonts w:ascii="Times New Roman"/>
          <w:b w:val="false"/>
          <w:i w:val="false"/>
          <w:color w:val="000000"/>
          <w:sz w:val="28"/>
        </w:rPr>
        <w:t>
      124. Қосымша салық тіркеліміне:</w:t>
      </w:r>
    </w:p>
    <w:bookmarkEnd w:id="198"/>
    <w:p>
      <w:pPr>
        <w:spacing w:after="0"/>
        <w:ind w:left="0"/>
        <w:jc w:val="both"/>
      </w:pPr>
      <w:r>
        <w:rPr>
          <w:rFonts w:ascii="Times New Roman"/>
          <w:b w:val="false"/>
          <w:i w:val="false"/>
          <w:color w:val="000000"/>
          <w:sz w:val="28"/>
        </w:rPr>
        <w:t>
      1) салық тіркеліміне өзгерістердің және (немесе) толықтырулардың енгізілу себептері;</w:t>
      </w:r>
    </w:p>
    <w:p>
      <w:pPr>
        <w:spacing w:after="0"/>
        <w:ind w:left="0"/>
        <w:jc w:val="both"/>
      </w:pPr>
      <w:r>
        <w:rPr>
          <w:rFonts w:ascii="Times New Roman"/>
          <w:b w:val="false"/>
          <w:i w:val="false"/>
          <w:color w:val="000000"/>
          <w:sz w:val="28"/>
        </w:rPr>
        <w:t>
      2) салық тіркелімінің өзгерістер (немесе) толықтырулар енгізілетін жолдарының нөмірлері;</w:t>
      </w:r>
    </w:p>
    <w:p>
      <w:pPr>
        <w:spacing w:after="0"/>
        <w:ind w:left="0"/>
        <w:jc w:val="both"/>
      </w:pPr>
      <w:r>
        <w:rPr>
          <w:rFonts w:ascii="Times New Roman"/>
          <w:b w:val="false"/>
          <w:i w:val="false"/>
          <w:color w:val="000000"/>
          <w:sz w:val="28"/>
        </w:rPr>
        <w:t>
      3) жазбаша негіздеменің жасалған күні көрсетіле отырып, қосымша салық тіркелімінің нысанын жасаған адамдар қол қоятын және салық төлеушінің мөрімен (ол болған жағдайда) куәландырылатын жазбаша негіздеме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24-қосымша</w:t>
            </w:r>
          </w:p>
        </w:tc>
      </w:tr>
    </w:tbl>
    <w:bookmarkStart w:name="z145" w:id="199"/>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тізімі</w:t>
      </w:r>
    </w:p>
    <w:bookmarkEnd w:id="199"/>
    <w:bookmarkStart w:name="z146" w:id="200"/>
    <w:p>
      <w:pPr>
        <w:spacing w:after="0"/>
        <w:ind w:left="0"/>
        <w:jc w:val="both"/>
      </w:pPr>
      <w:r>
        <w:rPr>
          <w:rFonts w:ascii="Times New Roman"/>
          <w:b w:val="false"/>
          <w:i w:val="false"/>
          <w:color w:val="000000"/>
          <w:sz w:val="28"/>
        </w:rPr>
        <w:t xml:space="preserve">
      1. "Салық тіркелімдерінің нысандарын және оларды жасау қағидаларын бекіту туралы" Қазақстан Республикасы Қаржы министрі міндетін атқарушының 2015 жылғы 15 сәуірдегі № 271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11076 тіркелген, "Әділет" ақпараттық құқықтық жүйесінде 2015 жылғы 10 маусымда жарияланған).</w:t>
      </w:r>
    </w:p>
    <w:bookmarkEnd w:id="200"/>
    <w:bookmarkStart w:name="z147" w:id="201"/>
    <w:p>
      <w:pPr>
        <w:spacing w:after="0"/>
        <w:ind w:left="0"/>
        <w:jc w:val="both"/>
      </w:pPr>
      <w:r>
        <w:rPr>
          <w:rFonts w:ascii="Times New Roman"/>
          <w:b w:val="false"/>
          <w:i w:val="false"/>
          <w:color w:val="000000"/>
          <w:sz w:val="28"/>
        </w:rPr>
        <w:t xml:space="preserve">
      2. "Салық тіркелімдерінің нысандарын және оларды жасау қағидаларын бекіту туралы" Қазақстан Республикасы Қаржы министрі міндетін атқарушының 2015 жылғы 15 сәуірдегі № 271 бұйрығына өгерістер мен толықтырулар енгізу туралы" Қазақстан Республикасы Қаржы министрінің 2015 жылғы 16 қарашадағы № 561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12435 тіркелген, "Әділет" ақпараттық құқықтық жүйесінде 2015 жылғы 31 желтоқсанда жарияланған).</w:t>
      </w:r>
    </w:p>
    <w:bookmarkEnd w:id="201"/>
    <w:bookmarkStart w:name="z148" w:id="202"/>
    <w:p>
      <w:pPr>
        <w:spacing w:after="0"/>
        <w:ind w:left="0"/>
        <w:jc w:val="both"/>
      </w:pPr>
      <w:r>
        <w:rPr>
          <w:rFonts w:ascii="Times New Roman"/>
          <w:b w:val="false"/>
          <w:i w:val="false"/>
          <w:color w:val="000000"/>
          <w:sz w:val="28"/>
        </w:rPr>
        <w:t xml:space="preserve">
      3. "Салық тіркелімдерінің нысандарын және оларды жасау қағидаларын бекіту туралы" Қазақстан Республикасы Қаржы министрі міндетін атқарушының 2015 жылғы 15 сәуірдегі № 271 бұйрығына өгерістер мен толықтырулар енгізу туралы" Қазақстан Республикасы Қаржы министрінің 2015 жылғы 26 желтоқсандағы № 690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12721 тіркелген, "Әділет" ақпараттық құқықтық жүйесінде 2016 жылғы 14 қаңтарда жарияланған).</w:t>
      </w:r>
    </w:p>
    <w:bookmarkEnd w:id="202"/>
    <w:bookmarkStart w:name="z149" w:id="203"/>
    <w:p>
      <w:pPr>
        <w:spacing w:after="0"/>
        <w:ind w:left="0"/>
        <w:jc w:val="both"/>
      </w:pPr>
      <w:r>
        <w:rPr>
          <w:rFonts w:ascii="Times New Roman"/>
          <w:b w:val="false"/>
          <w:i w:val="false"/>
          <w:color w:val="000000"/>
          <w:sz w:val="28"/>
        </w:rPr>
        <w:t xml:space="preserve">
      4. "Салық тіркелімдерінің нысандарын және оларды жасау қағидаларын бекіту туралы" Қазақстан Республикасы Қаржы министрі міндетін атқарушының 2015 жылғы 15 сәуірдегі № 271 бұйрығына өгерістер мен толықтырулар енгізу туралы" Қазақстан Республикасы Қаржы министрінің 2016 жылғы 19 қазандағы № 555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14428 тіркелген, "Әділет" ақпараттық құқықтық жүйесінде 2016 жылғы 30 қарашада жарияланған).</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