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d7d15" w14:textId="09d7d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Әділет министрлігінің және оның аумақтық бөлімшелерінің салық салу объектілері және (немесе) салық салуға байланысты объектілері бар салық төлеушілер туралы, сондай-ақ салық салу объектілері және (немесе) салық салуға байланысты объектілер туралы мәліметтерді ұсыну қағидаларын, мерзімдері мен нысандарын бекіту туралы</w:t>
      </w:r>
    </w:p>
    <w:p>
      <w:pPr>
        <w:spacing w:after="0"/>
        <w:ind w:left="0"/>
        <w:jc w:val="both"/>
      </w:pPr>
      <w:r>
        <w:rPr>
          <w:rFonts w:ascii="Times New Roman"/>
          <w:b w:val="false"/>
          <w:i w:val="false"/>
          <w:color w:val="000000"/>
          <w:sz w:val="28"/>
        </w:rPr>
        <w:t>Қазақстан Республикасы Қаржы министрінің 2018 жылғы 26 наурыздағы № 402 бұйрығы. Қазақстан Республикасының Әділет министрлігінде 2018 жылғы 30 наурызда № 16702 болып тіркелді.</w:t>
      </w:r>
    </w:p>
    <w:p>
      <w:pPr>
        <w:spacing w:after="0"/>
        <w:ind w:left="0"/>
        <w:jc w:val="both"/>
      </w:pPr>
      <w:bookmarkStart w:name="z1" w:id="0"/>
      <w:r>
        <w:rPr>
          <w:rFonts w:ascii="Times New Roman"/>
          <w:b w:val="false"/>
          <w:i w:val="false"/>
          <w:color w:val="000000"/>
          <w:sz w:val="28"/>
        </w:rPr>
        <w:t xml:space="preserve">
      "Салық және бюджетке төленетін басқа да міндетті төлемдер туралы" 2017 жылғы 25 желтоқсандағы Қазақстан Республикасы Кодексінің (Салық кодексі) 26-бабы </w:t>
      </w:r>
      <w:r>
        <w:rPr>
          <w:rFonts w:ascii="Times New Roman"/>
          <w:b w:val="false"/>
          <w:i w:val="false"/>
          <w:color w:val="000000"/>
          <w:sz w:val="28"/>
        </w:rPr>
        <w:t>3-тармағына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Қоса беріліп отырған:</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 Әділет министрлігінің және оның аумақтық бөлімшелерінің салық салу объектілері және (немесе) салық салуға байланысты объектілері бар салық төлеушілер туралы, сондай-ақ салық салу объектілері және (немесе) салық салуға байланысты объектілер туралы мәліметтерді ұсыну қағидалары мен мерзімі; </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мүлік салығы бойынша салық салу объектілері және (немесе) салық салуға байланысты объектілері бар заңды тұлғалар мен оның құрылымдық бөлімшелері, шаруа (фермер) қожалықтары туралы, сондай-ақ салық салу объектілері және (немесе) салық салуға байланысты объектілер туралы мәліметтер нысаны;</w:t>
      </w:r>
    </w:p>
    <w:bookmarkEnd w:id="3"/>
    <w:bookmarkStart w:name="z5"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мүлік салығы бойынша салық салу объектілері және (немесе) салық салуға байланысты объектілері бар жеке тұлғалар туралы, сондай-ақ салық салу объектілері және (немесе) салық салуға байланысты объектілер туралы мәліметтер нысаны; </w:t>
      </w:r>
    </w:p>
    <w:bookmarkEnd w:id="4"/>
    <w:bookmarkStart w:name="z6" w:id="5"/>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жер салығы бойынша салық салу объектілері және (немесе) салық салуға байланысты объектілері бар заңды тұлғалар мен оның құрылымдық бөлімшелері, шаруа (фермер) қожалықтары туралы, сондай-ақ салық салу объектілері және (немесе) салық салуға байланысты объектілер туралы мәліметтер нысаны;</w:t>
      </w:r>
    </w:p>
    <w:bookmarkEnd w:id="5"/>
    <w:bookmarkStart w:name="z7" w:id="6"/>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жер салығы бойынша салық салу объектілері және (немесе) салық салуға байланысты объектілері бар жеке тұлғалар туралы, сондай-ақ салық салу объектілері және (немесе) салық салуға байланысты объектілер туралы мәліметтер нысаны бекітілсін.</w:t>
      </w:r>
    </w:p>
    <w:bookmarkEnd w:id="6"/>
    <w:bookmarkStart w:name="z8" w:id="7"/>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(А.М. Теңгебаев) заңнамада белгіленген тәртіппен:</w:t>
      </w:r>
    </w:p>
    <w:bookmarkEnd w:id="7"/>
    <w:bookmarkStart w:name="z9" w:id="8"/>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8"/>
    <w:bookmarkStart w:name="z10" w:id="9"/>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қағаз және электрондық түрдегі көшірмелерін ресми жариялау үшін және Қазақстан Республикасы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bookmarkEnd w:id="9"/>
    <w:bookmarkStart w:name="z11" w:id="10"/>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w:t>
      </w:r>
    </w:p>
    <w:bookmarkEnd w:id="10"/>
    <w:p>
      <w:pPr>
        <w:spacing w:after="0"/>
        <w:ind w:left="0"/>
        <w:jc w:val="both"/>
      </w:pPr>
      <w:r>
        <w:rPr>
          <w:rFonts w:ascii="Times New Roman"/>
          <w:b w:val="false"/>
          <w:i w:val="false"/>
          <w:color w:val="000000"/>
          <w:sz w:val="28"/>
        </w:rPr>
        <w:t>
      4) осы бұйрық Қазақстан Республикасының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Start w:name="z12" w:id="11"/>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Әділет министрі</w:t>
      </w:r>
    </w:p>
    <w:p>
      <w:pPr>
        <w:spacing w:after="0"/>
        <w:ind w:left="0"/>
        <w:jc w:val="both"/>
      </w:pPr>
      <w:r>
        <w:rPr>
          <w:rFonts w:ascii="Times New Roman"/>
          <w:b w:val="false"/>
          <w:i w:val="false"/>
          <w:color w:val="000000"/>
          <w:sz w:val="28"/>
        </w:rPr>
        <w:t>
      М. Бекетаев ______________</w:t>
      </w:r>
    </w:p>
    <w:p>
      <w:pPr>
        <w:spacing w:after="0"/>
        <w:ind w:left="0"/>
        <w:jc w:val="both"/>
      </w:pPr>
      <w:r>
        <w:rPr>
          <w:rFonts w:ascii="Times New Roman"/>
          <w:b w:val="false"/>
          <w:i w:val="false"/>
          <w:color w:val="000000"/>
          <w:sz w:val="28"/>
        </w:rPr>
        <w:t xml:space="preserve">
      2018 жылғы "__" 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26 наурыздағы</w:t>
            </w:r>
            <w:r>
              <w:br/>
            </w:r>
            <w:r>
              <w:rPr>
                <w:rFonts w:ascii="Times New Roman"/>
                <w:b w:val="false"/>
                <w:i w:val="false"/>
                <w:color w:val="000000"/>
                <w:sz w:val="20"/>
              </w:rPr>
              <w:t>№ 402 бұйрығына</w:t>
            </w:r>
            <w:r>
              <w:br/>
            </w:r>
            <w:r>
              <w:rPr>
                <w:rFonts w:ascii="Times New Roman"/>
                <w:b w:val="false"/>
                <w:i w:val="false"/>
                <w:color w:val="000000"/>
                <w:sz w:val="20"/>
              </w:rPr>
              <w:t>1-қосымша</w:t>
            </w:r>
          </w:p>
        </w:tc>
      </w:tr>
    </w:tbl>
    <w:bookmarkStart w:name="z14" w:id="12"/>
    <w:p>
      <w:pPr>
        <w:spacing w:after="0"/>
        <w:ind w:left="0"/>
        <w:jc w:val="left"/>
      </w:pPr>
      <w:r>
        <w:rPr>
          <w:rFonts w:ascii="Times New Roman"/>
          <w:b/>
          <w:i w:val="false"/>
          <w:color w:val="000000"/>
        </w:rPr>
        <w:t xml:space="preserve"> Қазақстан Республикасы Әділет министрлігінің және оның аумақтық бөлімшелерінің салық салу объектілері және (немесе) салық салуға байланысты объектілері бар салық төлеушілер туралы, сондай-ақ салық салу объектілері және (немесе) салық салуға байланысты объектілер туралы мәліметтерді ұсыну қағидалары мен мерзімі </w:t>
      </w:r>
    </w:p>
    <w:bookmarkEnd w:id="12"/>
    <w:bookmarkStart w:name="z15" w:id="13"/>
    <w:p>
      <w:pPr>
        <w:spacing w:after="0"/>
        <w:ind w:left="0"/>
        <w:jc w:val="left"/>
      </w:pPr>
      <w:r>
        <w:rPr>
          <w:rFonts w:ascii="Times New Roman"/>
          <w:b/>
          <w:i w:val="false"/>
          <w:color w:val="000000"/>
        </w:rPr>
        <w:t xml:space="preserve"> 1-тарау. Жалпы ережелер</w:t>
      </w:r>
    </w:p>
    <w:bookmarkEnd w:id="13"/>
    <w:bookmarkStart w:name="z16" w:id="14"/>
    <w:p>
      <w:pPr>
        <w:spacing w:after="0"/>
        <w:ind w:left="0"/>
        <w:jc w:val="both"/>
      </w:pPr>
      <w:r>
        <w:rPr>
          <w:rFonts w:ascii="Times New Roman"/>
          <w:b w:val="false"/>
          <w:i w:val="false"/>
          <w:color w:val="000000"/>
          <w:sz w:val="28"/>
        </w:rPr>
        <w:t>
      1. Осы Салық салу объектілері және (немесе) салық салуға байланысты объектілері бар салық төлеушілер туралы, сондай-ақ салық салу объектілері және (немесе) салық салуға байланысты объектілер туралы мәліметтерді ұсыну қағидалары мен мерзімі Қазақстан Республикасының Әділет министрлігінің және оның салық салу объектілерін және (немесе) салық салуға байланысты объектілерді есепке алу мен тіркеуді жүзеге асыратын аумақтық бөлімшелерінің (бұдан әрі – уәкілетті мемлекеттік орган) салық салу объектілері және (немесе) салық салуға байланысты объектілері бар салық төлеушілер туралы, сондай-ақ салық салу объектілері және (немесе) салық салуға байланысты объектілер туралы мәліметтерді (бұдан әрі - мәлімет) мемлекеттік кірістер органдарына ұсыну тәртібі мен мерзімін айқындайды.</w:t>
      </w:r>
    </w:p>
    <w:bookmarkEnd w:id="14"/>
    <w:bookmarkStart w:name="z17" w:id="15"/>
    <w:p>
      <w:pPr>
        <w:spacing w:after="0"/>
        <w:ind w:left="0"/>
        <w:jc w:val="left"/>
      </w:pPr>
      <w:r>
        <w:rPr>
          <w:rFonts w:ascii="Times New Roman"/>
          <w:b/>
          <w:i w:val="false"/>
          <w:color w:val="000000"/>
        </w:rPr>
        <w:t xml:space="preserve"> 2-тарау. Мәліметтерді ұсыну тәртібі</w:t>
      </w:r>
    </w:p>
    <w:bookmarkEnd w:id="15"/>
    <w:bookmarkStart w:name="z18" w:id="16"/>
    <w:p>
      <w:pPr>
        <w:spacing w:after="0"/>
        <w:ind w:left="0"/>
        <w:jc w:val="both"/>
      </w:pPr>
      <w:r>
        <w:rPr>
          <w:rFonts w:ascii="Times New Roman"/>
          <w:b w:val="false"/>
          <w:i w:val="false"/>
          <w:color w:val="000000"/>
          <w:sz w:val="28"/>
        </w:rPr>
        <w:t>
      2. Мәліметтер қағаз жеткізгіште және (немесе) электронды түрде (Microsoft Excel форматында), екі данада қазақ және орыс тілдерінде беріледі:</w:t>
      </w:r>
    </w:p>
    <w:bookmarkEnd w:id="16"/>
    <w:bookmarkStart w:name="z19" w:id="17"/>
    <w:p>
      <w:pPr>
        <w:spacing w:after="0"/>
        <w:ind w:left="0"/>
        <w:jc w:val="both"/>
      </w:pPr>
      <w:r>
        <w:rPr>
          <w:rFonts w:ascii="Times New Roman"/>
          <w:b w:val="false"/>
          <w:i w:val="false"/>
          <w:color w:val="000000"/>
          <w:sz w:val="28"/>
        </w:rPr>
        <w:t>
      1) бірінші данасы уәкiлеттi органда қалады;</w:t>
      </w:r>
    </w:p>
    <w:bookmarkEnd w:id="17"/>
    <w:bookmarkStart w:name="z20" w:id="18"/>
    <w:p>
      <w:pPr>
        <w:spacing w:after="0"/>
        <w:ind w:left="0"/>
        <w:jc w:val="both"/>
      </w:pPr>
      <w:r>
        <w:rPr>
          <w:rFonts w:ascii="Times New Roman"/>
          <w:b w:val="false"/>
          <w:i w:val="false"/>
          <w:color w:val="000000"/>
          <w:sz w:val="28"/>
        </w:rPr>
        <w:t xml:space="preserve">
      2) екінші данасы мемлекеттік кірістер органына беріледі. </w:t>
      </w:r>
    </w:p>
    <w:bookmarkEnd w:id="18"/>
    <w:bookmarkStart w:name="z21" w:id="19"/>
    <w:p>
      <w:pPr>
        <w:spacing w:after="0"/>
        <w:ind w:left="0"/>
        <w:jc w:val="both"/>
      </w:pPr>
      <w:r>
        <w:rPr>
          <w:rFonts w:ascii="Times New Roman"/>
          <w:b w:val="false"/>
          <w:i w:val="false"/>
          <w:color w:val="000000"/>
          <w:sz w:val="28"/>
        </w:rPr>
        <w:t xml:space="preserve">
      3. Мемлекеттік кірістер органына берілетін мәліметтерге уәкiлеттi мемлекеттік органның басшысы не оны ауыстыратын тұлға, сондай-ақ мәліметтерді жасауға жауапты лауазымды тұлға қол қояды және мөрімен куландырылады. </w:t>
      </w:r>
    </w:p>
    <w:bookmarkEnd w:id="19"/>
    <w:bookmarkStart w:name="z22" w:id="20"/>
    <w:p>
      <w:pPr>
        <w:spacing w:after="0"/>
        <w:ind w:left="0"/>
        <w:jc w:val="both"/>
      </w:pPr>
      <w:r>
        <w:rPr>
          <w:rFonts w:ascii="Times New Roman"/>
          <w:b w:val="false"/>
          <w:i w:val="false"/>
          <w:color w:val="000000"/>
          <w:sz w:val="28"/>
        </w:rPr>
        <w:t>
      4. Мемлекеттік кірістер органының мәліметтерді қабылдауға жауапты қызметкері тегін, атын, әкесінің атын (ол болған жағдайда), лауазымын және алған күнін көрсете отырып, мәліметтерді алғанын растап қол қояды.</w:t>
      </w:r>
    </w:p>
    <w:bookmarkEnd w:id="20"/>
    <w:bookmarkStart w:name="z23" w:id="21"/>
    <w:p>
      <w:pPr>
        <w:spacing w:after="0"/>
        <w:ind w:left="0"/>
        <w:jc w:val="left"/>
      </w:pPr>
      <w:r>
        <w:rPr>
          <w:rFonts w:ascii="Times New Roman"/>
          <w:b/>
          <w:i w:val="false"/>
          <w:color w:val="000000"/>
        </w:rPr>
        <w:t xml:space="preserve"> 3-тарау. Мәліметтерді ұсыну мерзімі</w:t>
      </w:r>
    </w:p>
    <w:bookmarkEnd w:id="21"/>
    <w:bookmarkStart w:name="z24" w:id="22"/>
    <w:p>
      <w:pPr>
        <w:spacing w:after="0"/>
        <w:ind w:left="0"/>
        <w:jc w:val="both"/>
      </w:pPr>
      <w:r>
        <w:rPr>
          <w:rFonts w:ascii="Times New Roman"/>
          <w:b w:val="false"/>
          <w:i w:val="false"/>
          <w:color w:val="000000"/>
          <w:sz w:val="28"/>
        </w:rPr>
        <w:t>
      5. Уәкілетті мемлекеттік орган жыл сайын, есепті жылдан кейінгі екінші айдың 15-інен кешіктірмей өзінің орналасқан жері бойынша мемлекеттік кірістер органына мынадай:</w:t>
      </w:r>
    </w:p>
    <w:bookmarkEnd w:id="22"/>
    <w:bookmarkStart w:name="z25" w:id="23"/>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мүлік салығы бойынша салық салу объектiлерi және (немесе) салық салуға байланысты объектiлерi бар заңды тұлғалар мен оның құрылымдық бөлімшелері, шаруа (фермер) қожалықтары туралы, сондай-ақ салық салу объектілері және (немесе) салық салуға байланысты объектілер туралы;</w:t>
      </w:r>
    </w:p>
    <w:bookmarkEnd w:id="23"/>
    <w:bookmarkStart w:name="z26" w:id="24"/>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мүлік салығы бойынша салық салу объектiлерi және (немесе) салық салуға байланысты объектiлерi бар жеке тұлғалар туралы, сондай-ақ салық салу объектілері және (немесе) салық салуға байланысты объектілер туралы;</w:t>
      </w:r>
    </w:p>
    <w:bookmarkEnd w:id="24"/>
    <w:bookmarkStart w:name="z27" w:id="25"/>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жер салығы бойынша салық салу объектiлерi және (немесе) салық салуға байланысты объектiлерi бар заңды тұлғалар мен оның құрылымдық бөлімшелері, шаруа (фермер) қожалықтары туралы, сондай-ақ салық салу объектілері және (немесе) салық салуға байланысты объектілер туралы;</w:t>
      </w:r>
    </w:p>
    <w:bookmarkEnd w:id="25"/>
    <w:bookmarkStart w:name="z28" w:id="26"/>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жер салығы бойынша салық салу объектiлерi және (немесе) салық салуға байланысты объектiлерi бар жеке тұлғалар туралы, сондай-ақ салық салу объектілері және (немесе) салық салуға байланысты объектілер туралы мәліметтерді табыс етеді.</w:t>
      </w:r>
    </w:p>
    <w:bookmarkEnd w:id="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26 наурыздағы</w:t>
            </w:r>
            <w:r>
              <w:br/>
            </w:r>
            <w:r>
              <w:rPr>
                <w:rFonts w:ascii="Times New Roman"/>
                <w:b w:val="false"/>
                <w:i w:val="false"/>
                <w:color w:val="000000"/>
                <w:sz w:val="20"/>
              </w:rPr>
              <w:t>№ 402 бұйрығына</w:t>
            </w:r>
            <w:r>
              <w:br/>
            </w:r>
            <w:r>
              <w:rPr>
                <w:rFonts w:ascii="Times New Roman"/>
                <w:b w:val="false"/>
                <w:i w:val="false"/>
                <w:color w:val="000000"/>
                <w:sz w:val="20"/>
              </w:rPr>
              <w:t>2-қосымша</w:t>
            </w:r>
            <w:r>
              <w:br/>
            </w:r>
            <w:r>
              <w:rPr>
                <w:rFonts w:ascii="Times New Roman"/>
                <w:b w:val="false"/>
                <w:i w:val="false"/>
                <w:color w:val="000000"/>
                <w:sz w:val="20"/>
              </w:rPr>
              <w:t>нысан</w:t>
            </w:r>
          </w:p>
        </w:tc>
      </w:tr>
    </w:tbl>
    <w:bookmarkStart w:name="z30" w:id="27"/>
    <w:p>
      <w:pPr>
        <w:spacing w:after="0"/>
        <w:ind w:left="0"/>
        <w:jc w:val="left"/>
      </w:pPr>
      <w:r>
        <w:rPr>
          <w:rFonts w:ascii="Times New Roman"/>
          <w:b/>
          <w:i w:val="false"/>
          <w:color w:val="000000"/>
        </w:rPr>
        <w:t xml:space="preserve"> 20___ жыл үшін мүлік салығы бойынша салық салу объектiлерi және (немесе) салық салуға байланысты объектiлерi бар заңды тұлғалар мен оның құрылымдық бөлімшелері, шаруа (фермер) қожалықтары туралы, сондай-ақ салық салу объектілері және (немесе) салық салуға байланысты объектілер туралы мәлiмет</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0"/>
        <w:gridCol w:w="650"/>
        <w:gridCol w:w="2578"/>
        <w:gridCol w:w="650"/>
        <w:gridCol w:w="3723"/>
        <w:gridCol w:w="1253"/>
        <w:gridCol w:w="651"/>
        <w:gridCol w:w="832"/>
        <w:gridCol w:w="1313"/>
      </w:tblGrid>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объект орналасқан көшенің атауы (даңғыл, тұйық, шағын аудан)</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нөмірі</w:t>
            </w: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Кейінгі объектілер нөмірі (пәтер, гараж, көлік қою орны, үй-жайлар және т.б.)</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объектілердің жіктеуіші бойынша коды</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объектінің түрі</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мүліктің нысаналы мақсаты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(шаршы метр)</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3"/>
        <w:gridCol w:w="1092"/>
        <w:gridCol w:w="1092"/>
        <w:gridCol w:w="1862"/>
        <w:gridCol w:w="926"/>
        <w:gridCol w:w="2360"/>
        <w:gridCol w:w="923"/>
        <w:gridCol w:w="795"/>
        <w:gridCol w:w="440"/>
        <w:gridCol w:w="1034"/>
        <w:gridCol w:w="853"/>
      </w:tblGrid>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объектінің кадастрлық нөмірі</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құқық белгілейтін құжаттың атауы</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құқық белгілейтін құжаттың күні</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құқық белгілейтін құжаттың нөмірі (болған кезде)</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құқықты тіркеу күні</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мен оның құрылымдық бөлімшелерінің, шаруа (фермер) қожалықтарының атауы</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Бизнес-сәйкестендіру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сомасы (болған кезде (теңге)</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(жеке, бірлескен ортақ, бірлескен үлес)</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Мүліктегі үлес (бірлескен ортақ меншік кезінде)</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w:t>
            </w:r>
            <w:r>
              <w:br/>
            </w:r>
            <w:r>
              <w:rPr>
                <w:rFonts w:ascii="Times New Roman"/>
                <w:b w:val="false"/>
                <w:i w:val="false"/>
                <w:color w:val="000000"/>
                <w:sz w:val="20"/>
              </w:rPr>
              <w:t>
(салық салу объектілерін және (немесе) салық салуға байланысты объектілерді есепке алу мен тіркеуді жүзеге асыратын уәкілетті мемлекеттік орган басшысының тегі, аты, әкесінің аты (ол болған жағдайда)</w:t>
            </w:r>
            <w:r>
              <w:br/>
            </w:r>
            <w:r>
              <w:rPr>
                <w:rFonts w:ascii="Times New Roman"/>
                <w:b w:val="false"/>
                <w:i w:val="false"/>
                <w:color w:val="000000"/>
                <w:sz w:val="20"/>
              </w:rPr>
              <w:t>
__________________________________________________________________</w:t>
            </w:r>
            <w:r>
              <w:br/>
            </w:r>
            <w:r>
              <w:rPr>
                <w:rFonts w:ascii="Times New Roman"/>
                <w:b w:val="false"/>
                <w:i w:val="false"/>
                <w:color w:val="000000"/>
                <w:sz w:val="20"/>
              </w:rPr>
              <w:t>
(мәліметті толтыруға жауапты лауазымды тұлғаның тегі, аты, әкесінің аты (ол болған жағдайда)</w:t>
            </w:r>
            <w:r>
              <w:br/>
            </w:r>
            <w:r>
              <w:rPr>
                <w:rFonts w:ascii="Times New Roman"/>
                <w:b w:val="false"/>
                <w:i w:val="false"/>
                <w:color w:val="000000"/>
                <w:sz w:val="20"/>
              </w:rPr>
              <w:t>
Жасалған күні 20___ жылғы "___" ___________________.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r>
              <w:br/>
            </w:r>
            <w:r>
              <w:rPr>
                <w:rFonts w:ascii="Times New Roman"/>
                <w:b w:val="false"/>
                <w:i w:val="false"/>
                <w:color w:val="000000"/>
                <w:sz w:val="20"/>
              </w:rPr>
              <w:t>
(қолы, МО)</w:t>
            </w:r>
            <w:r>
              <w:br/>
            </w:r>
            <w:r>
              <w:rPr>
                <w:rFonts w:ascii="Times New Roman"/>
                <w:b w:val="false"/>
                <w:i w:val="false"/>
                <w:color w:val="000000"/>
                <w:sz w:val="20"/>
              </w:rPr>
              <w:t>
____________</w:t>
            </w:r>
            <w:r>
              <w:br/>
            </w:r>
            <w:r>
              <w:rPr>
                <w:rFonts w:ascii="Times New Roman"/>
                <w:b w:val="false"/>
                <w:i w:val="false"/>
                <w:color w:val="000000"/>
                <w:sz w:val="20"/>
              </w:rPr>
              <w:t>
(қолы)</w:t>
            </w:r>
          </w:p>
        </w:tc>
      </w:tr>
    </w:tbl>
    <w:bookmarkStart w:name="z31" w:id="28"/>
    <w:p>
      <w:pPr>
        <w:spacing w:after="0"/>
        <w:ind w:left="0"/>
        <w:jc w:val="both"/>
      </w:pPr>
      <w:r>
        <w:rPr>
          <w:rFonts w:ascii="Times New Roman"/>
          <w:b w:val="false"/>
          <w:i w:val="false"/>
          <w:color w:val="000000"/>
          <w:sz w:val="28"/>
        </w:rPr>
        <w:t>
      Қосымша:</w:t>
      </w:r>
    </w:p>
    <w:bookmarkEnd w:id="28"/>
    <w:p>
      <w:pPr>
        <w:spacing w:after="0"/>
        <w:ind w:left="0"/>
        <w:jc w:val="both"/>
      </w:pPr>
      <w:r>
        <w:rPr>
          <w:rFonts w:ascii="Times New Roman"/>
          <w:b w:val="false"/>
          <w:i w:val="false"/>
          <w:color w:val="000000"/>
          <w:sz w:val="28"/>
        </w:rPr>
        <w:t>
      Осы "Мүлік салығы бойынша салық салу объектiлерi және (немесе) салық салуға байланысты объектiлерi бар заңды тұлғалар мен оның құрылымдық бөлімшелері, шаруа (фермер) қожалықтары туралы, сондай-ақ салық салу объектілері және (немесе) салық салуға байланысты объектілер туралы мәлiмет" нысанын толтыру бойынша түсіндірме осы нысанға қосымшада көрсетілген.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Мүлік салығы бойынша салық салу </w:t>
            </w:r>
            <w:r>
              <w:br/>
            </w:r>
            <w:r>
              <w:rPr>
                <w:rFonts w:ascii="Times New Roman"/>
                <w:b w:val="false"/>
                <w:i w:val="false"/>
                <w:color w:val="000000"/>
                <w:sz w:val="20"/>
              </w:rPr>
              <w:t xml:space="preserve">объектiлерi және (немесе) салық </w:t>
            </w:r>
            <w:r>
              <w:br/>
            </w:r>
            <w:r>
              <w:rPr>
                <w:rFonts w:ascii="Times New Roman"/>
                <w:b w:val="false"/>
                <w:i w:val="false"/>
                <w:color w:val="000000"/>
                <w:sz w:val="20"/>
              </w:rPr>
              <w:t xml:space="preserve">салуға байланысты объектiлерi бар </w:t>
            </w:r>
            <w:r>
              <w:br/>
            </w:r>
            <w:r>
              <w:rPr>
                <w:rFonts w:ascii="Times New Roman"/>
                <w:b w:val="false"/>
                <w:i w:val="false"/>
                <w:color w:val="000000"/>
                <w:sz w:val="20"/>
              </w:rPr>
              <w:t xml:space="preserve">заңды тұлғалар мен оның </w:t>
            </w:r>
            <w:r>
              <w:br/>
            </w:r>
            <w:r>
              <w:rPr>
                <w:rFonts w:ascii="Times New Roman"/>
                <w:b w:val="false"/>
                <w:i w:val="false"/>
                <w:color w:val="000000"/>
                <w:sz w:val="20"/>
              </w:rPr>
              <w:t xml:space="preserve">құрылымдық бөлімшелері, шаруа </w:t>
            </w:r>
            <w:r>
              <w:br/>
            </w:r>
            <w:r>
              <w:rPr>
                <w:rFonts w:ascii="Times New Roman"/>
                <w:b w:val="false"/>
                <w:i w:val="false"/>
                <w:color w:val="000000"/>
                <w:sz w:val="20"/>
              </w:rPr>
              <w:t xml:space="preserve">(фермер) қожалықтары туралы, </w:t>
            </w:r>
            <w:r>
              <w:br/>
            </w:r>
            <w:r>
              <w:rPr>
                <w:rFonts w:ascii="Times New Roman"/>
                <w:b w:val="false"/>
                <w:i w:val="false"/>
                <w:color w:val="000000"/>
                <w:sz w:val="20"/>
              </w:rPr>
              <w:t xml:space="preserve">сондай-ақ салық салу объектілері </w:t>
            </w:r>
            <w:r>
              <w:br/>
            </w:r>
            <w:r>
              <w:rPr>
                <w:rFonts w:ascii="Times New Roman"/>
                <w:b w:val="false"/>
                <w:i w:val="false"/>
                <w:color w:val="000000"/>
                <w:sz w:val="20"/>
              </w:rPr>
              <w:t xml:space="preserve">және (немесе) салық салуға </w:t>
            </w:r>
            <w:r>
              <w:br/>
            </w:r>
            <w:r>
              <w:rPr>
                <w:rFonts w:ascii="Times New Roman"/>
                <w:b w:val="false"/>
                <w:i w:val="false"/>
                <w:color w:val="000000"/>
                <w:sz w:val="20"/>
              </w:rPr>
              <w:t xml:space="preserve">байланысты объектілер туралы </w:t>
            </w:r>
            <w:r>
              <w:br/>
            </w:r>
            <w:r>
              <w:rPr>
                <w:rFonts w:ascii="Times New Roman"/>
                <w:b w:val="false"/>
                <w:i w:val="false"/>
                <w:color w:val="000000"/>
                <w:sz w:val="20"/>
              </w:rPr>
              <w:t>мәліметтер нысанына қосымша</w:t>
            </w:r>
          </w:p>
        </w:tc>
      </w:tr>
    </w:tbl>
    <w:bookmarkStart w:name="z33" w:id="29"/>
    <w:p>
      <w:pPr>
        <w:spacing w:after="0"/>
        <w:ind w:left="0"/>
        <w:jc w:val="left"/>
      </w:pPr>
      <w:r>
        <w:rPr>
          <w:rFonts w:ascii="Times New Roman"/>
          <w:b/>
          <w:i w:val="false"/>
          <w:color w:val="000000"/>
        </w:rPr>
        <w:t xml:space="preserve"> Мүлік салығы бойынша салық салу объектiлерi және (немесе) салық салуға байланысты объектiлерi бар заңды тұлғалар мен оның құрылымдық бөлімшелері, шаруа (фермер) қожалықтары туралы, сондай-ақ салық салу объектілері және (немесе) салық салуға байланысты объектілер туралы мәліметтер нысанын жылжымайтын мүлікі тіркеу мемлекеттік деректер қорынан ұсыну бойынша түсіндірме</w:t>
      </w:r>
    </w:p>
    <w:bookmarkEnd w:id="29"/>
    <w:bookmarkStart w:name="z34" w:id="30"/>
    <w:p>
      <w:pPr>
        <w:spacing w:after="0"/>
        <w:ind w:left="0"/>
        <w:jc w:val="both"/>
      </w:pPr>
      <w:r>
        <w:rPr>
          <w:rFonts w:ascii="Times New Roman"/>
          <w:b w:val="false"/>
          <w:i w:val="false"/>
          <w:color w:val="000000"/>
          <w:sz w:val="28"/>
        </w:rPr>
        <w:t>
      Нысанның 1-бағанасында реттік нөмірі көрсетіледі. Келесі ақпарат реті бойынша нөмірлеуді үзбеуі тиіс;</w:t>
      </w:r>
    </w:p>
    <w:bookmarkEnd w:id="30"/>
    <w:p>
      <w:pPr>
        <w:spacing w:after="0"/>
        <w:ind w:left="0"/>
        <w:jc w:val="both"/>
      </w:pPr>
      <w:r>
        <w:rPr>
          <w:rFonts w:ascii="Times New Roman"/>
          <w:b w:val="false"/>
          <w:i w:val="false"/>
          <w:color w:val="000000"/>
          <w:sz w:val="28"/>
        </w:rPr>
        <w:t>
      Нысанның 2-бағанасында жылжымайтын объект орналасқан елді мекеннің атауы көрсетіледі;</w:t>
      </w:r>
    </w:p>
    <w:p>
      <w:pPr>
        <w:spacing w:after="0"/>
        <w:ind w:left="0"/>
        <w:jc w:val="both"/>
      </w:pPr>
      <w:r>
        <w:rPr>
          <w:rFonts w:ascii="Times New Roman"/>
          <w:b w:val="false"/>
          <w:i w:val="false"/>
          <w:color w:val="000000"/>
          <w:sz w:val="28"/>
        </w:rPr>
        <w:t xml:space="preserve">
      Нысанның 3- бағанасында жылжымайтын объект орналасқан көшенің атауы (даңғыл, тұйық, шағын аудан) көрсетіледі; </w:t>
      </w:r>
    </w:p>
    <w:p>
      <w:pPr>
        <w:spacing w:after="0"/>
        <w:ind w:left="0"/>
        <w:jc w:val="both"/>
      </w:pPr>
      <w:r>
        <w:rPr>
          <w:rFonts w:ascii="Times New Roman"/>
          <w:b w:val="false"/>
          <w:i w:val="false"/>
          <w:color w:val="000000"/>
          <w:sz w:val="28"/>
        </w:rPr>
        <w:t>
      Нысанның 4- бағанасында үйдің нөмірі көрсетіледі;</w:t>
      </w:r>
    </w:p>
    <w:p>
      <w:pPr>
        <w:spacing w:after="0"/>
        <w:ind w:left="0"/>
        <w:jc w:val="both"/>
      </w:pPr>
      <w:r>
        <w:rPr>
          <w:rFonts w:ascii="Times New Roman"/>
          <w:b w:val="false"/>
          <w:i w:val="false"/>
          <w:color w:val="000000"/>
          <w:sz w:val="28"/>
        </w:rPr>
        <w:t>
      Нысанның 5- бағанасында пәтердің нөмірі көрсетіледі;</w:t>
      </w:r>
    </w:p>
    <w:p>
      <w:pPr>
        <w:spacing w:after="0"/>
        <w:ind w:left="0"/>
        <w:jc w:val="both"/>
      </w:pPr>
      <w:r>
        <w:rPr>
          <w:rFonts w:ascii="Times New Roman"/>
          <w:b w:val="false"/>
          <w:i w:val="false"/>
          <w:color w:val="000000"/>
          <w:sz w:val="28"/>
        </w:rPr>
        <w:t xml:space="preserve">
      Нысанның 6- бағанасында Мемлекеттік статистика туралы заңның </w:t>
      </w:r>
    </w:p>
    <w:p>
      <w:pPr>
        <w:spacing w:after="0"/>
        <w:ind w:left="0"/>
        <w:jc w:val="both"/>
      </w:pPr>
      <w:r>
        <w:rPr>
          <w:rFonts w:ascii="Times New Roman"/>
          <w:b w:val="false"/>
          <w:i w:val="false"/>
          <w:color w:val="000000"/>
          <w:sz w:val="28"/>
        </w:rPr>
        <w:t>
      16-бабы 3-тармағының 1) тармақшасына сәйкес әзірленген әкімшілік-аумақтық объектілердің жіктеуіші бойынша коды көрсетіледі;</w:t>
      </w:r>
    </w:p>
    <w:p>
      <w:pPr>
        <w:spacing w:after="0"/>
        <w:ind w:left="0"/>
        <w:jc w:val="both"/>
      </w:pPr>
      <w:r>
        <w:rPr>
          <w:rFonts w:ascii="Times New Roman"/>
          <w:b w:val="false"/>
          <w:i w:val="false"/>
          <w:color w:val="000000"/>
          <w:sz w:val="28"/>
        </w:rPr>
        <w:t>
      Нысанның 7- бағанасында жылжымайтын объектінің түрі көрсетіледі;</w:t>
      </w:r>
    </w:p>
    <w:p>
      <w:pPr>
        <w:spacing w:after="0"/>
        <w:ind w:left="0"/>
        <w:jc w:val="both"/>
      </w:pPr>
      <w:r>
        <w:rPr>
          <w:rFonts w:ascii="Times New Roman"/>
          <w:b w:val="false"/>
          <w:i w:val="false"/>
          <w:color w:val="000000"/>
          <w:sz w:val="28"/>
        </w:rPr>
        <w:t>
      Нысанның 8- бағанасында жылжымайтын мүліктің нысаналы мақсаты көрсетіледі;</w:t>
      </w:r>
    </w:p>
    <w:p>
      <w:pPr>
        <w:spacing w:after="0"/>
        <w:ind w:left="0"/>
        <w:jc w:val="both"/>
      </w:pPr>
      <w:r>
        <w:rPr>
          <w:rFonts w:ascii="Times New Roman"/>
          <w:b w:val="false"/>
          <w:i w:val="false"/>
          <w:color w:val="000000"/>
          <w:sz w:val="28"/>
        </w:rPr>
        <w:t>
      Нысанның 9- бағанасында жалпы алаңы шаршы метрі көрсетіледі;</w:t>
      </w:r>
    </w:p>
    <w:p>
      <w:pPr>
        <w:spacing w:after="0"/>
        <w:ind w:left="0"/>
        <w:jc w:val="both"/>
      </w:pPr>
      <w:r>
        <w:rPr>
          <w:rFonts w:ascii="Times New Roman"/>
          <w:b w:val="false"/>
          <w:i w:val="false"/>
          <w:color w:val="000000"/>
          <w:sz w:val="28"/>
        </w:rPr>
        <w:t>
      Нысанның 10- бағанасында жылжымайтын объектінің кадастрлық нөмірі көрсетіледі;</w:t>
      </w:r>
    </w:p>
    <w:p>
      <w:pPr>
        <w:spacing w:after="0"/>
        <w:ind w:left="0"/>
        <w:jc w:val="both"/>
      </w:pPr>
      <w:r>
        <w:rPr>
          <w:rFonts w:ascii="Times New Roman"/>
          <w:b w:val="false"/>
          <w:i w:val="false"/>
          <w:color w:val="000000"/>
          <w:sz w:val="28"/>
        </w:rPr>
        <w:t>
      Нысанның 11-бағанасында жылжымайтын мүлікке құқық белгілейтін құжаттың атауы көрсетіледі;</w:t>
      </w:r>
    </w:p>
    <w:p>
      <w:pPr>
        <w:spacing w:after="0"/>
        <w:ind w:left="0"/>
        <w:jc w:val="both"/>
      </w:pPr>
      <w:r>
        <w:rPr>
          <w:rFonts w:ascii="Times New Roman"/>
          <w:b w:val="false"/>
          <w:i w:val="false"/>
          <w:color w:val="000000"/>
          <w:sz w:val="28"/>
        </w:rPr>
        <w:t>
      Нысанның 12-бағанасында жылжымайтын мүлікке құқық белгілейтін құжаттың күні көрсетіледі;</w:t>
      </w:r>
    </w:p>
    <w:p>
      <w:pPr>
        <w:spacing w:after="0"/>
        <w:ind w:left="0"/>
        <w:jc w:val="both"/>
      </w:pPr>
      <w:r>
        <w:rPr>
          <w:rFonts w:ascii="Times New Roman"/>
          <w:b w:val="false"/>
          <w:i w:val="false"/>
          <w:color w:val="000000"/>
          <w:sz w:val="28"/>
        </w:rPr>
        <w:t>
      Нысанның 13-бағанасында жылжымайтын мүлікке құқық белгілейтін құжаттың нөмірі көрсетіледі;</w:t>
      </w:r>
    </w:p>
    <w:p>
      <w:pPr>
        <w:spacing w:after="0"/>
        <w:ind w:left="0"/>
        <w:jc w:val="both"/>
      </w:pPr>
      <w:r>
        <w:rPr>
          <w:rFonts w:ascii="Times New Roman"/>
          <w:b w:val="false"/>
          <w:i w:val="false"/>
          <w:color w:val="000000"/>
          <w:sz w:val="28"/>
        </w:rPr>
        <w:t>
      Нысанның 14- бағанасында жылжымайтын мүлікті құқық тіркелген күні көрсетіледі;</w:t>
      </w:r>
    </w:p>
    <w:p>
      <w:pPr>
        <w:spacing w:after="0"/>
        <w:ind w:left="0"/>
        <w:jc w:val="both"/>
      </w:pPr>
      <w:r>
        <w:rPr>
          <w:rFonts w:ascii="Times New Roman"/>
          <w:b w:val="false"/>
          <w:i w:val="false"/>
          <w:color w:val="000000"/>
          <w:sz w:val="28"/>
        </w:rPr>
        <w:t>
      Нысанның 15- бағанасында заңды тұлға мен оның құрылымдық бөлімшелерінің, шаруа (фермер) қожалықтарының атауы көрсетіледі;</w:t>
      </w:r>
    </w:p>
    <w:p>
      <w:pPr>
        <w:spacing w:after="0"/>
        <w:ind w:left="0"/>
        <w:jc w:val="both"/>
      </w:pPr>
      <w:r>
        <w:rPr>
          <w:rFonts w:ascii="Times New Roman"/>
          <w:b w:val="false"/>
          <w:i w:val="false"/>
          <w:color w:val="000000"/>
          <w:sz w:val="28"/>
        </w:rPr>
        <w:t xml:space="preserve">
      Нысанның 16-бағанасында 15-бағанда көрсетілген заңды тұлғаның бизнес-сәйкестендіру нөмірі көрсетіледі; </w:t>
      </w:r>
    </w:p>
    <w:p>
      <w:pPr>
        <w:spacing w:after="0"/>
        <w:ind w:left="0"/>
        <w:jc w:val="both"/>
      </w:pPr>
      <w:r>
        <w:rPr>
          <w:rFonts w:ascii="Times New Roman"/>
          <w:b w:val="false"/>
          <w:i w:val="false"/>
          <w:color w:val="000000"/>
          <w:sz w:val="28"/>
        </w:rPr>
        <w:t xml:space="preserve">
      Нысанның 17-бағанасында сатып алынған мүліктің құны теңгеде көрсетіледі; </w:t>
      </w:r>
    </w:p>
    <w:p>
      <w:pPr>
        <w:spacing w:after="0"/>
        <w:ind w:left="0"/>
        <w:jc w:val="both"/>
      </w:pPr>
      <w:r>
        <w:rPr>
          <w:rFonts w:ascii="Times New Roman"/>
          <w:b w:val="false"/>
          <w:i w:val="false"/>
          <w:color w:val="000000"/>
          <w:sz w:val="28"/>
        </w:rPr>
        <w:t>
      Нысанның 18-бағанасында меншік түрі (жеке, бірлескен ортақ, бірлескен үлес) көрсетіледі;</w:t>
      </w:r>
    </w:p>
    <w:p>
      <w:pPr>
        <w:spacing w:after="0"/>
        <w:ind w:left="0"/>
        <w:jc w:val="both"/>
      </w:pPr>
      <w:r>
        <w:rPr>
          <w:rFonts w:ascii="Times New Roman"/>
          <w:b w:val="false"/>
          <w:i w:val="false"/>
          <w:color w:val="000000"/>
          <w:sz w:val="28"/>
        </w:rPr>
        <w:t>
      Нысанның 19-бағанасында мүліктегі үлес (бірлескен ортақ меншік кезінде)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26 наурыздағы</w:t>
            </w:r>
            <w:r>
              <w:br/>
            </w:r>
            <w:r>
              <w:rPr>
                <w:rFonts w:ascii="Times New Roman"/>
                <w:b w:val="false"/>
                <w:i w:val="false"/>
                <w:color w:val="000000"/>
                <w:sz w:val="20"/>
              </w:rPr>
              <w:t>№ 402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r>
              <w:br/>
            </w:r>
          </w:p>
        </w:tc>
      </w:tr>
    </w:tbl>
    <w:bookmarkStart w:name="z36" w:id="31"/>
    <w:p>
      <w:pPr>
        <w:spacing w:after="0"/>
        <w:ind w:left="0"/>
        <w:jc w:val="left"/>
      </w:pPr>
      <w:r>
        <w:rPr>
          <w:rFonts w:ascii="Times New Roman"/>
          <w:b/>
          <w:i w:val="false"/>
          <w:color w:val="000000"/>
        </w:rPr>
        <w:t xml:space="preserve"> 20___ жыл үшін мүлік салығы бойынша салық салу объектiлерi және (немесе) салық салуға байланысты объектiлерi бар жеке тұлғалар туралы, сондай-ақ салық салу объектілері және (немесе) салық салуға байланысты объектілер туралы мәлiмет</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0"/>
        <w:gridCol w:w="650"/>
        <w:gridCol w:w="2578"/>
        <w:gridCol w:w="650"/>
        <w:gridCol w:w="3723"/>
        <w:gridCol w:w="1253"/>
        <w:gridCol w:w="651"/>
        <w:gridCol w:w="832"/>
        <w:gridCol w:w="1313"/>
      </w:tblGrid>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объект орналасқан көшенің атауы (даңғыл, тұйық, шағын аудан)</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нөмірі</w:t>
            </w: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Кейінгі объектілер нөмірі (пәтер, гараж, көлік қою орны, үй-жайлар және т.б.)</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объектілердің жіктеуіші бойынша коды</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объектінің түрі</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мүліктің нысаналы мақсаты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(шаршы метр)</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0"/>
        <w:gridCol w:w="1112"/>
        <w:gridCol w:w="1113"/>
        <w:gridCol w:w="1899"/>
        <w:gridCol w:w="944"/>
        <w:gridCol w:w="2406"/>
        <w:gridCol w:w="942"/>
        <w:gridCol w:w="809"/>
        <w:gridCol w:w="404"/>
        <w:gridCol w:w="948"/>
        <w:gridCol w:w="783"/>
      </w:tblGrid>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объектінің кадастрлық нөмірі</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құқық белгілейтін құжаттың атауы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құқық белгілейтін құжаттың күні</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құқық белгілейтін құжаттың нөмірі (болған кезде)</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құқықты тіркеу күні</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тегі, аты, әкесінің аты (ол болған жағдайда)</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сомасы (болған кезде (теңге)</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(жеке, бірлескен ортақ, бірлескен үлес)</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Мүліктегі үлес (бірлескен ортақ меншік кезінде)</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w:t>
            </w:r>
            <w:r>
              <w:br/>
            </w:r>
            <w:r>
              <w:rPr>
                <w:rFonts w:ascii="Times New Roman"/>
                <w:b w:val="false"/>
                <w:i w:val="false"/>
                <w:color w:val="000000"/>
                <w:sz w:val="20"/>
              </w:rPr>
              <w:t>
(салық салу объектілерін және (немесе) салық салуға байланысты объектілерді есепке алу мен тіркеуді жүзеге асыратын уәкілетті мемлекеттік орган басшысының тегі, аты, әкесінің аты (ол болған жағдайда)</w:t>
            </w:r>
            <w:r>
              <w:br/>
            </w:r>
            <w:r>
              <w:rPr>
                <w:rFonts w:ascii="Times New Roman"/>
                <w:b w:val="false"/>
                <w:i w:val="false"/>
                <w:color w:val="000000"/>
                <w:sz w:val="20"/>
              </w:rPr>
              <w:t>
_________________________________________________________________</w:t>
            </w:r>
            <w:r>
              <w:br/>
            </w:r>
            <w:r>
              <w:rPr>
                <w:rFonts w:ascii="Times New Roman"/>
                <w:b w:val="false"/>
                <w:i w:val="false"/>
                <w:color w:val="000000"/>
                <w:sz w:val="20"/>
              </w:rPr>
              <w:t>
(мәліметті толтыруға жауапты лауазымды тұлғаның тегі, аты, әкесінің аты (ол болған жағдайда)</w:t>
            </w:r>
            <w:r>
              <w:br/>
            </w:r>
            <w:r>
              <w:rPr>
                <w:rFonts w:ascii="Times New Roman"/>
                <w:b w:val="false"/>
                <w:i w:val="false"/>
                <w:color w:val="000000"/>
                <w:sz w:val="20"/>
              </w:rPr>
              <w:t>
Жасалған күні 20___ жылғы "___" ___________________.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w:t>
            </w:r>
            <w:r>
              <w:br/>
            </w:r>
            <w:r>
              <w:rPr>
                <w:rFonts w:ascii="Times New Roman"/>
                <w:b w:val="false"/>
                <w:i w:val="false"/>
                <w:color w:val="000000"/>
                <w:sz w:val="20"/>
              </w:rPr>
              <w:t>
(қолы, МО)</w:t>
            </w:r>
            <w:r>
              <w:br/>
            </w:r>
            <w:r>
              <w:rPr>
                <w:rFonts w:ascii="Times New Roman"/>
                <w:b w:val="false"/>
                <w:i w:val="false"/>
                <w:color w:val="000000"/>
                <w:sz w:val="20"/>
              </w:rPr>
              <w:t>
___________</w:t>
            </w:r>
            <w:r>
              <w:br/>
            </w:r>
            <w:r>
              <w:rPr>
                <w:rFonts w:ascii="Times New Roman"/>
                <w:b w:val="false"/>
                <w:i w:val="false"/>
                <w:color w:val="000000"/>
                <w:sz w:val="20"/>
              </w:rPr>
              <w:t>
(қолы)</w:t>
            </w:r>
          </w:p>
        </w:tc>
      </w:tr>
    </w:tbl>
    <w:bookmarkStart w:name="z37" w:id="32"/>
    <w:p>
      <w:pPr>
        <w:spacing w:after="0"/>
        <w:ind w:left="0"/>
        <w:jc w:val="both"/>
      </w:pPr>
      <w:r>
        <w:rPr>
          <w:rFonts w:ascii="Times New Roman"/>
          <w:b w:val="false"/>
          <w:i w:val="false"/>
          <w:color w:val="000000"/>
          <w:sz w:val="28"/>
        </w:rPr>
        <w:t>
      Қосымша:</w:t>
      </w:r>
    </w:p>
    <w:bookmarkEnd w:id="32"/>
    <w:p>
      <w:pPr>
        <w:spacing w:after="0"/>
        <w:ind w:left="0"/>
        <w:jc w:val="both"/>
      </w:pPr>
      <w:r>
        <w:rPr>
          <w:rFonts w:ascii="Times New Roman"/>
          <w:b w:val="false"/>
          <w:i w:val="false"/>
          <w:color w:val="000000"/>
          <w:sz w:val="28"/>
        </w:rPr>
        <w:t>
      Осы "Мүлік салығы бойынша салық салу объектiлерi және (немесе) салық салуға байланысты объектiлерi бар жеке тұлғалар туралы, сондай-ақ салық салу объектілері және (немесе) салық салуға байланысты объектілер туралы мәлiмет" нысанын толтыру бойынша түсіндірме осы нысанға қосымшада көрсетілген.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Мүлік салығы бойынша салық салу </w:t>
            </w:r>
            <w:r>
              <w:br/>
            </w:r>
            <w:r>
              <w:rPr>
                <w:rFonts w:ascii="Times New Roman"/>
                <w:b w:val="false"/>
                <w:i w:val="false"/>
                <w:color w:val="000000"/>
                <w:sz w:val="20"/>
              </w:rPr>
              <w:t xml:space="preserve">объектiлерi және (немесе) салық </w:t>
            </w:r>
            <w:r>
              <w:br/>
            </w:r>
            <w:r>
              <w:rPr>
                <w:rFonts w:ascii="Times New Roman"/>
                <w:b w:val="false"/>
                <w:i w:val="false"/>
                <w:color w:val="000000"/>
                <w:sz w:val="20"/>
              </w:rPr>
              <w:t xml:space="preserve">салуға байланысты объектiлерi бар </w:t>
            </w:r>
            <w:r>
              <w:br/>
            </w:r>
            <w:r>
              <w:rPr>
                <w:rFonts w:ascii="Times New Roman"/>
                <w:b w:val="false"/>
                <w:i w:val="false"/>
                <w:color w:val="000000"/>
                <w:sz w:val="20"/>
              </w:rPr>
              <w:t xml:space="preserve">жеке тұлғалар туралы, сондай-ақ </w:t>
            </w:r>
            <w:r>
              <w:br/>
            </w:r>
            <w:r>
              <w:rPr>
                <w:rFonts w:ascii="Times New Roman"/>
                <w:b w:val="false"/>
                <w:i w:val="false"/>
                <w:color w:val="000000"/>
                <w:sz w:val="20"/>
              </w:rPr>
              <w:t xml:space="preserve">салық салу объектілері және (немесе) </w:t>
            </w:r>
            <w:r>
              <w:br/>
            </w:r>
            <w:r>
              <w:rPr>
                <w:rFonts w:ascii="Times New Roman"/>
                <w:b w:val="false"/>
                <w:i w:val="false"/>
                <w:color w:val="000000"/>
                <w:sz w:val="20"/>
              </w:rPr>
              <w:t xml:space="preserve">салық салуға байланысты объектілер </w:t>
            </w:r>
            <w:r>
              <w:br/>
            </w:r>
            <w:r>
              <w:rPr>
                <w:rFonts w:ascii="Times New Roman"/>
                <w:b w:val="false"/>
                <w:i w:val="false"/>
                <w:color w:val="000000"/>
                <w:sz w:val="20"/>
              </w:rPr>
              <w:t xml:space="preserve">туралы мәліметтер нысанына </w:t>
            </w:r>
            <w:r>
              <w:br/>
            </w:r>
            <w:r>
              <w:rPr>
                <w:rFonts w:ascii="Times New Roman"/>
                <w:b w:val="false"/>
                <w:i w:val="false"/>
                <w:color w:val="000000"/>
                <w:sz w:val="20"/>
              </w:rPr>
              <w:t>қосымша</w:t>
            </w:r>
          </w:p>
        </w:tc>
      </w:tr>
    </w:tbl>
    <w:bookmarkStart w:name="z39" w:id="33"/>
    <w:p>
      <w:pPr>
        <w:spacing w:after="0"/>
        <w:ind w:left="0"/>
        <w:jc w:val="left"/>
      </w:pPr>
      <w:r>
        <w:rPr>
          <w:rFonts w:ascii="Times New Roman"/>
          <w:b/>
          <w:i w:val="false"/>
          <w:color w:val="000000"/>
        </w:rPr>
        <w:t xml:space="preserve"> Мүлік салығы бойынша салық салу объектiлерi және (немесе) салық салуға байланысты объектiлерi бар жеке тұлғалар туралы, сондай-ақ салық салу объектілері және (немесе) салық салуға байланысты объектілер туралы мәліметтер нысанын жылжымайтын мүлікі тіркеу мемлекеттік деректер қорынан ұсыну бойынша түсіндірме</w:t>
      </w:r>
    </w:p>
    <w:bookmarkEnd w:id="33"/>
    <w:p>
      <w:pPr>
        <w:spacing w:after="0"/>
        <w:ind w:left="0"/>
        <w:jc w:val="both"/>
      </w:pPr>
      <w:r>
        <w:rPr>
          <w:rFonts w:ascii="Times New Roman"/>
          <w:b w:val="false"/>
          <w:i w:val="false"/>
          <w:color w:val="000000"/>
          <w:sz w:val="28"/>
        </w:rPr>
        <w:t>
      Нысанның 1-бағанасында реттік нөмірі көрсетіледі. Келесі ақпарат реті бойынша нөмірлеуді үзбеуі тиіс;</w:t>
      </w:r>
    </w:p>
    <w:p>
      <w:pPr>
        <w:spacing w:after="0"/>
        <w:ind w:left="0"/>
        <w:jc w:val="both"/>
      </w:pPr>
      <w:r>
        <w:rPr>
          <w:rFonts w:ascii="Times New Roman"/>
          <w:b w:val="false"/>
          <w:i w:val="false"/>
          <w:color w:val="000000"/>
          <w:sz w:val="28"/>
        </w:rPr>
        <w:t>
      Нысанның 2- бағанасында жылжымайтын объект орналасқан елді мекеннің атауы көрсетіледі;</w:t>
      </w:r>
    </w:p>
    <w:p>
      <w:pPr>
        <w:spacing w:after="0"/>
        <w:ind w:left="0"/>
        <w:jc w:val="both"/>
      </w:pPr>
      <w:r>
        <w:rPr>
          <w:rFonts w:ascii="Times New Roman"/>
          <w:b w:val="false"/>
          <w:i w:val="false"/>
          <w:color w:val="000000"/>
          <w:sz w:val="28"/>
        </w:rPr>
        <w:t xml:space="preserve">
      Нысанның 3- бағанасында жылжымайтын объект орналасқан көшенің атауы (даңғыл, тұйық, шағын аудан) көрсетіледі; </w:t>
      </w:r>
    </w:p>
    <w:p>
      <w:pPr>
        <w:spacing w:after="0"/>
        <w:ind w:left="0"/>
        <w:jc w:val="both"/>
      </w:pPr>
      <w:r>
        <w:rPr>
          <w:rFonts w:ascii="Times New Roman"/>
          <w:b w:val="false"/>
          <w:i w:val="false"/>
          <w:color w:val="000000"/>
          <w:sz w:val="28"/>
        </w:rPr>
        <w:t>
      Нысанның 4- бағанасында үйдің нөмірі көрсетіледі;</w:t>
      </w:r>
    </w:p>
    <w:p>
      <w:pPr>
        <w:spacing w:after="0"/>
        <w:ind w:left="0"/>
        <w:jc w:val="both"/>
      </w:pPr>
      <w:r>
        <w:rPr>
          <w:rFonts w:ascii="Times New Roman"/>
          <w:b w:val="false"/>
          <w:i w:val="false"/>
          <w:color w:val="000000"/>
          <w:sz w:val="28"/>
        </w:rPr>
        <w:t>
      Нысанның 5- бағанасында пәтердің нөмірі көрсетіледі;</w:t>
      </w:r>
    </w:p>
    <w:p>
      <w:pPr>
        <w:spacing w:after="0"/>
        <w:ind w:left="0"/>
        <w:jc w:val="both"/>
      </w:pPr>
      <w:r>
        <w:rPr>
          <w:rFonts w:ascii="Times New Roman"/>
          <w:b w:val="false"/>
          <w:i w:val="false"/>
          <w:color w:val="000000"/>
          <w:sz w:val="28"/>
        </w:rPr>
        <w:t>
      Нысанның 6- бағанасында Мемлекеттік статистика туралы заңның 16-бабы 3-тармағының 1) тармақшасына сәйкес әзірленген әкімшілік-аумақтық объектілердің жіктеуіші бойынша коды көрсетіледі;</w:t>
      </w:r>
    </w:p>
    <w:p>
      <w:pPr>
        <w:spacing w:after="0"/>
        <w:ind w:left="0"/>
        <w:jc w:val="both"/>
      </w:pPr>
      <w:r>
        <w:rPr>
          <w:rFonts w:ascii="Times New Roman"/>
          <w:b w:val="false"/>
          <w:i w:val="false"/>
          <w:color w:val="000000"/>
          <w:sz w:val="28"/>
        </w:rPr>
        <w:t>
      Нысанның 7- бағанасында жылжымайтын объектінің түрі көрсетіледі;</w:t>
      </w:r>
    </w:p>
    <w:p>
      <w:pPr>
        <w:spacing w:after="0"/>
        <w:ind w:left="0"/>
        <w:jc w:val="both"/>
      </w:pPr>
      <w:r>
        <w:rPr>
          <w:rFonts w:ascii="Times New Roman"/>
          <w:b w:val="false"/>
          <w:i w:val="false"/>
          <w:color w:val="000000"/>
          <w:sz w:val="28"/>
        </w:rPr>
        <w:t>
      Нысанның 8- бағанасында жылжымайтын мүліктің нысаналы мақсаты көрсетіледі;</w:t>
      </w:r>
    </w:p>
    <w:p>
      <w:pPr>
        <w:spacing w:after="0"/>
        <w:ind w:left="0"/>
        <w:jc w:val="both"/>
      </w:pPr>
      <w:r>
        <w:rPr>
          <w:rFonts w:ascii="Times New Roman"/>
          <w:b w:val="false"/>
          <w:i w:val="false"/>
          <w:color w:val="000000"/>
          <w:sz w:val="28"/>
        </w:rPr>
        <w:t>
      Нысанның 9- бағанасында жалпы алаңы шаршы метрі көрсетіледі;</w:t>
      </w:r>
    </w:p>
    <w:p>
      <w:pPr>
        <w:spacing w:after="0"/>
        <w:ind w:left="0"/>
        <w:jc w:val="both"/>
      </w:pPr>
      <w:r>
        <w:rPr>
          <w:rFonts w:ascii="Times New Roman"/>
          <w:b w:val="false"/>
          <w:i w:val="false"/>
          <w:color w:val="000000"/>
          <w:sz w:val="28"/>
        </w:rPr>
        <w:t>
      Нысанның 10- бағанасында жылжымайтын объектінің кадастрлық нөмірі көрсетіледі;</w:t>
      </w:r>
    </w:p>
    <w:p>
      <w:pPr>
        <w:spacing w:after="0"/>
        <w:ind w:left="0"/>
        <w:jc w:val="both"/>
      </w:pPr>
      <w:r>
        <w:rPr>
          <w:rFonts w:ascii="Times New Roman"/>
          <w:b w:val="false"/>
          <w:i w:val="false"/>
          <w:color w:val="000000"/>
          <w:sz w:val="28"/>
        </w:rPr>
        <w:t>
      Нысанның 11- бағанасында жылжымайтын мүлікке құқық белгілейтін құжаттың атауы көрсетіледі;</w:t>
      </w:r>
    </w:p>
    <w:p>
      <w:pPr>
        <w:spacing w:after="0"/>
        <w:ind w:left="0"/>
        <w:jc w:val="both"/>
      </w:pPr>
      <w:r>
        <w:rPr>
          <w:rFonts w:ascii="Times New Roman"/>
          <w:b w:val="false"/>
          <w:i w:val="false"/>
          <w:color w:val="000000"/>
          <w:sz w:val="28"/>
        </w:rPr>
        <w:t>
      Нысанның 12- бағанасында жылжымайтын мүлікке құқық белгілейтін құжаттың күні көрсетіледі;</w:t>
      </w:r>
    </w:p>
    <w:p>
      <w:pPr>
        <w:spacing w:after="0"/>
        <w:ind w:left="0"/>
        <w:jc w:val="both"/>
      </w:pPr>
      <w:r>
        <w:rPr>
          <w:rFonts w:ascii="Times New Roman"/>
          <w:b w:val="false"/>
          <w:i w:val="false"/>
          <w:color w:val="000000"/>
          <w:sz w:val="28"/>
        </w:rPr>
        <w:t>
      Нысанның 13- бағанасында жылжымайтын мүлікке құқық белгілейтін құжаттың нөмірі көрсетіледі;</w:t>
      </w:r>
    </w:p>
    <w:p>
      <w:pPr>
        <w:spacing w:after="0"/>
        <w:ind w:left="0"/>
        <w:jc w:val="both"/>
      </w:pPr>
      <w:r>
        <w:rPr>
          <w:rFonts w:ascii="Times New Roman"/>
          <w:b w:val="false"/>
          <w:i w:val="false"/>
          <w:color w:val="000000"/>
          <w:sz w:val="28"/>
        </w:rPr>
        <w:t>
      Нысанның 14- бағанасында жылжымайтын мүлікті құқық тіркелген күні көрсетіледі;</w:t>
      </w:r>
    </w:p>
    <w:p>
      <w:pPr>
        <w:spacing w:after="0"/>
        <w:ind w:left="0"/>
        <w:jc w:val="both"/>
      </w:pPr>
      <w:r>
        <w:rPr>
          <w:rFonts w:ascii="Times New Roman"/>
          <w:b w:val="false"/>
          <w:i w:val="false"/>
          <w:color w:val="000000"/>
          <w:sz w:val="28"/>
        </w:rPr>
        <w:t>
      Нысанның 15- бағанасында жеке тұлғаның тегі, аты, әкесінің аты (ол болған жағдайда) көрсетіледі;</w:t>
      </w:r>
    </w:p>
    <w:p>
      <w:pPr>
        <w:spacing w:after="0"/>
        <w:ind w:left="0"/>
        <w:jc w:val="both"/>
      </w:pPr>
      <w:r>
        <w:rPr>
          <w:rFonts w:ascii="Times New Roman"/>
          <w:b w:val="false"/>
          <w:i w:val="false"/>
          <w:color w:val="000000"/>
          <w:sz w:val="28"/>
        </w:rPr>
        <w:t xml:space="preserve">
      Нысанның 16- бағанасында 15-бағанда көрсетілген заңды тұлғаның жеке сәйкестендіру нөмірі көрсетіледі; </w:t>
      </w:r>
    </w:p>
    <w:p>
      <w:pPr>
        <w:spacing w:after="0"/>
        <w:ind w:left="0"/>
        <w:jc w:val="both"/>
      </w:pPr>
      <w:r>
        <w:rPr>
          <w:rFonts w:ascii="Times New Roman"/>
          <w:b w:val="false"/>
          <w:i w:val="false"/>
          <w:color w:val="000000"/>
          <w:sz w:val="28"/>
        </w:rPr>
        <w:t xml:space="preserve">
      Нысанның 17- бағанасында сатып алынған мүліктің құны теңгеде көрсетіледі; </w:t>
      </w:r>
    </w:p>
    <w:p>
      <w:pPr>
        <w:spacing w:after="0"/>
        <w:ind w:left="0"/>
        <w:jc w:val="both"/>
      </w:pPr>
      <w:r>
        <w:rPr>
          <w:rFonts w:ascii="Times New Roman"/>
          <w:b w:val="false"/>
          <w:i w:val="false"/>
          <w:color w:val="000000"/>
          <w:sz w:val="28"/>
        </w:rPr>
        <w:t>
      Нысанның 18- бағанасында меншік түрі (жеке, бірлескен ортақ, бірлескен үлес) көрсетіледі;</w:t>
      </w:r>
    </w:p>
    <w:p>
      <w:pPr>
        <w:spacing w:after="0"/>
        <w:ind w:left="0"/>
        <w:jc w:val="both"/>
      </w:pPr>
      <w:r>
        <w:rPr>
          <w:rFonts w:ascii="Times New Roman"/>
          <w:b w:val="false"/>
          <w:i w:val="false"/>
          <w:color w:val="000000"/>
          <w:sz w:val="28"/>
        </w:rPr>
        <w:t>
      Нысанның 19- бағанасында мүліктегі үлес (бірлескен ортақ меншік кезінде)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26 наурыздағы</w:t>
            </w:r>
            <w:r>
              <w:br/>
            </w:r>
            <w:r>
              <w:rPr>
                <w:rFonts w:ascii="Times New Roman"/>
                <w:b w:val="false"/>
                <w:i w:val="false"/>
                <w:color w:val="000000"/>
                <w:sz w:val="20"/>
              </w:rPr>
              <w:t>№ 402 бұйрығына</w:t>
            </w:r>
            <w:r>
              <w:br/>
            </w:r>
            <w:r>
              <w:rPr>
                <w:rFonts w:ascii="Times New Roman"/>
                <w:b w:val="false"/>
                <w:i w:val="false"/>
                <w:color w:val="000000"/>
                <w:sz w:val="20"/>
              </w:rPr>
              <w:t>4-қосымша</w:t>
            </w:r>
            <w:r>
              <w:br/>
            </w:r>
            <w:r>
              <w:rPr>
                <w:rFonts w:ascii="Times New Roman"/>
                <w:b w:val="false"/>
                <w:i w:val="false"/>
                <w:color w:val="000000"/>
                <w:sz w:val="20"/>
              </w:rPr>
              <w:t>нысан</w:t>
            </w:r>
          </w:p>
        </w:tc>
      </w:tr>
    </w:tbl>
    <w:bookmarkStart w:name="z41" w:id="34"/>
    <w:p>
      <w:pPr>
        <w:spacing w:after="0"/>
        <w:ind w:left="0"/>
        <w:jc w:val="left"/>
      </w:pPr>
      <w:r>
        <w:rPr>
          <w:rFonts w:ascii="Times New Roman"/>
          <w:b/>
          <w:i w:val="false"/>
          <w:color w:val="000000"/>
        </w:rPr>
        <w:t xml:space="preserve"> 20___ жыл үшін жер салығы бойынша салық салу объектiлерi және (немесе) салық салуға байланысты объектiлерi бар заңды тұлғалар мен оның құрылымдық бөлімшелері, шаруа (фермер) қожалықтары туралы, сондай-ақ салық салу объектілері және (немесе) салық салуға байланысты объектілер туралы мәлiмет</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6"/>
        <w:gridCol w:w="616"/>
        <w:gridCol w:w="2444"/>
        <w:gridCol w:w="616"/>
        <w:gridCol w:w="3530"/>
        <w:gridCol w:w="2445"/>
        <w:gridCol w:w="844"/>
        <w:gridCol w:w="1189"/>
      </w:tblGrid>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объект орналасқан көшенің атауы (даңғыл, тұйық, шағын аудан)</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нөмірі</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Кейінгі объектілер нөмірі (пәтер, гараж, көлік қою орны, үй-жайлар және т.б.)</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мен оның құрылымдық бөлімшелерінің, шаруа (фермер) қожалықтарының атауы</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сәйкестендіру нөмірі</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объектілердің жіктеуіші бойынша коды</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1"/>
        <w:gridCol w:w="1048"/>
        <w:gridCol w:w="1194"/>
        <w:gridCol w:w="1627"/>
        <w:gridCol w:w="1629"/>
        <w:gridCol w:w="815"/>
        <w:gridCol w:w="985"/>
        <w:gridCol w:w="981"/>
        <w:gridCol w:w="980"/>
        <w:gridCol w:w="980"/>
      </w:tblGrid>
      <w:tr>
        <w:trPr>
          <w:trHeight w:val="30" w:hRule="atLeast"/>
        </w:trPr>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учаскесіне меншік құқығы (жеке, бірлескен ортақ, бірлескен үлес)</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Үлесі (бірлескен үлес кезінде)</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алаңы (шаршы метр)</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учаскесіне құқық белгілейтін құжаттың нөмірі (болған кезде)</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учаскесіне құқық белгілейтін құжаттың атауы (болған кезде)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учаскесіне құқық белгілейтін құжаттың күні (болған кезде)</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учаскесіне құқықты тіркеу күні</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участкесінің кадастрлық нөмірі</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участкесінің нысаналы мақсаты</w:t>
            </w:r>
          </w:p>
        </w:tc>
      </w:tr>
      <w:tr>
        <w:trPr>
          <w:trHeight w:val="30" w:hRule="atLeast"/>
        </w:trPr>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w:t>
            </w:r>
            <w:r>
              <w:br/>
            </w:r>
            <w:r>
              <w:rPr>
                <w:rFonts w:ascii="Times New Roman"/>
                <w:b w:val="false"/>
                <w:i w:val="false"/>
                <w:color w:val="000000"/>
                <w:sz w:val="20"/>
              </w:rPr>
              <w:t>
(салық салу объектілерін және (немесе) салық салуға байланысты объектілерді есепке алу мен тіркеуді жүзеге асыратын уәкілетті мемлекеттік орган басшысының тегі, аты, әкесінің аты (ол болған жағдайда)</w:t>
            </w:r>
            <w:r>
              <w:br/>
            </w:r>
            <w:r>
              <w:rPr>
                <w:rFonts w:ascii="Times New Roman"/>
                <w:b w:val="false"/>
                <w:i w:val="false"/>
                <w:color w:val="000000"/>
                <w:sz w:val="20"/>
              </w:rPr>
              <w:t>
__________________________________________________</w:t>
            </w:r>
            <w:r>
              <w:br/>
            </w:r>
            <w:r>
              <w:rPr>
                <w:rFonts w:ascii="Times New Roman"/>
                <w:b w:val="false"/>
                <w:i w:val="false"/>
                <w:color w:val="000000"/>
                <w:sz w:val="20"/>
              </w:rPr>
              <w:t>
(мәліметті толтыруға жауапты лауазымды тұлғаның тегі, аты, әкесінің аты (ол болған жағдайда)</w:t>
            </w:r>
            <w:r>
              <w:br/>
            </w:r>
            <w:r>
              <w:rPr>
                <w:rFonts w:ascii="Times New Roman"/>
                <w:b w:val="false"/>
                <w:i w:val="false"/>
                <w:color w:val="000000"/>
                <w:sz w:val="20"/>
              </w:rPr>
              <w:t>
Жасалған күні 20___ жылғы "___" 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w:t>
            </w:r>
            <w:r>
              <w:br/>
            </w:r>
            <w:r>
              <w:rPr>
                <w:rFonts w:ascii="Times New Roman"/>
                <w:b w:val="false"/>
                <w:i w:val="false"/>
                <w:color w:val="000000"/>
                <w:sz w:val="20"/>
              </w:rPr>
              <w:t>
(қолы, МО)</w:t>
            </w:r>
            <w:r>
              <w:br/>
            </w:r>
            <w:r>
              <w:rPr>
                <w:rFonts w:ascii="Times New Roman"/>
                <w:b w:val="false"/>
                <w:i w:val="false"/>
                <w:color w:val="000000"/>
                <w:sz w:val="20"/>
              </w:rPr>
              <w:t>
_______________________</w:t>
            </w:r>
            <w:r>
              <w:br/>
            </w:r>
            <w:r>
              <w:rPr>
                <w:rFonts w:ascii="Times New Roman"/>
                <w:b w:val="false"/>
                <w:i w:val="false"/>
                <w:color w:val="000000"/>
                <w:sz w:val="20"/>
              </w:rPr>
              <w:t>
(қолы)</w:t>
            </w:r>
          </w:p>
        </w:tc>
      </w:tr>
    </w:tbl>
    <w:bookmarkStart w:name="z42" w:id="35"/>
    <w:p>
      <w:pPr>
        <w:spacing w:after="0"/>
        <w:ind w:left="0"/>
        <w:jc w:val="both"/>
      </w:pPr>
      <w:r>
        <w:rPr>
          <w:rFonts w:ascii="Times New Roman"/>
          <w:b w:val="false"/>
          <w:i w:val="false"/>
          <w:color w:val="000000"/>
          <w:sz w:val="28"/>
        </w:rPr>
        <w:t>
      Қосымша:</w:t>
      </w:r>
    </w:p>
    <w:bookmarkEnd w:id="35"/>
    <w:p>
      <w:pPr>
        <w:spacing w:after="0"/>
        <w:ind w:left="0"/>
        <w:jc w:val="both"/>
      </w:pPr>
      <w:r>
        <w:rPr>
          <w:rFonts w:ascii="Times New Roman"/>
          <w:b w:val="false"/>
          <w:i w:val="false"/>
          <w:color w:val="000000"/>
          <w:sz w:val="28"/>
        </w:rPr>
        <w:t xml:space="preserve">
      Осы "Жер салығы бойынша салық салу объектiлерi және (немесе) салық салуға байланысты объектiлерi бар заңды тұлғалар мен оның құрылымдық бөлімшелері, шаруа (фермер) қожалықтары туралы, сондай-ақ салық салу объектілері және (немесе) салық салуға байланысты объектілер туралы мәлiмет" нысанын толтыру бойынша түсіндірме осы нысанға қосымшада көрсетілген.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Жер салығы бойынша салық салу </w:t>
            </w:r>
            <w:r>
              <w:br/>
            </w:r>
            <w:r>
              <w:rPr>
                <w:rFonts w:ascii="Times New Roman"/>
                <w:b w:val="false"/>
                <w:i w:val="false"/>
                <w:color w:val="000000"/>
                <w:sz w:val="20"/>
              </w:rPr>
              <w:t xml:space="preserve">объектiлерi және (немесе) салық </w:t>
            </w:r>
            <w:r>
              <w:br/>
            </w:r>
            <w:r>
              <w:rPr>
                <w:rFonts w:ascii="Times New Roman"/>
                <w:b w:val="false"/>
                <w:i w:val="false"/>
                <w:color w:val="000000"/>
                <w:sz w:val="20"/>
              </w:rPr>
              <w:t xml:space="preserve">салуға байланысты объектiлерi бар </w:t>
            </w:r>
            <w:r>
              <w:br/>
            </w:r>
            <w:r>
              <w:rPr>
                <w:rFonts w:ascii="Times New Roman"/>
                <w:b w:val="false"/>
                <w:i w:val="false"/>
                <w:color w:val="000000"/>
                <w:sz w:val="20"/>
              </w:rPr>
              <w:t xml:space="preserve">заңды тұлғалар мен оның </w:t>
            </w:r>
            <w:r>
              <w:br/>
            </w:r>
            <w:r>
              <w:rPr>
                <w:rFonts w:ascii="Times New Roman"/>
                <w:b w:val="false"/>
                <w:i w:val="false"/>
                <w:color w:val="000000"/>
                <w:sz w:val="20"/>
              </w:rPr>
              <w:t xml:space="preserve">құрылымдық бөлімшелері, шаруа </w:t>
            </w:r>
            <w:r>
              <w:br/>
            </w:r>
            <w:r>
              <w:rPr>
                <w:rFonts w:ascii="Times New Roman"/>
                <w:b w:val="false"/>
                <w:i w:val="false"/>
                <w:color w:val="000000"/>
                <w:sz w:val="20"/>
              </w:rPr>
              <w:t xml:space="preserve">(фермер) қожалықтары туралы, </w:t>
            </w:r>
            <w:r>
              <w:br/>
            </w:r>
            <w:r>
              <w:rPr>
                <w:rFonts w:ascii="Times New Roman"/>
                <w:b w:val="false"/>
                <w:i w:val="false"/>
                <w:color w:val="000000"/>
                <w:sz w:val="20"/>
              </w:rPr>
              <w:t xml:space="preserve">сондай-ақ салық салу объектілері </w:t>
            </w:r>
            <w:r>
              <w:br/>
            </w:r>
            <w:r>
              <w:rPr>
                <w:rFonts w:ascii="Times New Roman"/>
                <w:b w:val="false"/>
                <w:i w:val="false"/>
                <w:color w:val="000000"/>
                <w:sz w:val="20"/>
              </w:rPr>
              <w:t xml:space="preserve">және (немесе) салық салуға </w:t>
            </w:r>
            <w:r>
              <w:br/>
            </w:r>
            <w:r>
              <w:rPr>
                <w:rFonts w:ascii="Times New Roman"/>
                <w:b w:val="false"/>
                <w:i w:val="false"/>
                <w:color w:val="000000"/>
                <w:sz w:val="20"/>
              </w:rPr>
              <w:t xml:space="preserve">байланысты объектілер туралы </w:t>
            </w:r>
            <w:r>
              <w:br/>
            </w:r>
            <w:r>
              <w:rPr>
                <w:rFonts w:ascii="Times New Roman"/>
                <w:b w:val="false"/>
                <w:i w:val="false"/>
                <w:color w:val="000000"/>
                <w:sz w:val="20"/>
              </w:rPr>
              <w:t>мәліметтер нысанына қосымша</w:t>
            </w:r>
          </w:p>
        </w:tc>
      </w:tr>
    </w:tbl>
    <w:bookmarkStart w:name="z44" w:id="36"/>
    <w:p>
      <w:pPr>
        <w:spacing w:after="0"/>
        <w:ind w:left="0"/>
        <w:jc w:val="left"/>
      </w:pPr>
      <w:r>
        <w:rPr>
          <w:rFonts w:ascii="Times New Roman"/>
          <w:b/>
          <w:i w:val="false"/>
          <w:color w:val="000000"/>
        </w:rPr>
        <w:t xml:space="preserve"> Жер салығы бойынша салық салу объектiлерi және (немесе) салық салуға байланысты объектiлерi бар заңды тұлғалар мен оның құрылымдық бөлімшелері, шаруа (фермер) қожалықтары туралы, сондай-ақ салық салу объектілері және (немесе) салық салуға байланысты объектілер туралы мәліметтер нысанын жылжымайтын мүлікі тіркеу мемлекеттік деректер қорынан ұсыну бойынша түсіндірме</w:t>
      </w:r>
    </w:p>
    <w:bookmarkEnd w:id="36"/>
    <w:p>
      <w:pPr>
        <w:spacing w:after="0"/>
        <w:ind w:left="0"/>
        <w:jc w:val="both"/>
      </w:pPr>
      <w:r>
        <w:rPr>
          <w:rFonts w:ascii="Times New Roman"/>
          <w:b w:val="false"/>
          <w:i w:val="false"/>
          <w:color w:val="000000"/>
          <w:sz w:val="28"/>
        </w:rPr>
        <w:t>
      Нысанның 1- бағанасында реттік нөмірі көрсетіледі. Келесі ақпарат реті бойынша нөмірлеуді үзбеуі тиіс;</w:t>
      </w:r>
    </w:p>
    <w:p>
      <w:pPr>
        <w:spacing w:after="0"/>
        <w:ind w:left="0"/>
        <w:jc w:val="both"/>
      </w:pPr>
      <w:r>
        <w:rPr>
          <w:rFonts w:ascii="Times New Roman"/>
          <w:b w:val="false"/>
          <w:i w:val="false"/>
          <w:color w:val="000000"/>
          <w:sz w:val="28"/>
        </w:rPr>
        <w:t>
      Нысанның 2- бағанасында жылжымайтын объект орналасқан елді мекеннің атауы көрсетіледі;</w:t>
      </w:r>
    </w:p>
    <w:p>
      <w:pPr>
        <w:spacing w:after="0"/>
        <w:ind w:left="0"/>
        <w:jc w:val="both"/>
      </w:pPr>
      <w:r>
        <w:rPr>
          <w:rFonts w:ascii="Times New Roman"/>
          <w:b w:val="false"/>
          <w:i w:val="false"/>
          <w:color w:val="000000"/>
          <w:sz w:val="28"/>
        </w:rPr>
        <w:t xml:space="preserve">
      Нысанның 3- бағанасында жылжымайтын объект орналасқан көшенің атауы (даңғыл, тұйық, шағын аудан) көрсетіледі; </w:t>
      </w:r>
    </w:p>
    <w:p>
      <w:pPr>
        <w:spacing w:after="0"/>
        <w:ind w:left="0"/>
        <w:jc w:val="both"/>
      </w:pPr>
      <w:r>
        <w:rPr>
          <w:rFonts w:ascii="Times New Roman"/>
          <w:b w:val="false"/>
          <w:i w:val="false"/>
          <w:color w:val="000000"/>
          <w:sz w:val="28"/>
        </w:rPr>
        <w:t>
      Нысанның 4- бағанасында үйдің нөмірі көрсетіледі;</w:t>
      </w:r>
    </w:p>
    <w:p>
      <w:pPr>
        <w:spacing w:after="0"/>
        <w:ind w:left="0"/>
        <w:jc w:val="both"/>
      </w:pPr>
      <w:r>
        <w:rPr>
          <w:rFonts w:ascii="Times New Roman"/>
          <w:b w:val="false"/>
          <w:i w:val="false"/>
          <w:color w:val="000000"/>
          <w:sz w:val="28"/>
        </w:rPr>
        <w:t>
      Нысанның 5- бағанасында пәтердің нөмірі көрсетіледі;</w:t>
      </w:r>
    </w:p>
    <w:p>
      <w:pPr>
        <w:spacing w:after="0"/>
        <w:ind w:left="0"/>
        <w:jc w:val="both"/>
      </w:pPr>
      <w:r>
        <w:rPr>
          <w:rFonts w:ascii="Times New Roman"/>
          <w:b w:val="false"/>
          <w:i w:val="false"/>
          <w:color w:val="000000"/>
          <w:sz w:val="28"/>
        </w:rPr>
        <w:t>
      Нысанның 6- бағанасында заңды тұлға мен оның бөлімшелерінің, шаруа (фермер) қожалықтарының атауы көрсетіледі;</w:t>
      </w:r>
    </w:p>
    <w:p>
      <w:pPr>
        <w:spacing w:after="0"/>
        <w:ind w:left="0"/>
        <w:jc w:val="both"/>
      </w:pPr>
      <w:r>
        <w:rPr>
          <w:rFonts w:ascii="Times New Roman"/>
          <w:b w:val="false"/>
          <w:i w:val="false"/>
          <w:color w:val="000000"/>
          <w:sz w:val="28"/>
        </w:rPr>
        <w:t xml:space="preserve">
      Нысанның 7- бағанасында 6-бағанда көрсетілген заңды тұлғаның БСН көрсетіледі; </w:t>
      </w:r>
    </w:p>
    <w:p>
      <w:pPr>
        <w:spacing w:after="0"/>
        <w:ind w:left="0"/>
        <w:jc w:val="both"/>
      </w:pPr>
      <w:r>
        <w:rPr>
          <w:rFonts w:ascii="Times New Roman"/>
          <w:b w:val="false"/>
          <w:i w:val="false"/>
          <w:color w:val="000000"/>
          <w:sz w:val="28"/>
        </w:rPr>
        <w:t>
      Нысанның 8- бағанасында Мемлекеттік статистика туралы заңның 16-бабы 3-тармағының 1) тармақшасына сәйкес әзірленген әкімшілік-аумақтық объектілердің жіктеуіші бойынша коды көрсетіледі;</w:t>
      </w:r>
    </w:p>
    <w:p>
      <w:pPr>
        <w:spacing w:after="0"/>
        <w:ind w:left="0"/>
        <w:jc w:val="both"/>
      </w:pPr>
      <w:r>
        <w:rPr>
          <w:rFonts w:ascii="Times New Roman"/>
          <w:b w:val="false"/>
          <w:i w:val="false"/>
          <w:color w:val="000000"/>
          <w:sz w:val="28"/>
        </w:rPr>
        <w:t>
      Нысанның 9- бағанасында жер учаскесіне меншік құқығының түрі (жеке, бірлескен ортақ, бірлескен үлес) көрсетіледі;</w:t>
      </w:r>
    </w:p>
    <w:p>
      <w:pPr>
        <w:spacing w:after="0"/>
        <w:ind w:left="0"/>
        <w:jc w:val="both"/>
      </w:pPr>
      <w:r>
        <w:rPr>
          <w:rFonts w:ascii="Times New Roman"/>
          <w:b w:val="false"/>
          <w:i w:val="false"/>
          <w:color w:val="000000"/>
          <w:sz w:val="28"/>
        </w:rPr>
        <w:t>
      Нысанның 10- бағанасында үлесі (бірлескен үлес кезінде) көрсетіледі</w:t>
      </w:r>
    </w:p>
    <w:p>
      <w:pPr>
        <w:spacing w:after="0"/>
        <w:ind w:left="0"/>
        <w:jc w:val="both"/>
      </w:pPr>
      <w:r>
        <w:rPr>
          <w:rFonts w:ascii="Times New Roman"/>
          <w:b w:val="false"/>
          <w:i w:val="false"/>
          <w:color w:val="000000"/>
          <w:sz w:val="28"/>
        </w:rPr>
        <w:t>
      Нысанның 11- бағанасында жер учаскесінің алаңы шаршы метрде көрсетіледі;</w:t>
      </w:r>
    </w:p>
    <w:p>
      <w:pPr>
        <w:spacing w:after="0"/>
        <w:ind w:left="0"/>
        <w:jc w:val="both"/>
      </w:pPr>
      <w:r>
        <w:rPr>
          <w:rFonts w:ascii="Times New Roman"/>
          <w:b w:val="false"/>
          <w:i w:val="false"/>
          <w:color w:val="000000"/>
          <w:sz w:val="28"/>
        </w:rPr>
        <w:t>
      Нысанның 12- бағанасында бар жер учаскесіне құқық белгілейтін құжаттың нөмірі көрсетіледі;</w:t>
      </w:r>
    </w:p>
    <w:p>
      <w:pPr>
        <w:spacing w:after="0"/>
        <w:ind w:left="0"/>
        <w:jc w:val="both"/>
      </w:pPr>
      <w:r>
        <w:rPr>
          <w:rFonts w:ascii="Times New Roman"/>
          <w:b w:val="false"/>
          <w:i w:val="false"/>
          <w:color w:val="000000"/>
          <w:sz w:val="28"/>
        </w:rPr>
        <w:t>
      Нысанның 13- бағанасында бар жер учаскесіне құқық белгілейтін құжаттың атауы көрсетіледі;</w:t>
      </w:r>
    </w:p>
    <w:p>
      <w:pPr>
        <w:spacing w:after="0"/>
        <w:ind w:left="0"/>
        <w:jc w:val="both"/>
      </w:pPr>
      <w:r>
        <w:rPr>
          <w:rFonts w:ascii="Times New Roman"/>
          <w:b w:val="false"/>
          <w:i w:val="false"/>
          <w:color w:val="000000"/>
          <w:sz w:val="28"/>
        </w:rPr>
        <w:t>
      Нысанның 14- бағанасында бар жер учаскесіне құқық белгілейтін құжаттың күні көрсетіледі;</w:t>
      </w:r>
    </w:p>
    <w:p>
      <w:pPr>
        <w:spacing w:after="0"/>
        <w:ind w:left="0"/>
        <w:jc w:val="both"/>
      </w:pPr>
      <w:r>
        <w:rPr>
          <w:rFonts w:ascii="Times New Roman"/>
          <w:b w:val="false"/>
          <w:i w:val="false"/>
          <w:color w:val="000000"/>
          <w:sz w:val="28"/>
        </w:rPr>
        <w:t>
      Нысанның 15- бағанасында жер учаскесіне құқық тіркелген күні көрсетіледі;</w:t>
      </w:r>
    </w:p>
    <w:p>
      <w:pPr>
        <w:spacing w:after="0"/>
        <w:ind w:left="0"/>
        <w:jc w:val="both"/>
      </w:pPr>
      <w:r>
        <w:rPr>
          <w:rFonts w:ascii="Times New Roman"/>
          <w:b w:val="false"/>
          <w:i w:val="false"/>
          <w:color w:val="000000"/>
          <w:sz w:val="28"/>
        </w:rPr>
        <w:t>
      Нысанның 16- бағанасында жер учаскесінің кадастрлық нөмірі көрсетіледі;</w:t>
      </w:r>
    </w:p>
    <w:p>
      <w:pPr>
        <w:spacing w:after="0"/>
        <w:ind w:left="0"/>
        <w:jc w:val="both"/>
      </w:pPr>
      <w:r>
        <w:rPr>
          <w:rFonts w:ascii="Times New Roman"/>
          <w:b w:val="false"/>
          <w:i w:val="false"/>
          <w:color w:val="000000"/>
          <w:sz w:val="28"/>
        </w:rPr>
        <w:t>
      Нысанның 17- бағанасында жер учаскесінің нысаналы мақсаты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26 наурыздағы</w:t>
            </w:r>
            <w:r>
              <w:br/>
            </w:r>
            <w:r>
              <w:rPr>
                <w:rFonts w:ascii="Times New Roman"/>
                <w:b w:val="false"/>
                <w:i w:val="false"/>
                <w:color w:val="000000"/>
                <w:sz w:val="20"/>
              </w:rPr>
              <w:t>№ 402 бұйрығына</w:t>
            </w:r>
            <w:r>
              <w:br/>
            </w:r>
            <w:r>
              <w:rPr>
                <w:rFonts w:ascii="Times New Roman"/>
                <w:b w:val="false"/>
                <w:i w:val="false"/>
                <w:color w:val="000000"/>
                <w:sz w:val="20"/>
              </w:rPr>
              <w:t>5-қосымша</w:t>
            </w:r>
            <w:r>
              <w:br/>
            </w:r>
            <w:r>
              <w:rPr>
                <w:rFonts w:ascii="Times New Roman"/>
                <w:b w:val="false"/>
                <w:i w:val="false"/>
                <w:color w:val="000000"/>
                <w:sz w:val="20"/>
              </w:rPr>
              <w:t>нысан</w:t>
            </w:r>
            <w:r>
              <w:br/>
            </w:r>
          </w:p>
        </w:tc>
      </w:tr>
    </w:tbl>
    <w:bookmarkStart w:name="z46" w:id="37"/>
    <w:p>
      <w:pPr>
        <w:spacing w:after="0"/>
        <w:ind w:left="0"/>
        <w:jc w:val="left"/>
      </w:pPr>
      <w:r>
        <w:rPr>
          <w:rFonts w:ascii="Times New Roman"/>
          <w:b/>
          <w:i w:val="false"/>
          <w:color w:val="000000"/>
        </w:rPr>
        <w:t xml:space="preserve"> 20___ жыл үшін жер салығы бойынша салық салу объектiлерi және (немесе) салық салуға байланысты объектiлерi бар жеке тұлғалар туралы, сондай-ақ салық салу объектілері және (немесе) салық салуға байланысты объектілер туралы мәлімет</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8"/>
        <w:gridCol w:w="628"/>
        <w:gridCol w:w="2490"/>
        <w:gridCol w:w="628"/>
        <w:gridCol w:w="3596"/>
        <w:gridCol w:w="2491"/>
        <w:gridCol w:w="628"/>
        <w:gridCol w:w="1211"/>
      </w:tblGrid>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объект орналасқан көшенің атауы (даңғыл, тұйық, шағын аудан)</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нөмірі</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Кейінгі объектілер нөмірі (пәтер, гараж, көлік қою орны, үй-жайлар және т.б.)</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тегі, аты, әкесінің аты (ол болған жағдайда)</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объектілердің жіктеуіші бойынша коды</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8"/>
        <w:gridCol w:w="1068"/>
        <w:gridCol w:w="1215"/>
        <w:gridCol w:w="1657"/>
        <w:gridCol w:w="1657"/>
        <w:gridCol w:w="830"/>
        <w:gridCol w:w="947"/>
        <w:gridCol w:w="943"/>
        <w:gridCol w:w="942"/>
        <w:gridCol w:w="943"/>
      </w:tblGrid>
      <w:tr>
        <w:trPr>
          <w:trHeight w:val="30" w:hRule="atLeast"/>
        </w:trPr>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учаскесіне меншік құқығы (жеке, бірлескен ортақ, бірлескен үлес)</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Үлесі (бірлескен үлес кезінде)</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алаңы (шаршы метр)</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учаскесіне құқық белгілейтін құжаттың нөмірі (болған кезде)</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учаскесіне құқық белгілейтін құжаттың атауы (болған кезде)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учаскесіне құқық белгілейтін құжаттың күні (болған кезде)</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учаскесіне құқықты тіркеу күні</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участкесінің кадастрлық нөмірі</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участкесінің нысаналы мақсаты</w:t>
            </w:r>
          </w:p>
        </w:tc>
      </w:tr>
      <w:tr>
        <w:trPr>
          <w:trHeight w:val="30" w:hRule="atLeast"/>
        </w:trPr>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w:t>
            </w:r>
            <w:r>
              <w:br/>
            </w:r>
            <w:r>
              <w:rPr>
                <w:rFonts w:ascii="Times New Roman"/>
                <w:b w:val="false"/>
                <w:i w:val="false"/>
                <w:color w:val="000000"/>
                <w:sz w:val="20"/>
              </w:rPr>
              <w:t>
(салық салу объектілерін және (немесе) салық салуға байланысты объектілерді есепке алу мен тіркеуді жүзеге асыратын уәкілетті мемлекеттік орган басшысының тегі, аты, әкесінің аты (ол болған жағдайда)</w:t>
            </w:r>
            <w:r>
              <w:br/>
            </w:r>
            <w:r>
              <w:rPr>
                <w:rFonts w:ascii="Times New Roman"/>
                <w:b w:val="false"/>
                <w:i w:val="false"/>
                <w:color w:val="000000"/>
                <w:sz w:val="20"/>
              </w:rPr>
              <w:t>
________________________________________________</w:t>
            </w:r>
            <w:r>
              <w:br/>
            </w:r>
            <w:r>
              <w:rPr>
                <w:rFonts w:ascii="Times New Roman"/>
                <w:b w:val="false"/>
                <w:i w:val="false"/>
                <w:color w:val="000000"/>
                <w:sz w:val="20"/>
              </w:rPr>
              <w:t>
(мәліметті толтыруға жауапты лауазымды тұлғаның тегі, аты, әкесінің аты (ол болған жағдайда)</w:t>
            </w:r>
            <w:r>
              <w:br/>
            </w:r>
            <w:r>
              <w:rPr>
                <w:rFonts w:ascii="Times New Roman"/>
                <w:b w:val="false"/>
                <w:i w:val="false"/>
                <w:color w:val="000000"/>
                <w:sz w:val="20"/>
              </w:rPr>
              <w:t>
Жасалғані күн 20___ жылғы "___" 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w:t>
            </w:r>
            <w:r>
              <w:br/>
            </w:r>
            <w:r>
              <w:rPr>
                <w:rFonts w:ascii="Times New Roman"/>
                <w:b w:val="false"/>
                <w:i w:val="false"/>
                <w:color w:val="000000"/>
                <w:sz w:val="20"/>
              </w:rPr>
              <w:t>
(қолы, МО)</w:t>
            </w:r>
            <w:r>
              <w:br/>
            </w:r>
            <w:r>
              <w:rPr>
                <w:rFonts w:ascii="Times New Roman"/>
                <w:b w:val="false"/>
                <w:i w:val="false"/>
                <w:color w:val="000000"/>
                <w:sz w:val="20"/>
              </w:rPr>
              <w:t>
_______________________</w:t>
            </w:r>
            <w:r>
              <w:br/>
            </w:r>
            <w:r>
              <w:rPr>
                <w:rFonts w:ascii="Times New Roman"/>
                <w:b w:val="false"/>
                <w:i w:val="false"/>
                <w:color w:val="000000"/>
                <w:sz w:val="20"/>
              </w:rPr>
              <w:t>
(қолы)</w:t>
            </w:r>
          </w:p>
        </w:tc>
      </w:tr>
    </w:tbl>
    <w:bookmarkStart w:name="z47" w:id="38"/>
    <w:p>
      <w:pPr>
        <w:spacing w:after="0"/>
        <w:ind w:left="0"/>
        <w:jc w:val="both"/>
      </w:pPr>
      <w:r>
        <w:rPr>
          <w:rFonts w:ascii="Times New Roman"/>
          <w:b w:val="false"/>
          <w:i w:val="false"/>
          <w:color w:val="000000"/>
          <w:sz w:val="28"/>
        </w:rPr>
        <w:t>
      Қосымша:</w:t>
      </w:r>
    </w:p>
    <w:bookmarkEnd w:id="38"/>
    <w:p>
      <w:pPr>
        <w:spacing w:after="0"/>
        <w:ind w:left="0"/>
        <w:jc w:val="both"/>
      </w:pPr>
      <w:r>
        <w:rPr>
          <w:rFonts w:ascii="Times New Roman"/>
          <w:b w:val="false"/>
          <w:i w:val="false"/>
          <w:color w:val="000000"/>
          <w:sz w:val="28"/>
        </w:rPr>
        <w:t xml:space="preserve">
      Осы "Жер салығы бойынша салық салу объектiлерi және (немесе) салық салуға байланысты объектiлерi бар жеке тұлғалар туралы, сондай-ақ салық салу объектілері және (немесе) салық салуға байланысты объектілер туралы мәлімет" нысанын толтыру бойынша түсіндірме осы нысанға қосымшада көрсетілген.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Жер салығы бойынша салық салу </w:t>
            </w:r>
            <w:r>
              <w:br/>
            </w:r>
            <w:r>
              <w:rPr>
                <w:rFonts w:ascii="Times New Roman"/>
                <w:b w:val="false"/>
                <w:i w:val="false"/>
                <w:color w:val="000000"/>
                <w:sz w:val="20"/>
              </w:rPr>
              <w:t xml:space="preserve">объектiлерi және (немесе) салық </w:t>
            </w:r>
            <w:r>
              <w:br/>
            </w:r>
            <w:r>
              <w:rPr>
                <w:rFonts w:ascii="Times New Roman"/>
                <w:b w:val="false"/>
                <w:i w:val="false"/>
                <w:color w:val="000000"/>
                <w:sz w:val="20"/>
              </w:rPr>
              <w:t xml:space="preserve">салуға байланысты объектiлерi бар </w:t>
            </w:r>
            <w:r>
              <w:br/>
            </w:r>
            <w:r>
              <w:rPr>
                <w:rFonts w:ascii="Times New Roman"/>
                <w:b w:val="false"/>
                <w:i w:val="false"/>
                <w:color w:val="000000"/>
                <w:sz w:val="20"/>
              </w:rPr>
              <w:t xml:space="preserve">жеке тұлғалар туралы, сондай-ақ </w:t>
            </w:r>
            <w:r>
              <w:br/>
            </w:r>
            <w:r>
              <w:rPr>
                <w:rFonts w:ascii="Times New Roman"/>
                <w:b w:val="false"/>
                <w:i w:val="false"/>
                <w:color w:val="000000"/>
                <w:sz w:val="20"/>
              </w:rPr>
              <w:t xml:space="preserve">салық салу объектілері және (немесе) </w:t>
            </w:r>
            <w:r>
              <w:br/>
            </w:r>
            <w:r>
              <w:rPr>
                <w:rFonts w:ascii="Times New Roman"/>
                <w:b w:val="false"/>
                <w:i w:val="false"/>
                <w:color w:val="000000"/>
                <w:sz w:val="20"/>
              </w:rPr>
              <w:t xml:space="preserve">салық салуға байланысты объектілер </w:t>
            </w:r>
            <w:r>
              <w:br/>
            </w:r>
            <w:r>
              <w:rPr>
                <w:rFonts w:ascii="Times New Roman"/>
                <w:b w:val="false"/>
                <w:i w:val="false"/>
                <w:color w:val="000000"/>
                <w:sz w:val="20"/>
              </w:rPr>
              <w:t xml:space="preserve">туралы мәліметтер нысанына </w:t>
            </w:r>
            <w:r>
              <w:br/>
            </w:r>
            <w:r>
              <w:rPr>
                <w:rFonts w:ascii="Times New Roman"/>
                <w:b w:val="false"/>
                <w:i w:val="false"/>
                <w:color w:val="000000"/>
                <w:sz w:val="20"/>
              </w:rPr>
              <w:t>қосымша</w:t>
            </w:r>
          </w:p>
        </w:tc>
      </w:tr>
    </w:tbl>
    <w:bookmarkStart w:name="z49" w:id="39"/>
    <w:p>
      <w:pPr>
        <w:spacing w:after="0"/>
        <w:ind w:left="0"/>
        <w:jc w:val="left"/>
      </w:pPr>
      <w:r>
        <w:rPr>
          <w:rFonts w:ascii="Times New Roman"/>
          <w:b/>
          <w:i w:val="false"/>
          <w:color w:val="000000"/>
        </w:rPr>
        <w:t xml:space="preserve"> Жер салығы бойынша салық салу объектiлерi және (немесе) салық салуға байланысты объектiлерi бар жеке тұлғалар туралы, сондай-ақ салық салу объектілері және (немесе) салық салуға байланысты объектілер туралы мәліметтер нысанын жылжымайтын мүлікі тіркеу мемлекеттік деректер қорынан ұсыну бойынша түсіндірме</w:t>
      </w:r>
    </w:p>
    <w:bookmarkEnd w:id="39"/>
    <w:p>
      <w:pPr>
        <w:spacing w:after="0"/>
        <w:ind w:left="0"/>
        <w:jc w:val="both"/>
      </w:pPr>
      <w:r>
        <w:rPr>
          <w:rFonts w:ascii="Times New Roman"/>
          <w:b w:val="false"/>
          <w:i w:val="false"/>
          <w:color w:val="000000"/>
          <w:sz w:val="28"/>
        </w:rPr>
        <w:t>
      Нысанның 1- бағанасында реттік нөмірі көрсетіледі. Келесі ақпарат реті бойынша нөмірлеуді үзбеуі тиіс;</w:t>
      </w:r>
    </w:p>
    <w:p>
      <w:pPr>
        <w:spacing w:after="0"/>
        <w:ind w:left="0"/>
        <w:jc w:val="both"/>
      </w:pPr>
      <w:r>
        <w:rPr>
          <w:rFonts w:ascii="Times New Roman"/>
          <w:b w:val="false"/>
          <w:i w:val="false"/>
          <w:color w:val="000000"/>
          <w:sz w:val="28"/>
        </w:rPr>
        <w:t>
      Нысанның 2- бағанасында жылжымайтын объект орналасқан елді мекеннің атауы көрсетіледі;</w:t>
      </w:r>
    </w:p>
    <w:p>
      <w:pPr>
        <w:spacing w:after="0"/>
        <w:ind w:left="0"/>
        <w:jc w:val="both"/>
      </w:pPr>
      <w:r>
        <w:rPr>
          <w:rFonts w:ascii="Times New Roman"/>
          <w:b w:val="false"/>
          <w:i w:val="false"/>
          <w:color w:val="000000"/>
          <w:sz w:val="28"/>
        </w:rPr>
        <w:t xml:space="preserve">
      Нысанның 3- бағанасында жылжымайтын объект орналасқан көшенің атауы (даңғыл, тұйық, шағын аудан) көрсетіледі; </w:t>
      </w:r>
    </w:p>
    <w:p>
      <w:pPr>
        <w:spacing w:after="0"/>
        <w:ind w:left="0"/>
        <w:jc w:val="both"/>
      </w:pPr>
      <w:r>
        <w:rPr>
          <w:rFonts w:ascii="Times New Roman"/>
          <w:b w:val="false"/>
          <w:i w:val="false"/>
          <w:color w:val="000000"/>
          <w:sz w:val="28"/>
        </w:rPr>
        <w:t>
      Нысанның 4- бағанасында үйдің нөмірі көрсетіледі;</w:t>
      </w:r>
    </w:p>
    <w:p>
      <w:pPr>
        <w:spacing w:after="0"/>
        <w:ind w:left="0"/>
        <w:jc w:val="both"/>
      </w:pPr>
      <w:r>
        <w:rPr>
          <w:rFonts w:ascii="Times New Roman"/>
          <w:b w:val="false"/>
          <w:i w:val="false"/>
          <w:color w:val="000000"/>
          <w:sz w:val="28"/>
        </w:rPr>
        <w:t>
      Нысанның 5- бағанасында пәтердің нөмірі көрсетіледі;</w:t>
      </w:r>
    </w:p>
    <w:p>
      <w:pPr>
        <w:spacing w:after="0"/>
        <w:ind w:left="0"/>
        <w:jc w:val="both"/>
      </w:pPr>
      <w:r>
        <w:rPr>
          <w:rFonts w:ascii="Times New Roman"/>
          <w:b w:val="false"/>
          <w:i w:val="false"/>
          <w:color w:val="000000"/>
          <w:sz w:val="28"/>
        </w:rPr>
        <w:t>
      Нысанның 6- бағанасында жеке тұлғаның тегі, аты, әкесінің аты (ол болған жағдайда) көрсетіледі;</w:t>
      </w:r>
    </w:p>
    <w:p>
      <w:pPr>
        <w:spacing w:after="0"/>
        <w:ind w:left="0"/>
        <w:jc w:val="both"/>
      </w:pPr>
      <w:r>
        <w:rPr>
          <w:rFonts w:ascii="Times New Roman"/>
          <w:b w:val="false"/>
          <w:i w:val="false"/>
          <w:color w:val="000000"/>
          <w:sz w:val="28"/>
        </w:rPr>
        <w:t xml:space="preserve">
      Нысанның 7- бағанасында 6-бағанда көрсетілген жеке тұлғаның жеке сәйкестендіру нөмірі көрсетіледі; </w:t>
      </w:r>
    </w:p>
    <w:p>
      <w:pPr>
        <w:spacing w:after="0"/>
        <w:ind w:left="0"/>
        <w:jc w:val="both"/>
      </w:pPr>
      <w:r>
        <w:rPr>
          <w:rFonts w:ascii="Times New Roman"/>
          <w:b w:val="false"/>
          <w:i w:val="false"/>
          <w:color w:val="000000"/>
          <w:sz w:val="28"/>
        </w:rPr>
        <w:t>
      Нысанның 8- бағанасында Мемлекеттік статистика туралы заңның 16-бабы 3-тармағының 1) тармақшасына сәйкес әзірленген әкімшілік-аумақтық объектілердің жіктеуіші бойынша коды көрсетіледі;</w:t>
      </w:r>
    </w:p>
    <w:p>
      <w:pPr>
        <w:spacing w:after="0"/>
        <w:ind w:left="0"/>
        <w:jc w:val="both"/>
      </w:pPr>
      <w:r>
        <w:rPr>
          <w:rFonts w:ascii="Times New Roman"/>
          <w:b w:val="false"/>
          <w:i w:val="false"/>
          <w:color w:val="000000"/>
          <w:sz w:val="28"/>
        </w:rPr>
        <w:t>
      Нысанның 9- бағанасында жер учаскесіне меншік құқығының түрі (жеке, бірлескен ортақ, бірлескен үлес) көрсетіледі;</w:t>
      </w:r>
    </w:p>
    <w:p>
      <w:pPr>
        <w:spacing w:after="0"/>
        <w:ind w:left="0"/>
        <w:jc w:val="both"/>
      </w:pPr>
      <w:r>
        <w:rPr>
          <w:rFonts w:ascii="Times New Roman"/>
          <w:b w:val="false"/>
          <w:i w:val="false"/>
          <w:color w:val="000000"/>
          <w:sz w:val="28"/>
        </w:rPr>
        <w:t>
      Нысанның 10- бағанасында үлесі (бірлескен үлес кезінде) көрсетіледі</w:t>
      </w:r>
    </w:p>
    <w:p>
      <w:pPr>
        <w:spacing w:after="0"/>
        <w:ind w:left="0"/>
        <w:jc w:val="both"/>
      </w:pPr>
      <w:r>
        <w:rPr>
          <w:rFonts w:ascii="Times New Roman"/>
          <w:b w:val="false"/>
          <w:i w:val="false"/>
          <w:color w:val="000000"/>
          <w:sz w:val="28"/>
        </w:rPr>
        <w:t>
      Нысанның 11- бағанасында жер учаскесінің алаңы шаршы метрде көрсетіледі;</w:t>
      </w:r>
    </w:p>
    <w:p>
      <w:pPr>
        <w:spacing w:after="0"/>
        <w:ind w:left="0"/>
        <w:jc w:val="both"/>
      </w:pPr>
      <w:r>
        <w:rPr>
          <w:rFonts w:ascii="Times New Roman"/>
          <w:b w:val="false"/>
          <w:i w:val="false"/>
          <w:color w:val="000000"/>
          <w:sz w:val="28"/>
        </w:rPr>
        <w:t>
      Нысанның 12- бағанасында бар жер учаскесіне құқық белгілейтін құжаттың нөмірі көрсетіледі;</w:t>
      </w:r>
    </w:p>
    <w:p>
      <w:pPr>
        <w:spacing w:after="0"/>
        <w:ind w:left="0"/>
        <w:jc w:val="both"/>
      </w:pPr>
      <w:r>
        <w:rPr>
          <w:rFonts w:ascii="Times New Roman"/>
          <w:b w:val="false"/>
          <w:i w:val="false"/>
          <w:color w:val="000000"/>
          <w:sz w:val="28"/>
        </w:rPr>
        <w:t>
      Нысанның 13- бағанасында бар жер учаскесіне құқық белгілейтін құжаттың атауы көрсетіледі;</w:t>
      </w:r>
    </w:p>
    <w:p>
      <w:pPr>
        <w:spacing w:after="0"/>
        <w:ind w:left="0"/>
        <w:jc w:val="both"/>
      </w:pPr>
      <w:r>
        <w:rPr>
          <w:rFonts w:ascii="Times New Roman"/>
          <w:b w:val="false"/>
          <w:i w:val="false"/>
          <w:color w:val="000000"/>
          <w:sz w:val="28"/>
        </w:rPr>
        <w:t>
      Нысанның 14- бағанасында бар жер учаскесіне құқық белгілейтін құжаттың күні көрсетіледі;</w:t>
      </w:r>
    </w:p>
    <w:p>
      <w:pPr>
        <w:spacing w:after="0"/>
        <w:ind w:left="0"/>
        <w:jc w:val="both"/>
      </w:pPr>
      <w:r>
        <w:rPr>
          <w:rFonts w:ascii="Times New Roman"/>
          <w:b w:val="false"/>
          <w:i w:val="false"/>
          <w:color w:val="000000"/>
          <w:sz w:val="28"/>
        </w:rPr>
        <w:t>
      Нысанның 15- бағанасында жер учаскесіне құқық тіркелген күні көрсетіледі;</w:t>
      </w:r>
    </w:p>
    <w:p>
      <w:pPr>
        <w:spacing w:after="0"/>
        <w:ind w:left="0"/>
        <w:jc w:val="both"/>
      </w:pPr>
      <w:r>
        <w:rPr>
          <w:rFonts w:ascii="Times New Roman"/>
          <w:b w:val="false"/>
          <w:i w:val="false"/>
          <w:color w:val="000000"/>
          <w:sz w:val="28"/>
        </w:rPr>
        <w:t>
      Нысанның 16- бағанасында жер учаскесінің кадастрлық нөмірі көрсетіледі;</w:t>
      </w:r>
    </w:p>
    <w:p>
      <w:pPr>
        <w:spacing w:after="0"/>
        <w:ind w:left="0"/>
        <w:jc w:val="both"/>
      </w:pPr>
      <w:r>
        <w:rPr>
          <w:rFonts w:ascii="Times New Roman"/>
          <w:b w:val="false"/>
          <w:i w:val="false"/>
          <w:color w:val="000000"/>
          <w:sz w:val="28"/>
        </w:rPr>
        <w:t>
      Нысанның 17- бағанасында жер учаскесінің нысаналы мақсаты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