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532f" w14:textId="5285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Жерүсті көздерінің су ресурстарын пайдаланғаны үшін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Қазақстан Республикасының су заңнамасының сақталуын тексерулер нәтижелері, Қазақстан Республикасының су заңнамасының сақталуын тексерулер нәтижелеріне шағым жасау бойынша сот шешімдері туралы, жануарлар дүниесін пайдаланғаны үшін төлемақы төлеушілер мен салық салу объектілері туралы, орманды пайдаланғаны үшін төлемақы төлеушілер мен салық салу объектілері туралы, табиғи ортадан өсімдіктердің сирек кездесетін және жойылып кету қаупi төнген түрлерін, олардың бөліктерін немесе дериваттарын алып қою туралы шешім қабылданған кезде орманды пайдаланғаны үшін төлемақы төлеушілер және салық салу объектілері туралы, ерекше қорғалатын табиғи аумақтарды пайдаланғаны үшін төлемақы төлеушілер және салық салу объектілері туралы, өсімдік ресурстарын пайдаланғаны үшін төлемақы төлеушілер және салық салу объектілері туралы мәліметтер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наурыздағы № 404 бұйрығы. Қазақстан Республикасының Әділет министрлігінде 2018 жылғы 30 наурызда № 16707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Қаржы министрінің 30.05.2023 </w:t>
      </w:r>
      <w:r>
        <w:rPr>
          <w:rFonts w:ascii="Times New Roman"/>
          <w:b w:val="false"/>
          <w:i w:val="false"/>
          <w:color w:val="ff0000"/>
          <w:sz w:val="28"/>
        </w:rPr>
        <w:t>№ 567</w:t>
      </w:r>
      <w:r>
        <w:rPr>
          <w:rFonts w:ascii="Times New Roman"/>
          <w:b w:val="false"/>
          <w:i w:val="false"/>
          <w:color w:val="ff0000"/>
          <w:sz w:val="28"/>
        </w:rPr>
        <w:t xml:space="preserve"> (01.01.2024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566-бабыны </w:t>
      </w:r>
      <w:r>
        <w:rPr>
          <w:rFonts w:ascii="Times New Roman"/>
          <w:b w:val="false"/>
          <w:i w:val="false"/>
          <w:color w:val="000000"/>
          <w:sz w:val="28"/>
        </w:rPr>
        <w:t>3-тармағына</w:t>
      </w:r>
      <w:r>
        <w:rPr>
          <w:rFonts w:ascii="Times New Roman"/>
          <w:b w:val="false"/>
          <w:i w:val="false"/>
          <w:color w:val="000000"/>
          <w:sz w:val="28"/>
        </w:rPr>
        <w:t xml:space="preserve">, 580-бабының </w:t>
      </w:r>
      <w:r>
        <w:rPr>
          <w:rFonts w:ascii="Times New Roman"/>
          <w:b w:val="false"/>
          <w:i w:val="false"/>
          <w:color w:val="000000"/>
          <w:sz w:val="28"/>
        </w:rPr>
        <w:t>4-тармағына</w:t>
      </w:r>
      <w:r>
        <w:rPr>
          <w:rFonts w:ascii="Times New Roman"/>
          <w:b w:val="false"/>
          <w:i w:val="false"/>
          <w:color w:val="000000"/>
          <w:sz w:val="28"/>
        </w:rPr>
        <w:t xml:space="preserve">, 584-бабының </w:t>
      </w:r>
      <w:r>
        <w:rPr>
          <w:rFonts w:ascii="Times New Roman"/>
          <w:b w:val="false"/>
          <w:i w:val="false"/>
          <w:color w:val="000000"/>
          <w:sz w:val="28"/>
        </w:rPr>
        <w:t>4</w:t>
      </w:r>
      <w:r>
        <w:rPr>
          <w:rFonts w:ascii="Times New Roman"/>
          <w:b w:val="false"/>
          <w:i w:val="false"/>
          <w:color w:val="000000"/>
          <w:sz w:val="28"/>
        </w:rPr>
        <w:t xml:space="preserve">, 4-1 және </w:t>
      </w:r>
      <w:r>
        <w:rPr>
          <w:rFonts w:ascii="Times New Roman"/>
          <w:b w:val="false"/>
          <w:i w:val="false"/>
          <w:color w:val="000000"/>
          <w:sz w:val="28"/>
        </w:rPr>
        <w:t>5-тармақтарына</w:t>
      </w:r>
      <w:r>
        <w:rPr>
          <w:rFonts w:ascii="Times New Roman"/>
          <w:b w:val="false"/>
          <w:i w:val="false"/>
          <w:color w:val="000000"/>
          <w:sz w:val="28"/>
        </w:rPr>
        <w:t xml:space="preserve"> және 589-бабының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30.05.2023 </w:t>
      </w:r>
      <w:r>
        <w:rPr>
          <w:rFonts w:ascii="Times New Roman"/>
          <w:b w:val="false"/>
          <w:i w:val="false"/>
          <w:color w:val="000000"/>
          <w:sz w:val="28"/>
        </w:rPr>
        <w:t>№ 567</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жерүсті көздерінің су ресурстарын пайдаланғаны үшін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Қазақстан Республикасының су заңнамасының сақталуын тексерулер нәтижелері, Қазақстан Республикасының су заңнамасының сақталуын тексерулер нәтижелеріне шағым жасау бойынша сот шешімдері туралы мәліметтер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 дүниесін пайдаланғаны үшін төлемақы төлеушілер мен салық салу объектілері туралы мәліметтер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орманды пайдаланғаны үшін төлемақы төлеушілер мен салық салу объектілері туралы мәліметтер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табиғи ортадан өсімдіктердің сирек кездесетін және жойылып кету қаупi төнген түрлерін, олардың бөліктерін немесе дериваттарын алып қою туралы шешім қабылданған кезде орманды пайдаланғаны үшін төлемақы төлеушілер және салық салу объектілері мәліметтер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ерекше қорғалатын табиғи аумақтарды пайдаланғаны үшін төлемақы төлеушілер және салық салу объектілері туралы мәліметтер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өсімдік ресурстарын пайдаланғаны үшін төлемақы төлеушілер және салық салу объектілері туралы мәліметтер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30.05.2023 </w:t>
      </w:r>
      <w:r>
        <w:rPr>
          <w:rFonts w:ascii="Times New Roman"/>
          <w:b w:val="false"/>
          <w:i w:val="false"/>
          <w:color w:val="000000"/>
          <w:sz w:val="28"/>
        </w:rPr>
        <w:t>№ 567</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(А.М.Теңгебаев)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11"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12"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13" w:id="7"/>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Ө.Е. Шөкеев_____________</w:t>
      </w:r>
    </w:p>
    <w:p>
      <w:pPr>
        <w:spacing w:after="0"/>
        <w:ind w:left="0"/>
        <w:jc w:val="both"/>
      </w:pPr>
      <w:r>
        <w:rPr>
          <w:rFonts w:ascii="Times New Roman"/>
          <w:b w:val="false"/>
          <w:i w:val="false"/>
          <w:color w:val="000000"/>
          <w:sz w:val="28"/>
        </w:rPr>
        <w:t>
      2018 жыл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404 бұйрығына</w:t>
            </w:r>
            <w:r>
              <w:br/>
            </w:r>
            <w:r>
              <w:rPr>
                <w:rFonts w:ascii="Times New Roman"/>
                <w:b w:val="false"/>
                <w:i w:val="false"/>
                <w:color w:val="000000"/>
                <w:sz w:val="20"/>
              </w:rPr>
              <w:t xml:space="preserve">1-қосымша </w:t>
            </w:r>
            <w:r>
              <w:br/>
            </w:r>
            <w:r>
              <w:rPr>
                <w:rFonts w:ascii="Times New Roman"/>
                <w:b w:val="false"/>
                <w:i w:val="false"/>
                <w:color w:val="000000"/>
                <w:sz w:val="20"/>
              </w:rPr>
              <w:t>нысан</w:t>
            </w:r>
          </w:p>
        </w:tc>
      </w:tr>
    </w:tbl>
    <w:bookmarkStart w:name="z24" w:id="8"/>
    <w:p>
      <w:pPr>
        <w:spacing w:after="0"/>
        <w:ind w:left="0"/>
        <w:jc w:val="left"/>
      </w:pPr>
      <w:r>
        <w:rPr>
          <w:rFonts w:ascii="Times New Roman"/>
          <w:b/>
          <w:i w:val="false"/>
          <w:color w:val="000000"/>
        </w:rPr>
        <w:t xml:space="preserve"> Жерүсті көздерініңсу ресурстарын пайдаланғаны үшін төлемақы төлеушілер және салық салу объектілері, олардың орналасқан жері, арнайы су пайдалануға берілген рұқсаттар, су пайдалануға бекітілген лимиттер, су пайдалану рұқсаттарына және лимиттерге енгізілген өзгерістер туралы, Қазақстан Республикасының су заңнамасын сақтау бойынша тексерулердің нәтижелері, Қазақстан Республикасының су заңнамасын сақтау бойынша тексеру нәтижелерін шағымдану бойынша сот шешімдері туралы мәліметтер Есепті кезең 20___ жылғы___тоқсан</w:t>
      </w:r>
    </w:p>
    <w:bookmarkEnd w:id="8"/>
    <w:p>
      <w:pPr>
        <w:spacing w:after="0"/>
        <w:ind w:left="0"/>
        <w:jc w:val="both"/>
      </w:pPr>
      <w:r>
        <w:rPr>
          <w:rFonts w:ascii="Times New Roman"/>
          <w:b w:val="false"/>
          <w:i w:val="false"/>
          <w:color w:val="000000"/>
          <w:sz w:val="28"/>
        </w:rPr>
        <w:t>
      Индексі: ____________</w:t>
      </w:r>
    </w:p>
    <w:p>
      <w:pPr>
        <w:spacing w:after="0"/>
        <w:ind w:left="0"/>
        <w:jc w:val="both"/>
      </w:pPr>
      <w:r>
        <w:rPr>
          <w:rFonts w:ascii="Times New Roman"/>
          <w:b w:val="false"/>
          <w:i w:val="false"/>
          <w:color w:val="000000"/>
          <w:sz w:val="28"/>
        </w:rPr>
        <w:t>
      Кезеңділігі: токсандық</w:t>
      </w:r>
    </w:p>
    <w:p>
      <w:pPr>
        <w:spacing w:after="0"/>
        <w:ind w:left="0"/>
        <w:jc w:val="both"/>
      </w:pPr>
      <w:r>
        <w:rPr>
          <w:rFonts w:ascii="Times New Roman"/>
          <w:b w:val="false"/>
          <w:i w:val="false"/>
          <w:color w:val="000000"/>
          <w:sz w:val="28"/>
        </w:rPr>
        <w:t>
      Ақпараттарды ұсынатын тұлғалар тобы: су қорын пайдалану және күзету, сумен жабдықтау, су бұру саласындағы уәкілетті мемлекеттік органның өңірлік органдары</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екінші айдың 25-і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 ресурстарын пайдалануды жүзеге асыратың заңды тұлғалардың атауы немесе жеке тұлғалардың тегі, аты, әкесінің аты (ол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немесе тұрғылықты тұратын жерінің мекен- жайы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нөмірі және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бассейні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пайдаланудың түрі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пайдаланудың мақсаты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ақы мөлшерлемесі, тиын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айда, су пайдалану кезеңі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құжаттар бойынша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құжаттарсыз арнаулы су пайдалану бойынша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пайдалануға рұқсат етілген көлем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пайдалануынын нақты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құжаттарсыз алынған судығ нақты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күні (құқық бұзушылықты жасаған кезен)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әрекетіне шағымдану қорытындысы (жоғары тұрған орган, прокуратура, сот)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 ____________</w:t>
      </w:r>
    </w:p>
    <w:p>
      <w:pPr>
        <w:spacing w:after="0"/>
        <w:ind w:left="0"/>
        <w:jc w:val="both"/>
      </w:pPr>
      <w:r>
        <w:rPr>
          <w:rFonts w:ascii="Times New Roman"/>
          <w:b w:val="false"/>
          <w:i w:val="false"/>
          <w:color w:val="000000"/>
          <w:sz w:val="28"/>
        </w:rPr>
        <w:t>
      Су қорын пайдалану және күзету, сумен жабдықтау, су бұру саласындағы       (қолы, МО )</w:t>
      </w:r>
    </w:p>
    <w:p>
      <w:pPr>
        <w:spacing w:after="0"/>
        <w:ind w:left="0"/>
        <w:jc w:val="both"/>
      </w:pPr>
      <w:r>
        <w:rPr>
          <w:rFonts w:ascii="Times New Roman"/>
          <w:b w:val="false"/>
          <w:i w:val="false"/>
          <w:color w:val="000000"/>
          <w:sz w:val="28"/>
        </w:rPr>
        <w:t>
      уәкілетті мемлекеттік органның өңірлік органы басшысының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 ____________ Мәліметтерді жасауға жауапты лауазымды тұлғаның тегі, аты,                   (қолы )</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"___"______________________20__ жыл</w:t>
      </w:r>
    </w:p>
    <w:p>
      <w:pPr>
        <w:spacing w:after="0"/>
        <w:ind w:left="0"/>
        <w:jc w:val="both"/>
      </w:pPr>
      <w:r>
        <w:rPr>
          <w:rFonts w:ascii="Times New Roman"/>
          <w:b w:val="false"/>
          <w:i w:val="false"/>
          <w:color w:val="000000"/>
          <w:sz w:val="28"/>
        </w:rPr>
        <w:t>
      Ескертпе: "Арнайы су пайдаланудың түрі" 10-бағанада арнайы су пайдаланудың бірнешетүрін жүзеге асырған жағдайда, нысан әр түрі бойынша жеке жол толтырылады:</w:t>
      </w:r>
    </w:p>
    <w:p>
      <w:pPr>
        <w:spacing w:after="0"/>
        <w:ind w:left="0"/>
        <w:jc w:val="both"/>
      </w:pPr>
      <w:r>
        <w:rPr>
          <w:rFonts w:ascii="Times New Roman"/>
          <w:b w:val="false"/>
          <w:i w:val="false"/>
          <w:color w:val="000000"/>
          <w:sz w:val="28"/>
        </w:rPr>
        <w:t>
      ША – шаруашылық-ауызсу,</w:t>
      </w:r>
    </w:p>
    <w:p>
      <w:pPr>
        <w:spacing w:after="0"/>
        <w:ind w:left="0"/>
        <w:jc w:val="both"/>
      </w:pPr>
      <w:r>
        <w:rPr>
          <w:rFonts w:ascii="Times New Roman"/>
          <w:b w:val="false"/>
          <w:i w:val="false"/>
          <w:color w:val="000000"/>
          <w:sz w:val="28"/>
        </w:rPr>
        <w:t>
      Ө – өндірістік,</w:t>
      </w:r>
    </w:p>
    <w:p>
      <w:pPr>
        <w:spacing w:after="0"/>
        <w:ind w:left="0"/>
        <w:jc w:val="both"/>
      </w:pPr>
      <w:r>
        <w:rPr>
          <w:rFonts w:ascii="Times New Roman"/>
          <w:b w:val="false"/>
          <w:i w:val="false"/>
          <w:color w:val="000000"/>
          <w:sz w:val="28"/>
        </w:rPr>
        <w:t>
      ТС – тұрақты суару,</w:t>
      </w:r>
    </w:p>
    <w:p>
      <w:pPr>
        <w:spacing w:after="0"/>
        <w:ind w:left="0"/>
        <w:jc w:val="both"/>
      </w:pPr>
      <w:r>
        <w:rPr>
          <w:rFonts w:ascii="Times New Roman"/>
          <w:b w:val="false"/>
          <w:i w:val="false"/>
          <w:color w:val="000000"/>
          <w:sz w:val="28"/>
        </w:rPr>
        <w:t>
      КС – көлтабандап суару,</w:t>
      </w:r>
    </w:p>
    <w:p>
      <w:pPr>
        <w:spacing w:after="0"/>
        <w:ind w:left="0"/>
        <w:jc w:val="both"/>
      </w:pPr>
      <w:r>
        <w:rPr>
          <w:rFonts w:ascii="Times New Roman"/>
          <w:b w:val="false"/>
          <w:i w:val="false"/>
          <w:color w:val="000000"/>
          <w:sz w:val="28"/>
        </w:rPr>
        <w:t>
      ТБШ – тоғанды балық шаруашылығы,</w:t>
      </w:r>
    </w:p>
    <w:p>
      <w:pPr>
        <w:spacing w:after="0"/>
        <w:ind w:left="0"/>
        <w:jc w:val="both"/>
      </w:pPr>
      <w:r>
        <w:rPr>
          <w:rFonts w:ascii="Times New Roman"/>
          <w:b w:val="false"/>
          <w:i w:val="false"/>
          <w:color w:val="000000"/>
          <w:sz w:val="28"/>
        </w:rPr>
        <w:t>
      ГЭ – гидроэнергетика.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9"/>
    <w:p>
      <w:pPr>
        <w:spacing w:after="0"/>
        <w:ind w:left="0"/>
        <w:jc w:val="left"/>
      </w:pPr>
      <w:r>
        <w:rPr>
          <w:rFonts w:ascii="Times New Roman"/>
          <w:b/>
          <w:i w:val="false"/>
          <w:color w:val="000000"/>
        </w:rPr>
        <w:t xml:space="preserve"> Жануарлар дүниесін пайдаланғаны үшін төлемақы төлеушілер және салық салу объектілері туралы мәліметтер  Есепті кезең 20___ жылғы___тоқсан</w:t>
      </w:r>
    </w:p>
    <w:bookmarkEnd w:id="9"/>
    <w:p>
      <w:pPr>
        <w:spacing w:after="0"/>
        <w:ind w:left="0"/>
        <w:jc w:val="both"/>
      </w:pPr>
      <w:r>
        <w:rPr>
          <w:rFonts w:ascii="Times New Roman"/>
          <w:b w:val="false"/>
          <w:i w:val="false"/>
          <w:color w:val="ff0000"/>
          <w:sz w:val="28"/>
        </w:rPr>
        <w:t xml:space="preserve">
      Ескерту. Нысан жаңа редакцияда - ҚР Қаржы министрінің 31.05.2021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___________</w:t>
      </w:r>
    </w:p>
    <w:p>
      <w:pPr>
        <w:spacing w:after="0"/>
        <w:ind w:left="0"/>
        <w:jc w:val="both"/>
      </w:pPr>
      <w:r>
        <w:rPr>
          <w:rFonts w:ascii="Times New Roman"/>
          <w:b w:val="false"/>
          <w:i w:val="false"/>
          <w:color w:val="000000"/>
          <w:sz w:val="28"/>
        </w:rPr>
        <w:t>
      Кезеңділігі: токсандық</w:t>
      </w:r>
    </w:p>
    <w:p>
      <w:pPr>
        <w:spacing w:after="0"/>
        <w:ind w:left="0"/>
        <w:jc w:val="both"/>
      </w:pPr>
      <w:r>
        <w:rPr>
          <w:rFonts w:ascii="Times New Roman"/>
          <w:b w:val="false"/>
          <w:i w:val="false"/>
          <w:color w:val="000000"/>
          <w:sz w:val="28"/>
        </w:rPr>
        <w:t>
      Ақпаратты ұсынатын тұлғалар тобы: жануарлар дүниесін қорғау, өсімін молайту және пайдалану саласындағы уәкілетті орган және жергілікті атқарушы органдар</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төлеушінің атауы (тегі, аты, әкесінің аты (ол болған кезде) заңды мекен-жайы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(бейрезидент)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құжаттың нөмірі, күні немесе бұзушылық хаттамасының нөмірі,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қолданылу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жануарлардың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теңгемен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ортадан алынған жануарлар туралы мәліметтер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келтірген әрбір бастың, бір килограммы үшін өтеудің мөлшері (АЕК*)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төленуі тиіс төлемақы сомасы (10-баған х 12-баған) немесе бюджетке төленуі тиіс залал сомасы (12-баған х 13-баған)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(дана, килограмм,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саны (салмағы) (дана, килограмм,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583-бабы </w:t>
            </w:r>
            <w:r>
              <w:rPr>
                <w:rFonts w:ascii="Times New Roman"/>
                <w:b w:val="false"/>
                <w:i w:val="false"/>
                <w:color w:val="000000"/>
                <w:sz w:val="20"/>
              </w:rPr>
              <w:t>2-тармағында</w:t>
            </w:r>
            <w:r>
              <w:rPr>
                <w:rFonts w:ascii="Times New Roman"/>
                <w:b w:val="false"/>
                <w:i w:val="false"/>
                <w:color w:val="000000"/>
                <w:sz w:val="20"/>
              </w:rPr>
              <w:t xml:space="preserve"> көзделген тәртіппен ағымдағы жылғы кәсіпшілік балық аулау объектілерін алып қоюға арналған квоталар бойынша 350 еселік АЕК мөлшерінен асып кеткен жағдайда кәсіпшілік балық аулау объектілері бойынша бюджетке төленетін төлем сомасы (10-баған х 12-баған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енгізілген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немесе банк операцияларының жеке түрлерін жүзеге асыратын мекемелер арқылы енгізілген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төлеу мерзімі ағымдағы жылғы 25 желтоқсанға дейін – ағымдағы жылы берілген жалпы квотаның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төлеу мерзімі – квота берілген жылдан кейінгі жылдың 25 наурызына дейін – ағымдағы жылы берілген жалпы квотаның 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төлеу мерзімі квота берілген жылдан кейінгі жылдың 25 маусымына дейін – ағымдағы жылы берілген жалпы квотаның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және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(Жануарлар дүниесін қорғау, өсімін молайту және пайдалану             (қолы, мөр орны) </w:t>
      </w:r>
    </w:p>
    <w:p>
      <w:pPr>
        <w:spacing w:after="0"/>
        <w:ind w:left="0"/>
        <w:jc w:val="both"/>
      </w:pPr>
      <w:r>
        <w:rPr>
          <w:rFonts w:ascii="Times New Roman"/>
          <w:b w:val="false"/>
          <w:i w:val="false"/>
          <w:color w:val="000000"/>
          <w:sz w:val="28"/>
        </w:rPr>
        <w:t xml:space="preserve">
      саласындағы уәкілетті мемлекеттік органның немесе </w:t>
      </w:r>
    </w:p>
    <w:p>
      <w:pPr>
        <w:spacing w:after="0"/>
        <w:ind w:left="0"/>
        <w:jc w:val="both"/>
      </w:pPr>
      <w:r>
        <w:rPr>
          <w:rFonts w:ascii="Times New Roman"/>
          <w:b w:val="false"/>
          <w:i w:val="false"/>
          <w:color w:val="000000"/>
          <w:sz w:val="28"/>
        </w:rPr>
        <w:t xml:space="preserve">
      жергілікті атқарушы органдары басшысының немесе оны </w:t>
      </w:r>
    </w:p>
    <w:p>
      <w:pPr>
        <w:spacing w:after="0"/>
        <w:ind w:left="0"/>
        <w:jc w:val="both"/>
      </w:pPr>
      <w:r>
        <w:rPr>
          <w:rFonts w:ascii="Times New Roman"/>
          <w:b w:val="false"/>
          <w:i w:val="false"/>
          <w:color w:val="000000"/>
          <w:sz w:val="28"/>
        </w:rPr>
        <w:t>
      алмастыратын адамның тегі, аты, әкесінің аты (ол болған кезде)</w:t>
      </w:r>
    </w:p>
    <w:p>
      <w:pPr>
        <w:spacing w:after="0"/>
        <w:ind w:left="0"/>
        <w:jc w:val="both"/>
      </w:pPr>
      <w:r>
        <w:rPr>
          <w:rFonts w:ascii="Times New Roman"/>
          <w:b w:val="false"/>
          <w:i w:val="false"/>
          <w:color w:val="000000"/>
          <w:sz w:val="28"/>
        </w:rPr>
        <w:t xml:space="preserve">
      ____________________________________________________________ __________ (Мәліметтерді жасауға жауапты лауазымды тұлғаның тегі, аты,                   (қолы) </w:t>
      </w:r>
    </w:p>
    <w:p>
      <w:pPr>
        <w:spacing w:after="0"/>
        <w:ind w:left="0"/>
        <w:jc w:val="both"/>
      </w:pPr>
      <w:r>
        <w:rPr>
          <w:rFonts w:ascii="Times New Roman"/>
          <w:b w:val="false"/>
          <w:i w:val="false"/>
          <w:color w:val="000000"/>
          <w:sz w:val="28"/>
        </w:rPr>
        <w:t>
                  әкесінің аты (ол болған кезде)</w:t>
      </w:r>
    </w:p>
    <w:p>
      <w:pPr>
        <w:spacing w:after="0"/>
        <w:ind w:left="0"/>
        <w:jc w:val="both"/>
      </w:pPr>
      <w:r>
        <w:rPr>
          <w:rFonts w:ascii="Times New Roman"/>
          <w:b w:val="false"/>
          <w:i w:val="false"/>
          <w:color w:val="000000"/>
          <w:sz w:val="28"/>
        </w:rPr>
        <w:t>
      Жасалған күні 20__ жылғы "___"______________________</w:t>
      </w:r>
    </w:p>
    <w:p>
      <w:pPr>
        <w:spacing w:after="0"/>
        <w:ind w:left="0"/>
        <w:jc w:val="both"/>
      </w:pPr>
      <w:r>
        <w:rPr>
          <w:rFonts w:ascii="Times New Roman"/>
          <w:b w:val="false"/>
          <w:i w:val="false"/>
          <w:color w:val="000000"/>
          <w:sz w:val="28"/>
        </w:rPr>
        <w:t>
      Ескертпе: *АЕК-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404 бұйрығына</w:t>
            </w:r>
            <w:r>
              <w:br/>
            </w:r>
            <w:r>
              <w:rPr>
                <w:rFonts w:ascii="Times New Roman"/>
                <w:b w:val="false"/>
                <w:i w:val="false"/>
                <w:color w:val="000000"/>
                <w:sz w:val="20"/>
              </w:rPr>
              <w:t xml:space="preserve">3-қосымша </w:t>
            </w:r>
            <w:r>
              <w:br/>
            </w:r>
            <w:r>
              <w:rPr>
                <w:rFonts w:ascii="Times New Roman"/>
                <w:b w:val="false"/>
                <w:i w:val="false"/>
                <w:color w:val="000000"/>
                <w:sz w:val="20"/>
              </w:rPr>
              <w:t>нысан</w:t>
            </w:r>
          </w:p>
        </w:tc>
      </w:tr>
    </w:tbl>
    <w:bookmarkStart w:name="z26" w:id="10"/>
    <w:p>
      <w:pPr>
        <w:spacing w:after="0"/>
        <w:ind w:left="0"/>
        <w:jc w:val="left"/>
      </w:pPr>
      <w:r>
        <w:rPr>
          <w:rFonts w:ascii="Times New Roman"/>
          <w:b/>
          <w:i w:val="false"/>
          <w:color w:val="000000"/>
        </w:rPr>
        <w:t xml:space="preserve"> Орманды пайдаланғаны үшін төлемақы төлеушілер және салық салу объектілері туралы мәліметтер Есепті кезең 20___ жылғы___тоқсан</w:t>
      </w:r>
    </w:p>
    <w:bookmarkEnd w:id="10"/>
    <w:p>
      <w:pPr>
        <w:spacing w:after="0"/>
        <w:ind w:left="0"/>
        <w:jc w:val="both"/>
      </w:pPr>
      <w:r>
        <w:rPr>
          <w:rFonts w:ascii="Times New Roman"/>
          <w:b w:val="false"/>
          <w:i w:val="false"/>
          <w:color w:val="000000"/>
          <w:sz w:val="28"/>
        </w:rPr>
        <w:t xml:space="preserve">
      Индексі: ____________ </w:t>
      </w:r>
    </w:p>
    <w:p>
      <w:pPr>
        <w:spacing w:after="0"/>
        <w:ind w:left="0"/>
        <w:jc w:val="both"/>
      </w:pPr>
      <w:r>
        <w:rPr>
          <w:rFonts w:ascii="Times New Roman"/>
          <w:b w:val="false"/>
          <w:i w:val="false"/>
          <w:color w:val="000000"/>
          <w:sz w:val="28"/>
        </w:rPr>
        <w:t xml:space="preserve">
      Кезеңділігі: токсандық </w:t>
      </w:r>
    </w:p>
    <w:p>
      <w:pPr>
        <w:spacing w:after="0"/>
        <w:ind w:left="0"/>
        <w:jc w:val="both"/>
      </w:pPr>
      <w:r>
        <w:rPr>
          <w:rFonts w:ascii="Times New Roman"/>
          <w:b w:val="false"/>
          <w:i w:val="false"/>
          <w:color w:val="000000"/>
          <w:sz w:val="28"/>
        </w:rPr>
        <w:t>
      Ақпаратты ұсынатын тұлғалар тобы: мемлекеттік орман иеленушiлер (жергілікті атқарушы органдардың орман шаруашылығының мемлекеттік мекемесі; орман шаруашылығының мемлекеттік мекемесіжәне орман шаруашылығы саласындағы уәкілетті органның мемлекеттік ұйымы; ерекше қорғалатын табиғи аумақтар саласындағы уәкілетті орган, табиғат қорғау мекемесі; көлік саласындағы уәкілетті мемлекеттік органның мемлекеттік ұйымы және ведомстволық бағыныстылығына сәйкес автомобиль жолдары уәкілетті мемлекеттік орган)</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екінші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пайдаланушының атуы (тегі, аты, әкесінің аты(ол болған жағдайда) заңдымекен-жайы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жеке сәйкестендіру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 түрлері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түрі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мерзімі немесе бұзушылық хаттамасының нөмірі мен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жер ауданы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кесуді, ағаш дайындауды және әкетуді кейін ге қалдыру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пайдалануғарұқсат етілген көлемі немесе заңсыз орман пайдаланудың нақты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ақы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(текше. м, кг, 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залал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берілген материалдар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енгізілуі тиіс сома (12-баған х 13-баған)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төленген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мекемесі арқылы енгізілген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 ___________</w:t>
      </w:r>
    </w:p>
    <w:p>
      <w:pPr>
        <w:spacing w:after="0"/>
        <w:ind w:left="0"/>
        <w:jc w:val="both"/>
      </w:pPr>
      <w:r>
        <w:rPr>
          <w:rFonts w:ascii="Times New Roman"/>
          <w:b w:val="false"/>
          <w:i w:val="false"/>
          <w:color w:val="000000"/>
          <w:sz w:val="28"/>
        </w:rPr>
        <w:t>
      Қазақстан Республикасының мемлекеттік орман иеленушiлер басшысының (қолы, МО)</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 ___________</w:t>
      </w:r>
    </w:p>
    <w:p>
      <w:pPr>
        <w:spacing w:after="0"/>
        <w:ind w:left="0"/>
        <w:jc w:val="both"/>
      </w:pPr>
      <w:r>
        <w:rPr>
          <w:rFonts w:ascii="Times New Roman"/>
          <w:b w:val="false"/>
          <w:i w:val="false"/>
          <w:color w:val="000000"/>
          <w:sz w:val="28"/>
        </w:rPr>
        <w:t>
      Мәліметтерді жасауға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"___"__________________20__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404 бұйрығына</w:t>
            </w:r>
            <w:r>
              <w:br/>
            </w:r>
            <w:r>
              <w:rPr>
                <w:rFonts w:ascii="Times New Roman"/>
                <w:b w:val="false"/>
                <w:i w:val="false"/>
                <w:color w:val="000000"/>
                <w:sz w:val="20"/>
              </w:rPr>
              <w:t xml:space="preserve">4-қосымша </w:t>
            </w:r>
            <w:r>
              <w:br/>
            </w:r>
            <w:r>
              <w:rPr>
                <w:rFonts w:ascii="Times New Roman"/>
                <w:b w:val="false"/>
                <w:i w:val="false"/>
                <w:color w:val="000000"/>
                <w:sz w:val="20"/>
              </w:rPr>
              <w:t>нысан</w:t>
            </w:r>
          </w:p>
        </w:tc>
      </w:tr>
    </w:tbl>
    <w:bookmarkStart w:name="z27" w:id="11"/>
    <w:p>
      <w:pPr>
        <w:spacing w:after="0"/>
        <w:ind w:left="0"/>
        <w:jc w:val="left"/>
      </w:pPr>
      <w:r>
        <w:rPr>
          <w:rFonts w:ascii="Times New Roman"/>
          <w:b/>
          <w:i w:val="false"/>
          <w:color w:val="000000"/>
        </w:rPr>
        <w:t xml:space="preserve"> Өсімдіктердің сирек кездесетін және жойылып кету қаупi төнген түрлерін, олардың бөліктерін немесе дериваттарын алуда орманды пайдаланғаны үшін төлемақы төлеушілер және салық салу объектілері туралы мәліметтер Есепті кезең 20___ жылғы___тоқсан</w:t>
      </w:r>
    </w:p>
    <w:bookmarkEnd w:id="11"/>
    <w:p>
      <w:pPr>
        <w:spacing w:after="0"/>
        <w:ind w:left="0"/>
        <w:jc w:val="both"/>
      </w:pPr>
      <w:r>
        <w:rPr>
          <w:rFonts w:ascii="Times New Roman"/>
          <w:b w:val="false"/>
          <w:i w:val="false"/>
          <w:color w:val="000000"/>
          <w:sz w:val="28"/>
        </w:rPr>
        <w:t xml:space="preserve">
      Индексі: ____________ </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Ұсынатын тұлғалар тобы: орман қорын күзету, қорғау, пайдалану, ормандарды молықтыру және орман өсіру саласындағы уәкілетті мемлекеттік орган</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жылдық есепті тоқсаннан кейінгі екінші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сирек кездесетін және жойылып кету қаупi төнген түрлерін, олардың бөліктерін немесе дериваттарын алуғарұқсат алғанзаңды тұлғалардың атауы немесе жеке тұлғалардың тегі, аты, әкесінің аты(ол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жеке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жер ауданы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шемімінің номері мен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сирек кездесетін және жойылып кету қаупi төнген түрлерін, олардың бөліктерін немесе дериваттарын алуғарұқсат етілген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ақы мөлшерлемесі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енгізілуі тиіс сома (10-баған х 11-баған)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(текше. м, кг,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енгізілген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мекемесі арқылы енгізілген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 ___________</w:t>
      </w:r>
    </w:p>
    <w:p>
      <w:pPr>
        <w:spacing w:after="0"/>
        <w:ind w:left="0"/>
        <w:jc w:val="both"/>
      </w:pPr>
      <w:r>
        <w:rPr>
          <w:rFonts w:ascii="Times New Roman"/>
          <w:b w:val="false"/>
          <w:i w:val="false"/>
          <w:color w:val="000000"/>
          <w:sz w:val="28"/>
        </w:rPr>
        <w:t>
      Орман қорын күзету, қорғау, пайдалану, ормандарды молықтыру және (қолы, МО)</w:t>
      </w:r>
    </w:p>
    <w:p>
      <w:pPr>
        <w:spacing w:after="0"/>
        <w:ind w:left="0"/>
        <w:jc w:val="both"/>
      </w:pPr>
      <w:r>
        <w:rPr>
          <w:rFonts w:ascii="Times New Roman"/>
          <w:b w:val="false"/>
          <w:i w:val="false"/>
          <w:color w:val="000000"/>
          <w:sz w:val="28"/>
        </w:rPr>
        <w:t>
      орман өсіру саласындағы уәкілетті мемлекеттік органбасшысының</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 ___________</w:t>
      </w:r>
    </w:p>
    <w:p>
      <w:pPr>
        <w:spacing w:after="0"/>
        <w:ind w:left="0"/>
        <w:jc w:val="both"/>
      </w:pPr>
      <w:r>
        <w:rPr>
          <w:rFonts w:ascii="Times New Roman"/>
          <w:b w:val="false"/>
          <w:i w:val="false"/>
          <w:color w:val="000000"/>
          <w:sz w:val="28"/>
        </w:rPr>
        <w:t>
      Мәліметтерді жасауға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"___"__________________20__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404 бұйрығына</w:t>
            </w:r>
            <w:r>
              <w:br/>
            </w:r>
            <w:r>
              <w:rPr>
                <w:rFonts w:ascii="Times New Roman"/>
                <w:b w:val="false"/>
                <w:i w:val="false"/>
                <w:color w:val="000000"/>
                <w:sz w:val="20"/>
              </w:rPr>
              <w:t xml:space="preserve">5-қосымша </w:t>
            </w:r>
            <w:r>
              <w:br/>
            </w:r>
            <w:r>
              <w:rPr>
                <w:rFonts w:ascii="Times New Roman"/>
                <w:b w:val="false"/>
                <w:i w:val="false"/>
                <w:color w:val="000000"/>
                <w:sz w:val="20"/>
              </w:rPr>
              <w:t>нысан</w:t>
            </w:r>
          </w:p>
        </w:tc>
      </w:tr>
    </w:tbl>
    <w:bookmarkStart w:name="z28" w:id="12"/>
    <w:p>
      <w:pPr>
        <w:spacing w:after="0"/>
        <w:ind w:left="0"/>
        <w:jc w:val="left"/>
      </w:pPr>
      <w:r>
        <w:rPr>
          <w:rFonts w:ascii="Times New Roman"/>
          <w:b/>
          <w:i w:val="false"/>
          <w:color w:val="000000"/>
        </w:rPr>
        <w:t xml:space="preserve"> Ерекше қорғалатын табиғи аумақтарды пайдаланғаны үшін төлемақы төлеушілер және салық салу объектілері туралы мәліметтер  Есепті кезең 20___ жыл___тоқсан</w:t>
      </w:r>
    </w:p>
    <w:bookmarkEnd w:id="12"/>
    <w:p>
      <w:pPr>
        <w:spacing w:after="0"/>
        <w:ind w:left="0"/>
        <w:jc w:val="both"/>
      </w:pPr>
      <w:r>
        <w:rPr>
          <w:rFonts w:ascii="Times New Roman"/>
          <w:b w:val="false"/>
          <w:i w:val="false"/>
          <w:color w:val="000000"/>
          <w:sz w:val="28"/>
        </w:rPr>
        <w:t xml:space="preserve">
      Индексі: ____________ </w:t>
      </w:r>
    </w:p>
    <w:p>
      <w:pPr>
        <w:spacing w:after="0"/>
        <w:ind w:left="0"/>
        <w:jc w:val="both"/>
      </w:pPr>
      <w:r>
        <w:rPr>
          <w:rFonts w:ascii="Times New Roman"/>
          <w:b w:val="false"/>
          <w:i w:val="false"/>
          <w:color w:val="000000"/>
          <w:sz w:val="28"/>
        </w:rPr>
        <w:t xml:space="preserve">
      Кезеңділігі: тоқсандық </w:t>
      </w:r>
    </w:p>
    <w:p>
      <w:pPr>
        <w:spacing w:after="0"/>
        <w:ind w:left="0"/>
        <w:jc w:val="both"/>
      </w:pPr>
      <w:r>
        <w:rPr>
          <w:rFonts w:ascii="Times New Roman"/>
          <w:b w:val="false"/>
          <w:i w:val="false"/>
          <w:color w:val="000000"/>
          <w:sz w:val="28"/>
        </w:rPr>
        <w:t>
      Ұсынатын тұлғалар тобы: табиғат қорғау ұйымы</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екінші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пайдаланғаны үшін төлемақы сомасын енгізген заңды тұлғалардың атауы немесе жеке тұлғалардың тегі, аты, әкесінің аты(ол болған жағдайда)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аумақтардың оналасқан жері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аумақтарды пайдаланудың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пайдаланғаны үшін төлемақы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төленуге тиіс төлемақы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қолм-қол ақшамен енгізілген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мекемесі арқылы енгізілген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_________________________________________________________ ____________</w:t>
      </w:r>
    </w:p>
    <w:p>
      <w:pPr>
        <w:spacing w:after="0"/>
        <w:ind w:left="0"/>
        <w:jc w:val="both"/>
      </w:pPr>
      <w:r>
        <w:rPr>
          <w:rFonts w:ascii="Times New Roman"/>
          <w:b w:val="false"/>
          <w:i w:val="false"/>
          <w:color w:val="000000"/>
          <w:sz w:val="28"/>
        </w:rPr>
        <w:t>
      Табиғат қорғау ұйымы басшысының тегі, аты, әкесінің аты             (қолы, МО)</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_________________________________________________________ ____________</w:t>
      </w:r>
    </w:p>
    <w:p>
      <w:pPr>
        <w:spacing w:after="0"/>
        <w:ind w:left="0"/>
        <w:jc w:val="both"/>
      </w:pPr>
      <w:r>
        <w:rPr>
          <w:rFonts w:ascii="Times New Roman"/>
          <w:b w:val="false"/>
          <w:i w:val="false"/>
          <w:color w:val="000000"/>
          <w:sz w:val="28"/>
        </w:rPr>
        <w:t>
      Мәліметтерді жасауға жауапты лауазымды тұлғаның тегі,             (қолы)</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Жасалған күні "___"__________________20__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13"/>
    <w:p>
      <w:pPr>
        <w:spacing w:after="0"/>
        <w:ind w:left="0"/>
        <w:jc w:val="left"/>
      </w:pPr>
      <w:r>
        <w:rPr>
          <w:rFonts w:ascii="Times New Roman"/>
          <w:b/>
          <w:i w:val="false"/>
          <w:color w:val="000000"/>
        </w:rPr>
        <w:t xml:space="preserve"> Өсімдік ресурстарын пайдаланғаны үшін төлемақы төлеушілер және салық салу объектілері туралы мәліметтер</w:t>
      </w:r>
    </w:p>
    <w:bookmarkEnd w:id="13"/>
    <w:p>
      <w:pPr>
        <w:spacing w:after="0"/>
        <w:ind w:left="0"/>
        <w:jc w:val="both"/>
      </w:pPr>
      <w:r>
        <w:rPr>
          <w:rFonts w:ascii="Times New Roman"/>
          <w:b w:val="false"/>
          <w:i w:val="false"/>
          <w:color w:val="ff0000"/>
          <w:sz w:val="28"/>
        </w:rPr>
        <w:t xml:space="preserve">
      Ескерту. Бұйрық 6-қосымшамен толықтырылды – ҚР Премьер-Министрінің орынбасары - Қаржы министрінің 30.05.2023 </w:t>
      </w:r>
      <w:r>
        <w:rPr>
          <w:rFonts w:ascii="Times New Roman"/>
          <w:b w:val="false"/>
          <w:i w:val="false"/>
          <w:color w:val="ff0000"/>
          <w:sz w:val="28"/>
        </w:rPr>
        <w:t>№ 567</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Есепті кезең 20___ жылғы___тоқсан</w:t>
      </w:r>
    </w:p>
    <w:p>
      <w:pPr>
        <w:spacing w:after="0"/>
        <w:ind w:left="0"/>
        <w:jc w:val="both"/>
      </w:pPr>
      <w:r>
        <w:rPr>
          <w:rFonts w:ascii="Times New Roman"/>
          <w:b w:val="false"/>
          <w:i w:val="false"/>
          <w:color w:val="000000"/>
          <w:sz w:val="28"/>
        </w:rPr>
        <w:t>
      Индексі: __________</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Ақпарат беретін тұлғалар тобы: жергілікті атқарушы органдар</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екінші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ресурстарын пайдаланушының атауы (тегі, аты, әкесінің аты (ол болған кезде),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сыныптауышы бойынша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әлемін пайдалану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 күзету, қорғау, қалпына келтіру және пайдалану саласында хабарлама нөмері, мерзімі,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хаттамасының нөмірі және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 пайдаланудың рұқсат етілген көлемі немесе заңсыз пайдаланудың нақты көлемі төлемақы мөлшерлемесі, өлшем бірлігі (килограмм)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залал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берілген материалдар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енгізілуі тиіс сома (12-баған х 13-баған)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төленген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мекемесі арқылы енгізілген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немесе оның тұлғасының тегі, аты, әкесінің аты (ол болған кезде) (қолы, МО)</w:t>
      </w:r>
    </w:p>
    <w:p>
      <w:pPr>
        <w:spacing w:after="0"/>
        <w:ind w:left="0"/>
        <w:jc w:val="both"/>
      </w:pPr>
      <w:r>
        <w:rPr>
          <w:rFonts w:ascii="Times New Roman"/>
          <w:b w:val="false"/>
          <w:i w:val="false"/>
          <w:color w:val="000000"/>
          <w:sz w:val="28"/>
        </w:rPr>
        <w:t>
      уәкілетті мемлекеттік органды алмастыратын</w:t>
      </w:r>
    </w:p>
    <w:p>
      <w:pPr>
        <w:spacing w:after="0"/>
        <w:ind w:left="0"/>
        <w:jc w:val="both"/>
      </w:pPr>
      <w:r>
        <w:rPr>
          <w:rFonts w:ascii="Times New Roman"/>
          <w:b w:val="false"/>
          <w:i w:val="false"/>
          <w:color w:val="000000"/>
          <w:sz w:val="28"/>
        </w:rPr>
        <w:t>
      өсімдіктер әлемін күзету, қорғау, қалпына келтіру және пайдалану саласында)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адамның тегі, аты, әкесінің аты (ол болған кезде), (қолы)</w:t>
      </w:r>
    </w:p>
    <w:p>
      <w:pPr>
        <w:spacing w:after="0"/>
        <w:ind w:left="0"/>
        <w:jc w:val="both"/>
      </w:pPr>
      <w:r>
        <w:rPr>
          <w:rFonts w:ascii="Times New Roman"/>
          <w:b w:val="false"/>
          <w:i w:val="false"/>
          <w:color w:val="000000"/>
          <w:sz w:val="28"/>
        </w:rPr>
        <w:t>
      мәліметтерді жасауға жауапты)</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