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15ce" w14:textId="0271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20 ақпандағы № 80 бұйрығы. Қазақстан Республикасының Әділет министрлігінде 2018 жылғы 9 сәуірде № 16726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"Тұқым сапасына сараптама жасау жөнiндегi зертханаларды аттестаттау қағидаларын бекiту туралы" Қазақстан Республикасы Ауыл шаруашылығы министрінің 2015 жылғы 30 қаңтардағы № 4-2/60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11010 болып тіркелген, 2015 жылғы 5 маусымда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2)"Қазақстан Республикасы Ауыл шаруашылығы министрлігінің кейбір бұйрықтарына өзгерістер мен толықтырулар енгізу туралы" Қазақстан Республикасы Премьер-Министрінің орынбасары – Қазақстан Республикасы Ауыл шаруашылығы министрінің 2017 жылғы 9 маусымдағы № 233 бұйрығымен бекітілген Қазақстан Республикасы Ауыл шаруашылығы министрлігінің өзгерістер мен толықтырулар енгізілетін бұйрықтары тізбесінің </w:t>
      </w:r>
      <w:r>
        <w:rPr>
          <w:rFonts w:ascii="Times New Roman"/>
          <w:b w:val="false"/>
          <w:i w:val="false"/>
          <w:color w:val="000000"/>
          <w:sz w:val="28"/>
        </w:rPr>
        <w:t>2-тармағының</w:t>
      </w:r>
      <w:r>
        <w:rPr>
          <w:rFonts w:ascii="Times New Roman"/>
          <w:b w:val="false"/>
          <w:i w:val="false"/>
          <w:color w:val="000000"/>
          <w:sz w:val="28"/>
        </w:rPr>
        <w:t xml:space="preserve"> (Нормативтік құқықтық актілерді мемлекеттік тіркеу тізілімінде № 15838 болып тіркелген, 2017 жылғы 16 қазанда Қазақстан Республикасы Нормативтік құқықтық актілерінің эталондық бақылау банкінде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 </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2018 жылғы 22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Ж. Қасымбек</w:t>
      </w:r>
    </w:p>
    <w:p>
      <w:pPr>
        <w:spacing w:after="0"/>
        <w:ind w:left="0"/>
        <w:jc w:val="both"/>
      </w:pPr>
      <w:r>
        <w:rPr>
          <w:rFonts w:ascii="Times New Roman"/>
          <w:b w:val="false"/>
          <w:i w:val="false"/>
          <w:color w:val="000000"/>
          <w:sz w:val="28"/>
        </w:rPr>
        <w:t>
      2018 жылғы 16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15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