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9c8d" w14:textId="5059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әскерлер, Қазақстан Республикасының Ұлттық ұланы әскери қызметшілерінің және ішкі істер органдары қызметкерлерінің жеңілдік жағдайларында зейнетақы тағайындау үшін еңбек сіңірген жылдарын есептеудің кейбір мәселелері туралы" Қазақстан Республикасы Ішкі істер министрінің 2015 жылғы 16 қарашадағы № 925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15 наурыздағы № 203 бұйрығы. Қазақстан Республикасының Әділет министрлігінде 2018 жылғы 9 сәуірде № 16728 болып тіркелді. Күші жойылды - Қазақстан Республикасы Ішкі істер министрінің 2024 жылғы 21 ақпандағы № 151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21.02.2024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"Ішкі әскерлер, Қазақстан Республикасының Ұлттық ұланы әскери қызметшілерінің және ішкі істер органдары қызметкерлерінің жеңілдік жағдайларында зейнетақы тағайындау үшін еңбек сіңірген жылдарын есептеудің кейбір мәселелері туралы" Қазақстан Республикасы Ішкі істер министрінің 2015 жылғы 16 қарашадағы № 925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12432 болып тіркелген, "Әділет" ақпараттық құқықтық жүйесінде 2015 жылғы 30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"Еңбек сіңірген жылдары үшін зейнетақы төлемдерін тағайындау үшін Ішкі әскерлер, Қазақстан Республикасының Ұлттық ұланы әскери қызметшілерінің және Қазақстан Республикасының ішкі істер органдары қызметкерлерінің еңбек сіңірген жылдарын жеңілдік жағдайларында есептеудің кейбір мәселелері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w:t>
      </w:r>
    </w:p>
    <w:bookmarkEnd w:id="4"/>
    <w:bookmarkStart w:name="z7"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Ішкі әскерлер, Қазақстан Республикасының Ұлттық ұланы әскери қызметшілерінің және Қазақстан Республикасының ішкі істер органдары қызметкерлерінің олардағы бір ай қызметі бір жарым ай жеңілдік жағдайларында еңбек сіңірген жылдары үшін зейнетақы төлемдерін тағайындау үшін еңбек сіңірген жылдарына есептелуге жататын бөліністер мен лауазымдар тізбесі;</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Ішкі әскерлер, Қазақстан Республикасының Ұлттық ұланы мен Қазақстан Республикасының ішкі істер органдары ұшқыштар құрамының олардағы бір ай қызметі бір жарым ай қызметі жеңілдік жағдайларында еңбек сіңірген жылдары үшін зейнетақы төлемдерін тағайындау үшін еңбек сіңірген жылдарына есептелуге жататын лауазымдар тізбесі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Ішкі әскерлер, Қазақстан Республикасы Ұлттық ұлан әскери қызметшілерінің және ішкі істер органдары қызметкерлерінің олардағы қызметі жеңілдік жағдайларында зейнетақы тағайындау үшін еңбек сіңірген жылдарына есептелуге жататын бөліністер мен лауазымдар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жаңа редакцияда жазылсын; </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ішкі әскерлер, Қазақстан Республикасының Ұлттық ұланы мен ішкі істер органдары ұшқыштар құрамының олардағы қызметі жеңілдік жағдайларында зейнетақы тағайындау үшін еңбек сіңірген жылдарына есептелуге жататын лауазымдар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тақырыбы мынадай редакцияда жазылсын: </w:t>
      </w:r>
    </w:p>
    <w:bookmarkEnd w:id="9"/>
    <w:bookmarkStart w:name="z12" w:id="10"/>
    <w:p>
      <w:pPr>
        <w:spacing w:after="0"/>
        <w:ind w:left="0"/>
        <w:jc w:val="both"/>
      </w:pPr>
      <w:r>
        <w:rPr>
          <w:rFonts w:ascii="Times New Roman"/>
          <w:b w:val="false"/>
          <w:i w:val="false"/>
          <w:color w:val="000000"/>
          <w:sz w:val="28"/>
        </w:rPr>
        <w:t xml:space="preserve">
      "Ішкі әскерлер, Қазақстан Республикасының Ұлттық ұланы мен Қазақстан Республикасының ішкі істер органдары ұшқыштар құрамының олардағы бір ай қызметі бір жарым ай қызметі жеңілдік жағдайларында еңбек сіңірген жылдары үшін зейнетақы төлемдерін тағайындау үшін еңбек сіңірген жылдарына есептелуге жататын лауазымдар тізбесі". </w:t>
      </w:r>
    </w:p>
    <w:bookmarkEnd w:id="10"/>
    <w:bookmarkStart w:name="z13" w:id="11"/>
    <w:p>
      <w:pPr>
        <w:spacing w:after="0"/>
        <w:ind w:left="0"/>
        <w:jc w:val="both"/>
      </w:pPr>
      <w:r>
        <w:rPr>
          <w:rFonts w:ascii="Times New Roman"/>
          <w:b w:val="false"/>
          <w:i w:val="false"/>
          <w:color w:val="000000"/>
          <w:sz w:val="28"/>
        </w:rPr>
        <w:t>
      2. Қазақстан Республикасы Ұлттық ұланының Бас қолбасшылығы (Р.Ф.Жақсылықов) Қазақстан Республикасының заңнамасында белгіленген тәртіппен:</w:t>
      </w:r>
    </w:p>
    <w:bookmarkEnd w:id="11"/>
    <w:bookmarkStart w:name="z1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5" w:id="1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қағаз бен электронды түрде қазақ және орыс тіліндегі көшірлемелерін ресми жариялау және Қазақстан Республикасының нормативтiк құқықтық актілерінің Эталондық бақылау банкiне қосу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жолдауды;</w:t>
      </w:r>
    </w:p>
    <w:bookmarkEnd w:id="13"/>
    <w:bookmarkStart w:name="z16" w:id="14"/>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 басылымдарында ресми жариялауға жолдауды;</w:t>
      </w:r>
    </w:p>
    <w:bookmarkEnd w:id="14"/>
    <w:bookmarkStart w:name="z17" w:id="15"/>
    <w:p>
      <w:pPr>
        <w:spacing w:after="0"/>
        <w:ind w:left="0"/>
        <w:jc w:val="both"/>
      </w:pPr>
      <w:r>
        <w:rPr>
          <w:rFonts w:ascii="Times New Roman"/>
          <w:b w:val="false"/>
          <w:i w:val="false"/>
          <w:color w:val="000000"/>
          <w:sz w:val="28"/>
        </w:rPr>
        <w:t>
      4) ресми жарияланғаннан кейін Қазақстан Республикасы Ішкі істер министрлігінің ресми интернет-ресурсында орналастыруды;</w:t>
      </w:r>
    </w:p>
    <w:bookmarkEnd w:id="15"/>
    <w:bookmarkStart w:name="z18" w:id="16"/>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6"/>
    <w:bookmarkStart w:name="z19" w:id="1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полковнигі Ж.Қ. Сүлейменовке жүктелсін.</w:t>
      </w:r>
    </w:p>
    <w:bookmarkEnd w:id="17"/>
    <w:bookmarkStart w:name="z20"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 полиция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генерал-полковнигі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203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925 бұйрығына</w:t>
            </w:r>
            <w:r>
              <w:br/>
            </w:r>
            <w:r>
              <w:rPr>
                <w:rFonts w:ascii="Times New Roman"/>
                <w:b w:val="false"/>
                <w:i w:val="false"/>
                <w:color w:val="000000"/>
                <w:sz w:val="20"/>
              </w:rPr>
              <w:t>1-қосымша</w:t>
            </w:r>
          </w:p>
        </w:tc>
      </w:tr>
    </w:tbl>
    <w:bookmarkStart w:name="z23" w:id="19"/>
    <w:p>
      <w:pPr>
        <w:spacing w:after="0"/>
        <w:ind w:left="0"/>
        <w:jc w:val="left"/>
      </w:pPr>
      <w:r>
        <w:rPr>
          <w:rFonts w:ascii="Times New Roman"/>
          <w:b/>
          <w:i w:val="false"/>
          <w:color w:val="000000"/>
        </w:rPr>
        <w:t xml:space="preserve"> Ішкі әскерлер, Қазақстан Республикасының Ұлттық ұланы әскери қызметшілерінің және Қазақстан Республикасының ішкі істер органдары қызметкерлерінің олардағы бір ай қызметі бір жарым ай жеңілдік жағдайларында еңбек сіңірген жылдары үшін зейнетақы төлемдерін тағайындау үшін еңбек сіңірген жылдарына есептелуге жататын бөліністер мен лауазымдар тізбесі</w:t>
      </w:r>
    </w:p>
    <w:bookmarkEnd w:id="19"/>
    <w:bookmarkStart w:name="z24" w:id="20"/>
    <w:p>
      <w:pPr>
        <w:spacing w:after="0"/>
        <w:ind w:left="0"/>
        <w:jc w:val="both"/>
      </w:pPr>
      <w:r>
        <w:rPr>
          <w:rFonts w:ascii="Times New Roman"/>
          <w:b w:val="false"/>
          <w:i w:val="false"/>
          <w:color w:val="000000"/>
          <w:sz w:val="28"/>
        </w:rPr>
        <w:t>
      1. Арнайы мақсаттағы бөліністерде:</w:t>
      </w:r>
    </w:p>
    <w:bookmarkEnd w:id="20"/>
    <w:bookmarkStart w:name="z25" w:id="21"/>
    <w:p>
      <w:pPr>
        <w:spacing w:after="0"/>
        <w:ind w:left="0"/>
        <w:jc w:val="both"/>
      </w:pPr>
      <w:r>
        <w:rPr>
          <w:rFonts w:ascii="Times New Roman"/>
          <w:b w:val="false"/>
          <w:i w:val="false"/>
          <w:color w:val="000000"/>
          <w:sz w:val="28"/>
        </w:rPr>
        <w:t>
      1) Ішкі әскерлер, Қазақстан Республикасының Ұлттық ұланы әскери қызметшілерінің - 1991 жылғы 1 қаңтардан бастап мынадай лауазымдардағы қызметі:</w:t>
      </w:r>
    </w:p>
    <w:bookmarkEnd w:id="21"/>
    <w:p>
      <w:pPr>
        <w:spacing w:after="0"/>
        <w:ind w:left="0"/>
        <w:jc w:val="both"/>
      </w:pPr>
      <w:r>
        <w:rPr>
          <w:rFonts w:ascii="Times New Roman"/>
          <w:b w:val="false"/>
          <w:i w:val="false"/>
          <w:color w:val="000000"/>
          <w:sz w:val="28"/>
        </w:rPr>
        <w:t>
      бөлім (жасақ) командирі;</w:t>
      </w:r>
    </w:p>
    <w:p>
      <w:pPr>
        <w:spacing w:after="0"/>
        <w:ind w:left="0"/>
        <w:jc w:val="both"/>
      </w:pPr>
      <w:r>
        <w:rPr>
          <w:rFonts w:ascii="Times New Roman"/>
          <w:b w:val="false"/>
          <w:i w:val="false"/>
          <w:color w:val="000000"/>
          <w:sz w:val="28"/>
        </w:rPr>
        <w:t>
      бөлім (жасақ) командирінің орынбасары - штаб бастығы;</w:t>
      </w:r>
    </w:p>
    <w:p>
      <w:pPr>
        <w:spacing w:after="0"/>
        <w:ind w:left="0"/>
        <w:jc w:val="both"/>
      </w:pPr>
      <w:r>
        <w:rPr>
          <w:rFonts w:ascii="Times New Roman"/>
          <w:b w:val="false"/>
          <w:i w:val="false"/>
          <w:color w:val="000000"/>
          <w:sz w:val="28"/>
        </w:rPr>
        <w:t>
      бөлім (жасақ)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бөлім (жасақ) командирінің орынбасары (тәрбие және әлеуметтік-құқықтық жұмыстар жөніндегі);</w:t>
      </w:r>
    </w:p>
    <w:p>
      <w:pPr>
        <w:spacing w:after="0"/>
        <w:ind w:left="0"/>
        <w:jc w:val="both"/>
      </w:pPr>
      <w:r>
        <w:rPr>
          <w:rFonts w:ascii="Times New Roman"/>
          <w:b w:val="false"/>
          <w:i w:val="false"/>
          <w:color w:val="000000"/>
          <w:sz w:val="28"/>
        </w:rPr>
        <w:t>
      бөлім (жасақ) командирінің арнайы даярлық жөніндегі орынбасары;</w:t>
      </w:r>
    </w:p>
    <w:p>
      <w:pPr>
        <w:spacing w:after="0"/>
        <w:ind w:left="0"/>
        <w:jc w:val="both"/>
      </w:pPr>
      <w:r>
        <w:rPr>
          <w:rFonts w:ascii="Times New Roman"/>
          <w:b w:val="false"/>
          <w:i w:val="false"/>
          <w:color w:val="000000"/>
          <w:sz w:val="28"/>
        </w:rPr>
        <w:t>
      бөлім (жасақ) командирінің орынбасары (арнайы даярлық жөніндегі);</w:t>
      </w:r>
    </w:p>
    <w:p>
      <w:pPr>
        <w:spacing w:after="0"/>
        <w:ind w:left="0"/>
        <w:jc w:val="both"/>
      </w:pPr>
      <w:r>
        <w:rPr>
          <w:rFonts w:ascii="Times New Roman"/>
          <w:b w:val="false"/>
          <w:i w:val="false"/>
          <w:color w:val="000000"/>
          <w:sz w:val="28"/>
        </w:rPr>
        <w:t>
      бөлім (жасақ) командирінің техника және қару-жарақ жөніндегі орынбасары;</w:t>
      </w:r>
    </w:p>
    <w:p>
      <w:pPr>
        <w:spacing w:after="0"/>
        <w:ind w:left="0"/>
        <w:jc w:val="both"/>
      </w:pPr>
      <w:r>
        <w:rPr>
          <w:rFonts w:ascii="Times New Roman"/>
          <w:b w:val="false"/>
          <w:i w:val="false"/>
          <w:color w:val="000000"/>
          <w:sz w:val="28"/>
        </w:rPr>
        <w:t>
      бөлім (жасақ) командирінің орынбасары (техника және қару-жарақ жөніндегі);</w:t>
      </w:r>
    </w:p>
    <w:p>
      <w:pPr>
        <w:spacing w:after="0"/>
        <w:ind w:left="0"/>
        <w:jc w:val="both"/>
      </w:pPr>
      <w:r>
        <w:rPr>
          <w:rFonts w:ascii="Times New Roman"/>
          <w:b w:val="false"/>
          <w:i w:val="false"/>
          <w:color w:val="000000"/>
          <w:sz w:val="28"/>
        </w:rPr>
        <w:t>
      офицер-байланысшы;</w:t>
      </w:r>
    </w:p>
    <w:p>
      <w:pPr>
        <w:spacing w:after="0"/>
        <w:ind w:left="0"/>
        <w:jc w:val="both"/>
      </w:pPr>
      <w:r>
        <w:rPr>
          <w:rFonts w:ascii="Times New Roman"/>
          <w:b w:val="false"/>
          <w:i w:val="false"/>
          <w:color w:val="000000"/>
          <w:sz w:val="28"/>
        </w:rPr>
        <w:t>
      офицер (байланысшы);</w:t>
      </w:r>
    </w:p>
    <w:p>
      <w:pPr>
        <w:spacing w:after="0"/>
        <w:ind w:left="0"/>
        <w:jc w:val="both"/>
      </w:pPr>
      <w:r>
        <w:rPr>
          <w:rFonts w:ascii="Times New Roman"/>
          <w:b w:val="false"/>
          <w:i w:val="false"/>
          <w:color w:val="000000"/>
          <w:sz w:val="28"/>
        </w:rPr>
        <w:t>
      қару-жарақ және жару ісі жөніндегі офицер;</w:t>
      </w:r>
    </w:p>
    <w:p>
      <w:pPr>
        <w:spacing w:after="0"/>
        <w:ind w:left="0"/>
        <w:jc w:val="both"/>
      </w:pPr>
      <w:r>
        <w:rPr>
          <w:rFonts w:ascii="Times New Roman"/>
          <w:b w:val="false"/>
          <w:i w:val="false"/>
          <w:color w:val="000000"/>
          <w:sz w:val="28"/>
        </w:rPr>
        <w:t>
      офицер (қару-жарақ және жару ісі жөніндегі);</w:t>
      </w:r>
    </w:p>
    <w:p>
      <w:pPr>
        <w:spacing w:after="0"/>
        <w:ind w:left="0"/>
        <w:jc w:val="both"/>
      </w:pPr>
      <w:r>
        <w:rPr>
          <w:rFonts w:ascii="Times New Roman"/>
          <w:b w:val="false"/>
          <w:i w:val="false"/>
          <w:color w:val="000000"/>
          <w:sz w:val="28"/>
        </w:rPr>
        <w:t>
      жауынгерлік машиналар мен автотехниканы пайдалану жөніндегі офицер;</w:t>
      </w:r>
    </w:p>
    <w:p>
      <w:pPr>
        <w:spacing w:after="0"/>
        <w:ind w:left="0"/>
        <w:jc w:val="both"/>
      </w:pPr>
      <w:r>
        <w:rPr>
          <w:rFonts w:ascii="Times New Roman"/>
          <w:b w:val="false"/>
          <w:i w:val="false"/>
          <w:color w:val="000000"/>
          <w:sz w:val="28"/>
        </w:rPr>
        <w:t>
      офицер-барлаушы;</w:t>
      </w:r>
    </w:p>
    <w:p>
      <w:pPr>
        <w:spacing w:after="0"/>
        <w:ind w:left="0"/>
        <w:jc w:val="both"/>
      </w:pPr>
      <w:r>
        <w:rPr>
          <w:rFonts w:ascii="Times New Roman"/>
          <w:b w:val="false"/>
          <w:i w:val="false"/>
          <w:color w:val="000000"/>
          <w:sz w:val="28"/>
        </w:rPr>
        <w:t>
      офицер (барлаушы);</w:t>
      </w:r>
    </w:p>
    <w:p>
      <w:pPr>
        <w:spacing w:after="0"/>
        <w:ind w:left="0"/>
        <w:jc w:val="both"/>
      </w:pPr>
      <w:r>
        <w:rPr>
          <w:rFonts w:ascii="Times New Roman"/>
          <w:b w:val="false"/>
          <w:i w:val="false"/>
          <w:color w:val="000000"/>
          <w:sz w:val="28"/>
        </w:rPr>
        <w:t>
      офицер-шабуылшы;</w:t>
      </w:r>
    </w:p>
    <w:p>
      <w:pPr>
        <w:spacing w:after="0"/>
        <w:ind w:left="0"/>
        <w:jc w:val="both"/>
      </w:pPr>
      <w:r>
        <w:rPr>
          <w:rFonts w:ascii="Times New Roman"/>
          <w:b w:val="false"/>
          <w:i w:val="false"/>
          <w:color w:val="000000"/>
          <w:sz w:val="28"/>
        </w:rPr>
        <w:t>
      офицер (шабуылшы);</w:t>
      </w:r>
    </w:p>
    <w:p>
      <w:pPr>
        <w:spacing w:after="0"/>
        <w:ind w:left="0"/>
        <w:jc w:val="both"/>
      </w:pPr>
      <w:r>
        <w:rPr>
          <w:rFonts w:ascii="Times New Roman"/>
          <w:b w:val="false"/>
          <w:i w:val="false"/>
          <w:color w:val="000000"/>
          <w:sz w:val="28"/>
        </w:rPr>
        <w:t>
      офицер-пулеметші;</w:t>
      </w:r>
    </w:p>
    <w:p>
      <w:pPr>
        <w:spacing w:after="0"/>
        <w:ind w:left="0"/>
        <w:jc w:val="both"/>
      </w:pPr>
      <w:r>
        <w:rPr>
          <w:rFonts w:ascii="Times New Roman"/>
          <w:b w:val="false"/>
          <w:i w:val="false"/>
          <w:color w:val="000000"/>
          <w:sz w:val="28"/>
        </w:rPr>
        <w:t>
      офицер (пулеметші);</w:t>
      </w:r>
    </w:p>
    <w:p>
      <w:pPr>
        <w:spacing w:after="0"/>
        <w:ind w:left="0"/>
        <w:jc w:val="both"/>
      </w:pPr>
      <w:r>
        <w:rPr>
          <w:rFonts w:ascii="Times New Roman"/>
          <w:b w:val="false"/>
          <w:i w:val="false"/>
          <w:color w:val="000000"/>
          <w:sz w:val="28"/>
        </w:rPr>
        <w:t>
      офицер-гранататқыш;</w:t>
      </w:r>
    </w:p>
    <w:p>
      <w:pPr>
        <w:spacing w:after="0"/>
        <w:ind w:left="0"/>
        <w:jc w:val="both"/>
      </w:pPr>
      <w:r>
        <w:rPr>
          <w:rFonts w:ascii="Times New Roman"/>
          <w:b w:val="false"/>
          <w:i w:val="false"/>
          <w:color w:val="000000"/>
          <w:sz w:val="28"/>
        </w:rPr>
        <w:t>
      офицер (гранатаатқыш);</w:t>
      </w:r>
    </w:p>
    <w:p>
      <w:pPr>
        <w:spacing w:after="0"/>
        <w:ind w:left="0"/>
        <w:jc w:val="both"/>
      </w:pPr>
      <w:r>
        <w:rPr>
          <w:rFonts w:ascii="Times New Roman"/>
          <w:b w:val="false"/>
          <w:i w:val="false"/>
          <w:color w:val="000000"/>
          <w:sz w:val="28"/>
        </w:rPr>
        <w:t>
      офицер-мерген;</w:t>
      </w:r>
    </w:p>
    <w:p>
      <w:pPr>
        <w:spacing w:after="0"/>
        <w:ind w:left="0"/>
        <w:jc w:val="both"/>
      </w:pPr>
      <w:r>
        <w:rPr>
          <w:rFonts w:ascii="Times New Roman"/>
          <w:b w:val="false"/>
          <w:i w:val="false"/>
          <w:color w:val="000000"/>
          <w:sz w:val="28"/>
        </w:rPr>
        <w:t>
      офицер (мерген);</w:t>
      </w:r>
    </w:p>
    <w:p>
      <w:pPr>
        <w:spacing w:after="0"/>
        <w:ind w:left="0"/>
        <w:jc w:val="both"/>
      </w:pPr>
      <w:r>
        <w:rPr>
          <w:rFonts w:ascii="Times New Roman"/>
          <w:b w:val="false"/>
          <w:i w:val="false"/>
          <w:color w:val="000000"/>
          <w:sz w:val="28"/>
        </w:rPr>
        <w:t>
      офицер-сапер;</w:t>
      </w:r>
    </w:p>
    <w:p>
      <w:pPr>
        <w:spacing w:after="0"/>
        <w:ind w:left="0"/>
        <w:jc w:val="both"/>
      </w:pPr>
      <w:r>
        <w:rPr>
          <w:rFonts w:ascii="Times New Roman"/>
          <w:b w:val="false"/>
          <w:i w:val="false"/>
          <w:color w:val="000000"/>
          <w:sz w:val="28"/>
        </w:rPr>
        <w:t>
      офицер (сапер);</w:t>
      </w:r>
    </w:p>
    <w:p>
      <w:pPr>
        <w:spacing w:after="0"/>
        <w:ind w:left="0"/>
        <w:jc w:val="both"/>
      </w:pPr>
      <w:r>
        <w:rPr>
          <w:rFonts w:ascii="Times New Roman"/>
          <w:b w:val="false"/>
          <w:i w:val="false"/>
          <w:color w:val="000000"/>
          <w:sz w:val="28"/>
        </w:rPr>
        <w:t>
      қару-жарақ жөніндегі офицер;</w:t>
      </w:r>
    </w:p>
    <w:p>
      <w:pPr>
        <w:spacing w:after="0"/>
        <w:ind w:left="0"/>
        <w:jc w:val="both"/>
      </w:pPr>
      <w:r>
        <w:rPr>
          <w:rFonts w:ascii="Times New Roman"/>
          <w:b w:val="false"/>
          <w:i w:val="false"/>
          <w:color w:val="000000"/>
          <w:sz w:val="28"/>
        </w:rPr>
        <w:t>
      старшина;</w:t>
      </w:r>
    </w:p>
    <w:p>
      <w:pPr>
        <w:spacing w:after="0"/>
        <w:ind w:left="0"/>
        <w:jc w:val="both"/>
      </w:pPr>
      <w:r>
        <w:rPr>
          <w:rFonts w:ascii="Times New Roman"/>
          <w:b w:val="false"/>
          <w:i w:val="false"/>
          <w:color w:val="000000"/>
          <w:sz w:val="28"/>
        </w:rPr>
        <w:t>
      старшина-аға техник;</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маман (фельдшер);</w:t>
      </w:r>
    </w:p>
    <w:p>
      <w:pPr>
        <w:spacing w:after="0"/>
        <w:ind w:left="0"/>
        <w:jc w:val="both"/>
      </w:pPr>
      <w:r>
        <w:rPr>
          <w:rFonts w:ascii="Times New Roman"/>
          <w:b w:val="false"/>
          <w:i w:val="false"/>
          <w:color w:val="000000"/>
          <w:sz w:val="28"/>
        </w:rPr>
        <w:t>
      арнайы мақсаттағы топтың командирі;</w:t>
      </w:r>
    </w:p>
    <w:p>
      <w:pPr>
        <w:spacing w:after="0"/>
        <w:ind w:left="0"/>
        <w:jc w:val="both"/>
      </w:pPr>
      <w:r>
        <w:rPr>
          <w:rFonts w:ascii="Times New Roman"/>
          <w:b w:val="false"/>
          <w:i w:val="false"/>
          <w:color w:val="000000"/>
          <w:sz w:val="28"/>
        </w:rPr>
        <w:t>
      арнайы ерекше мақсаттағы топтың командирі;</w:t>
      </w:r>
    </w:p>
    <w:p>
      <w:pPr>
        <w:spacing w:after="0"/>
        <w:ind w:left="0"/>
        <w:jc w:val="both"/>
      </w:pPr>
      <w:r>
        <w:rPr>
          <w:rFonts w:ascii="Times New Roman"/>
          <w:b w:val="false"/>
          <w:i w:val="false"/>
          <w:color w:val="000000"/>
          <w:sz w:val="28"/>
        </w:rPr>
        <w:t>
      топ командирінің арнайы даярлық жөніндегі орынбасары;</w:t>
      </w:r>
    </w:p>
    <w:p>
      <w:pPr>
        <w:spacing w:after="0"/>
        <w:ind w:left="0"/>
        <w:jc w:val="both"/>
      </w:pPr>
      <w:r>
        <w:rPr>
          <w:rFonts w:ascii="Times New Roman"/>
          <w:b w:val="false"/>
          <w:i w:val="false"/>
          <w:color w:val="000000"/>
          <w:sz w:val="28"/>
        </w:rPr>
        <w:t>
      арнайы мақсаттағы бөлімнің бастығы;</w:t>
      </w:r>
    </w:p>
    <w:p>
      <w:pPr>
        <w:spacing w:after="0"/>
        <w:ind w:left="0"/>
        <w:jc w:val="both"/>
      </w:pPr>
      <w:r>
        <w:rPr>
          <w:rFonts w:ascii="Times New Roman"/>
          <w:b w:val="false"/>
          <w:i w:val="false"/>
          <w:color w:val="000000"/>
          <w:sz w:val="28"/>
        </w:rPr>
        <w:t>
      барлау бөлімінің бастығы;</w:t>
      </w:r>
    </w:p>
    <w:p>
      <w:pPr>
        <w:spacing w:after="0"/>
        <w:ind w:left="0"/>
        <w:jc w:val="both"/>
      </w:pPr>
      <w:r>
        <w:rPr>
          <w:rFonts w:ascii="Times New Roman"/>
          <w:b w:val="false"/>
          <w:i w:val="false"/>
          <w:color w:val="000000"/>
          <w:sz w:val="28"/>
        </w:rPr>
        <w:t>
      жауынгерлік қамтамасыз ету бөлімінің бастығы;</w:t>
      </w:r>
    </w:p>
    <w:p>
      <w:pPr>
        <w:spacing w:after="0"/>
        <w:ind w:left="0"/>
        <w:jc w:val="both"/>
      </w:pPr>
      <w:r>
        <w:rPr>
          <w:rFonts w:ascii="Times New Roman"/>
          <w:b w:val="false"/>
          <w:i w:val="false"/>
          <w:color w:val="000000"/>
          <w:sz w:val="28"/>
        </w:rPr>
        <w:t>
      арнайы ерекше мақсаттағы бөлімнің бастығы;</w:t>
      </w:r>
    </w:p>
    <w:p>
      <w:pPr>
        <w:spacing w:after="0"/>
        <w:ind w:left="0"/>
        <w:jc w:val="both"/>
      </w:pPr>
      <w:r>
        <w:rPr>
          <w:rFonts w:ascii="Times New Roman"/>
          <w:b w:val="false"/>
          <w:i w:val="false"/>
          <w:color w:val="000000"/>
          <w:sz w:val="28"/>
        </w:rPr>
        <w:t>
      рота командирі;</w:t>
      </w:r>
    </w:p>
    <w:p>
      <w:pPr>
        <w:spacing w:after="0"/>
        <w:ind w:left="0"/>
        <w:jc w:val="both"/>
      </w:pPr>
      <w:r>
        <w:rPr>
          <w:rFonts w:ascii="Times New Roman"/>
          <w:b w:val="false"/>
          <w:i w:val="false"/>
          <w:color w:val="000000"/>
          <w:sz w:val="28"/>
        </w:rPr>
        <w:t>
      рота командирінің арнайы даярлық жөніндегі орынбасары;</w:t>
      </w:r>
    </w:p>
    <w:p>
      <w:pPr>
        <w:spacing w:after="0"/>
        <w:ind w:left="0"/>
        <w:jc w:val="both"/>
      </w:pPr>
      <w:r>
        <w:rPr>
          <w:rFonts w:ascii="Times New Roman"/>
          <w:b w:val="false"/>
          <w:i w:val="false"/>
          <w:color w:val="000000"/>
          <w:sz w:val="28"/>
        </w:rPr>
        <w:t>
      рота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взвод командирі;</w:t>
      </w:r>
    </w:p>
    <w:p>
      <w:pPr>
        <w:spacing w:after="0"/>
        <w:ind w:left="0"/>
        <w:jc w:val="both"/>
      </w:pPr>
      <w:r>
        <w:rPr>
          <w:rFonts w:ascii="Times New Roman"/>
          <w:b w:val="false"/>
          <w:i w:val="false"/>
          <w:color w:val="000000"/>
          <w:sz w:val="28"/>
        </w:rPr>
        <w:t>
      взвод командирінің орынбасары - арнайы даярлық жөніндегі аға нұсқаушы;</w:t>
      </w:r>
    </w:p>
    <w:p>
      <w:pPr>
        <w:spacing w:after="0"/>
        <w:ind w:left="0"/>
        <w:jc w:val="both"/>
      </w:pPr>
      <w:r>
        <w:rPr>
          <w:rFonts w:ascii="Times New Roman"/>
          <w:b w:val="false"/>
          <w:i w:val="false"/>
          <w:color w:val="000000"/>
          <w:sz w:val="28"/>
        </w:rPr>
        <w:t>
      арнайы даярлық жөніндегі аға нұсқаушы;</w:t>
      </w:r>
    </w:p>
    <w:p>
      <w:pPr>
        <w:spacing w:after="0"/>
        <w:ind w:left="0"/>
        <w:jc w:val="both"/>
      </w:pPr>
      <w:r>
        <w:rPr>
          <w:rFonts w:ascii="Times New Roman"/>
          <w:b w:val="false"/>
          <w:i w:val="false"/>
          <w:color w:val="000000"/>
          <w:sz w:val="28"/>
        </w:rPr>
        <w:t>
      аға нұсқаушы-барлаушы-шабуылшы;</w:t>
      </w:r>
    </w:p>
    <w:p>
      <w:pPr>
        <w:spacing w:after="0"/>
        <w:ind w:left="0"/>
        <w:jc w:val="both"/>
      </w:pPr>
      <w:r>
        <w:rPr>
          <w:rFonts w:ascii="Times New Roman"/>
          <w:b w:val="false"/>
          <w:i w:val="false"/>
          <w:color w:val="000000"/>
          <w:sz w:val="28"/>
        </w:rPr>
        <w:t>
      нұсқаушы-барлаушы-шабуылшы;</w:t>
      </w:r>
    </w:p>
    <w:p>
      <w:pPr>
        <w:spacing w:after="0"/>
        <w:ind w:left="0"/>
        <w:jc w:val="both"/>
      </w:pPr>
      <w:r>
        <w:rPr>
          <w:rFonts w:ascii="Times New Roman"/>
          <w:b w:val="false"/>
          <w:i w:val="false"/>
          <w:color w:val="000000"/>
          <w:sz w:val="28"/>
        </w:rPr>
        <w:t>
      аға нұсқаушы-шабуылшы;</w:t>
      </w:r>
    </w:p>
    <w:p>
      <w:pPr>
        <w:spacing w:after="0"/>
        <w:ind w:left="0"/>
        <w:jc w:val="both"/>
      </w:pPr>
      <w:r>
        <w:rPr>
          <w:rFonts w:ascii="Times New Roman"/>
          <w:b w:val="false"/>
          <w:i w:val="false"/>
          <w:color w:val="000000"/>
          <w:sz w:val="28"/>
        </w:rPr>
        <w:t>
      аға нұсқаушы-барлаушы;</w:t>
      </w:r>
    </w:p>
    <w:p>
      <w:pPr>
        <w:spacing w:after="0"/>
        <w:ind w:left="0"/>
        <w:jc w:val="both"/>
      </w:pPr>
      <w:r>
        <w:rPr>
          <w:rFonts w:ascii="Times New Roman"/>
          <w:b w:val="false"/>
          <w:i w:val="false"/>
          <w:color w:val="000000"/>
          <w:sz w:val="28"/>
        </w:rPr>
        <w:t>
      аға нұсқаушы-гранатаатқыш;</w:t>
      </w:r>
    </w:p>
    <w:p>
      <w:pPr>
        <w:spacing w:after="0"/>
        <w:ind w:left="0"/>
        <w:jc w:val="both"/>
      </w:pPr>
      <w:r>
        <w:rPr>
          <w:rFonts w:ascii="Times New Roman"/>
          <w:b w:val="false"/>
          <w:i w:val="false"/>
          <w:color w:val="000000"/>
          <w:sz w:val="28"/>
        </w:rPr>
        <w:t>
      нұсқаушы-гранататқыштың көмекшісі;</w:t>
      </w:r>
    </w:p>
    <w:p>
      <w:pPr>
        <w:spacing w:after="0"/>
        <w:ind w:left="0"/>
        <w:jc w:val="both"/>
      </w:pPr>
      <w:r>
        <w:rPr>
          <w:rFonts w:ascii="Times New Roman"/>
          <w:b w:val="false"/>
          <w:i w:val="false"/>
          <w:color w:val="000000"/>
          <w:sz w:val="28"/>
        </w:rPr>
        <w:t>
      аға нұсқаушы-мерген;</w:t>
      </w:r>
    </w:p>
    <w:p>
      <w:pPr>
        <w:spacing w:after="0"/>
        <w:ind w:left="0"/>
        <w:jc w:val="both"/>
      </w:pPr>
      <w:r>
        <w:rPr>
          <w:rFonts w:ascii="Times New Roman"/>
          <w:b w:val="false"/>
          <w:i w:val="false"/>
          <w:color w:val="000000"/>
          <w:sz w:val="28"/>
        </w:rPr>
        <w:t>
      аға нұсқаушы-жүргізуші;</w:t>
      </w:r>
    </w:p>
    <w:p>
      <w:pPr>
        <w:spacing w:after="0"/>
        <w:ind w:left="0"/>
        <w:jc w:val="both"/>
      </w:pPr>
      <w:r>
        <w:rPr>
          <w:rFonts w:ascii="Times New Roman"/>
          <w:b w:val="false"/>
          <w:i w:val="false"/>
          <w:color w:val="000000"/>
          <w:sz w:val="28"/>
        </w:rPr>
        <w:t>
      аға нұсқаушы-броньдытранспортер жүргізушісі;</w:t>
      </w:r>
    </w:p>
    <w:p>
      <w:pPr>
        <w:spacing w:after="0"/>
        <w:ind w:left="0"/>
        <w:jc w:val="both"/>
      </w:pPr>
      <w:r>
        <w:rPr>
          <w:rFonts w:ascii="Times New Roman"/>
          <w:b w:val="false"/>
          <w:i w:val="false"/>
          <w:color w:val="000000"/>
          <w:sz w:val="28"/>
        </w:rPr>
        <w:t>
      броньдытранспортер жүргізу жөніндегі аға нұсқаушы;</w:t>
      </w:r>
    </w:p>
    <w:p>
      <w:pPr>
        <w:spacing w:after="0"/>
        <w:ind w:left="0"/>
        <w:jc w:val="both"/>
      </w:pPr>
      <w:r>
        <w:rPr>
          <w:rFonts w:ascii="Times New Roman"/>
          <w:b w:val="false"/>
          <w:i w:val="false"/>
          <w:color w:val="000000"/>
          <w:sz w:val="28"/>
        </w:rPr>
        <w:t>
      жүргізу жөніндегі аға нұсқаушы;</w:t>
      </w:r>
    </w:p>
    <w:p>
      <w:pPr>
        <w:spacing w:after="0"/>
        <w:ind w:left="0"/>
        <w:jc w:val="both"/>
      </w:pPr>
      <w:r>
        <w:rPr>
          <w:rFonts w:ascii="Times New Roman"/>
          <w:b w:val="false"/>
          <w:i w:val="false"/>
          <w:color w:val="000000"/>
          <w:sz w:val="28"/>
        </w:rPr>
        <w:t>
      взвод нұсқаушысы;</w:t>
      </w:r>
    </w:p>
    <w:p>
      <w:pPr>
        <w:spacing w:after="0"/>
        <w:ind w:left="0"/>
        <w:jc w:val="both"/>
      </w:pPr>
      <w:r>
        <w:rPr>
          <w:rFonts w:ascii="Times New Roman"/>
          <w:b w:val="false"/>
          <w:i w:val="false"/>
          <w:color w:val="000000"/>
          <w:sz w:val="28"/>
        </w:rPr>
        <w:t>
      іздестіру иттері қызметінің нұсқаушысы;</w:t>
      </w:r>
    </w:p>
    <w:p>
      <w:pPr>
        <w:spacing w:after="0"/>
        <w:ind w:left="0"/>
        <w:jc w:val="both"/>
      </w:pPr>
      <w:r>
        <w:rPr>
          <w:rFonts w:ascii="Times New Roman"/>
          <w:b w:val="false"/>
          <w:i w:val="false"/>
          <w:color w:val="000000"/>
          <w:sz w:val="28"/>
        </w:rPr>
        <w:t>
      нұсқаушы-сапер;</w:t>
      </w:r>
    </w:p>
    <w:p>
      <w:pPr>
        <w:spacing w:after="0"/>
        <w:ind w:left="0"/>
        <w:jc w:val="both"/>
      </w:pPr>
      <w:r>
        <w:rPr>
          <w:rFonts w:ascii="Times New Roman"/>
          <w:b w:val="false"/>
          <w:i w:val="false"/>
          <w:color w:val="000000"/>
          <w:sz w:val="28"/>
        </w:rPr>
        <w:t>
      нұсқаушы-пулемет дәлдеушісі;</w:t>
      </w:r>
    </w:p>
    <w:p>
      <w:pPr>
        <w:spacing w:after="0"/>
        <w:ind w:left="0"/>
        <w:jc w:val="both"/>
      </w:pPr>
      <w:r>
        <w:rPr>
          <w:rFonts w:ascii="Times New Roman"/>
          <w:b w:val="false"/>
          <w:i w:val="false"/>
          <w:color w:val="000000"/>
          <w:sz w:val="28"/>
        </w:rPr>
        <w:t>
      аға техник-жүргізуші-барлау шолғынын қадағалау аспабының операторы;</w:t>
      </w:r>
    </w:p>
    <w:p>
      <w:pPr>
        <w:spacing w:after="0"/>
        <w:ind w:left="0"/>
        <w:jc w:val="both"/>
      </w:pPr>
      <w:r>
        <w:rPr>
          <w:rFonts w:ascii="Times New Roman"/>
          <w:b w:val="false"/>
          <w:i w:val="false"/>
          <w:color w:val="000000"/>
          <w:sz w:val="28"/>
        </w:rPr>
        <w:t>
      аға барлаушы;</w:t>
      </w:r>
    </w:p>
    <w:p>
      <w:pPr>
        <w:spacing w:after="0"/>
        <w:ind w:left="0"/>
        <w:jc w:val="both"/>
      </w:pPr>
      <w:r>
        <w:rPr>
          <w:rFonts w:ascii="Times New Roman"/>
          <w:b w:val="false"/>
          <w:i w:val="false"/>
          <w:color w:val="000000"/>
          <w:sz w:val="28"/>
        </w:rPr>
        <w:t>
      барлаушы-мерген;</w:t>
      </w:r>
    </w:p>
    <w:p>
      <w:pPr>
        <w:spacing w:after="0"/>
        <w:ind w:left="0"/>
        <w:jc w:val="both"/>
      </w:pPr>
      <w:r>
        <w:rPr>
          <w:rFonts w:ascii="Times New Roman"/>
          <w:b w:val="false"/>
          <w:i w:val="false"/>
          <w:color w:val="000000"/>
          <w:sz w:val="28"/>
        </w:rPr>
        <w:t>
      барлаушы-атқыш;</w:t>
      </w:r>
    </w:p>
    <w:p>
      <w:pPr>
        <w:spacing w:after="0"/>
        <w:ind w:left="0"/>
        <w:jc w:val="both"/>
      </w:pPr>
      <w:r>
        <w:rPr>
          <w:rFonts w:ascii="Times New Roman"/>
          <w:b w:val="false"/>
          <w:i w:val="false"/>
          <w:color w:val="000000"/>
          <w:sz w:val="28"/>
        </w:rPr>
        <w:t>
       барлаушы-броньдытранспортер пулеметінің дәлдеушісі;</w:t>
      </w:r>
    </w:p>
    <w:p>
      <w:pPr>
        <w:spacing w:after="0"/>
        <w:ind w:left="0"/>
        <w:jc w:val="both"/>
      </w:pPr>
      <w:r>
        <w:rPr>
          <w:rFonts w:ascii="Times New Roman"/>
          <w:b w:val="false"/>
          <w:i w:val="false"/>
          <w:color w:val="000000"/>
          <w:sz w:val="28"/>
        </w:rPr>
        <w:t>
      тау даярлығы жөніндегі аға нұсқаушы (жетекші маман);</w:t>
      </w:r>
    </w:p>
    <w:p>
      <w:pPr>
        <w:spacing w:after="0"/>
        <w:ind w:left="0"/>
        <w:jc w:val="both"/>
      </w:pPr>
      <w:r>
        <w:rPr>
          <w:rFonts w:ascii="Times New Roman"/>
          <w:b w:val="false"/>
          <w:i w:val="false"/>
          <w:color w:val="000000"/>
          <w:sz w:val="28"/>
        </w:rPr>
        <w:t>
      барлаушы-гранатаатқыш;</w:t>
      </w:r>
    </w:p>
    <w:p>
      <w:pPr>
        <w:spacing w:after="0"/>
        <w:ind w:left="0"/>
        <w:jc w:val="both"/>
      </w:pPr>
      <w:r>
        <w:rPr>
          <w:rFonts w:ascii="Times New Roman"/>
          <w:b w:val="false"/>
          <w:i w:val="false"/>
          <w:color w:val="000000"/>
          <w:sz w:val="28"/>
        </w:rPr>
        <w:t>
      барлаушы-оқтаушы;</w:t>
      </w:r>
    </w:p>
    <w:p>
      <w:pPr>
        <w:spacing w:after="0"/>
        <w:ind w:left="0"/>
        <w:jc w:val="both"/>
      </w:pPr>
      <w:r>
        <w:rPr>
          <w:rFonts w:ascii="Times New Roman"/>
          <w:b w:val="false"/>
          <w:i w:val="false"/>
          <w:color w:val="000000"/>
          <w:sz w:val="28"/>
        </w:rPr>
        <w:t>
      бөлім (жасақ) командирінің техника, қару-жарақ және материалдық қамтамасыз ету жөніндегі орынбасары;</w:t>
      </w:r>
    </w:p>
    <w:p>
      <w:pPr>
        <w:spacing w:after="0"/>
        <w:ind w:left="0"/>
        <w:jc w:val="both"/>
      </w:pPr>
      <w:r>
        <w:rPr>
          <w:rFonts w:ascii="Times New Roman"/>
          <w:b w:val="false"/>
          <w:i w:val="false"/>
          <w:color w:val="000000"/>
          <w:sz w:val="28"/>
        </w:rPr>
        <w:t>
      бөлім (жасақ) командирінің орынбасары (техника, қару-жарақ және материалдық қамтамасыз ету жөніндегі);</w:t>
      </w:r>
    </w:p>
    <w:p>
      <w:pPr>
        <w:spacing w:after="0"/>
        <w:ind w:left="0"/>
        <w:jc w:val="both"/>
      </w:pPr>
      <w:r>
        <w:rPr>
          <w:rFonts w:ascii="Times New Roman"/>
          <w:b w:val="false"/>
          <w:i w:val="false"/>
          <w:color w:val="000000"/>
          <w:sz w:val="28"/>
        </w:rPr>
        <w:t>
      бөлім (жасақ) командирінің орынбасары (техникалық және материалдық қамтамасыз ету жөніндегі);</w:t>
      </w:r>
    </w:p>
    <w:p>
      <w:pPr>
        <w:spacing w:after="0"/>
        <w:ind w:left="0"/>
        <w:jc w:val="both"/>
      </w:pPr>
      <w:r>
        <w:rPr>
          <w:rFonts w:ascii="Times New Roman"/>
          <w:b w:val="false"/>
          <w:i w:val="false"/>
          <w:color w:val="000000"/>
          <w:sz w:val="28"/>
        </w:rPr>
        <w:t>
      бөлім (жасақ) командирінің орынбасары (тыл жөніндегі);</w:t>
      </w:r>
    </w:p>
    <w:p>
      <w:pPr>
        <w:spacing w:after="0"/>
        <w:ind w:left="0"/>
        <w:jc w:val="both"/>
      </w:pPr>
      <w:r>
        <w:rPr>
          <w:rFonts w:ascii="Times New Roman"/>
          <w:b w:val="false"/>
          <w:i w:val="false"/>
          <w:color w:val="000000"/>
          <w:sz w:val="28"/>
        </w:rPr>
        <w:t>
      топ командирінің орынбасары;</w:t>
      </w:r>
    </w:p>
    <w:p>
      <w:pPr>
        <w:spacing w:after="0"/>
        <w:ind w:left="0"/>
        <w:jc w:val="both"/>
      </w:pPr>
      <w:r>
        <w:rPr>
          <w:rFonts w:ascii="Times New Roman"/>
          <w:b w:val="false"/>
          <w:i w:val="false"/>
          <w:color w:val="000000"/>
          <w:sz w:val="28"/>
        </w:rPr>
        <w:t>
      нұсқаушы;</w:t>
      </w:r>
    </w:p>
    <w:p>
      <w:pPr>
        <w:spacing w:after="0"/>
        <w:ind w:left="0"/>
        <w:jc w:val="both"/>
      </w:pPr>
      <w:r>
        <w:rPr>
          <w:rFonts w:ascii="Times New Roman"/>
          <w:b w:val="false"/>
          <w:i w:val="false"/>
          <w:color w:val="000000"/>
          <w:sz w:val="28"/>
        </w:rPr>
        <w:t>
      топ командирі;</w:t>
      </w:r>
    </w:p>
    <w:p>
      <w:pPr>
        <w:spacing w:after="0"/>
        <w:ind w:left="0"/>
        <w:jc w:val="both"/>
      </w:pPr>
      <w:r>
        <w:rPr>
          <w:rFonts w:ascii="Times New Roman"/>
          <w:b w:val="false"/>
          <w:i w:val="false"/>
          <w:color w:val="000000"/>
          <w:sz w:val="28"/>
        </w:rPr>
        <w:t>
      барлау тобының командирі;</w:t>
      </w:r>
    </w:p>
    <w:p>
      <w:pPr>
        <w:spacing w:after="0"/>
        <w:ind w:left="0"/>
        <w:jc w:val="both"/>
      </w:pPr>
      <w:r>
        <w:rPr>
          <w:rFonts w:ascii="Times New Roman"/>
          <w:b w:val="false"/>
          <w:i w:val="false"/>
          <w:color w:val="000000"/>
          <w:sz w:val="28"/>
        </w:rPr>
        <w:t>
      бөлім бастығы;</w:t>
      </w:r>
    </w:p>
    <w:p>
      <w:pPr>
        <w:spacing w:after="0"/>
        <w:ind w:left="0"/>
        <w:jc w:val="both"/>
      </w:pPr>
      <w:r>
        <w:rPr>
          <w:rFonts w:ascii="Times New Roman"/>
          <w:b w:val="false"/>
          <w:i w:val="false"/>
          <w:color w:val="000000"/>
          <w:sz w:val="28"/>
        </w:rPr>
        <w:t>
      офицер;</w:t>
      </w:r>
    </w:p>
    <w:p>
      <w:pPr>
        <w:spacing w:after="0"/>
        <w:ind w:left="0"/>
        <w:jc w:val="both"/>
      </w:pPr>
      <w:r>
        <w:rPr>
          <w:rFonts w:ascii="Times New Roman"/>
          <w:b w:val="false"/>
          <w:i w:val="false"/>
          <w:color w:val="000000"/>
          <w:sz w:val="28"/>
        </w:rPr>
        <w:t>
      офицер-нұсқаушы;</w:t>
      </w:r>
    </w:p>
    <w:p>
      <w:pPr>
        <w:spacing w:after="0"/>
        <w:ind w:left="0"/>
        <w:jc w:val="both"/>
      </w:pPr>
      <w:r>
        <w:rPr>
          <w:rFonts w:ascii="Times New Roman"/>
          <w:b w:val="false"/>
          <w:i w:val="false"/>
          <w:color w:val="000000"/>
          <w:sz w:val="28"/>
        </w:rPr>
        <w:t>
      офицер (нұсқаушы);</w:t>
      </w:r>
    </w:p>
    <w:p>
      <w:pPr>
        <w:spacing w:after="0"/>
        <w:ind w:left="0"/>
        <w:jc w:val="both"/>
      </w:pPr>
      <w:r>
        <w:rPr>
          <w:rFonts w:ascii="Times New Roman"/>
          <w:b w:val="false"/>
          <w:i w:val="false"/>
          <w:color w:val="000000"/>
          <w:sz w:val="28"/>
        </w:rPr>
        <w:t>
      офицер-байланыс бастығы;</w:t>
      </w:r>
    </w:p>
    <w:p>
      <w:pPr>
        <w:spacing w:after="0"/>
        <w:ind w:left="0"/>
        <w:jc w:val="both"/>
      </w:pPr>
      <w:r>
        <w:rPr>
          <w:rFonts w:ascii="Times New Roman"/>
          <w:b w:val="false"/>
          <w:i w:val="false"/>
          <w:color w:val="000000"/>
          <w:sz w:val="28"/>
        </w:rPr>
        <w:t>
      офицер (байланыс бастығы);</w:t>
      </w:r>
    </w:p>
    <w:p>
      <w:pPr>
        <w:spacing w:after="0"/>
        <w:ind w:left="0"/>
        <w:jc w:val="both"/>
      </w:pPr>
      <w:r>
        <w:rPr>
          <w:rFonts w:ascii="Times New Roman"/>
          <w:b w:val="false"/>
          <w:i w:val="false"/>
          <w:color w:val="000000"/>
          <w:sz w:val="28"/>
        </w:rPr>
        <w:t>
      офицер-психолог;</w:t>
      </w:r>
    </w:p>
    <w:p>
      <w:pPr>
        <w:spacing w:after="0"/>
        <w:ind w:left="0"/>
        <w:jc w:val="both"/>
      </w:pPr>
      <w:r>
        <w:rPr>
          <w:rFonts w:ascii="Times New Roman"/>
          <w:b w:val="false"/>
          <w:i w:val="false"/>
          <w:color w:val="000000"/>
          <w:sz w:val="28"/>
        </w:rPr>
        <w:t>
      офицер-сүңгуір;</w:t>
      </w:r>
    </w:p>
    <w:p>
      <w:pPr>
        <w:spacing w:after="0"/>
        <w:ind w:left="0"/>
        <w:jc w:val="both"/>
      </w:pPr>
      <w:r>
        <w:rPr>
          <w:rFonts w:ascii="Times New Roman"/>
          <w:b w:val="false"/>
          <w:i w:val="false"/>
          <w:color w:val="000000"/>
          <w:sz w:val="28"/>
        </w:rPr>
        <w:t>
      офицер (сүңгуір);</w:t>
      </w:r>
    </w:p>
    <w:p>
      <w:pPr>
        <w:spacing w:after="0"/>
        <w:ind w:left="0"/>
        <w:jc w:val="both"/>
      </w:pPr>
      <w:r>
        <w:rPr>
          <w:rFonts w:ascii="Times New Roman"/>
          <w:b w:val="false"/>
          <w:i w:val="false"/>
          <w:color w:val="000000"/>
          <w:sz w:val="28"/>
        </w:rPr>
        <w:t>
      офицер-заңгер;</w:t>
      </w:r>
    </w:p>
    <w:p>
      <w:pPr>
        <w:spacing w:after="0"/>
        <w:ind w:left="0"/>
        <w:jc w:val="both"/>
      </w:pPr>
      <w:r>
        <w:rPr>
          <w:rFonts w:ascii="Times New Roman"/>
          <w:b w:val="false"/>
          <w:i w:val="false"/>
          <w:color w:val="000000"/>
          <w:sz w:val="28"/>
        </w:rPr>
        <w:t>
      офицер- броньдытранспортер пулеметінің дәлдеушісі;</w:t>
      </w:r>
    </w:p>
    <w:p>
      <w:pPr>
        <w:spacing w:after="0"/>
        <w:ind w:left="0"/>
        <w:jc w:val="both"/>
      </w:pPr>
      <w:r>
        <w:rPr>
          <w:rFonts w:ascii="Times New Roman"/>
          <w:b w:val="false"/>
          <w:i w:val="false"/>
          <w:color w:val="000000"/>
          <w:sz w:val="28"/>
        </w:rPr>
        <w:t>
      офицер (броньдытранспортер пулеметінің дәлдеушісі);</w:t>
      </w:r>
    </w:p>
    <w:p>
      <w:pPr>
        <w:spacing w:after="0"/>
        <w:ind w:left="0"/>
        <w:jc w:val="both"/>
      </w:pPr>
      <w:r>
        <w:rPr>
          <w:rFonts w:ascii="Times New Roman"/>
          <w:b w:val="false"/>
          <w:i w:val="false"/>
          <w:color w:val="000000"/>
          <w:sz w:val="28"/>
        </w:rPr>
        <w:t>
      офицер - дәрігер маман;</w:t>
      </w:r>
    </w:p>
    <w:p>
      <w:pPr>
        <w:spacing w:after="0"/>
        <w:ind w:left="0"/>
        <w:jc w:val="both"/>
      </w:pPr>
      <w:r>
        <w:rPr>
          <w:rFonts w:ascii="Times New Roman"/>
          <w:b w:val="false"/>
          <w:i w:val="false"/>
          <w:color w:val="000000"/>
          <w:sz w:val="28"/>
        </w:rPr>
        <w:t xml:space="preserve">
      офицер (дәрігер маман); </w:t>
      </w:r>
    </w:p>
    <w:p>
      <w:pPr>
        <w:spacing w:after="0"/>
        <w:ind w:left="0"/>
        <w:jc w:val="both"/>
      </w:pPr>
      <w:r>
        <w:rPr>
          <w:rFonts w:ascii="Times New Roman"/>
          <w:b w:val="false"/>
          <w:i w:val="false"/>
          <w:color w:val="000000"/>
          <w:sz w:val="28"/>
        </w:rPr>
        <w:t>
      офицер (дәрігер);</w:t>
      </w:r>
    </w:p>
    <w:p>
      <w:pPr>
        <w:spacing w:after="0"/>
        <w:ind w:left="0"/>
        <w:jc w:val="both"/>
      </w:pPr>
      <w:r>
        <w:rPr>
          <w:rFonts w:ascii="Times New Roman"/>
          <w:b w:val="false"/>
          <w:i w:val="false"/>
          <w:color w:val="000000"/>
          <w:sz w:val="28"/>
        </w:rPr>
        <w:t>
      аға офицер;</w:t>
      </w:r>
    </w:p>
    <w:p>
      <w:pPr>
        <w:spacing w:after="0"/>
        <w:ind w:left="0"/>
        <w:jc w:val="both"/>
      </w:pPr>
      <w:r>
        <w:rPr>
          <w:rFonts w:ascii="Times New Roman"/>
          <w:b w:val="false"/>
          <w:i w:val="false"/>
          <w:color w:val="000000"/>
          <w:sz w:val="28"/>
        </w:rPr>
        <w:t>
      бөлімнің аға офицері;</w:t>
      </w:r>
    </w:p>
    <w:p>
      <w:pPr>
        <w:spacing w:after="0"/>
        <w:ind w:left="0"/>
        <w:jc w:val="both"/>
      </w:pPr>
      <w:r>
        <w:rPr>
          <w:rFonts w:ascii="Times New Roman"/>
          <w:b w:val="false"/>
          <w:i w:val="false"/>
          <w:color w:val="000000"/>
          <w:sz w:val="28"/>
        </w:rPr>
        <w:t>
      аға барлаушы-шабуылшы;</w:t>
      </w:r>
    </w:p>
    <w:p>
      <w:pPr>
        <w:spacing w:after="0"/>
        <w:ind w:left="0"/>
        <w:jc w:val="both"/>
      </w:pPr>
      <w:r>
        <w:rPr>
          <w:rFonts w:ascii="Times New Roman"/>
          <w:b w:val="false"/>
          <w:i w:val="false"/>
          <w:color w:val="000000"/>
          <w:sz w:val="28"/>
        </w:rPr>
        <w:t>
      аға барлаушы-гранатаатқыш;</w:t>
      </w:r>
    </w:p>
    <w:p>
      <w:pPr>
        <w:spacing w:after="0"/>
        <w:ind w:left="0"/>
        <w:jc w:val="both"/>
      </w:pPr>
      <w:r>
        <w:rPr>
          <w:rFonts w:ascii="Times New Roman"/>
          <w:b w:val="false"/>
          <w:i w:val="false"/>
          <w:color w:val="000000"/>
          <w:sz w:val="28"/>
        </w:rPr>
        <w:t>
      аға барлаушы-пулеметші;</w:t>
      </w:r>
    </w:p>
    <w:p>
      <w:pPr>
        <w:spacing w:after="0"/>
        <w:ind w:left="0"/>
        <w:jc w:val="both"/>
      </w:pPr>
      <w:r>
        <w:rPr>
          <w:rFonts w:ascii="Times New Roman"/>
          <w:b w:val="false"/>
          <w:i w:val="false"/>
          <w:color w:val="000000"/>
          <w:sz w:val="28"/>
        </w:rPr>
        <w:t>
      аға барлаушы-фельдшер;</w:t>
      </w:r>
    </w:p>
    <w:p>
      <w:pPr>
        <w:spacing w:after="0"/>
        <w:ind w:left="0"/>
        <w:jc w:val="both"/>
      </w:pPr>
      <w:r>
        <w:rPr>
          <w:rFonts w:ascii="Times New Roman"/>
          <w:b w:val="false"/>
          <w:i w:val="false"/>
          <w:color w:val="000000"/>
          <w:sz w:val="28"/>
        </w:rPr>
        <w:t>
      аға барлаушы-мерген;</w:t>
      </w:r>
    </w:p>
    <w:p>
      <w:pPr>
        <w:spacing w:after="0"/>
        <w:ind w:left="0"/>
        <w:jc w:val="both"/>
      </w:pPr>
      <w:r>
        <w:rPr>
          <w:rFonts w:ascii="Times New Roman"/>
          <w:b w:val="false"/>
          <w:i w:val="false"/>
          <w:color w:val="000000"/>
          <w:sz w:val="28"/>
        </w:rPr>
        <w:t>
      аға барлаушы-сапер;</w:t>
      </w:r>
    </w:p>
    <w:p>
      <w:pPr>
        <w:spacing w:after="0"/>
        <w:ind w:left="0"/>
        <w:jc w:val="both"/>
      </w:pPr>
      <w:r>
        <w:rPr>
          <w:rFonts w:ascii="Times New Roman"/>
          <w:b w:val="false"/>
          <w:i w:val="false"/>
          <w:color w:val="000000"/>
          <w:sz w:val="28"/>
        </w:rPr>
        <w:t>
      аға барлаушы-байланысшы;</w:t>
      </w:r>
    </w:p>
    <w:p>
      <w:pPr>
        <w:spacing w:after="0"/>
        <w:ind w:left="0"/>
        <w:jc w:val="both"/>
      </w:pPr>
      <w:r>
        <w:rPr>
          <w:rFonts w:ascii="Times New Roman"/>
          <w:b w:val="false"/>
          <w:i w:val="false"/>
          <w:color w:val="000000"/>
          <w:sz w:val="28"/>
        </w:rPr>
        <w:t>
      аға барлаушы- сүңгуір;</w:t>
      </w:r>
    </w:p>
    <w:p>
      <w:pPr>
        <w:spacing w:after="0"/>
        <w:ind w:left="0"/>
        <w:jc w:val="both"/>
      </w:pPr>
      <w:r>
        <w:rPr>
          <w:rFonts w:ascii="Times New Roman"/>
          <w:b w:val="false"/>
          <w:i w:val="false"/>
          <w:color w:val="000000"/>
          <w:sz w:val="28"/>
        </w:rPr>
        <w:t>
      аға техник-жүргізуші;</w:t>
      </w:r>
    </w:p>
    <w:p>
      <w:pPr>
        <w:spacing w:after="0"/>
        <w:ind w:left="0"/>
        <w:jc w:val="both"/>
      </w:pPr>
      <w:r>
        <w:rPr>
          <w:rFonts w:ascii="Times New Roman"/>
          <w:b w:val="false"/>
          <w:i w:val="false"/>
          <w:color w:val="000000"/>
          <w:sz w:val="28"/>
        </w:rPr>
        <w:t>
      қайта қаруландыру және жару ісі жөніндегі офицер;</w:t>
      </w:r>
    </w:p>
    <w:p>
      <w:pPr>
        <w:spacing w:after="0"/>
        <w:ind w:left="0"/>
        <w:jc w:val="both"/>
      </w:pPr>
      <w:r>
        <w:rPr>
          <w:rFonts w:ascii="Times New Roman"/>
          <w:b w:val="false"/>
          <w:i w:val="false"/>
          <w:color w:val="000000"/>
          <w:sz w:val="28"/>
        </w:rPr>
        <w:t>
      жауынгерлік машиналарды және автомобиль техникасын пайдалану жөніндегі офицер;</w:t>
      </w:r>
    </w:p>
    <w:p>
      <w:pPr>
        <w:spacing w:after="0"/>
        <w:ind w:left="0"/>
        <w:jc w:val="both"/>
      </w:pPr>
      <w:r>
        <w:rPr>
          <w:rFonts w:ascii="Times New Roman"/>
          <w:b w:val="false"/>
          <w:i w:val="false"/>
          <w:color w:val="000000"/>
          <w:sz w:val="28"/>
        </w:rPr>
        <w:t>
      шабуыл бөлімінің бастығы;</w:t>
      </w:r>
    </w:p>
    <w:p>
      <w:pPr>
        <w:spacing w:after="0"/>
        <w:ind w:left="0"/>
        <w:jc w:val="both"/>
      </w:pPr>
      <w:r>
        <w:rPr>
          <w:rFonts w:ascii="Times New Roman"/>
          <w:b w:val="false"/>
          <w:i w:val="false"/>
          <w:color w:val="000000"/>
          <w:sz w:val="28"/>
        </w:rPr>
        <w:t>
      аға нұсқаушы-аға мерген;</w:t>
      </w:r>
    </w:p>
    <w:p>
      <w:pPr>
        <w:spacing w:after="0"/>
        <w:ind w:left="0"/>
        <w:jc w:val="both"/>
      </w:pPr>
      <w:r>
        <w:rPr>
          <w:rFonts w:ascii="Times New Roman"/>
          <w:b w:val="false"/>
          <w:i w:val="false"/>
          <w:color w:val="000000"/>
          <w:sz w:val="28"/>
        </w:rPr>
        <w:t>
      нұсқаушы-жүргізуші;</w:t>
      </w:r>
    </w:p>
    <w:p>
      <w:pPr>
        <w:spacing w:after="0"/>
        <w:ind w:left="0"/>
        <w:jc w:val="both"/>
      </w:pPr>
      <w:r>
        <w:rPr>
          <w:rFonts w:ascii="Times New Roman"/>
          <w:b w:val="false"/>
          <w:i w:val="false"/>
          <w:color w:val="000000"/>
          <w:sz w:val="28"/>
        </w:rPr>
        <w:t>
      нұсқаушы-броньдытранспортер жүргізушісі;</w:t>
      </w:r>
    </w:p>
    <w:p>
      <w:pPr>
        <w:spacing w:after="0"/>
        <w:ind w:left="0"/>
        <w:jc w:val="both"/>
      </w:pPr>
      <w:r>
        <w:rPr>
          <w:rFonts w:ascii="Times New Roman"/>
          <w:b w:val="false"/>
          <w:i w:val="false"/>
          <w:color w:val="000000"/>
          <w:sz w:val="28"/>
        </w:rPr>
        <w:t>
      аға техник-жүргізуші-химик-дозиметрист;</w:t>
      </w:r>
    </w:p>
    <w:p>
      <w:pPr>
        <w:spacing w:after="0"/>
        <w:ind w:left="0"/>
        <w:jc w:val="both"/>
      </w:pPr>
      <w:r>
        <w:rPr>
          <w:rFonts w:ascii="Times New Roman"/>
          <w:b w:val="false"/>
          <w:i w:val="false"/>
          <w:color w:val="000000"/>
          <w:sz w:val="28"/>
        </w:rPr>
        <w:t>
      аға техник-жүргізуші-байланысшы;</w:t>
      </w:r>
    </w:p>
    <w:p>
      <w:pPr>
        <w:spacing w:after="0"/>
        <w:ind w:left="0"/>
        <w:jc w:val="both"/>
      </w:pPr>
      <w:r>
        <w:rPr>
          <w:rFonts w:ascii="Times New Roman"/>
          <w:b w:val="false"/>
          <w:i w:val="false"/>
          <w:color w:val="000000"/>
          <w:sz w:val="28"/>
        </w:rPr>
        <w:t>
      аға нұсқаушы-барлаушы-пулемет дәлдеушісі;</w:t>
      </w:r>
    </w:p>
    <w:p>
      <w:pPr>
        <w:spacing w:after="0"/>
        <w:ind w:left="0"/>
        <w:jc w:val="both"/>
      </w:pPr>
      <w:r>
        <w:rPr>
          <w:rFonts w:ascii="Times New Roman"/>
          <w:b w:val="false"/>
          <w:i w:val="false"/>
          <w:color w:val="000000"/>
          <w:sz w:val="28"/>
        </w:rPr>
        <w:t>
      орталық бастығының орынбасары;</w:t>
      </w:r>
    </w:p>
    <w:p>
      <w:pPr>
        <w:spacing w:after="0"/>
        <w:ind w:left="0"/>
        <w:jc w:val="both"/>
      </w:pPr>
      <w:r>
        <w:rPr>
          <w:rFonts w:ascii="Times New Roman"/>
          <w:b w:val="false"/>
          <w:i w:val="false"/>
          <w:color w:val="000000"/>
          <w:sz w:val="28"/>
        </w:rPr>
        <w:t>
      орталық бастығы;</w:t>
      </w:r>
    </w:p>
    <w:p>
      <w:pPr>
        <w:spacing w:after="0"/>
        <w:ind w:left="0"/>
        <w:jc w:val="both"/>
      </w:pPr>
      <w:r>
        <w:rPr>
          <w:rFonts w:ascii="Times New Roman"/>
          <w:b w:val="false"/>
          <w:i w:val="false"/>
          <w:color w:val="000000"/>
          <w:sz w:val="28"/>
        </w:rPr>
        <w:t>
      бөлім бастығы – орталық бастығы;</w:t>
      </w:r>
    </w:p>
    <w:p>
      <w:pPr>
        <w:spacing w:after="0"/>
        <w:ind w:left="0"/>
        <w:jc w:val="both"/>
      </w:pPr>
      <w:r>
        <w:rPr>
          <w:rFonts w:ascii="Times New Roman"/>
          <w:b w:val="false"/>
          <w:i w:val="false"/>
          <w:color w:val="000000"/>
          <w:sz w:val="28"/>
        </w:rPr>
        <w:t>
      орталықтың бөлім бастығы;</w:t>
      </w:r>
    </w:p>
    <w:p>
      <w:pPr>
        <w:spacing w:after="0"/>
        <w:ind w:left="0"/>
        <w:jc w:val="both"/>
      </w:pPr>
      <w:r>
        <w:rPr>
          <w:rFonts w:ascii="Times New Roman"/>
          <w:b w:val="false"/>
          <w:i w:val="false"/>
          <w:color w:val="000000"/>
          <w:sz w:val="28"/>
        </w:rPr>
        <w:t>
      орталық бастығының техника, қару-жарақ және материалдық қамтамасыз ету жөніндегі орынбасары-аға офицер;</w:t>
      </w:r>
    </w:p>
    <w:p>
      <w:pPr>
        <w:spacing w:after="0"/>
        <w:ind w:left="0"/>
        <w:jc w:val="both"/>
      </w:pPr>
      <w:r>
        <w:rPr>
          <w:rFonts w:ascii="Times New Roman"/>
          <w:b w:val="false"/>
          <w:i w:val="false"/>
          <w:color w:val="000000"/>
          <w:sz w:val="28"/>
        </w:rPr>
        <w:t>
      штаб бастығының орынбасары-барлау бастығы;</w:t>
      </w:r>
    </w:p>
    <w:p>
      <w:pPr>
        <w:spacing w:after="0"/>
        <w:ind w:left="0"/>
        <w:jc w:val="both"/>
      </w:pPr>
      <w:r>
        <w:rPr>
          <w:rFonts w:ascii="Times New Roman"/>
          <w:b w:val="false"/>
          <w:i w:val="false"/>
          <w:color w:val="000000"/>
          <w:sz w:val="28"/>
        </w:rPr>
        <w:t>
      қызмет бастығы (қаржы, заң, кадр, тыл және техникалық қызметтерді қоспағанда);</w:t>
      </w:r>
    </w:p>
    <w:p>
      <w:pPr>
        <w:spacing w:after="0"/>
        <w:ind w:left="0"/>
        <w:jc w:val="both"/>
      </w:pPr>
      <w:r>
        <w:rPr>
          <w:rFonts w:ascii="Times New Roman"/>
          <w:b w:val="false"/>
          <w:i w:val="false"/>
          <w:color w:val="000000"/>
          <w:sz w:val="28"/>
        </w:rPr>
        <w:t>
      медициналық пункттің бастығы;</w:t>
      </w:r>
    </w:p>
    <w:p>
      <w:pPr>
        <w:spacing w:after="0"/>
        <w:ind w:left="0"/>
        <w:jc w:val="both"/>
      </w:pPr>
      <w:r>
        <w:rPr>
          <w:rFonts w:ascii="Times New Roman"/>
          <w:b w:val="false"/>
          <w:i w:val="false"/>
          <w:color w:val="000000"/>
          <w:sz w:val="28"/>
        </w:rPr>
        <w:t>
      байланыс бастығы;</w:t>
      </w:r>
    </w:p>
    <w:p>
      <w:pPr>
        <w:spacing w:after="0"/>
        <w:ind w:left="0"/>
        <w:jc w:val="both"/>
      </w:pPr>
      <w:r>
        <w:rPr>
          <w:rFonts w:ascii="Times New Roman"/>
          <w:b w:val="false"/>
          <w:i w:val="false"/>
          <w:color w:val="000000"/>
          <w:sz w:val="28"/>
        </w:rPr>
        <w:t>
      топ бастығы;</w:t>
      </w:r>
    </w:p>
    <w:p>
      <w:pPr>
        <w:spacing w:after="0"/>
        <w:ind w:left="0"/>
        <w:jc w:val="both"/>
      </w:pPr>
      <w:r>
        <w:rPr>
          <w:rFonts w:ascii="Times New Roman"/>
          <w:b w:val="false"/>
          <w:i w:val="false"/>
          <w:color w:val="000000"/>
          <w:sz w:val="28"/>
        </w:rPr>
        <w:t>
      бөлім бастығы (машина командирі);</w:t>
      </w:r>
    </w:p>
    <w:p>
      <w:pPr>
        <w:spacing w:after="0"/>
        <w:ind w:left="0"/>
        <w:jc w:val="both"/>
      </w:pPr>
      <w:r>
        <w:rPr>
          <w:rFonts w:ascii="Times New Roman"/>
          <w:b w:val="false"/>
          <w:i w:val="false"/>
          <w:color w:val="000000"/>
          <w:sz w:val="28"/>
        </w:rPr>
        <w:t>
      офицер (топ бастығы);</w:t>
      </w:r>
    </w:p>
    <w:p>
      <w:pPr>
        <w:spacing w:after="0"/>
        <w:ind w:left="0"/>
        <w:jc w:val="both"/>
      </w:pPr>
      <w:r>
        <w:rPr>
          <w:rFonts w:ascii="Times New Roman"/>
          <w:b w:val="false"/>
          <w:i w:val="false"/>
          <w:color w:val="000000"/>
          <w:sz w:val="28"/>
        </w:rPr>
        <w:t>
      офицер (жауынгерлік жүзгіш);</w:t>
      </w:r>
    </w:p>
    <w:p>
      <w:pPr>
        <w:spacing w:after="0"/>
        <w:ind w:left="0"/>
        <w:jc w:val="both"/>
      </w:pPr>
      <w:r>
        <w:rPr>
          <w:rFonts w:ascii="Times New Roman"/>
          <w:b w:val="false"/>
          <w:i w:val="false"/>
          <w:color w:val="000000"/>
          <w:sz w:val="28"/>
        </w:rPr>
        <w:t>
      офицер (кинолог);</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маман (техник);</w:t>
      </w:r>
    </w:p>
    <w:p>
      <w:pPr>
        <w:spacing w:after="0"/>
        <w:ind w:left="0"/>
        <w:jc w:val="both"/>
      </w:pPr>
      <w:r>
        <w:rPr>
          <w:rFonts w:ascii="Times New Roman"/>
          <w:b w:val="false"/>
          <w:i w:val="false"/>
          <w:color w:val="000000"/>
          <w:sz w:val="28"/>
        </w:rPr>
        <w:t>
      аға маман (нұсқаушы);</w:t>
      </w:r>
    </w:p>
    <w:p>
      <w:pPr>
        <w:spacing w:after="0"/>
        <w:ind w:left="0"/>
        <w:jc w:val="both"/>
      </w:pPr>
      <w:r>
        <w:rPr>
          <w:rFonts w:ascii="Times New Roman"/>
          <w:b w:val="false"/>
          <w:i w:val="false"/>
          <w:color w:val="000000"/>
          <w:sz w:val="28"/>
        </w:rPr>
        <w:t>
      аға маман (аға барлаушы);</w:t>
      </w:r>
    </w:p>
    <w:p>
      <w:pPr>
        <w:spacing w:after="0"/>
        <w:ind w:left="0"/>
        <w:jc w:val="both"/>
      </w:pPr>
      <w:r>
        <w:rPr>
          <w:rFonts w:ascii="Times New Roman"/>
          <w:b w:val="false"/>
          <w:i w:val="false"/>
          <w:color w:val="000000"/>
          <w:sz w:val="28"/>
        </w:rPr>
        <w:t>
      аға маман (аға жүргізуші);</w:t>
      </w:r>
    </w:p>
    <w:p>
      <w:pPr>
        <w:spacing w:after="0"/>
        <w:ind w:left="0"/>
        <w:jc w:val="both"/>
      </w:pPr>
      <w:r>
        <w:rPr>
          <w:rFonts w:ascii="Times New Roman"/>
          <w:b w:val="false"/>
          <w:i w:val="false"/>
          <w:color w:val="000000"/>
          <w:sz w:val="28"/>
        </w:rPr>
        <w:t>
      маман (санитарлық нұсқаушы);</w:t>
      </w:r>
    </w:p>
    <w:p>
      <w:pPr>
        <w:spacing w:after="0"/>
        <w:ind w:left="0"/>
        <w:jc w:val="both"/>
      </w:pPr>
      <w:r>
        <w:rPr>
          <w:rFonts w:ascii="Times New Roman"/>
          <w:b w:val="false"/>
          <w:i w:val="false"/>
          <w:color w:val="000000"/>
          <w:sz w:val="28"/>
        </w:rPr>
        <w:t>
      бөлімше бастығы (топ бастығы);</w:t>
      </w:r>
    </w:p>
    <w:p>
      <w:pPr>
        <w:spacing w:after="0"/>
        <w:ind w:left="0"/>
        <w:jc w:val="both"/>
      </w:pPr>
      <w:r>
        <w:rPr>
          <w:rFonts w:ascii="Times New Roman"/>
          <w:b w:val="false"/>
          <w:i w:val="false"/>
          <w:color w:val="000000"/>
          <w:sz w:val="28"/>
        </w:rPr>
        <w:t>
      топ командирі – барлау бастығы;</w:t>
      </w:r>
    </w:p>
    <w:p>
      <w:pPr>
        <w:spacing w:after="0"/>
        <w:ind w:left="0"/>
        <w:jc w:val="both"/>
      </w:pPr>
      <w:r>
        <w:rPr>
          <w:rFonts w:ascii="Times New Roman"/>
          <w:b w:val="false"/>
          <w:i w:val="false"/>
          <w:color w:val="000000"/>
          <w:sz w:val="28"/>
        </w:rPr>
        <w:t>
      оқу ротасының командирі;</w:t>
      </w:r>
    </w:p>
    <w:p>
      <w:pPr>
        <w:spacing w:after="0"/>
        <w:ind w:left="0"/>
        <w:jc w:val="both"/>
      </w:pPr>
      <w:r>
        <w:rPr>
          <w:rFonts w:ascii="Times New Roman"/>
          <w:b w:val="false"/>
          <w:i w:val="false"/>
          <w:color w:val="000000"/>
          <w:sz w:val="28"/>
        </w:rPr>
        <w:t>
      оқу взводының командирі;</w:t>
      </w:r>
    </w:p>
    <w:p>
      <w:pPr>
        <w:spacing w:after="0"/>
        <w:ind w:left="0"/>
        <w:jc w:val="both"/>
      </w:pPr>
      <w:r>
        <w:rPr>
          <w:rFonts w:ascii="Times New Roman"/>
          <w:b w:val="false"/>
          <w:i w:val="false"/>
          <w:color w:val="000000"/>
          <w:sz w:val="28"/>
        </w:rPr>
        <w:t>
      барлау бастығы;</w:t>
      </w:r>
    </w:p>
    <w:p>
      <w:pPr>
        <w:spacing w:after="0"/>
        <w:ind w:left="0"/>
        <w:jc w:val="both"/>
      </w:pPr>
      <w:r>
        <w:rPr>
          <w:rFonts w:ascii="Times New Roman"/>
          <w:b w:val="false"/>
          <w:i w:val="false"/>
          <w:color w:val="000000"/>
          <w:sz w:val="28"/>
        </w:rPr>
        <w:t>
      оқу ротасы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оқу ротасы командирінің арнайы даярлық жөніндегі орынбасары;</w:t>
      </w:r>
    </w:p>
    <w:p>
      <w:pPr>
        <w:spacing w:after="0"/>
        <w:ind w:left="0"/>
        <w:jc w:val="both"/>
      </w:pPr>
      <w:r>
        <w:rPr>
          <w:rFonts w:ascii="Times New Roman"/>
          <w:b w:val="false"/>
          <w:i w:val="false"/>
          <w:color w:val="000000"/>
          <w:sz w:val="28"/>
        </w:rPr>
        <w:t>
      штаб бастығының орынбасары;</w:t>
      </w:r>
    </w:p>
    <w:p>
      <w:pPr>
        <w:spacing w:after="0"/>
        <w:ind w:left="0"/>
        <w:jc w:val="both"/>
      </w:pPr>
      <w:r>
        <w:rPr>
          <w:rFonts w:ascii="Times New Roman"/>
          <w:b w:val="false"/>
          <w:i w:val="false"/>
          <w:color w:val="000000"/>
          <w:sz w:val="28"/>
        </w:rPr>
        <w:t>
      бөлімше бастығы;</w:t>
      </w:r>
    </w:p>
    <w:p>
      <w:pPr>
        <w:spacing w:after="0"/>
        <w:ind w:left="0"/>
        <w:jc w:val="both"/>
      </w:pPr>
      <w:r>
        <w:rPr>
          <w:rFonts w:ascii="Times New Roman"/>
          <w:b w:val="false"/>
          <w:i w:val="false"/>
          <w:color w:val="000000"/>
          <w:sz w:val="28"/>
        </w:rPr>
        <w:t>
      бөлімше офицері;</w:t>
      </w:r>
    </w:p>
    <w:p>
      <w:pPr>
        <w:spacing w:after="0"/>
        <w:ind w:left="0"/>
        <w:jc w:val="both"/>
      </w:pPr>
      <w:r>
        <w:rPr>
          <w:rFonts w:ascii="Times New Roman"/>
          <w:b w:val="false"/>
          <w:i w:val="false"/>
          <w:color w:val="000000"/>
          <w:sz w:val="28"/>
        </w:rPr>
        <w:t>
      взвод командирінің арнайы даярлық жөніндегі орынбасары;</w:t>
      </w:r>
    </w:p>
    <w:p>
      <w:pPr>
        <w:spacing w:after="0"/>
        <w:ind w:left="0"/>
        <w:jc w:val="both"/>
      </w:pPr>
      <w:r>
        <w:rPr>
          <w:rFonts w:ascii="Times New Roman"/>
          <w:b w:val="false"/>
          <w:i w:val="false"/>
          <w:color w:val="000000"/>
          <w:sz w:val="28"/>
        </w:rPr>
        <w:t>
      топ бастығының орынбасары;</w:t>
      </w:r>
    </w:p>
    <w:p>
      <w:pPr>
        <w:spacing w:after="0"/>
        <w:ind w:left="0"/>
        <w:jc w:val="both"/>
      </w:pPr>
      <w:r>
        <w:rPr>
          <w:rFonts w:ascii="Times New Roman"/>
          <w:b w:val="false"/>
          <w:i w:val="false"/>
          <w:color w:val="000000"/>
          <w:sz w:val="28"/>
        </w:rPr>
        <w:t>
      жүргізу жөніндегі нұсқаушы;</w:t>
      </w:r>
    </w:p>
    <w:p>
      <w:pPr>
        <w:spacing w:after="0"/>
        <w:ind w:left="0"/>
        <w:jc w:val="both"/>
      </w:pPr>
      <w:r>
        <w:rPr>
          <w:rFonts w:ascii="Times New Roman"/>
          <w:b w:val="false"/>
          <w:i w:val="false"/>
          <w:color w:val="000000"/>
          <w:sz w:val="28"/>
        </w:rPr>
        <w:t>
      жүргізу жөніндегі нұсқаушы - жүргізуші;</w:t>
      </w:r>
    </w:p>
    <w:p>
      <w:pPr>
        <w:spacing w:after="0"/>
        <w:ind w:left="0"/>
        <w:jc w:val="both"/>
      </w:pPr>
      <w:r>
        <w:rPr>
          <w:rFonts w:ascii="Times New Roman"/>
          <w:b w:val="false"/>
          <w:i w:val="false"/>
          <w:color w:val="000000"/>
          <w:sz w:val="28"/>
        </w:rPr>
        <w:t>
      аға маман (қойма бастығы);</w:t>
      </w:r>
    </w:p>
    <w:p>
      <w:pPr>
        <w:spacing w:after="0"/>
        <w:ind w:left="0"/>
        <w:jc w:val="both"/>
      </w:pPr>
      <w:r>
        <w:rPr>
          <w:rFonts w:ascii="Times New Roman"/>
          <w:b w:val="false"/>
          <w:i w:val="false"/>
          <w:color w:val="000000"/>
          <w:sz w:val="28"/>
        </w:rPr>
        <w:t>
      аға маман (аға техник);</w:t>
      </w:r>
    </w:p>
    <w:p>
      <w:pPr>
        <w:spacing w:after="0"/>
        <w:ind w:left="0"/>
        <w:jc w:val="both"/>
      </w:pPr>
      <w:r>
        <w:rPr>
          <w:rFonts w:ascii="Times New Roman"/>
          <w:b w:val="false"/>
          <w:i w:val="false"/>
          <w:color w:val="000000"/>
          <w:sz w:val="28"/>
        </w:rPr>
        <w:t>
      аға маман (аға сүңгуір);</w:t>
      </w:r>
    </w:p>
    <w:p>
      <w:pPr>
        <w:spacing w:after="0"/>
        <w:ind w:left="0"/>
        <w:jc w:val="both"/>
      </w:pPr>
      <w:r>
        <w:rPr>
          <w:rFonts w:ascii="Times New Roman"/>
          <w:b w:val="false"/>
          <w:i w:val="false"/>
          <w:color w:val="000000"/>
          <w:sz w:val="28"/>
        </w:rPr>
        <w:t>
      аға маман (аға парашютшы);</w:t>
      </w:r>
    </w:p>
    <w:p>
      <w:pPr>
        <w:spacing w:after="0"/>
        <w:ind w:left="0"/>
        <w:jc w:val="both"/>
      </w:pPr>
      <w:r>
        <w:rPr>
          <w:rFonts w:ascii="Times New Roman"/>
          <w:b w:val="false"/>
          <w:i w:val="false"/>
          <w:color w:val="000000"/>
          <w:sz w:val="28"/>
        </w:rPr>
        <w:t>
      аға маман (аға парашют жинаушы);</w:t>
      </w:r>
    </w:p>
    <w:p>
      <w:pPr>
        <w:spacing w:after="0"/>
        <w:ind w:left="0"/>
        <w:jc w:val="both"/>
      </w:pPr>
      <w:r>
        <w:rPr>
          <w:rFonts w:ascii="Times New Roman"/>
          <w:b w:val="false"/>
          <w:i w:val="false"/>
          <w:color w:val="000000"/>
          <w:sz w:val="28"/>
        </w:rPr>
        <w:t>
      аға маман (аға санитарлық нұсқаушы);</w:t>
      </w:r>
    </w:p>
    <w:p>
      <w:pPr>
        <w:spacing w:after="0"/>
        <w:ind w:left="0"/>
        <w:jc w:val="both"/>
      </w:pPr>
      <w:r>
        <w:rPr>
          <w:rFonts w:ascii="Times New Roman"/>
          <w:b w:val="false"/>
          <w:i w:val="false"/>
          <w:color w:val="000000"/>
          <w:sz w:val="28"/>
        </w:rPr>
        <w:t>
      маман (сүңгуір);</w:t>
      </w:r>
    </w:p>
    <w:p>
      <w:pPr>
        <w:spacing w:after="0"/>
        <w:ind w:left="0"/>
        <w:jc w:val="both"/>
      </w:pPr>
      <w:r>
        <w:rPr>
          <w:rFonts w:ascii="Times New Roman"/>
          <w:b w:val="false"/>
          <w:i w:val="false"/>
          <w:color w:val="000000"/>
          <w:sz w:val="28"/>
        </w:rPr>
        <w:t>
      маман (барлаушы);</w:t>
      </w:r>
    </w:p>
    <w:p>
      <w:pPr>
        <w:spacing w:after="0"/>
        <w:ind w:left="0"/>
        <w:jc w:val="both"/>
      </w:pPr>
      <w:r>
        <w:rPr>
          <w:rFonts w:ascii="Times New Roman"/>
          <w:b w:val="false"/>
          <w:i w:val="false"/>
          <w:color w:val="000000"/>
          <w:sz w:val="28"/>
        </w:rPr>
        <w:t>
      маман (парашютші);</w:t>
      </w:r>
    </w:p>
    <w:p>
      <w:pPr>
        <w:spacing w:after="0"/>
        <w:ind w:left="0"/>
        <w:jc w:val="both"/>
      </w:pPr>
      <w:r>
        <w:rPr>
          <w:rFonts w:ascii="Times New Roman"/>
          <w:b w:val="false"/>
          <w:i w:val="false"/>
          <w:color w:val="000000"/>
          <w:sz w:val="28"/>
        </w:rPr>
        <w:t>
      маман (парашют жинаушы);</w:t>
      </w:r>
    </w:p>
    <w:p>
      <w:pPr>
        <w:spacing w:after="0"/>
        <w:ind w:left="0"/>
        <w:jc w:val="both"/>
      </w:pPr>
      <w:r>
        <w:rPr>
          <w:rFonts w:ascii="Times New Roman"/>
          <w:b w:val="false"/>
          <w:i w:val="false"/>
          <w:color w:val="000000"/>
          <w:sz w:val="28"/>
        </w:rPr>
        <w:t>
      аға нұсқаушы;</w:t>
      </w:r>
    </w:p>
    <w:p>
      <w:pPr>
        <w:spacing w:after="0"/>
        <w:ind w:left="0"/>
        <w:jc w:val="both"/>
      </w:pPr>
      <w:r>
        <w:rPr>
          <w:rFonts w:ascii="Times New Roman"/>
          <w:b w:val="false"/>
          <w:i w:val="false"/>
          <w:color w:val="000000"/>
          <w:sz w:val="28"/>
        </w:rPr>
        <w:t>
      аға нұсқаушы – броньдытранспортер пулеметінің дәлдеушісі;</w:t>
      </w:r>
    </w:p>
    <w:p>
      <w:pPr>
        <w:spacing w:after="0"/>
        <w:ind w:left="0"/>
        <w:jc w:val="both"/>
      </w:pPr>
      <w:r>
        <w:rPr>
          <w:rFonts w:ascii="Times New Roman"/>
          <w:b w:val="false"/>
          <w:i w:val="false"/>
          <w:color w:val="000000"/>
          <w:sz w:val="28"/>
        </w:rPr>
        <w:t>
      батальон сержанты-жауынгерлік және дене шынықтыру даярлығы жөніндегі нұсқаушы;</w:t>
      </w:r>
    </w:p>
    <w:p>
      <w:pPr>
        <w:spacing w:after="0"/>
        <w:ind w:left="0"/>
        <w:jc w:val="both"/>
      </w:pPr>
      <w:r>
        <w:rPr>
          <w:rFonts w:ascii="Times New Roman"/>
          <w:b w:val="false"/>
          <w:i w:val="false"/>
          <w:color w:val="000000"/>
          <w:sz w:val="28"/>
        </w:rPr>
        <w:t>
      жасақ сержанты;</w:t>
      </w:r>
    </w:p>
    <w:p>
      <w:pPr>
        <w:spacing w:after="0"/>
        <w:ind w:left="0"/>
        <w:jc w:val="both"/>
      </w:pPr>
      <w:r>
        <w:rPr>
          <w:rFonts w:ascii="Times New Roman"/>
          <w:b w:val="false"/>
          <w:i w:val="false"/>
          <w:color w:val="000000"/>
          <w:sz w:val="28"/>
        </w:rPr>
        <w:t>
      рота, батарея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орталық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топ сержанты - жауынгерлік және дене шынықтыру даярлығы жөніндегі нұсқаушы;</w:t>
      </w:r>
    </w:p>
    <w:p>
      <w:pPr>
        <w:spacing w:after="0"/>
        <w:ind w:left="0"/>
        <w:jc w:val="both"/>
      </w:pPr>
      <w:r>
        <w:rPr>
          <w:rFonts w:ascii="Times New Roman"/>
          <w:b w:val="false"/>
          <w:i w:val="false"/>
          <w:color w:val="000000"/>
          <w:sz w:val="28"/>
        </w:rPr>
        <w:t>
      байланыс торабының сержанты;</w:t>
      </w:r>
    </w:p>
    <w:p>
      <w:pPr>
        <w:spacing w:after="0"/>
        <w:ind w:left="0"/>
        <w:jc w:val="both"/>
      </w:pPr>
      <w:r>
        <w:rPr>
          <w:rFonts w:ascii="Times New Roman"/>
          <w:b w:val="false"/>
          <w:i w:val="false"/>
          <w:color w:val="000000"/>
          <w:sz w:val="28"/>
        </w:rPr>
        <w:t>
      топ (парашюттік даярлық орталығы) бастығы;</w:t>
      </w:r>
    </w:p>
    <w:p>
      <w:pPr>
        <w:spacing w:after="0"/>
        <w:ind w:left="0"/>
        <w:jc w:val="both"/>
      </w:pPr>
      <w:r>
        <w:rPr>
          <w:rFonts w:ascii="Times New Roman"/>
          <w:b w:val="false"/>
          <w:i w:val="false"/>
          <w:color w:val="000000"/>
          <w:sz w:val="28"/>
        </w:rPr>
        <w:t>
      бөлімше бастығы (барлау тобы командирінің орынбасары);</w:t>
      </w:r>
    </w:p>
    <w:p>
      <w:pPr>
        <w:spacing w:after="0"/>
        <w:ind w:left="0"/>
        <w:jc w:val="both"/>
      </w:pPr>
      <w:r>
        <w:rPr>
          <w:rFonts w:ascii="Times New Roman"/>
          <w:b w:val="false"/>
          <w:i w:val="false"/>
          <w:color w:val="000000"/>
          <w:sz w:val="28"/>
        </w:rPr>
        <w:t>
       бөлімше бастығы (топ командирі);</w:t>
      </w:r>
    </w:p>
    <w:p>
      <w:pPr>
        <w:spacing w:after="0"/>
        <w:ind w:left="0"/>
        <w:jc w:val="both"/>
      </w:pPr>
      <w:r>
        <w:rPr>
          <w:rFonts w:ascii="Times New Roman"/>
          <w:b w:val="false"/>
          <w:i w:val="false"/>
          <w:color w:val="000000"/>
          <w:sz w:val="28"/>
        </w:rPr>
        <w:t>
      барлаушы-пулеметші;</w:t>
      </w:r>
    </w:p>
    <w:p>
      <w:pPr>
        <w:spacing w:after="0"/>
        <w:ind w:left="0"/>
        <w:jc w:val="both"/>
      </w:pPr>
      <w:r>
        <w:rPr>
          <w:rFonts w:ascii="Times New Roman"/>
          <w:b w:val="false"/>
          <w:i w:val="false"/>
          <w:color w:val="000000"/>
          <w:sz w:val="28"/>
        </w:rPr>
        <w:t>
      бөлімше бастығы (радиоторап бастығы);</w:t>
      </w:r>
    </w:p>
    <w:p>
      <w:pPr>
        <w:spacing w:after="0"/>
        <w:ind w:left="0"/>
        <w:jc w:val="both"/>
      </w:pPr>
      <w:r>
        <w:rPr>
          <w:rFonts w:ascii="Times New Roman"/>
          <w:b w:val="false"/>
          <w:i w:val="false"/>
          <w:color w:val="000000"/>
          <w:sz w:val="28"/>
        </w:rPr>
        <w:t>
      бөлімше бастығы (шеберхана бастығы).</w:t>
      </w:r>
    </w:p>
    <w:bookmarkStart w:name="z26" w:id="22"/>
    <w:p>
      <w:pPr>
        <w:spacing w:after="0"/>
        <w:ind w:left="0"/>
        <w:jc w:val="both"/>
      </w:pPr>
      <w:r>
        <w:rPr>
          <w:rFonts w:ascii="Times New Roman"/>
          <w:b w:val="false"/>
          <w:i w:val="false"/>
          <w:color w:val="000000"/>
          <w:sz w:val="28"/>
        </w:rPr>
        <w:t>
      2) Ішкі әскерлердің, Қазақстан Республикасы Ұлттық ұланының орталығы әскери қызметшілерінің - 1991 жылғы 1 қаңтардан бастап мына лауазымдардағы қызметі:</w:t>
      </w:r>
    </w:p>
    <w:bookmarkEnd w:id="22"/>
    <w:p>
      <w:pPr>
        <w:spacing w:after="0"/>
        <w:ind w:left="0"/>
        <w:jc w:val="both"/>
      </w:pPr>
      <w:r>
        <w:rPr>
          <w:rFonts w:ascii="Times New Roman"/>
          <w:b w:val="false"/>
          <w:i w:val="false"/>
          <w:color w:val="000000"/>
          <w:sz w:val="28"/>
        </w:rPr>
        <w:t>
      Ішкі әскерлер арнайы мақсаттағы бөліністерінің қызметтік-жауынгерлік қызметін ұйымдастыру орталығының бастығы;</w:t>
      </w:r>
    </w:p>
    <w:p>
      <w:pPr>
        <w:spacing w:after="0"/>
        <w:ind w:left="0"/>
        <w:jc w:val="both"/>
      </w:pPr>
      <w:r>
        <w:rPr>
          <w:rFonts w:ascii="Times New Roman"/>
          <w:b w:val="false"/>
          <w:i w:val="false"/>
          <w:color w:val="000000"/>
          <w:sz w:val="28"/>
        </w:rPr>
        <w:t>
      Ішкі әскерлер комитеті арнайы мақсаттағы бөліністерді жауынгерлік және әдістемелік даярлау орталығының бастығы;</w:t>
      </w:r>
    </w:p>
    <w:p>
      <w:pPr>
        <w:spacing w:after="0"/>
        <w:ind w:left="0"/>
        <w:jc w:val="both"/>
      </w:pPr>
      <w:r>
        <w:rPr>
          <w:rFonts w:ascii="Times New Roman"/>
          <w:b w:val="false"/>
          <w:i w:val="false"/>
          <w:color w:val="000000"/>
          <w:sz w:val="28"/>
        </w:rPr>
        <w:t>
      "Бүркіт" арнайы мақсаттағы бөліністері орталығының бастығы;</w:t>
      </w:r>
    </w:p>
    <w:p>
      <w:pPr>
        <w:spacing w:after="0"/>
        <w:ind w:left="0"/>
        <w:jc w:val="both"/>
      </w:pPr>
      <w:r>
        <w:rPr>
          <w:rFonts w:ascii="Times New Roman"/>
          <w:b w:val="false"/>
          <w:i w:val="false"/>
          <w:color w:val="000000"/>
          <w:sz w:val="28"/>
        </w:rPr>
        <w:t>
      "Бүркіт" арнайы мақсаттағы бөліністері орталығы бастығының орынбасары - бөлім бастығы;</w:t>
      </w:r>
    </w:p>
    <w:p>
      <w:pPr>
        <w:spacing w:after="0"/>
        <w:ind w:left="0"/>
        <w:jc w:val="both"/>
      </w:pPr>
      <w:r>
        <w:rPr>
          <w:rFonts w:ascii="Times New Roman"/>
          <w:b w:val="false"/>
          <w:i w:val="false"/>
          <w:color w:val="000000"/>
          <w:sz w:val="28"/>
        </w:rPr>
        <w:t>
      "Бүркіт" арнайы мақсаттағы бөліністері орталығының бөлім бастығы;</w:t>
      </w:r>
    </w:p>
    <w:p>
      <w:pPr>
        <w:spacing w:after="0"/>
        <w:ind w:left="0"/>
        <w:jc w:val="both"/>
      </w:pPr>
      <w:r>
        <w:rPr>
          <w:rFonts w:ascii="Times New Roman"/>
          <w:b w:val="false"/>
          <w:i w:val="false"/>
          <w:color w:val="000000"/>
          <w:sz w:val="28"/>
        </w:rPr>
        <w:t>
      Ішкі әскерлердің арнайы мақсаттағы бөліністерінің қызметтік-жауынгерлік қызметін ұйымдастыру орталығының аға офицері;</w:t>
      </w:r>
    </w:p>
    <w:p>
      <w:pPr>
        <w:spacing w:after="0"/>
        <w:ind w:left="0"/>
        <w:jc w:val="both"/>
      </w:pPr>
      <w:r>
        <w:rPr>
          <w:rFonts w:ascii="Times New Roman"/>
          <w:b w:val="false"/>
          <w:i w:val="false"/>
          <w:color w:val="000000"/>
          <w:sz w:val="28"/>
        </w:rPr>
        <w:t>
      Ішкі әскерлер комитеті арнайы мақсаттағы бөліністерді жауынгерлік және әдістемелік даярлау орталығының аға офицері;</w:t>
      </w:r>
    </w:p>
    <w:p>
      <w:pPr>
        <w:spacing w:after="0"/>
        <w:ind w:left="0"/>
        <w:jc w:val="both"/>
      </w:pPr>
      <w:r>
        <w:rPr>
          <w:rFonts w:ascii="Times New Roman"/>
          <w:b w:val="false"/>
          <w:i w:val="false"/>
          <w:color w:val="000000"/>
          <w:sz w:val="28"/>
        </w:rPr>
        <w:t>
      "Бүркіт" арнайы мақсаттағы бөліністері орталығының аға офицері;</w:t>
      </w:r>
    </w:p>
    <w:p>
      <w:pPr>
        <w:spacing w:after="0"/>
        <w:ind w:left="0"/>
        <w:jc w:val="both"/>
      </w:pPr>
      <w:r>
        <w:rPr>
          <w:rFonts w:ascii="Times New Roman"/>
          <w:b w:val="false"/>
          <w:i w:val="false"/>
          <w:color w:val="000000"/>
          <w:sz w:val="28"/>
        </w:rPr>
        <w:t>
      Ішкі әскерлер арнайы мақсаттағы бөліністерінің қызметтік-жауынгерлік қызметін ұйымдастыру орталығының офицері;</w:t>
      </w:r>
    </w:p>
    <w:p>
      <w:pPr>
        <w:spacing w:after="0"/>
        <w:ind w:left="0"/>
        <w:jc w:val="both"/>
      </w:pPr>
      <w:r>
        <w:rPr>
          <w:rFonts w:ascii="Times New Roman"/>
          <w:b w:val="false"/>
          <w:i w:val="false"/>
          <w:color w:val="000000"/>
          <w:sz w:val="28"/>
        </w:rPr>
        <w:t>
      Ішкі әскерлер комитеті арнайы мақсаттағы бөліністерін жауынгерлік және әдістемелік даярлау орталығының офицері;</w:t>
      </w:r>
    </w:p>
    <w:p>
      <w:pPr>
        <w:spacing w:after="0"/>
        <w:ind w:left="0"/>
        <w:jc w:val="both"/>
      </w:pPr>
      <w:r>
        <w:rPr>
          <w:rFonts w:ascii="Times New Roman"/>
          <w:b w:val="false"/>
          <w:i w:val="false"/>
          <w:color w:val="000000"/>
          <w:sz w:val="28"/>
        </w:rPr>
        <w:t>
      "Бүркіт" арнайы мақсаттағы бөліністері орталығының офицері.</w:t>
      </w:r>
    </w:p>
    <w:bookmarkStart w:name="z27" w:id="23"/>
    <w:p>
      <w:pPr>
        <w:spacing w:after="0"/>
        <w:ind w:left="0"/>
        <w:jc w:val="both"/>
      </w:pPr>
      <w:r>
        <w:rPr>
          <w:rFonts w:ascii="Times New Roman"/>
          <w:b w:val="false"/>
          <w:i w:val="false"/>
          <w:color w:val="000000"/>
          <w:sz w:val="28"/>
        </w:rPr>
        <w:t>
      3) Қазақстан Республикасының ішкі істер органдары "Сұңқар" арнайы мақсаттағы жасағы қызметкерлерінің - 1991 жылғы 1 қаңтардан бастап мынадай лауазымдардағы қызметі:</w:t>
      </w:r>
    </w:p>
    <w:bookmarkEnd w:id="23"/>
    <w:p>
      <w:pPr>
        <w:spacing w:after="0"/>
        <w:ind w:left="0"/>
        <w:jc w:val="both"/>
      </w:pPr>
      <w:r>
        <w:rPr>
          <w:rFonts w:ascii="Times New Roman"/>
          <w:b w:val="false"/>
          <w:i w:val="false"/>
          <w:color w:val="000000"/>
          <w:sz w:val="28"/>
        </w:rPr>
        <w:t>
      жасақ командирі;</w:t>
      </w:r>
    </w:p>
    <w:p>
      <w:pPr>
        <w:spacing w:after="0"/>
        <w:ind w:left="0"/>
        <w:jc w:val="both"/>
      </w:pPr>
      <w:r>
        <w:rPr>
          <w:rFonts w:ascii="Times New Roman"/>
          <w:b w:val="false"/>
          <w:i w:val="false"/>
          <w:color w:val="000000"/>
          <w:sz w:val="28"/>
        </w:rPr>
        <w:t>
      командирдің жедел жұмыс жөніндегі бірінші орынбасары;</w:t>
      </w:r>
    </w:p>
    <w:p>
      <w:pPr>
        <w:spacing w:after="0"/>
        <w:ind w:left="0"/>
        <w:jc w:val="both"/>
      </w:pPr>
      <w:r>
        <w:rPr>
          <w:rFonts w:ascii="Times New Roman"/>
          <w:b w:val="false"/>
          <w:i w:val="false"/>
          <w:color w:val="000000"/>
          <w:sz w:val="28"/>
        </w:rPr>
        <w:t>
      командирдің арнайы даярлық жөніндегі орынбасары;</w:t>
      </w:r>
    </w:p>
    <w:p>
      <w:pPr>
        <w:spacing w:after="0"/>
        <w:ind w:left="0"/>
        <w:jc w:val="both"/>
      </w:pPr>
      <w:r>
        <w:rPr>
          <w:rFonts w:ascii="Times New Roman"/>
          <w:b w:val="false"/>
          <w:i w:val="false"/>
          <w:color w:val="000000"/>
          <w:sz w:val="28"/>
        </w:rPr>
        <w:t>
      жасақ командирінің орынбасары;</w:t>
      </w:r>
    </w:p>
    <w:p>
      <w:pPr>
        <w:spacing w:after="0"/>
        <w:ind w:left="0"/>
        <w:jc w:val="both"/>
      </w:pPr>
      <w:r>
        <w:rPr>
          <w:rFonts w:ascii="Times New Roman"/>
          <w:b w:val="false"/>
          <w:i w:val="false"/>
          <w:color w:val="000000"/>
          <w:sz w:val="28"/>
        </w:rPr>
        <w:t>
      арнайы мақсаттағы бөлімнің бастығы;</w:t>
      </w:r>
    </w:p>
    <w:p>
      <w:pPr>
        <w:spacing w:after="0"/>
        <w:ind w:left="0"/>
        <w:jc w:val="both"/>
      </w:pPr>
      <w:r>
        <w:rPr>
          <w:rFonts w:ascii="Times New Roman"/>
          <w:b w:val="false"/>
          <w:i w:val="false"/>
          <w:color w:val="000000"/>
          <w:sz w:val="28"/>
        </w:rPr>
        <w:t>
      арнайы мақсаттағы бөлім бастығының орынбасары;</w:t>
      </w:r>
    </w:p>
    <w:p>
      <w:pPr>
        <w:spacing w:after="0"/>
        <w:ind w:left="0"/>
        <w:jc w:val="both"/>
      </w:pPr>
      <w:r>
        <w:rPr>
          <w:rFonts w:ascii="Times New Roman"/>
          <w:b w:val="false"/>
          <w:i w:val="false"/>
          <w:color w:val="000000"/>
          <w:sz w:val="28"/>
        </w:rPr>
        <w:t>
      арнайы мақсаттағы бөлімнің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бастығы;</w:t>
      </w:r>
    </w:p>
    <w:p>
      <w:pPr>
        <w:spacing w:after="0"/>
        <w:ind w:left="0"/>
        <w:jc w:val="both"/>
      </w:pPr>
      <w:r>
        <w:rPr>
          <w:rFonts w:ascii="Times New Roman"/>
          <w:b w:val="false"/>
          <w:i w:val="false"/>
          <w:color w:val="000000"/>
          <w:sz w:val="28"/>
        </w:rPr>
        <w:t>
      арнайы мақсаттағы жауынгерлік даярлық бөлімінің бастығы;</w:t>
      </w:r>
    </w:p>
    <w:p>
      <w:pPr>
        <w:spacing w:after="0"/>
        <w:ind w:left="0"/>
        <w:jc w:val="both"/>
      </w:pPr>
      <w:r>
        <w:rPr>
          <w:rFonts w:ascii="Times New Roman"/>
          <w:b w:val="false"/>
          <w:i w:val="false"/>
          <w:color w:val="000000"/>
          <w:sz w:val="28"/>
        </w:rPr>
        <w:t>
      арнайы мақсаттағы бөлімшенің бастығы;</w:t>
      </w:r>
    </w:p>
    <w:p>
      <w:pPr>
        <w:spacing w:after="0"/>
        <w:ind w:left="0"/>
        <w:jc w:val="both"/>
      </w:pPr>
      <w:r>
        <w:rPr>
          <w:rFonts w:ascii="Times New Roman"/>
          <w:b w:val="false"/>
          <w:i w:val="false"/>
          <w:color w:val="000000"/>
          <w:sz w:val="28"/>
        </w:rPr>
        <w:t>
      жауынгерлік және арнайы даярлық бөлімі бастығының орынбасары;</w:t>
      </w:r>
    </w:p>
    <w:p>
      <w:pPr>
        <w:spacing w:after="0"/>
        <w:ind w:left="0"/>
        <w:jc w:val="both"/>
      </w:pPr>
      <w:r>
        <w:rPr>
          <w:rFonts w:ascii="Times New Roman"/>
          <w:b w:val="false"/>
          <w:i w:val="false"/>
          <w:color w:val="000000"/>
          <w:sz w:val="28"/>
        </w:rPr>
        <w:t>
      жауынгерлік және арнайы даярлық бөлімінің бөлімше бастығы;</w:t>
      </w:r>
    </w:p>
    <w:p>
      <w:pPr>
        <w:spacing w:after="0"/>
        <w:ind w:left="0"/>
        <w:jc w:val="both"/>
      </w:pPr>
      <w:r>
        <w:rPr>
          <w:rFonts w:ascii="Times New Roman"/>
          <w:b w:val="false"/>
          <w:i w:val="false"/>
          <w:color w:val="000000"/>
          <w:sz w:val="28"/>
        </w:rPr>
        <w:t>
      жауынгерлік және арнайы даярлық бөлімінің аға нұсқаушысы;</w:t>
      </w:r>
    </w:p>
    <w:p>
      <w:pPr>
        <w:spacing w:after="0"/>
        <w:ind w:left="0"/>
        <w:jc w:val="both"/>
      </w:pPr>
      <w:r>
        <w:rPr>
          <w:rFonts w:ascii="Times New Roman"/>
          <w:b w:val="false"/>
          <w:i w:val="false"/>
          <w:color w:val="000000"/>
          <w:sz w:val="28"/>
        </w:rPr>
        <w:t>
      автоброньдытанк қызметінің аға технигі;</w:t>
      </w:r>
    </w:p>
    <w:p>
      <w:pPr>
        <w:spacing w:after="0"/>
        <w:ind w:left="0"/>
        <w:jc w:val="both"/>
      </w:pPr>
      <w:r>
        <w:rPr>
          <w:rFonts w:ascii="Times New Roman"/>
          <w:b w:val="false"/>
          <w:i w:val="false"/>
          <w:color w:val="000000"/>
          <w:sz w:val="28"/>
        </w:rPr>
        <w:t>
      жауынгерлік және арнайы даярлық бөлімінің нұсқаушысы;</w:t>
      </w:r>
    </w:p>
    <w:p>
      <w:pPr>
        <w:spacing w:after="0"/>
        <w:ind w:left="0"/>
        <w:jc w:val="both"/>
      </w:pPr>
      <w:r>
        <w:rPr>
          <w:rFonts w:ascii="Times New Roman"/>
          <w:b w:val="false"/>
          <w:i w:val="false"/>
          <w:color w:val="000000"/>
          <w:sz w:val="28"/>
        </w:rPr>
        <w:t>
      мерген;</w:t>
      </w:r>
    </w:p>
    <w:p>
      <w:pPr>
        <w:spacing w:after="0"/>
        <w:ind w:left="0"/>
        <w:jc w:val="both"/>
      </w:pPr>
      <w:r>
        <w:rPr>
          <w:rFonts w:ascii="Times New Roman"/>
          <w:b w:val="false"/>
          <w:i w:val="false"/>
          <w:color w:val="000000"/>
          <w:sz w:val="28"/>
        </w:rPr>
        <w:t>
      шабуылшы;</w:t>
      </w:r>
    </w:p>
    <w:p>
      <w:pPr>
        <w:spacing w:after="0"/>
        <w:ind w:left="0"/>
        <w:jc w:val="both"/>
      </w:pPr>
      <w:r>
        <w:rPr>
          <w:rFonts w:ascii="Times New Roman"/>
          <w:b w:val="false"/>
          <w:i w:val="false"/>
          <w:color w:val="000000"/>
          <w:sz w:val="28"/>
        </w:rPr>
        <w:t>
      шабуылшы-мерген;</w:t>
      </w:r>
    </w:p>
    <w:p>
      <w:pPr>
        <w:spacing w:after="0"/>
        <w:ind w:left="0"/>
        <w:jc w:val="both"/>
      </w:pPr>
      <w:r>
        <w:rPr>
          <w:rFonts w:ascii="Times New Roman"/>
          <w:b w:val="false"/>
          <w:i w:val="false"/>
          <w:color w:val="000000"/>
          <w:sz w:val="28"/>
        </w:rPr>
        <w:t xml:space="preserve">
      шабуылшы-атқыш; </w:t>
      </w:r>
    </w:p>
    <w:p>
      <w:pPr>
        <w:spacing w:after="0"/>
        <w:ind w:left="0"/>
        <w:jc w:val="both"/>
      </w:pPr>
      <w:r>
        <w:rPr>
          <w:rFonts w:ascii="Times New Roman"/>
          <w:b w:val="false"/>
          <w:i w:val="false"/>
          <w:color w:val="000000"/>
          <w:sz w:val="28"/>
        </w:rPr>
        <w:t>
      шабуылшы-жарғыш;</w:t>
      </w:r>
    </w:p>
    <w:p>
      <w:pPr>
        <w:spacing w:after="0"/>
        <w:ind w:left="0"/>
        <w:jc w:val="both"/>
      </w:pPr>
      <w:r>
        <w:rPr>
          <w:rFonts w:ascii="Times New Roman"/>
          <w:b w:val="false"/>
          <w:i w:val="false"/>
          <w:color w:val="000000"/>
          <w:sz w:val="28"/>
        </w:rPr>
        <w:t>
      мерген-шабуылшы;</w:t>
      </w:r>
    </w:p>
    <w:p>
      <w:pPr>
        <w:spacing w:after="0"/>
        <w:ind w:left="0"/>
        <w:jc w:val="both"/>
      </w:pPr>
      <w:r>
        <w:rPr>
          <w:rFonts w:ascii="Times New Roman"/>
          <w:b w:val="false"/>
          <w:i w:val="false"/>
          <w:color w:val="000000"/>
          <w:sz w:val="28"/>
        </w:rPr>
        <w:t>
      атқыш-шабуылшы;</w:t>
      </w:r>
    </w:p>
    <w:p>
      <w:pPr>
        <w:spacing w:after="0"/>
        <w:ind w:left="0"/>
        <w:jc w:val="both"/>
      </w:pPr>
      <w:r>
        <w:rPr>
          <w:rFonts w:ascii="Times New Roman"/>
          <w:b w:val="false"/>
          <w:i w:val="false"/>
          <w:color w:val="000000"/>
          <w:sz w:val="28"/>
        </w:rPr>
        <w:t>
      жарғыш-шабуылшы;</w:t>
      </w:r>
    </w:p>
    <w:p>
      <w:pPr>
        <w:spacing w:after="0"/>
        <w:ind w:left="0"/>
        <w:jc w:val="both"/>
      </w:pPr>
      <w:r>
        <w:rPr>
          <w:rFonts w:ascii="Times New Roman"/>
          <w:b w:val="false"/>
          <w:i w:val="false"/>
          <w:color w:val="000000"/>
          <w:sz w:val="28"/>
        </w:rPr>
        <w:t>
      аға инспектор-жарғыш;</w:t>
      </w:r>
    </w:p>
    <w:p>
      <w:pPr>
        <w:spacing w:after="0"/>
        <w:ind w:left="0"/>
        <w:jc w:val="both"/>
      </w:pPr>
      <w:r>
        <w:rPr>
          <w:rFonts w:ascii="Times New Roman"/>
          <w:b w:val="false"/>
          <w:i w:val="false"/>
          <w:color w:val="000000"/>
          <w:sz w:val="28"/>
        </w:rPr>
        <w:t>
      инспектор-жарғыш;</w:t>
      </w:r>
    </w:p>
    <w:p>
      <w:pPr>
        <w:spacing w:after="0"/>
        <w:ind w:left="0"/>
        <w:jc w:val="both"/>
      </w:pPr>
      <w:r>
        <w:rPr>
          <w:rFonts w:ascii="Times New Roman"/>
          <w:b w:val="false"/>
          <w:i w:val="false"/>
          <w:color w:val="000000"/>
          <w:sz w:val="28"/>
        </w:rPr>
        <w:t xml:space="preserve">
      жару технигі; </w:t>
      </w:r>
    </w:p>
    <w:p>
      <w:pPr>
        <w:spacing w:after="0"/>
        <w:ind w:left="0"/>
        <w:jc w:val="both"/>
      </w:pPr>
      <w:r>
        <w:rPr>
          <w:rFonts w:ascii="Times New Roman"/>
          <w:b w:val="false"/>
          <w:i w:val="false"/>
          <w:color w:val="000000"/>
          <w:sz w:val="28"/>
        </w:rPr>
        <w:t>
      полицей-жүргізуші;</w:t>
      </w:r>
    </w:p>
    <w:p>
      <w:pPr>
        <w:spacing w:after="0"/>
        <w:ind w:left="0"/>
        <w:jc w:val="both"/>
      </w:pPr>
      <w:r>
        <w:rPr>
          <w:rFonts w:ascii="Times New Roman"/>
          <w:b w:val="false"/>
          <w:i w:val="false"/>
          <w:color w:val="000000"/>
          <w:sz w:val="28"/>
        </w:rPr>
        <w:t>
      жүргізуші-қызметкер.</w:t>
      </w:r>
    </w:p>
    <w:bookmarkStart w:name="z28" w:id="24"/>
    <w:p>
      <w:pPr>
        <w:spacing w:after="0"/>
        <w:ind w:left="0"/>
        <w:jc w:val="both"/>
      </w:pPr>
      <w:r>
        <w:rPr>
          <w:rFonts w:ascii="Times New Roman"/>
          <w:b w:val="false"/>
          <w:i w:val="false"/>
          <w:color w:val="000000"/>
          <w:sz w:val="28"/>
        </w:rPr>
        <w:t>
      4) Қазақстан Республикасы ішкі істер органдарының "Сұңқар" арнайы мақсаттағы жасағы қызметкерлерінің - 2000 жылғы 28 наурыздан 2006 жылғы 1 маусым аралығында мынадай лауазымдардағы қызметі:</w:t>
      </w:r>
    </w:p>
    <w:bookmarkEnd w:id="24"/>
    <w:p>
      <w:pPr>
        <w:spacing w:after="0"/>
        <w:ind w:left="0"/>
        <w:jc w:val="both"/>
      </w:pPr>
      <w:r>
        <w:rPr>
          <w:rFonts w:ascii="Times New Roman"/>
          <w:b w:val="false"/>
          <w:i w:val="false"/>
          <w:color w:val="000000"/>
          <w:sz w:val="28"/>
        </w:rPr>
        <w:t>
      штаб бастығы;</w:t>
      </w:r>
    </w:p>
    <w:p>
      <w:pPr>
        <w:spacing w:after="0"/>
        <w:ind w:left="0"/>
        <w:jc w:val="both"/>
      </w:pPr>
      <w:r>
        <w:rPr>
          <w:rFonts w:ascii="Times New Roman"/>
          <w:b w:val="false"/>
          <w:i w:val="false"/>
          <w:color w:val="000000"/>
          <w:sz w:val="28"/>
        </w:rPr>
        <w:t>
      атыс даярлығы және қару-жарақ жөніндегі, дене шынықтыру жөніндегі, байланыс құралдары және арнайы техника жөніндегі, штабтың аға инспекторы;</w:t>
      </w:r>
    </w:p>
    <w:p>
      <w:pPr>
        <w:spacing w:after="0"/>
        <w:ind w:left="0"/>
        <w:jc w:val="both"/>
      </w:pPr>
      <w:r>
        <w:rPr>
          <w:rFonts w:ascii="Times New Roman"/>
          <w:b w:val="false"/>
          <w:i w:val="false"/>
          <w:color w:val="000000"/>
          <w:sz w:val="28"/>
        </w:rPr>
        <w:t>
      байланыс құралдары және арнайы техника жөніндегі, атыс даярлығы және қару-жарақ жөніндегі инспектор;</w:t>
      </w:r>
    </w:p>
    <w:p>
      <w:pPr>
        <w:spacing w:after="0"/>
        <w:ind w:left="0"/>
        <w:jc w:val="both"/>
      </w:pPr>
      <w:r>
        <w:rPr>
          <w:rFonts w:ascii="Times New Roman"/>
          <w:b w:val="false"/>
          <w:i w:val="false"/>
          <w:color w:val="000000"/>
          <w:sz w:val="28"/>
        </w:rPr>
        <w:t>
      автоброньдытанк қызметінің бастығы;</w:t>
      </w:r>
    </w:p>
    <w:p>
      <w:pPr>
        <w:spacing w:after="0"/>
        <w:ind w:left="0"/>
        <w:jc w:val="both"/>
      </w:pPr>
      <w:r>
        <w:rPr>
          <w:rFonts w:ascii="Times New Roman"/>
          <w:b w:val="false"/>
          <w:i w:val="false"/>
          <w:color w:val="000000"/>
          <w:sz w:val="28"/>
        </w:rPr>
        <w:t>
      арттехқару-жарақ бастығы, медициналық қызметтің бастығы.</w:t>
      </w:r>
    </w:p>
    <w:bookmarkStart w:name="z29" w:id="25"/>
    <w:p>
      <w:pPr>
        <w:spacing w:after="0"/>
        <w:ind w:left="0"/>
        <w:jc w:val="both"/>
      </w:pPr>
      <w:r>
        <w:rPr>
          <w:rFonts w:ascii="Times New Roman"/>
          <w:b w:val="false"/>
          <w:i w:val="false"/>
          <w:color w:val="000000"/>
          <w:sz w:val="28"/>
        </w:rPr>
        <w:t>
      5) Қазақстан Республикасы ішкі істер органдарының "Сұңқар" арнайы мақсаттағы жасағы қызметкерлерінің - 2006 жылғы 1 маусымнан бастап 2012 жылғы 31 желтоқсан аралығында мынадай лауазымдардағы қызметі:</w:t>
      </w:r>
    </w:p>
    <w:bookmarkEnd w:id="25"/>
    <w:p>
      <w:pPr>
        <w:spacing w:after="0"/>
        <w:ind w:left="0"/>
        <w:jc w:val="both"/>
      </w:pPr>
      <w:r>
        <w:rPr>
          <w:rFonts w:ascii="Times New Roman"/>
          <w:b w:val="false"/>
          <w:i w:val="false"/>
          <w:color w:val="000000"/>
          <w:sz w:val="28"/>
        </w:rPr>
        <w:t>
      жедел басқару бөлімінің бастығы;</w:t>
      </w:r>
    </w:p>
    <w:p>
      <w:pPr>
        <w:spacing w:after="0"/>
        <w:ind w:left="0"/>
        <w:jc w:val="both"/>
      </w:pPr>
      <w:r>
        <w:rPr>
          <w:rFonts w:ascii="Times New Roman"/>
          <w:b w:val="false"/>
          <w:i w:val="false"/>
          <w:color w:val="000000"/>
          <w:sz w:val="28"/>
        </w:rPr>
        <w:t>
      жедел басқару бөлімі бастығының орынбасары;</w:t>
      </w:r>
    </w:p>
    <w:p>
      <w:pPr>
        <w:spacing w:after="0"/>
        <w:ind w:left="0"/>
        <w:jc w:val="both"/>
      </w:pPr>
      <w:r>
        <w:rPr>
          <w:rFonts w:ascii="Times New Roman"/>
          <w:b w:val="false"/>
          <w:i w:val="false"/>
          <w:color w:val="000000"/>
          <w:sz w:val="28"/>
        </w:rPr>
        <w:t>
      жедел басқару бөлімінің аға инспекторы;</w:t>
      </w:r>
    </w:p>
    <w:p>
      <w:pPr>
        <w:spacing w:after="0"/>
        <w:ind w:left="0"/>
        <w:jc w:val="both"/>
      </w:pPr>
      <w:r>
        <w:rPr>
          <w:rFonts w:ascii="Times New Roman"/>
          <w:b w:val="false"/>
          <w:i w:val="false"/>
          <w:color w:val="000000"/>
          <w:sz w:val="28"/>
        </w:rPr>
        <w:t>
      аға инспектор - кезекші;</w:t>
      </w:r>
    </w:p>
    <w:p>
      <w:pPr>
        <w:spacing w:after="0"/>
        <w:ind w:left="0"/>
        <w:jc w:val="both"/>
      </w:pPr>
      <w:r>
        <w:rPr>
          <w:rFonts w:ascii="Times New Roman"/>
          <w:b w:val="false"/>
          <w:i w:val="false"/>
          <w:color w:val="000000"/>
          <w:sz w:val="28"/>
        </w:rPr>
        <w:t>
      кезекшінің көмекшісі;</w:t>
      </w:r>
    </w:p>
    <w:p>
      <w:pPr>
        <w:spacing w:after="0"/>
        <w:ind w:left="0"/>
        <w:jc w:val="both"/>
      </w:pPr>
      <w:r>
        <w:rPr>
          <w:rFonts w:ascii="Times New Roman"/>
          <w:b w:val="false"/>
          <w:i w:val="false"/>
          <w:color w:val="000000"/>
          <w:sz w:val="28"/>
        </w:rPr>
        <w:t>
      тылдық қамтамасыз ету бөлімінің бастығы;</w:t>
      </w:r>
    </w:p>
    <w:p>
      <w:pPr>
        <w:spacing w:after="0"/>
        <w:ind w:left="0"/>
        <w:jc w:val="both"/>
      </w:pPr>
      <w:r>
        <w:rPr>
          <w:rFonts w:ascii="Times New Roman"/>
          <w:b w:val="false"/>
          <w:i w:val="false"/>
          <w:color w:val="000000"/>
          <w:sz w:val="28"/>
        </w:rPr>
        <w:t>
      тылдық қамтамасыз ету бөлімі бастығының орынбасары, ол арттехқару-жарақ және киім-кешекпен қамтамасыз ету бастығы;</w:t>
      </w:r>
    </w:p>
    <w:p>
      <w:pPr>
        <w:spacing w:after="0"/>
        <w:ind w:left="0"/>
        <w:jc w:val="both"/>
      </w:pPr>
      <w:r>
        <w:rPr>
          <w:rFonts w:ascii="Times New Roman"/>
          <w:b w:val="false"/>
          <w:i w:val="false"/>
          <w:color w:val="000000"/>
          <w:sz w:val="28"/>
        </w:rPr>
        <w:t>
      арттехқару-жарақ қоймасының меңгерушісі;</w:t>
      </w:r>
    </w:p>
    <w:p>
      <w:pPr>
        <w:spacing w:after="0"/>
        <w:ind w:left="0"/>
        <w:jc w:val="both"/>
      </w:pPr>
      <w:r>
        <w:rPr>
          <w:rFonts w:ascii="Times New Roman"/>
          <w:b w:val="false"/>
          <w:i w:val="false"/>
          <w:color w:val="000000"/>
          <w:sz w:val="28"/>
        </w:rPr>
        <w:t>
      автоброньдытанк қызметінің бастығы;</w:t>
      </w:r>
    </w:p>
    <w:p>
      <w:pPr>
        <w:spacing w:after="0"/>
        <w:ind w:left="0"/>
        <w:jc w:val="both"/>
      </w:pPr>
      <w:r>
        <w:rPr>
          <w:rFonts w:ascii="Times New Roman"/>
          <w:b w:val="false"/>
          <w:i w:val="false"/>
          <w:color w:val="000000"/>
          <w:sz w:val="28"/>
        </w:rPr>
        <w:t>
      автоброньдытанк қызметінің аға инспекторы;</w:t>
      </w:r>
    </w:p>
    <w:p>
      <w:pPr>
        <w:spacing w:after="0"/>
        <w:ind w:left="0"/>
        <w:jc w:val="both"/>
      </w:pPr>
      <w:r>
        <w:rPr>
          <w:rFonts w:ascii="Times New Roman"/>
          <w:b w:val="false"/>
          <w:i w:val="false"/>
          <w:color w:val="000000"/>
          <w:sz w:val="28"/>
        </w:rPr>
        <w:t>
      медициналық қызметтің бастығы.</w:t>
      </w:r>
    </w:p>
    <w:bookmarkStart w:name="z30" w:id="26"/>
    <w:p>
      <w:pPr>
        <w:spacing w:after="0"/>
        <w:ind w:left="0"/>
        <w:jc w:val="both"/>
      </w:pPr>
      <w:r>
        <w:rPr>
          <w:rFonts w:ascii="Times New Roman"/>
          <w:b w:val="false"/>
          <w:i w:val="false"/>
          <w:color w:val="000000"/>
          <w:sz w:val="28"/>
        </w:rPr>
        <w:t>
      6) Қазақстан Республикасы ішкі істер органдарының "Сұңқар" арнайы мақсаттағы жасағы қызметкерлерінің қызметі - 2013 жылғы 1 қаңтардан бастап, штабтардың, кадр (жауынгерлік, арнайы және кәсіби даярлықтан басқа), құқықтық, қаржы, тылдық (автокөліктік және қару-жарақ жөніндегі бөліністерден басқа), медициналық, құжаттамалық қамтамасыз ету, мемлекеттік тіл және ақпарат бөліністерінің лауазымдарын қоспағанда;</w:t>
      </w:r>
    </w:p>
    <w:bookmarkEnd w:id="26"/>
    <w:bookmarkStart w:name="z31" w:id="27"/>
    <w:p>
      <w:pPr>
        <w:spacing w:after="0"/>
        <w:ind w:left="0"/>
        <w:jc w:val="both"/>
      </w:pPr>
      <w:r>
        <w:rPr>
          <w:rFonts w:ascii="Times New Roman"/>
          <w:b w:val="false"/>
          <w:i w:val="false"/>
          <w:color w:val="000000"/>
          <w:sz w:val="28"/>
        </w:rPr>
        <w:t>
      7) арнайы мақсаттағы ("Сұңқар" арнайы мақсаттағы жасағын қоспағанда), жедел ден қою, ерекше мақсаттағы бөліністер (милиция, полиция жасағы), "Арлан" арнайы мақсаттағы бөліністері, жылдам қимылдайтын арнайы жасақтар (мамандандырылған күзет қызметі бөліністерінің лауазымдарын қоспағанда) қызметкерлерінің қызметі - 1991 жылғы 1 қаңтардан бастап, штабтардың, кадр (жауынгерлік, арнайы және кәсіби даярлықтан басқа), құқықтық, қаржы, тылдық (автокөліктік және қару-жарақ жөніндегі бөліністерден басқа), медициналық, құжаттамалық қамтамасыз ету, мемлекеттік тіл және ақпарат бөліністерінің лауазымдарын қоспағанда.</w:t>
      </w:r>
    </w:p>
    <w:bookmarkEnd w:id="27"/>
    <w:bookmarkStart w:name="z32" w:id="28"/>
    <w:p>
      <w:pPr>
        <w:spacing w:after="0"/>
        <w:ind w:left="0"/>
        <w:jc w:val="both"/>
      </w:pPr>
      <w:r>
        <w:rPr>
          <w:rFonts w:ascii="Times New Roman"/>
          <w:b w:val="false"/>
          <w:i w:val="false"/>
          <w:color w:val="000000"/>
          <w:sz w:val="28"/>
        </w:rPr>
        <w:t>
      2. Республикасы Ұлттық ұланының сотталғандарды және күзетпен ұсталатын адамдарды айдауылмен алып жүруді жүзеге асыратын бөліністерде - 2018 жылғы 1 қаңтардан бастап:</w:t>
      </w:r>
    </w:p>
    <w:bookmarkEnd w:id="28"/>
    <w:bookmarkStart w:name="z33" w:id="29"/>
    <w:p>
      <w:pPr>
        <w:spacing w:after="0"/>
        <w:ind w:left="0"/>
        <w:jc w:val="both"/>
      </w:pPr>
      <w:r>
        <w:rPr>
          <w:rFonts w:ascii="Times New Roman"/>
          <w:b w:val="false"/>
          <w:i w:val="false"/>
          <w:color w:val="000000"/>
          <w:sz w:val="28"/>
        </w:rPr>
        <w:t>
      1) атқыштар батальонында (айдауылмен алып жүру жөніндегі):</w:t>
      </w:r>
    </w:p>
    <w:bookmarkEnd w:id="29"/>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bookmarkStart w:name="z34" w:id="30"/>
    <w:p>
      <w:pPr>
        <w:spacing w:after="0"/>
        <w:ind w:left="0"/>
        <w:jc w:val="both"/>
      </w:pPr>
      <w:r>
        <w:rPr>
          <w:rFonts w:ascii="Times New Roman"/>
          <w:b w:val="false"/>
          <w:i w:val="false"/>
          <w:color w:val="000000"/>
          <w:sz w:val="28"/>
        </w:rPr>
        <w:t>
      2) атқыштар ротасында (айдауылмен алып жүру жөніндегі):</w:t>
      </w:r>
    </w:p>
    <w:bookmarkEnd w:id="30"/>
    <w:p>
      <w:pPr>
        <w:spacing w:after="0"/>
        <w:ind w:left="0"/>
        <w:jc w:val="both"/>
      </w:pPr>
      <w:r>
        <w:rPr>
          <w:rFonts w:ascii="Times New Roman"/>
          <w:b w:val="false"/>
          <w:i w:val="false"/>
          <w:color w:val="000000"/>
          <w:sz w:val="28"/>
        </w:rPr>
        <w:t xml:space="preserve">
      рота командирі; </w:t>
      </w:r>
    </w:p>
    <w:p>
      <w:pPr>
        <w:spacing w:after="0"/>
        <w:ind w:left="0"/>
        <w:jc w:val="both"/>
      </w:pPr>
      <w:r>
        <w:rPr>
          <w:rFonts w:ascii="Times New Roman"/>
          <w:b w:val="false"/>
          <w:i w:val="false"/>
          <w:color w:val="000000"/>
          <w:sz w:val="28"/>
        </w:rPr>
        <w:t>
      рота командирінің тәрбие және әлеуметтік-құқықтық жұмыстар жөніндегі орынбасары;</w:t>
      </w:r>
    </w:p>
    <w:p>
      <w:pPr>
        <w:spacing w:after="0"/>
        <w:ind w:left="0"/>
        <w:jc w:val="both"/>
      </w:pPr>
      <w:r>
        <w:rPr>
          <w:rFonts w:ascii="Times New Roman"/>
          <w:b w:val="false"/>
          <w:i w:val="false"/>
          <w:color w:val="000000"/>
          <w:sz w:val="28"/>
        </w:rPr>
        <w:t xml:space="preserve">
      взвод командирі;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взвод сержанты –жауынгерлік даярлық жөніндегі нұсқаушы;</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bookmarkStart w:name="z35" w:id="31"/>
    <w:p>
      <w:pPr>
        <w:spacing w:after="0"/>
        <w:ind w:left="0"/>
        <w:jc w:val="both"/>
      </w:pPr>
      <w:r>
        <w:rPr>
          <w:rFonts w:ascii="Times New Roman"/>
          <w:b w:val="false"/>
          <w:i w:val="false"/>
          <w:color w:val="000000"/>
          <w:sz w:val="28"/>
        </w:rPr>
        <w:t>
      3) атқыштар взводында (айдауылмен алып жүру жөніндегі):</w:t>
      </w:r>
    </w:p>
    <w:bookmarkEnd w:id="31"/>
    <w:p>
      <w:pPr>
        <w:spacing w:after="0"/>
        <w:ind w:left="0"/>
        <w:jc w:val="both"/>
      </w:pPr>
      <w:r>
        <w:rPr>
          <w:rFonts w:ascii="Times New Roman"/>
          <w:b w:val="false"/>
          <w:i w:val="false"/>
          <w:color w:val="000000"/>
          <w:sz w:val="28"/>
        </w:rPr>
        <w:t xml:space="preserve">
      взвод командирі;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взвод сержанты –жауынгерлік даярлық жөніндегі нұсқаушы;</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bookmarkStart w:name="z36" w:id="32"/>
    <w:p>
      <w:pPr>
        <w:spacing w:after="0"/>
        <w:ind w:left="0"/>
        <w:jc w:val="both"/>
      </w:pPr>
      <w:r>
        <w:rPr>
          <w:rFonts w:ascii="Times New Roman"/>
          <w:b w:val="false"/>
          <w:i w:val="false"/>
          <w:color w:val="000000"/>
          <w:sz w:val="28"/>
        </w:rPr>
        <w:t>
      4) атқыштар бөлімшесінде (айдауылмен алып жүру жөніндегі):</w:t>
      </w:r>
    </w:p>
    <w:bookmarkEnd w:id="32"/>
    <w:p>
      <w:pPr>
        <w:spacing w:after="0"/>
        <w:ind w:left="0"/>
        <w:jc w:val="both"/>
      </w:pPr>
      <w:r>
        <w:rPr>
          <w:rFonts w:ascii="Times New Roman"/>
          <w:b w:val="false"/>
          <w:i w:val="false"/>
          <w:color w:val="000000"/>
          <w:sz w:val="28"/>
        </w:rPr>
        <w:t>
      бөлініс бастығы (қарауыл бастығы);</w:t>
      </w:r>
    </w:p>
    <w:p>
      <w:pPr>
        <w:spacing w:after="0"/>
        <w:ind w:left="0"/>
        <w:jc w:val="both"/>
      </w:pPr>
      <w:r>
        <w:rPr>
          <w:rFonts w:ascii="Times New Roman"/>
          <w:b w:val="false"/>
          <w:i w:val="false"/>
          <w:color w:val="000000"/>
          <w:sz w:val="28"/>
        </w:rPr>
        <w:t>
      аға маман (қарауыл бастығының көмекшісі);</w:t>
      </w:r>
    </w:p>
    <w:p>
      <w:pPr>
        <w:spacing w:after="0"/>
        <w:ind w:left="0"/>
        <w:jc w:val="both"/>
      </w:pPr>
      <w:r>
        <w:rPr>
          <w:rFonts w:ascii="Times New Roman"/>
          <w:b w:val="false"/>
          <w:i w:val="false"/>
          <w:color w:val="000000"/>
          <w:sz w:val="28"/>
        </w:rPr>
        <w:t>
      бөлімше командирі;</w:t>
      </w:r>
    </w:p>
    <w:p>
      <w:pPr>
        <w:spacing w:after="0"/>
        <w:ind w:left="0"/>
        <w:jc w:val="both"/>
      </w:pPr>
      <w:r>
        <w:rPr>
          <w:rFonts w:ascii="Times New Roman"/>
          <w:b w:val="false"/>
          <w:i w:val="false"/>
          <w:color w:val="000000"/>
          <w:sz w:val="28"/>
        </w:rPr>
        <w:t xml:space="preserve">
      аға сарбаз (аға атқыш); </w:t>
      </w:r>
    </w:p>
    <w:p>
      <w:pPr>
        <w:spacing w:after="0"/>
        <w:ind w:left="0"/>
        <w:jc w:val="both"/>
      </w:pPr>
      <w:r>
        <w:rPr>
          <w:rFonts w:ascii="Times New Roman"/>
          <w:b w:val="false"/>
          <w:i w:val="false"/>
          <w:color w:val="000000"/>
          <w:sz w:val="28"/>
        </w:rPr>
        <w:t xml:space="preserve">
      сарбаз (атқыш); </w:t>
      </w:r>
    </w:p>
    <w:p>
      <w:pPr>
        <w:spacing w:after="0"/>
        <w:ind w:left="0"/>
        <w:jc w:val="both"/>
      </w:pPr>
      <w:r>
        <w:rPr>
          <w:rFonts w:ascii="Times New Roman"/>
          <w:b w:val="false"/>
          <w:i w:val="false"/>
          <w:color w:val="000000"/>
          <w:sz w:val="28"/>
        </w:rPr>
        <w:t xml:space="preserve">
      аға маман (аға жүргізуші); </w:t>
      </w:r>
    </w:p>
    <w:p>
      <w:pPr>
        <w:spacing w:after="0"/>
        <w:ind w:left="0"/>
        <w:jc w:val="both"/>
      </w:pPr>
      <w:r>
        <w:rPr>
          <w:rFonts w:ascii="Times New Roman"/>
          <w:b w:val="false"/>
          <w:i w:val="false"/>
          <w:color w:val="000000"/>
          <w:sz w:val="28"/>
        </w:rPr>
        <w:t xml:space="preserve">
      маман (жүргізуші); </w:t>
      </w:r>
    </w:p>
    <w:p>
      <w:pPr>
        <w:spacing w:after="0"/>
        <w:ind w:left="0"/>
        <w:jc w:val="both"/>
      </w:pPr>
      <w:r>
        <w:rPr>
          <w:rFonts w:ascii="Times New Roman"/>
          <w:b w:val="false"/>
          <w:i w:val="false"/>
          <w:color w:val="000000"/>
          <w:sz w:val="28"/>
        </w:rPr>
        <w:t>
      бөлініс бастығы (топ бастығы);</w:t>
      </w:r>
    </w:p>
    <w:p>
      <w:pPr>
        <w:spacing w:after="0"/>
        <w:ind w:left="0"/>
        <w:jc w:val="both"/>
      </w:pPr>
      <w:r>
        <w:rPr>
          <w:rFonts w:ascii="Times New Roman"/>
          <w:b w:val="false"/>
          <w:i w:val="false"/>
          <w:color w:val="000000"/>
          <w:sz w:val="28"/>
        </w:rPr>
        <w:t>
      аға маман (аға нұсқаушы);</w:t>
      </w:r>
    </w:p>
    <w:p>
      <w:pPr>
        <w:spacing w:after="0"/>
        <w:ind w:left="0"/>
        <w:jc w:val="both"/>
      </w:pPr>
      <w:r>
        <w:rPr>
          <w:rFonts w:ascii="Times New Roman"/>
          <w:b w:val="false"/>
          <w:i w:val="false"/>
          <w:color w:val="000000"/>
          <w:sz w:val="28"/>
        </w:rPr>
        <w:t>
      аға маман (нұсқаушы).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