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e0d9" w14:textId="c9ee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"Интернетке қоғамдық қол жеткізу пункттерінде Интернетке қол жеткізудің қызметтерін көрсету қағидаларын бекіту туралы" Қазақстан Республикасы Инвестициялар және даму министрінің міндетін атқарушының 2016 жылғы 26 қаңтардағы № 67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коммуникациялар министрінің 2018 жылғы 26 наурыздағы № 104 бұйрығы. Қазақстан Республикасының Әділет министрлігінде 2018 жылғы 12 сәуірде № 16748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"Интернетке қоғамдық қол жеткізу пункттерінде Интернетке қол жеткізудің қызметтерін көрсету қағидаларын бекіту туралы" Қазақстан Республикасы Инвестициялар және даму министрінің міндетін атқарушының 2016 жылғы 26 қаңтардағы № 67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13154 болып тіркелген, "Әділет" ақпараттық-құқықтық жүйесінде 2016 жылғы 2 наурызда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