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ba6f" w14:textId="ca2ba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26 наурыздағы № 103 бұйрығы. Қазақстан Республикасының Әділет министрлігінде 2018 жылғы 13 сәуірде № 16753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Ақпарат және коммуникациялар министрлігінің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Ақпарат және коммуникациялар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бұйрық алғашқы ресми жарияланған күнінен кейін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103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Ақпарат және коммуникациялар министрлігінің "Б" корпусы мемлекеттік әкімшілік қызметшілерінің қызметін бағалау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 Ақпарат және коммуникациялар министрлігінің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және Қазақстан Республикасы Ақпарат және коммуникациялар министрлігінің, оның ведомстволарының және ведомстволарының аумақтық бөлімшелерінің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9" w:id="7"/>
    <w:p>
      <w:pPr>
        <w:spacing w:after="0"/>
        <w:ind w:left="0"/>
        <w:jc w:val="both"/>
      </w:pPr>
      <w:r>
        <w:rPr>
          <w:rFonts w:ascii="Times New Roman"/>
          <w:b w:val="false"/>
          <w:i w:val="false"/>
          <w:color w:val="000000"/>
          <w:sz w:val="28"/>
        </w:rPr>
        <w:t>
      2. Осы Әдістемеде пайдаланылатын негізгі ұғымдар:</w:t>
      </w:r>
    </w:p>
    <w:bookmarkEnd w:id="7"/>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xml:space="preserve">
      6) тікелей басшы – дербес бағынысында болып табылатын бағаланушы қызметшіге қатысты тұлға. </w:t>
      </w:r>
    </w:p>
    <w:bookmarkStart w:name="z10" w:id="8"/>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8"/>
    <w:bookmarkStart w:name="z11" w:id="9"/>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9"/>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Start w:name="z12" w:id="10"/>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bookmarkEnd w:id="1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3" w:id="11"/>
    <w:p>
      <w:pPr>
        <w:spacing w:after="0"/>
        <w:ind w:left="0"/>
        <w:jc w:val="both"/>
      </w:pPr>
      <w:r>
        <w:rPr>
          <w:rFonts w:ascii="Times New Roman"/>
          <w:b w:val="false"/>
          <w:i w:val="false"/>
          <w:color w:val="000000"/>
          <w:sz w:val="28"/>
        </w:rPr>
        <w:t>
      6. Бағалау екі жеке бағыт бойынша жүргізіледі:</w:t>
      </w:r>
    </w:p>
    <w:bookmarkEnd w:id="11"/>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4" w:id="1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2"/>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5" w:id="13"/>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3"/>
    <w:bookmarkStart w:name="z16" w:id="14"/>
    <w:p>
      <w:pPr>
        <w:spacing w:after="0"/>
        <w:ind w:left="0"/>
        <w:jc w:val="left"/>
      </w:pPr>
      <w:r>
        <w:rPr>
          <w:rFonts w:ascii="Times New Roman"/>
          <w:b/>
          <w:i w:val="false"/>
          <w:color w:val="000000"/>
        </w:rPr>
        <w:t xml:space="preserve"> 2-тарау. НМИ анықтау тәртібі</w:t>
      </w:r>
    </w:p>
    <w:bookmarkEnd w:id="14"/>
    <w:bookmarkStart w:name="z17" w:id="1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анықталады. </w:t>
      </w:r>
    </w:p>
    <w:bookmarkEnd w:id="15"/>
    <w:bookmarkStart w:name="z18" w:id="16"/>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6"/>
    <w:bookmarkStart w:name="z19" w:id="17"/>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17"/>
    <w:bookmarkStart w:name="z20" w:id="18"/>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18"/>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Start w:name="z21" w:id="19"/>
    <w:p>
      <w:pPr>
        <w:spacing w:after="0"/>
        <w:ind w:left="0"/>
        <w:jc w:val="both"/>
      </w:pPr>
      <w:r>
        <w:rPr>
          <w:rFonts w:ascii="Times New Roman"/>
          <w:b w:val="false"/>
          <w:i w:val="false"/>
          <w:color w:val="000000"/>
          <w:sz w:val="28"/>
        </w:rPr>
        <w:t>
      13. НМИ:</w:t>
      </w:r>
    </w:p>
    <w:bookmarkEnd w:id="1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Start w:name="z22" w:id="20"/>
    <w:p>
      <w:pPr>
        <w:spacing w:after="0"/>
        <w:ind w:left="0"/>
        <w:jc w:val="both"/>
      </w:pPr>
      <w:r>
        <w:rPr>
          <w:rFonts w:ascii="Times New Roman"/>
          <w:b w:val="false"/>
          <w:i w:val="false"/>
          <w:color w:val="000000"/>
          <w:sz w:val="28"/>
        </w:rPr>
        <w:t xml:space="preserve">
      14. НМИ саны 5 құрайды. </w:t>
      </w:r>
    </w:p>
    <w:bookmarkEnd w:id="20"/>
    <w:bookmarkStart w:name="z23" w:id="21"/>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1"/>
    <w:bookmarkStart w:name="z24" w:id="22"/>
    <w:p>
      <w:pPr>
        <w:spacing w:after="0"/>
        <w:ind w:left="0"/>
        <w:jc w:val="left"/>
      </w:pPr>
      <w:r>
        <w:rPr>
          <w:rFonts w:ascii="Times New Roman"/>
          <w:b/>
          <w:i w:val="false"/>
          <w:color w:val="000000"/>
        </w:rPr>
        <w:t xml:space="preserve"> 3-тарау. НМИ жетістігін бағалау тәртібі</w:t>
      </w:r>
    </w:p>
    <w:bookmarkEnd w:id="22"/>
    <w:bookmarkStart w:name="z25" w:id="23"/>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2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6" w:id="2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4"/>
    <w:bookmarkStart w:name="z27" w:id="2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5"/>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8" w:id="26"/>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6"/>
    <w:bookmarkStart w:name="z29" w:id="27"/>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7"/>
    <w:bookmarkStart w:name="z30" w:id="28"/>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8"/>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1" w:id="29"/>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29"/>
    <w:bookmarkStart w:name="z32" w:id="30"/>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0"/>
    <w:bookmarkStart w:name="z33" w:id="31"/>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1"/>
    <w:bookmarkStart w:name="z34" w:id="32"/>
    <w:p>
      <w:pPr>
        <w:spacing w:after="0"/>
        <w:ind w:left="0"/>
        <w:jc w:val="left"/>
      </w:pPr>
      <w:r>
        <w:rPr>
          <w:rFonts w:ascii="Times New Roman"/>
          <w:b/>
          <w:i w:val="false"/>
          <w:color w:val="000000"/>
        </w:rPr>
        <w:t xml:space="preserve"> 4-тарау. Құзыреттерді бағалау тәртібі</w:t>
      </w:r>
    </w:p>
    <w:bookmarkEnd w:id="32"/>
    <w:bookmarkStart w:name="z35" w:id="33"/>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бағалау парағы толтырылады.</w:t>
      </w:r>
    </w:p>
    <w:bookmarkEnd w:id="33"/>
    <w:bookmarkStart w:name="z36" w:id="34"/>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Әдістемеге </w:t>
      </w:r>
      <w:r>
        <w:rPr>
          <w:rFonts w:ascii="Times New Roman"/>
          <w:b w:val="false"/>
          <w:i w:val="false"/>
          <w:color w:val="000000"/>
          <w:sz w:val="28"/>
        </w:rPr>
        <w:t>4-қосымшамен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4"/>
    <w:bookmarkStart w:name="z37" w:id="35"/>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5"/>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38" w:id="36"/>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6"/>
    <w:bookmarkStart w:name="z39" w:id="37"/>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7"/>
    <w:bookmarkStart w:name="z40" w:id="38"/>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8"/>
    <w:bookmarkStart w:name="z41" w:id="39"/>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39"/>
    <w:bookmarkStart w:name="z42" w:id="40"/>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0"/>
    <w:bookmarkStart w:name="z43" w:id="41"/>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1"/>
    <w:bookmarkStart w:name="z44" w:id="42"/>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2"/>
    <w:bookmarkStart w:name="z45" w:id="43"/>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3"/>
    <w:bookmarkStart w:name="z46" w:id="44"/>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4"/>
    <w:bookmarkStart w:name="z47" w:id="45"/>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Комиссия отырысының хаттамасының жобасын;</w:t>
      </w:r>
    </w:p>
    <w:bookmarkStart w:name="z48" w:id="4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49" w:id="47"/>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деген бағанында көрсетіледі.</w:t>
      </w:r>
    </w:p>
    <w:bookmarkEnd w:id="47"/>
    <w:bookmarkStart w:name="z50" w:id="48"/>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тиісті хаттамасында тіркеледі.</w:t>
      </w:r>
    </w:p>
    <w:bookmarkEnd w:id="48"/>
    <w:bookmarkStart w:name="z51" w:id="49"/>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49"/>
    <w:bookmarkStart w:name="z52" w:id="50"/>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0"/>
    <w:bookmarkStart w:name="z53" w:id="51"/>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51"/>
    <w:bookmarkStart w:name="z54" w:id="5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5" w:id="53"/>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1394"/>
        <w:gridCol w:w="6021"/>
        <w:gridCol w:w="787"/>
        <w:gridCol w:w="788"/>
        <w:gridCol w:w="1091"/>
        <w:gridCol w:w="1396"/>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(тегі, аты-жөнінің бірінші әріптері)            (тегі, аты-жөнінің бірінші әріптері)</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____________________________________________________ (Т.А.Ә.,бағаланатын тұлғаның лауазымы) ____________________________________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715"/>
        <w:gridCol w:w="943"/>
        <w:gridCol w:w="1534"/>
        <w:gridCol w:w="1534"/>
        <w:gridCol w:w="3970"/>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(тегі, аты-жөні)                              (тегі, аты-жөні)</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  _________________жыл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(тегі, аты-жөні)                              (тегі, аты-жөні)</w:t>
      </w:r>
      <w:r>
        <w:br/>
      </w:r>
      <w:r>
        <w:rPr>
          <w:rFonts w:ascii="Times New Roman"/>
          <w:b w:val="false"/>
          <w:i w:val="false"/>
          <w:color w:val="000000"/>
          <w:sz w:val="28"/>
        </w:rPr>
        <w:t>
      күні _______________________                  күні 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895"/>
        <w:gridCol w:w="5114"/>
        <w:gridCol w:w="3691"/>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әкімшіліклауазымдар санаты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қояды және тапсырмалар береді;</w:t>
            </w:r>
            <w:r>
              <w:br/>
            </w:r>
            <w:r>
              <w:rPr>
                <w:rFonts w:ascii="Times New Roman"/>
                <w:b w:val="false"/>
                <w:i w:val="false"/>
                <w:color w:val="000000"/>
                <w:sz w:val="20"/>
              </w:rPr>
              <w:t>
• Бөлімшенің берілген міндеттерді сапалы және уақтылы орындауына ұжымды бағыттайды және жағдай жасайды;</w:t>
            </w:r>
            <w:r>
              <w:br/>
            </w:r>
            <w:r>
              <w:rPr>
                <w:rFonts w:ascii="Times New Roman"/>
                <w:b w:val="false"/>
                <w:i w:val="false"/>
                <w:color w:val="000000"/>
                <w:sz w:val="20"/>
              </w:rPr>
              <w:t>
• Бөлімше жұмысын басымдылығына қарай тиімді ұйымдастырады;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бағыттарға сәйкес нақты міндеттер қоя алмайды және тапсырмалар бере алмайды;</w:t>
            </w:r>
            <w:r>
              <w:br/>
            </w:r>
            <w:r>
              <w:rPr>
                <w:rFonts w:ascii="Times New Roman"/>
                <w:b w:val="false"/>
                <w:i w:val="false"/>
                <w:color w:val="000000"/>
                <w:sz w:val="20"/>
              </w:rPr>
              <w:t>
• Берілген міндеттерді сапалы және уақтылы орындауына ұжымды бағыттамайды және жағдай жасамайды</w:t>
            </w:r>
            <w:r>
              <w:br/>
            </w:r>
            <w:r>
              <w:rPr>
                <w:rFonts w:ascii="Times New Roman"/>
                <w:b w:val="false"/>
                <w:i w:val="false"/>
                <w:color w:val="000000"/>
                <w:sz w:val="20"/>
              </w:rPr>
              <w:t>
•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 Бөлімше жұмысының нәтижелелілігін және сапасын қамтамасыз етеді;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 Қызметкерлердің қойылған міндеттердің орындалуына бақылау жүргізбейді;</w:t>
            </w:r>
            <w:r>
              <w:br/>
            </w: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r>
              <w:br/>
            </w:r>
            <w:r>
              <w:rPr>
                <w:rFonts w:ascii="Times New Roman"/>
                <w:b w:val="false"/>
                <w:i w:val="false"/>
                <w:color w:val="000000"/>
                <w:sz w:val="20"/>
              </w:rPr>
              <w:t>
• Басшылыққа сапалы құжаттар дайындайды және енгізеді.;</w:t>
            </w:r>
            <w:r>
              <w:br/>
            </w:r>
            <w:r>
              <w:rPr>
                <w:rFonts w:ascii="Times New Roman"/>
                <w:b w:val="false"/>
                <w:i w:val="false"/>
                <w:color w:val="000000"/>
                <w:sz w:val="20"/>
              </w:rPr>
              <w:t>
• Өлшеулі уақыт жағдайында жұмыс жасай алады;</w:t>
            </w:r>
            <w:r>
              <w:br/>
            </w:r>
            <w:r>
              <w:rPr>
                <w:rFonts w:ascii="Times New Roman"/>
                <w:b w:val="false"/>
                <w:i w:val="false"/>
                <w:color w:val="000000"/>
                <w:sz w:val="20"/>
              </w:rPr>
              <w:t>
• Белгіленген мерзімдерді сақтайды.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Тапсырмаларды жүйесіз орындайды;</w:t>
            </w:r>
            <w:r>
              <w:br/>
            </w:r>
            <w:r>
              <w:rPr>
                <w:rFonts w:ascii="Times New Roman"/>
                <w:b w:val="false"/>
                <w:i w:val="false"/>
                <w:color w:val="000000"/>
                <w:sz w:val="20"/>
              </w:rPr>
              <w:t>
• Сапасыз құжаттар әзірлейді;</w:t>
            </w:r>
            <w:r>
              <w:br/>
            </w:r>
            <w:r>
              <w:rPr>
                <w:rFonts w:ascii="Times New Roman"/>
                <w:b w:val="false"/>
                <w:i w:val="false"/>
                <w:color w:val="000000"/>
                <w:sz w:val="20"/>
              </w:rPr>
              <w:t>
• Жедел жұмыс жасамайды;</w:t>
            </w:r>
            <w:r>
              <w:br/>
            </w:r>
            <w:r>
              <w:rPr>
                <w:rFonts w:ascii="Times New Roman"/>
                <w:b w:val="false"/>
                <w:i w:val="false"/>
                <w:color w:val="000000"/>
                <w:sz w:val="20"/>
              </w:rPr>
              <w:t>
• Белгіленген мерзімдерді сақтамайды.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бағдарлайды ;</w:t>
            </w:r>
            <w:r>
              <w:br/>
            </w:r>
            <w:r>
              <w:rPr>
                <w:rFonts w:ascii="Times New Roman"/>
                <w:b w:val="false"/>
                <w:i w:val="false"/>
                <w:color w:val="000000"/>
                <w:sz w:val="20"/>
              </w:rPr>
              <w:t>
• Қойылған міндеттерге қол жеткізу үшін әрбір қызметкердің әлеуетін пайдаланады;</w:t>
            </w:r>
            <w:r>
              <w:br/>
            </w:r>
            <w:r>
              <w:rPr>
                <w:rFonts w:ascii="Times New Roman"/>
                <w:b w:val="false"/>
                <w:i w:val="false"/>
                <w:color w:val="000000"/>
                <w:sz w:val="20"/>
              </w:rPr>
              <w:t>
• Басқа бөлімшелермен бірлесіп жоспарды жүзеге асырады және ортақ нәтижеге қол жеткізеді.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құзыреті шегінде қызметкерлерді мемлекеттік органдармен және ұйымдармен тиімді қарым-қатынасқа бағдарламайды ;</w:t>
            </w:r>
            <w:r>
              <w:br/>
            </w:r>
            <w:r>
              <w:rPr>
                <w:rFonts w:ascii="Times New Roman"/>
                <w:b w:val="false"/>
                <w:i w:val="false"/>
                <w:color w:val="000000"/>
                <w:sz w:val="20"/>
              </w:rPr>
              <w:t>
• Қойылған міндеттерге қол жеткізу үшін кейбір қызметкерлердің әлеуетін пайдаланады;</w:t>
            </w:r>
            <w:r>
              <w:br/>
            </w:r>
            <w:r>
              <w:rPr>
                <w:rFonts w:ascii="Times New Roman"/>
                <w:b w:val="false"/>
                <w:i w:val="false"/>
                <w:color w:val="000000"/>
                <w:sz w:val="20"/>
              </w:rPr>
              <w:t>
•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орынбасары);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Ұжымда сенімді қарым-қатынас орнатады;</w:t>
            </w:r>
            <w:r>
              <w:br/>
            </w:r>
            <w:r>
              <w:rPr>
                <w:rFonts w:ascii="Times New Roman"/>
                <w:b w:val="false"/>
                <w:i w:val="false"/>
                <w:color w:val="000000"/>
                <w:sz w:val="20"/>
              </w:rPr>
              <w:t>
• Бөлімшенің қоғаммен тиімді жұмысын ұйымдастыру бойынша ұсыныс жасайды;</w:t>
            </w:r>
            <w:r>
              <w:br/>
            </w:r>
            <w:r>
              <w:rPr>
                <w:rFonts w:ascii="Times New Roman"/>
                <w:b w:val="false"/>
                <w:i w:val="false"/>
                <w:color w:val="000000"/>
                <w:sz w:val="20"/>
              </w:rPr>
              <w:t>
• Бірлесіп жұмыс атқару үшін әріптестерімен тәжірибесімен және білімімен бөліседі;</w:t>
            </w:r>
            <w:r>
              <w:br/>
            </w:r>
            <w:r>
              <w:rPr>
                <w:rFonts w:ascii="Times New Roman"/>
                <w:b w:val="false"/>
                <w:i w:val="false"/>
                <w:color w:val="000000"/>
                <w:sz w:val="20"/>
              </w:rPr>
              <w:t>
• Әрқайсысының нәтижеге жетуге қосқан үлесін анықтайды.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r>
              <w:br/>
            </w:r>
            <w:r>
              <w:rPr>
                <w:rFonts w:ascii="Times New Roman"/>
                <w:b w:val="false"/>
                <w:i w:val="false"/>
                <w:color w:val="000000"/>
                <w:sz w:val="20"/>
              </w:rPr>
              <w:t>
• Бөлімше және қоғаммен тиімді жұмыс ұйымдастыру бойынша ұсыныс жасамайды;</w:t>
            </w:r>
            <w:r>
              <w:br/>
            </w:r>
            <w:r>
              <w:rPr>
                <w:rFonts w:ascii="Times New Roman"/>
                <w:b w:val="false"/>
                <w:i w:val="false"/>
                <w:color w:val="000000"/>
                <w:sz w:val="20"/>
              </w:rPr>
              <w:t>
• Бірлесіп жұмыс атқару үшін әріптестерімен тәжірибесімен және білімімен бөліспейді;</w:t>
            </w:r>
            <w:r>
              <w:br/>
            </w:r>
            <w:r>
              <w:rPr>
                <w:rFonts w:ascii="Times New Roman"/>
                <w:b w:val="false"/>
                <w:i w:val="false"/>
                <w:color w:val="000000"/>
                <w:sz w:val="20"/>
              </w:rPr>
              <w:t>
•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 Мемлекеттік органдар мен ұжымдардың өкілдерімен және әріптестерімен қарым-қатынасты дамытады;</w:t>
            </w:r>
            <w:r>
              <w:br/>
            </w: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 Әртүрлі мемлекеттік органдар мен ұйымдардың өкілдерімен және әріптестерімен өзара әрекеттеспейді;</w:t>
            </w:r>
            <w:r>
              <w:br/>
            </w:r>
            <w:r>
              <w:rPr>
                <w:rFonts w:ascii="Times New Roman"/>
                <w:b w:val="false"/>
                <w:i w:val="false"/>
                <w:color w:val="000000"/>
                <w:sz w:val="20"/>
              </w:rPr>
              <w:t>
• Әріптестерімен мәселелерді талқыламайды.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Міндеттерді дұрыс бөле алады;</w:t>
            </w:r>
            <w:r>
              <w:br/>
            </w:r>
            <w:r>
              <w:rPr>
                <w:rFonts w:ascii="Times New Roman"/>
                <w:b w:val="false"/>
                <w:i w:val="false"/>
                <w:color w:val="000000"/>
                <w:sz w:val="20"/>
              </w:rPr>
              <w:t>
• Шешім қабылдау барысында мүмкін болатын қауіптер туралы хабарлайды;</w:t>
            </w:r>
            <w:r>
              <w:br/>
            </w:r>
            <w:r>
              <w:rPr>
                <w:rFonts w:ascii="Times New Roman"/>
                <w:b w:val="false"/>
                <w:i w:val="false"/>
                <w:color w:val="000000"/>
                <w:sz w:val="20"/>
              </w:rPr>
              <w:t>
• Шешім қабылдау барысында альтернативті ұсыныс жасайды;</w:t>
            </w:r>
            <w:r>
              <w:br/>
            </w:r>
            <w:r>
              <w:rPr>
                <w:rFonts w:ascii="Times New Roman"/>
                <w:b w:val="false"/>
                <w:i w:val="false"/>
                <w:color w:val="000000"/>
                <w:sz w:val="20"/>
              </w:rPr>
              <w:t>
• Тиімді және жүйелі шешім қабылдайды;</w:t>
            </w:r>
            <w:r>
              <w:br/>
            </w:r>
            <w:r>
              <w:rPr>
                <w:rFonts w:ascii="Times New Roman"/>
                <w:b w:val="false"/>
                <w:i w:val="false"/>
                <w:color w:val="000000"/>
                <w:sz w:val="20"/>
              </w:rPr>
              <w:t>
• Жеке тәжірибесіне, басқа да маңызды болып табылатын мәліметтерге негізделген шешім қабылдайды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Бөлімшеде міндеттерді дұрыс бөле алмайды;</w:t>
            </w:r>
            <w:r>
              <w:br/>
            </w:r>
            <w:r>
              <w:rPr>
                <w:rFonts w:ascii="Times New Roman"/>
                <w:b w:val="false"/>
                <w:i w:val="false"/>
                <w:color w:val="000000"/>
                <w:sz w:val="20"/>
              </w:rPr>
              <w:t>
• Орын алуы мүмкін қауіптер туралы хабарламайды;</w:t>
            </w:r>
            <w:r>
              <w:br/>
            </w:r>
            <w:r>
              <w:rPr>
                <w:rFonts w:ascii="Times New Roman"/>
                <w:b w:val="false"/>
                <w:i w:val="false"/>
                <w:color w:val="000000"/>
                <w:sz w:val="20"/>
              </w:rPr>
              <w:t>
• Шешім қабылдау барысында альтернативті ұсыныс жасамайды;</w:t>
            </w:r>
            <w:r>
              <w:br/>
            </w:r>
            <w:r>
              <w:rPr>
                <w:rFonts w:ascii="Times New Roman"/>
                <w:b w:val="false"/>
                <w:i w:val="false"/>
                <w:color w:val="000000"/>
                <w:sz w:val="20"/>
              </w:rPr>
              <w:t>
• Тиімсіз және жүйесіз шешім қабылдайды;</w:t>
            </w:r>
            <w:r>
              <w:br/>
            </w:r>
            <w:r>
              <w:rPr>
                <w:rFonts w:ascii="Times New Roman"/>
                <w:b w:val="false"/>
                <w:i w:val="false"/>
                <w:color w:val="000000"/>
                <w:sz w:val="20"/>
              </w:rPr>
              <w:t>
•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алады;</w:t>
            </w:r>
            <w:r>
              <w:br/>
            </w:r>
            <w:r>
              <w:rPr>
                <w:rFonts w:ascii="Times New Roman"/>
                <w:b w:val="false"/>
                <w:i w:val="false"/>
                <w:color w:val="000000"/>
                <w:sz w:val="20"/>
              </w:rPr>
              <w:t>
• Шешім қабылдауда қажетті ақпараттарды жинауды ұйымдастырады;</w:t>
            </w:r>
            <w:r>
              <w:br/>
            </w:r>
            <w:r>
              <w:rPr>
                <w:rFonts w:ascii="Times New Roman"/>
                <w:b w:val="false"/>
                <w:i w:val="false"/>
                <w:color w:val="000000"/>
                <w:sz w:val="20"/>
              </w:rPr>
              <w:t>
• Шешім қабылдаудағы тәсілдерді ұжыммен талқылайды;</w:t>
            </w:r>
            <w:r>
              <w:br/>
            </w: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 қызметін ұйымдастыруда тапсырмаларды дұрыс бөле алмайды;</w:t>
            </w:r>
            <w:r>
              <w:br/>
            </w:r>
            <w:r>
              <w:rPr>
                <w:rFonts w:ascii="Times New Roman"/>
                <w:b w:val="false"/>
                <w:i w:val="false"/>
                <w:color w:val="000000"/>
                <w:sz w:val="20"/>
              </w:rPr>
              <w:t>
• Шешім қабылдауда қажетті ақпараттарды жинауды сирек ұйымдастырады;</w:t>
            </w:r>
            <w:r>
              <w:br/>
            </w:r>
            <w:r>
              <w:rPr>
                <w:rFonts w:ascii="Times New Roman"/>
                <w:b w:val="false"/>
                <w:i w:val="false"/>
                <w:color w:val="000000"/>
                <w:sz w:val="20"/>
              </w:rPr>
              <w:t>
• Шешім қабылдаудағы тәсілдерді ұжыммен талқылаудан бас тартады және басқалардың пікірін ескермейді;</w:t>
            </w:r>
            <w:r>
              <w:br/>
            </w: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алады;</w:t>
            </w:r>
            <w:r>
              <w:br/>
            </w:r>
            <w:r>
              <w:rPr>
                <w:rFonts w:ascii="Times New Roman"/>
                <w:b w:val="false"/>
                <w:i w:val="false"/>
                <w:color w:val="000000"/>
                <w:sz w:val="20"/>
              </w:rPr>
              <w:t>
• Мүмкін болатын қауіптерді ескере отырып, мәселелерді шешудің бірнеше жолын ұсынады;</w:t>
            </w:r>
            <w:r>
              <w:br/>
            </w:r>
            <w:r>
              <w:rPr>
                <w:rFonts w:ascii="Times New Roman"/>
                <w:b w:val="false"/>
                <w:i w:val="false"/>
                <w:color w:val="000000"/>
                <w:sz w:val="20"/>
              </w:rPr>
              <w:t>
• Өзінің пікірін негіздей алады.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Қажетті мәліметтерді таба алмайды;</w:t>
            </w:r>
            <w:r>
              <w:br/>
            </w:r>
            <w:r>
              <w:rPr>
                <w:rFonts w:ascii="Times New Roman"/>
                <w:b w:val="false"/>
                <w:i w:val="false"/>
                <w:color w:val="000000"/>
                <w:sz w:val="20"/>
              </w:rPr>
              <w:t>
• Мүмкін болатын қауіптерді ескермейді немесе мәселелерді шешудің альтернативасын ұсынбайды;</w:t>
            </w:r>
            <w:r>
              <w:br/>
            </w:r>
            <w:r>
              <w:rPr>
                <w:rFonts w:ascii="Times New Roman"/>
                <w:b w:val="false"/>
                <w:i w:val="false"/>
                <w:color w:val="000000"/>
                <w:sz w:val="20"/>
              </w:rPr>
              <w:t>
• Негізсіз пікір білдіреді.</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ескеріп, нақты міндеттер қоя алады;</w:t>
            </w:r>
            <w:r>
              <w:br/>
            </w:r>
            <w:r>
              <w:rPr>
                <w:rFonts w:ascii="Times New Roman"/>
                <w:b w:val="false"/>
                <w:i w:val="false"/>
                <w:color w:val="000000"/>
                <w:sz w:val="20"/>
              </w:rPr>
              <w:t>
• Қызмет көрсетудің тиімді әдістерін біледі;</w:t>
            </w:r>
            <w:r>
              <w:br/>
            </w:r>
            <w:r>
              <w:rPr>
                <w:rFonts w:ascii="Times New Roman"/>
                <w:b w:val="false"/>
                <w:i w:val="false"/>
                <w:color w:val="000000"/>
                <w:sz w:val="20"/>
              </w:rPr>
              <w:t>
• Көрсетілетін қызметтердің қолжетімділілігін қамтамасыз етеді;</w:t>
            </w:r>
            <w:r>
              <w:br/>
            </w:r>
            <w:r>
              <w:rPr>
                <w:rFonts w:ascii="Times New Roman"/>
                <w:b w:val="false"/>
                <w:i w:val="false"/>
                <w:color w:val="000000"/>
                <w:sz w:val="20"/>
              </w:rPr>
              <w:t>
• Қызмет тұтынушылардың қанағаттанушылығына талдау жүргізеді және қызмет көрсетуді жетілдірудің жолдарын қарастырады.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Стратегиялық мақсаттар мен басымдылықтарды ескермей, анық емес міндеттер қоя алады;</w:t>
            </w:r>
            <w:r>
              <w:br/>
            </w:r>
            <w:r>
              <w:rPr>
                <w:rFonts w:ascii="Times New Roman"/>
                <w:b w:val="false"/>
                <w:i w:val="false"/>
                <w:color w:val="000000"/>
                <w:sz w:val="20"/>
              </w:rPr>
              <w:t>
• Қызмет көрсетудің әдістері туралы шала-шарпы біледі;</w:t>
            </w:r>
            <w:r>
              <w:br/>
            </w:r>
            <w:r>
              <w:rPr>
                <w:rFonts w:ascii="Times New Roman"/>
                <w:b w:val="false"/>
                <w:i w:val="false"/>
                <w:color w:val="000000"/>
                <w:sz w:val="20"/>
              </w:rPr>
              <w:t>
• Көрсетілетін қызметтердің қолжетімділілігін қамтамасыз етпейді;</w:t>
            </w:r>
            <w:r>
              <w:br/>
            </w:r>
            <w:r>
              <w:rPr>
                <w:rFonts w:ascii="Times New Roman"/>
                <w:b w:val="false"/>
                <w:i w:val="false"/>
                <w:color w:val="000000"/>
                <w:sz w:val="20"/>
              </w:rPr>
              <w:t>
•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ұйымдастырады және туындаған мәселелерді шешеді;</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 Қызмет көрсетудің сапасын бақылайды, сондай-ақ жеке үлгі болу арқылы көрсетеді.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Сапалы қызмет көрсету жөніндегі жұмыстарды ұйымдастырмайды және туындаған мәселелерді шешпейді;</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Сыпайы және тілектестікпен қызмет көрсетеді;</w:t>
            </w:r>
            <w:r>
              <w:br/>
            </w: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 Қызмет көрсету сапасын жақсарту бойынша ұсыныс енгізеді.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r>
              <w:br/>
            </w:r>
            <w:r>
              <w:rPr>
                <w:rFonts w:ascii="Times New Roman"/>
                <w:b w:val="false"/>
                <w:i w:val="false"/>
                <w:color w:val="000000"/>
                <w:sz w:val="20"/>
              </w:rPr>
              <w:t>
• Тұтынушының сұрақтары мен мәселелеріне мән бермейді;</w:t>
            </w:r>
            <w:r>
              <w:br/>
            </w: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үнемі түсіндіреді;</w:t>
            </w:r>
            <w:r>
              <w:br/>
            </w:r>
            <w:r>
              <w:rPr>
                <w:rFonts w:ascii="Times New Roman"/>
                <w:b w:val="false"/>
                <w:i w:val="false"/>
                <w:color w:val="000000"/>
                <w:sz w:val="20"/>
              </w:rPr>
              <w:t>
• Көрсетілетін қызметтер туралы ақпараттандырудың тиімді тәсілін құрастырады.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br/>
            </w:r>
            <w:r>
              <w:rPr>
                <w:rFonts w:ascii="Times New Roman"/>
                <w:b w:val="false"/>
                <w:i w:val="false"/>
                <w:color w:val="000000"/>
                <w:sz w:val="20"/>
              </w:rPr>
              <w:t>
•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xml:space="preserve">
С-0-4 (бөлім басшысы).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r>
              <w:br/>
            </w:r>
            <w:r>
              <w:rPr>
                <w:rFonts w:ascii="Times New Roman"/>
                <w:b w:val="false"/>
                <w:i w:val="false"/>
                <w:color w:val="000000"/>
                <w:sz w:val="20"/>
              </w:rPr>
              <w:t>
• Тұтынушыға ақпараттарды құрметпен және игілікпен жеткізеді;</w:t>
            </w:r>
            <w:r>
              <w:br/>
            </w:r>
            <w:r>
              <w:rPr>
                <w:rFonts w:ascii="Times New Roman"/>
                <w:b w:val="false"/>
                <w:i w:val="false"/>
                <w:color w:val="000000"/>
                <w:sz w:val="20"/>
              </w:rPr>
              <w:t>
• Қызмет тұтынушыларының пікірін құрметтейді.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r>
              <w:br/>
            </w:r>
            <w:r>
              <w:rPr>
                <w:rFonts w:ascii="Times New Roman"/>
                <w:b w:val="false"/>
                <w:i w:val="false"/>
                <w:color w:val="000000"/>
                <w:sz w:val="20"/>
              </w:rPr>
              <w:t>
• Тұтынушыға ақпараттарды жеткізбейді немесе немқұрайлы және жақтырмай жеткізеді;</w:t>
            </w:r>
            <w:r>
              <w:br/>
            </w: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r>
              <w:br/>
            </w:r>
            <w:r>
              <w:rPr>
                <w:rFonts w:ascii="Times New Roman"/>
                <w:b w:val="false"/>
                <w:i w:val="false"/>
                <w:color w:val="000000"/>
                <w:sz w:val="20"/>
              </w:rPr>
              <w:t>
• Тұтынушыға ақпаратты қолжетімді ауызша және жазбаша түрде жеткізеді;</w:t>
            </w:r>
            <w:r>
              <w:br/>
            </w:r>
            <w:r>
              <w:rPr>
                <w:rFonts w:ascii="Times New Roman"/>
                <w:b w:val="false"/>
                <w:i w:val="false"/>
                <w:color w:val="000000"/>
                <w:sz w:val="20"/>
              </w:rPr>
              <w:t>
• Көрсетілетін қызметтер туралы ақпаратты уақтылы қабылдай және жібере алады.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r>
              <w:br/>
            </w:r>
            <w:r>
              <w:rPr>
                <w:rFonts w:ascii="Times New Roman"/>
                <w:b w:val="false"/>
                <w:i w:val="false"/>
                <w:color w:val="000000"/>
                <w:sz w:val="20"/>
              </w:rPr>
              <w:t>
•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уақытылы жеткізеді;</w:t>
            </w:r>
            <w:r>
              <w:br/>
            </w:r>
            <w:r>
              <w:rPr>
                <w:rFonts w:ascii="Times New Roman"/>
                <w:b w:val="false"/>
                <w:i w:val="false"/>
                <w:color w:val="000000"/>
                <w:sz w:val="20"/>
              </w:rPr>
              <w:t>
• Өзгерістерді уақтылы елеу үшін тиімді шаралар қабылдайды;</w:t>
            </w:r>
            <w:r>
              <w:br/>
            </w:r>
            <w:r>
              <w:rPr>
                <w:rFonts w:ascii="Times New Roman"/>
                <w:b w:val="false"/>
                <w:i w:val="false"/>
                <w:color w:val="000000"/>
                <w:sz w:val="20"/>
              </w:rPr>
              <w:t>
• Бөлімшені тиімді басқарады және ішкі және сыртқы өзгерістер кезінде нәтижеге қол жеткізеді;</w:t>
            </w:r>
            <w:r>
              <w:br/>
            </w:r>
            <w:r>
              <w:rPr>
                <w:rFonts w:ascii="Times New Roman"/>
                <w:b w:val="false"/>
                <w:i w:val="false"/>
                <w:color w:val="000000"/>
                <w:sz w:val="20"/>
              </w:rPr>
              <w:t>
• Жұмыстың жаңа бағыттарын қолдану бойынша ұсыныстарын талдайды және басшылыққа енгізеді.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Ұжымға жаңа басымдықтарды жеткізбейді немесе мерзімнен кеш жеткізеді;</w:t>
            </w:r>
            <w:r>
              <w:br/>
            </w:r>
            <w:r>
              <w:rPr>
                <w:rFonts w:ascii="Times New Roman"/>
                <w:b w:val="false"/>
                <w:i w:val="false"/>
                <w:color w:val="000000"/>
                <w:sz w:val="20"/>
              </w:rPr>
              <w:t>
• Өзгерістерді уақтылы елеу үшін шаралар қабылдамайды немесе тиімсіз шаралар қабылдайды;</w:t>
            </w:r>
            <w:r>
              <w:br/>
            </w:r>
            <w:r>
              <w:rPr>
                <w:rFonts w:ascii="Times New Roman"/>
                <w:b w:val="false"/>
                <w:i w:val="false"/>
                <w:color w:val="000000"/>
                <w:sz w:val="20"/>
              </w:rPr>
              <w:t>
• Бөлімшені тиімсіз басқарады және ішкі және сыртқы өзгерістер кезінде нәтижеге қол жеткізбейді;</w:t>
            </w:r>
            <w:r>
              <w:br/>
            </w:r>
            <w:r>
              <w:rPr>
                <w:rFonts w:ascii="Times New Roman"/>
                <w:b w:val="false"/>
                <w:i w:val="false"/>
                <w:color w:val="000000"/>
                <w:sz w:val="20"/>
              </w:rPr>
              <w:t>
•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 Өзгерістерді дұрыс қабылдауды өзінің үлгі өнегесімен көрсетеді.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r>
              <w:br/>
            </w:r>
            <w:r>
              <w:rPr>
                <w:rFonts w:ascii="Times New Roman"/>
                <w:b w:val="false"/>
                <w:i w:val="false"/>
                <w:color w:val="000000"/>
                <w:sz w:val="20"/>
              </w:rPr>
              <w:t>
• Оларды енгізудің жаңа бағыттары мен әдістерін үйренеді;</w:t>
            </w:r>
            <w:r>
              <w:br/>
            </w:r>
            <w:r>
              <w:rPr>
                <w:rFonts w:ascii="Times New Roman"/>
                <w:b w:val="false"/>
                <w:i w:val="false"/>
                <w:color w:val="000000"/>
                <w:sz w:val="20"/>
              </w:rPr>
              <w:t>
• Өзгеріс жағдайларында өзін -өзі бақылайды;</w:t>
            </w:r>
            <w:r>
              <w:br/>
            </w:r>
            <w:r>
              <w:rPr>
                <w:rFonts w:ascii="Times New Roman"/>
                <w:b w:val="false"/>
                <w:i w:val="false"/>
                <w:color w:val="000000"/>
                <w:sz w:val="20"/>
              </w:rPr>
              <w:t>
• Өзгеріс жағдайларында тез бейімделеді.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r>
              <w:br/>
            </w:r>
            <w:r>
              <w:rPr>
                <w:rFonts w:ascii="Times New Roman"/>
                <w:b w:val="false"/>
                <w:i w:val="false"/>
                <w:color w:val="000000"/>
                <w:sz w:val="20"/>
              </w:rPr>
              <w:t>
• Жаңа бағыттар мен әдістерді зерттеп оларды енгізбейді;</w:t>
            </w:r>
            <w:r>
              <w:br/>
            </w:r>
            <w:r>
              <w:rPr>
                <w:rFonts w:ascii="Times New Roman"/>
                <w:b w:val="false"/>
                <w:i w:val="false"/>
                <w:color w:val="000000"/>
                <w:sz w:val="20"/>
              </w:rPr>
              <w:t>
• Өзгеріс жағдайларында өзін-өзі бақылай алмайды;</w:t>
            </w:r>
            <w:r>
              <w:br/>
            </w: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жоғарылату туралы ұсыныстарды қарастырып, енгізеді.</w:t>
            </w:r>
            <w:r>
              <w:br/>
            </w:r>
            <w:r>
              <w:rPr>
                <w:rFonts w:ascii="Times New Roman"/>
                <w:b w:val="false"/>
                <w:i w:val="false"/>
                <w:color w:val="000000"/>
                <w:sz w:val="20"/>
              </w:rPr>
              <w:t>
• Қызметкерлерді дамыту бойынша жүйелі шараларды қабылдайды;</w:t>
            </w:r>
            <w:r>
              <w:br/>
            </w:r>
            <w:r>
              <w:rPr>
                <w:rFonts w:ascii="Times New Roman"/>
                <w:b w:val="false"/>
                <w:i w:val="false"/>
                <w:color w:val="000000"/>
                <w:sz w:val="20"/>
              </w:rPr>
              <w:t>
• Әріптестерімен жинақталған тәжірибесімен, білімімен бөліседі, сондай-ақ, олардың даму деңгейін анықтайды;</w:t>
            </w:r>
            <w:r>
              <w:br/>
            </w:r>
            <w:r>
              <w:rPr>
                <w:rFonts w:ascii="Times New Roman"/>
                <w:b w:val="false"/>
                <w:i w:val="false"/>
                <w:color w:val="000000"/>
                <w:sz w:val="20"/>
              </w:rPr>
              <w:t>
• Өздігінен дамуға ұмтылысын өзінің жеке үлгісінде көрсетеді;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Үлгілі қызметкерлерді анықтамайды және оларды жоғарылату туралы ұсыныстарды қарастырмайды;</w:t>
            </w:r>
            <w:r>
              <w:br/>
            </w:r>
            <w:r>
              <w:rPr>
                <w:rFonts w:ascii="Times New Roman"/>
                <w:b w:val="false"/>
                <w:i w:val="false"/>
                <w:color w:val="000000"/>
                <w:sz w:val="20"/>
              </w:rPr>
              <w:t>
• Қызметкерлерді дамыту бойынша жүйелі шараларды қабылдамайды немесе жүйесіз шараларды қабылдайды;</w:t>
            </w:r>
            <w:r>
              <w:br/>
            </w:r>
            <w:r>
              <w:rPr>
                <w:rFonts w:ascii="Times New Roman"/>
                <w:b w:val="false"/>
                <w:i w:val="false"/>
                <w:color w:val="000000"/>
                <w:sz w:val="20"/>
              </w:rPr>
              <w:t>
• Әріптестерімен жинақталған тәжірибесімен, білімімен бөліспейді, сондай-ақ, олардың даму деңгейін анықтамайды;</w:t>
            </w:r>
            <w:r>
              <w:br/>
            </w:r>
            <w:r>
              <w:rPr>
                <w:rFonts w:ascii="Times New Roman"/>
                <w:b w:val="false"/>
                <w:i w:val="false"/>
                <w:color w:val="000000"/>
                <w:sz w:val="20"/>
              </w:rPr>
              <w:t>
•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 жоғарылату бойынша іс-шаралар ұсынады;</w:t>
            </w:r>
            <w:r>
              <w:br/>
            </w:r>
            <w:r>
              <w:rPr>
                <w:rFonts w:ascii="Times New Roman"/>
                <w:b w:val="false"/>
                <w:i w:val="false"/>
                <w:color w:val="000000"/>
                <w:sz w:val="20"/>
              </w:rPr>
              <w:t>
• Мақсатқа жету үшін өзінің құзыреттерін дамытады және оларды бағыныстыларда дамыту үшін шаралар қабылдайды;</w:t>
            </w:r>
            <w:r>
              <w:br/>
            </w: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Бағыныстылардың құзыреттер деңгейінің жоғарылауына қызығушылық танытпайды;</w:t>
            </w:r>
            <w:r>
              <w:br/>
            </w:r>
            <w:r>
              <w:rPr>
                <w:rFonts w:ascii="Times New Roman"/>
                <w:b w:val="false"/>
                <w:i w:val="false"/>
                <w:color w:val="000000"/>
                <w:sz w:val="20"/>
              </w:rPr>
              <w:t>
• Мақсатқа жету үшін өзінің және бағыныстыларының құзыреттерін дамытпайды;</w:t>
            </w:r>
            <w:r>
              <w:br/>
            </w: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r>
              <w:br/>
            </w:r>
            <w:r>
              <w:rPr>
                <w:rFonts w:ascii="Times New Roman"/>
                <w:b w:val="false"/>
                <w:i w:val="false"/>
                <w:color w:val="000000"/>
                <w:sz w:val="20"/>
              </w:rPr>
              <w:t>
• Өзіндігінен дамуға ұмтылады, жаңа ақпараттар мен оны қолданудың әдістерін ізденеді;</w:t>
            </w:r>
            <w:r>
              <w:br/>
            </w:r>
            <w:r>
              <w:rPr>
                <w:rFonts w:ascii="Times New Roman"/>
                <w:b w:val="false"/>
                <w:i w:val="false"/>
                <w:color w:val="000000"/>
                <w:sz w:val="20"/>
              </w:rPr>
              <w:t>
• Тәжірибеде тиімділікті арттыратын жаңа дағдыларды қолданады.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r>
              <w:br/>
            </w:r>
            <w:r>
              <w:rPr>
                <w:rFonts w:ascii="Times New Roman"/>
                <w:b w:val="false"/>
                <w:i w:val="false"/>
                <w:color w:val="000000"/>
                <w:sz w:val="20"/>
              </w:rPr>
              <w:t>
• Өзіндігінен дамуға ұмтылмайды, жаңа ақпараттар мен оны қолдану әдістерімен қызықпайды;</w:t>
            </w:r>
            <w:r>
              <w:br/>
            </w:r>
            <w:r>
              <w:rPr>
                <w:rFonts w:ascii="Times New Roman"/>
                <w:b w:val="false"/>
                <w:i w:val="false"/>
                <w:color w:val="000000"/>
                <w:sz w:val="20"/>
              </w:rPr>
              <w:t>
• Өзінде бар дағдылармен шектеледі.</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етеді;</w:t>
            </w:r>
            <w:r>
              <w:br/>
            </w:r>
            <w:r>
              <w:rPr>
                <w:rFonts w:ascii="Times New Roman"/>
                <w:b w:val="false"/>
                <w:i w:val="false"/>
                <w:color w:val="000000"/>
                <w:sz w:val="20"/>
              </w:rPr>
              <w:t>
• Ұжымда мемлекеттік қызметтің әдептілік нормалары мен стандарттарына берілгендік деңгейін дамытады;</w:t>
            </w:r>
            <w:r>
              <w:br/>
            </w:r>
            <w:r>
              <w:rPr>
                <w:rFonts w:ascii="Times New Roman"/>
                <w:b w:val="false"/>
                <w:i w:val="false"/>
                <w:color w:val="000000"/>
                <w:sz w:val="20"/>
              </w:rPr>
              <w:t>
•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r>
              <w:br/>
            </w:r>
            <w:r>
              <w:rPr>
                <w:rFonts w:ascii="Times New Roman"/>
                <w:b w:val="false"/>
                <w:i w:val="false"/>
                <w:color w:val="000000"/>
                <w:sz w:val="20"/>
              </w:rPr>
              <w:t>
• Әдептілік нормалардың бұзылғандығын елеп ескереді және анықтайды;</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br/>
            </w: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Жұмыскерлермен әдептілік нормалары мен стандарттарының сақталуын қамтамасыз етпейді;</w:t>
            </w:r>
            <w:r>
              <w:br/>
            </w:r>
            <w:r>
              <w:rPr>
                <w:rFonts w:ascii="Times New Roman"/>
                <w:b w:val="false"/>
                <w:i w:val="false"/>
                <w:color w:val="000000"/>
                <w:sz w:val="20"/>
              </w:rPr>
              <w:t>
• Мемлекеттік қызмет жолын ұстаушылық әркімнің жеке ісі деп есептейді;</w:t>
            </w:r>
            <w:r>
              <w:br/>
            </w:r>
            <w:r>
              <w:rPr>
                <w:rFonts w:ascii="Times New Roman"/>
                <w:b w:val="false"/>
                <w:i w:val="false"/>
                <w:color w:val="000000"/>
                <w:sz w:val="20"/>
              </w:rPr>
              <w:t>
•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br/>
            </w:r>
            <w:r>
              <w:rPr>
                <w:rFonts w:ascii="Times New Roman"/>
                <w:b w:val="false"/>
                <w:i w:val="false"/>
                <w:color w:val="000000"/>
                <w:sz w:val="20"/>
              </w:rPr>
              <w:t>
• Әдептілік нормалардың бұзылғандығын елеп ескермейді;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танытпайды;</w:t>
            </w:r>
            <w:r>
              <w:br/>
            </w:r>
            <w:r>
              <w:rPr>
                <w:rFonts w:ascii="Times New Roman"/>
                <w:b w:val="false"/>
                <w:i w:val="false"/>
                <w:color w:val="000000"/>
                <w:sz w:val="20"/>
              </w:rPr>
              <w:t>
•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 Ұжымның мүддесін өз мүддесінен жоғары қояды;</w:t>
            </w:r>
            <w:r>
              <w:br/>
            </w:r>
            <w:r>
              <w:rPr>
                <w:rFonts w:ascii="Times New Roman"/>
                <w:b w:val="false"/>
                <w:i w:val="false"/>
                <w:color w:val="000000"/>
                <w:sz w:val="20"/>
              </w:rPr>
              <w:t>
• Жұмыста табандылық танытады;</w:t>
            </w:r>
            <w:r>
              <w:br/>
            </w:r>
            <w:r>
              <w:rPr>
                <w:rFonts w:ascii="Times New Roman"/>
                <w:b w:val="false"/>
                <w:i w:val="false"/>
                <w:color w:val="000000"/>
                <w:sz w:val="20"/>
              </w:rPr>
              <w:t>
• Ұжымдағы сыйластық пен сенім ахуалын қалыптастырады;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 Өз мүддесін ұжым мүддесінен жоғары қояды;</w:t>
            </w:r>
            <w:r>
              <w:br/>
            </w:r>
            <w:r>
              <w:rPr>
                <w:rFonts w:ascii="Times New Roman"/>
                <w:b w:val="false"/>
                <w:i w:val="false"/>
                <w:color w:val="000000"/>
                <w:sz w:val="20"/>
              </w:rPr>
              <w:t>
• Жұмыста табандылық танытпайды;</w:t>
            </w:r>
            <w:r>
              <w:br/>
            </w:r>
            <w:r>
              <w:rPr>
                <w:rFonts w:ascii="Times New Roman"/>
                <w:b w:val="false"/>
                <w:i w:val="false"/>
                <w:color w:val="000000"/>
                <w:sz w:val="20"/>
              </w:rPr>
              <w:t>
• Ұжымдағы сыйластық пен сенім ахуалын қалыптастырмайды;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r>
              <w:br/>
            </w:r>
            <w:r>
              <w:rPr>
                <w:rFonts w:ascii="Times New Roman"/>
                <w:b w:val="false"/>
                <w:i w:val="false"/>
                <w:color w:val="000000"/>
                <w:sz w:val="20"/>
              </w:rPr>
              <w:t>
• Өзінің жұмысын адал орындайды;</w:t>
            </w:r>
            <w:r>
              <w:br/>
            </w:r>
            <w:r>
              <w:rPr>
                <w:rFonts w:ascii="Times New Roman"/>
                <w:b w:val="false"/>
                <w:i w:val="false"/>
                <w:color w:val="000000"/>
                <w:sz w:val="20"/>
              </w:rPr>
              <w:t>
• Өзін адал, қарапайым, әділ ұстайды, басқаларға сыпайылық және биязылық танытады.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сай келмейтін мінез-құлықтар танытады;</w:t>
            </w:r>
            <w:r>
              <w:br/>
            </w:r>
            <w:r>
              <w:rPr>
                <w:rFonts w:ascii="Times New Roman"/>
                <w:b w:val="false"/>
                <w:i w:val="false"/>
                <w:color w:val="000000"/>
                <w:sz w:val="20"/>
              </w:rPr>
              <w:t>
• Өзінің жұмысын орындау барысында немқұрайлылық білдіреді;</w:t>
            </w:r>
            <w:r>
              <w:br/>
            </w: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xml:space="preserve">
С-0-1. </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ұйымдастыруды жеке жауапкершілігіне алады.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C-1; </w:t>
            </w:r>
            <w:r>
              <w:br/>
            </w:r>
            <w:r>
              <w:rPr>
                <w:rFonts w:ascii="Times New Roman"/>
                <w:b w:val="false"/>
                <w:i w:val="false"/>
                <w:color w:val="000000"/>
                <w:sz w:val="20"/>
              </w:rPr>
              <w:t>
С-0-1.</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C-2 (департамент директорының орынбасары); </w:t>
            </w:r>
            <w:r>
              <w:br/>
            </w:r>
            <w:r>
              <w:rPr>
                <w:rFonts w:ascii="Times New Roman"/>
                <w:b w:val="false"/>
                <w:i w:val="false"/>
                <w:color w:val="000000"/>
                <w:sz w:val="20"/>
              </w:rPr>
              <w:t>
C-3 (басқарма басшысы, басқарма басшысының оынбасары);</w:t>
            </w:r>
            <w:r>
              <w:br/>
            </w:r>
            <w:r>
              <w:rPr>
                <w:rFonts w:ascii="Times New Roman"/>
                <w:b w:val="false"/>
                <w:i w:val="false"/>
                <w:color w:val="000000"/>
                <w:sz w:val="20"/>
              </w:rPr>
              <w:t>
С-0-4 (бөлім басшысы).</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w:t>
            </w:r>
            <w:r>
              <w:br/>
            </w:r>
            <w:r>
              <w:rPr>
                <w:rFonts w:ascii="Times New Roman"/>
                <w:b w:val="false"/>
                <w:i w:val="false"/>
                <w:color w:val="000000"/>
                <w:sz w:val="20"/>
              </w:rPr>
              <w:t>
C-5;</w:t>
            </w:r>
            <w:r>
              <w:br/>
            </w:r>
            <w:r>
              <w:rPr>
                <w:rFonts w:ascii="Times New Roman"/>
                <w:b w:val="false"/>
                <w:i w:val="false"/>
                <w:color w:val="000000"/>
                <w:sz w:val="20"/>
              </w:rPr>
              <w:t>
С-0-5.</w:t>
            </w:r>
          </w:p>
        </w:tc>
        <w:tc>
          <w:tcPr>
            <w:tcW w:w="5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министрлігінің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_________________________________________ Күні: ______________</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26 наурыздағы</w:t>
            </w:r>
            <w:r>
              <w:br/>
            </w:r>
            <w:r>
              <w:rPr>
                <w:rFonts w:ascii="Times New Roman"/>
                <w:b w:val="false"/>
                <w:i w:val="false"/>
                <w:color w:val="000000"/>
                <w:sz w:val="20"/>
              </w:rPr>
              <w:t>№ 103 бұйрығына</w:t>
            </w:r>
            <w:r>
              <w:br/>
            </w:r>
            <w:r>
              <w:rPr>
                <w:rFonts w:ascii="Times New Roman"/>
                <w:b w:val="false"/>
                <w:i w:val="false"/>
                <w:color w:val="000000"/>
                <w:sz w:val="20"/>
              </w:rPr>
              <w:t>қосымша</w:t>
            </w:r>
          </w:p>
        </w:tc>
      </w:tr>
    </w:tbl>
    <w:bookmarkStart w:name="z61" w:id="54"/>
    <w:p>
      <w:pPr>
        <w:spacing w:after="0"/>
        <w:ind w:left="0"/>
        <w:jc w:val="left"/>
      </w:pPr>
      <w:r>
        <w:rPr>
          <w:rFonts w:ascii="Times New Roman"/>
          <w:b/>
          <w:i w:val="false"/>
          <w:color w:val="000000"/>
        </w:rPr>
        <w:t xml:space="preserve"> Қазақстан Республикасы Ақпарат және коммуникациялар министрінің күші жойылған кейбір бұйрықтарының тізбесі</w:t>
      </w:r>
    </w:p>
    <w:bookmarkEnd w:id="54"/>
    <w:bookmarkStart w:name="z62" w:id="55"/>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14964 болып тіркелген, Қазақстан Республикасы нормативтік құқықтық актілерінің эталондық бақылау банкінде 2017 жылғы 4 сәуірде жарияланған).</w:t>
      </w:r>
    </w:p>
    <w:bookmarkEnd w:id="55"/>
    <w:bookmarkStart w:name="z63" w:id="56"/>
    <w:p>
      <w:pPr>
        <w:spacing w:after="0"/>
        <w:ind w:left="0"/>
        <w:jc w:val="both"/>
      </w:pPr>
      <w:r>
        <w:rPr>
          <w:rFonts w:ascii="Times New Roman"/>
          <w:b w:val="false"/>
          <w:i w:val="false"/>
          <w:color w:val="000000"/>
          <w:sz w:val="28"/>
        </w:rPr>
        <w:t xml:space="preserve">
      2. "Қазақстан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бұйрығына өзгерістер енгізу туралы" Қазақстан Республикасы Ақпарат және коммуникациялар министрінің 2017 жылғы 26 маусымдағы № 233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15297 болып тіркелген, Қазақстан Республикасы нормативтік құқықтық актілерінің эталондық бақылау банкінде 2017 жылғы 11 шілдеде жарияланған).</w:t>
      </w:r>
    </w:p>
    <w:bookmarkEnd w:id="56"/>
    <w:bookmarkStart w:name="z64" w:id="57"/>
    <w:p>
      <w:pPr>
        <w:spacing w:after="0"/>
        <w:ind w:left="0"/>
        <w:jc w:val="both"/>
      </w:pPr>
      <w:r>
        <w:rPr>
          <w:rFonts w:ascii="Times New Roman"/>
          <w:b w:val="false"/>
          <w:i w:val="false"/>
          <w:color w:val="000000"/>
          <w:sz w:val="28"/>
        </w:rPr>
        <w:t xml:space="preserve">
      3. "Қазақстан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бұйрығына өзгерістер енгізу туралы" Қазақстан Республикасы Ақпарат және коммуникациялар министрінің 2017 жылғы 29 тамыздағы № 328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15798 болып тіркелген, Қазақстан Республикасы нормативтік құқықтық актілерінің эталондық бақылау банкінде 2017 жылғы 6 қазанда жарияланған).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