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a8cc" w14:textId="b32a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Өткізілуі қосылған құн салығынан босатылатын көлік құралдары және (немесе) ауыл шаруашылығы техникасының, сондай-ақ олардың құрамдастарының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ақпандағы № 138 бұйрығы. Қазақстан Республикасының Әділет министрлігінде 2018 жылғы 16 сәуірде № 16757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Индустрия және инфрақұрылымдық даму министрінің 29.04.2021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394-бабының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Өткізілуі қосылған құн салығынан босатылатын көлік құралдары және (немесе) ауыл шаруашылығы техникасының, сондай-ақ олардың құрамдастарының тiзбесi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29.04.2021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 ресми жарияланған күннен кейін оны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2018 жылғы 1 қаңтардан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2 наурыз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27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27 ақпандағы </w:t>
            </w:r>
            <w:r>
              <w:br/>
            </w:r>
            <w:r>
              <w:rPr>
                <w:rFonts w:ascii="Times New Roman"/>
                <w:b w:val="false"/>
                <w:i w:val="false"/>
                <w:color w:val="000000"/>
                <w:sz w:val="20"/>
              </w:rPr>
              <w:t xml:space="preserve">№ 138 бұйрығымен </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Өткізілуі қосылған құн салығынан босатылатын көлік құралдары және (немесе) ауыл шаруашылығы техникасының, сондай-ақ олардың құрамдастарының тізбесі</w:t>
      </w:r>
    </w:p>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29.04.2021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025"/>
        <w:gridCol w:w="3554"/>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тауардың коды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 (қолмен басқару тетігі бар немесе онысыз); толтырылған немесе толтырылмаған от сөндіргіштер; пульверизаторлар және соған ұқсас құрылғылар; бу немесе құм себелейтін және осыларға ұқсас лақтыру құрылғылары: ауыл шарушылығына немесе бағбандыққа арналған шашыратқыштар: өзгелер; ауыл шарушылығына немесе бағбандыққа арналған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842449, 842482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жүк көтеруге, өткізуге, тиеуге немесе түсiруге арналған машиналар мен құрылғылар (мысалы, лифтiлер, экскалаторлар, конвейерлер, аспалы жолдар) өзгелер: өзге де жабдықтар: ауыл шаруашылығында пайдалану үшін арнайы әзірленген жүктегіш құрылғылар; ауыл шаруашылығы тракторларына ілу үшін әзірленген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8428 90 710 0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күрегi бар бульдозерлер; грейдерлер, жоспарлаушылар, скреперлер, механикалық күректер, эксковаторлар, бiр шөмiштi тиегiштер, тегістейтін машиналар, өздігінен жүретін жол аунақтары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дайындауға және өңдеуге арналған ауыл шаруашылығы, бау-бақша, орман шаруашылығы машиналары; көгалдар мен спорт алаңдарына арналған аунақтар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Сабанды немесе пішенді дестелерге буып-түюге арналған престерді, тайлағыш престерді қоса алғанда, ауыл шаруашылығы дақылдарын жинауға немесе бастыруға арналған машиналар немесе тетіктер; пішен орақтары немесе көгал орақтары; 8437 тауар позициясының машиналарынан басқа жұмыртқаны, жеміс өнімдерін немесе басқа да ауыл шаруашылығы өнімдерін тазалауға, сорттауға немесе сұрыптауға арналған машиналар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топтың басқа жерiнде аталмаған және енгізілмеген дербес функциялары бар машиналар мен механикалық құрылғылар: өзгелер: өзгелер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 тракторларынан басқа)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астам адамдарды тасымалдауға арналған моторлы көлік құралдары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жеңiл автомобильдер және негiзiнен адамдарды тасымалдауға (8702 тауар позициясының моторлы көлік құралдарынан басқа) арналған өзге де моторлы көлiк құралдары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моторлы көлік құралдары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моторлы көлік құралдары (мысалы, авариялық жүк автомобильдері, автокрандар, өрт сөндіру көлік құралдары, автобетонараластырғыштар, жол тазалауға арналған автомобильдер, су себу-жуу автомобильдері, автошеберханалар, рентген қондырғылары бар автомобильдер)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көлiк құралдарына арналған орнатылған қозғалтқыштары бар шассилер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қосалқы қозғалтқышы бар, арбасы бар немесе арбасыз мотоциклдар (мопедтерді қоса алғанда) және велосипедтер; арбалар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өзге де өздігінен жүрмейтін көлік құралдары; олардың бөлшектері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бекіту бұйымдары мен фурнитура немесе пластмассадан жасалған ұқсас бұйымдар және 3901 - 3914 тауар позицияларының өзге де материалдарынан жасалған бұйымдар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пластмассадан жасалған өзге де бұйымдар және 3901-3914 тауар позицияларының өзге де материалдарынан жасалған бұйымдар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қақпақшалар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өзге де еден төсеніштері мен кілемшелер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4016 91 000 0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артқы көрініс айналары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7009 10 000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қозғалтқыштары (дизельдер немесе жартылай дизельдер)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қозғалтқыштарына арналған бөліктер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әрекетті суару жүйесі және фронтальды әрекетті суару жүйесі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8424 49 100 0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орнатуға немесе тракторлармен сүйретуге арналған ауыл шаруашылығына немесе бағбандыққа арналған бүріккіштер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орнатуға немесе тракторлармен сүйретуге, ауыл шаруашылығына немесе бағбандыққа арналған ұнтақтарды бөлгіштер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8424 82 910 0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өзге де құрылғылар, өзгелері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пайдалану үшін арнайы әзірленген өзге де тиеу құрылғылары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8428 90 790 0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Соқалы және роторлы қар тазалағыштар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(оның ішінде шаршы) немесе өзге нысандағы сепараторларды қоса алғанда, электр аккумуляторлары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ұшақтарда немесе кемелерде пайдаланылатын оталдыру шырақтарына арналған сымдардың өзге де жиынтықтары және сымдардың жиынтықтары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(кабиналарды қоса алғанда) шанақтар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құралдарының бөліктері мен керек-жарақтары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