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a9d3a" w14:textId="0aa9d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министрінің кейбір бұйрықтарына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м.а. 2018 жылғы 5 сәуірдегі № 524 бұйрығы. Қазақстан Республикасының Әділет министрлігінде 2018 жылғы 19 сәуірде № 16779 болып тіркелді. Күші жойылды - Қазақстан Республикасы Әділет министрінің 2019 жылғы 26 маусымдағы № 349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26.06.2019 </w:t>
      </w:r>
      <w:r>
        <w:rPr>
          <w:rFonts w:ascii="Times New Roman"/>
          <w:b w:val="false"/>
          <w:i w:val="false"/>
          <w:color w:val="ff0000"/>
          <w:sz w:val="28"/>
        </w:rPr>
        <w:t>№ 349</w:t>
      </w:r>
      <w:r>
        <w:rPr>
          <w:rFonts w:ascii="Times New Roman"/>
          <w:b w:val="false"/>
          <w:i w:val="false"/>
          <w:color w:val="ff0000"/>
          <w:sz w:val="28"/>
        </w:rPr>
        <w:t xml:space="preserve"> (01.07.2019 бастап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Қазақстан Республикасы Әдiлет министрiнiң кейбiр бұйрықтарына мынадай өзгерістер мен толықтырулар енгізілсін: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Күші жойылды – ҚР Әділет министрінің 11.04.2019 </w:t>
      </w:r>
      <w:r>
        <w:rPr>
          <w:rFonts w:ascii="Times New Roman"/>
          <w:b w:val="false"/>
          <w:i w:val="false"/>
          <w:color w:val="000000"/>
          <w:sz w:val="28"/>
        </w:rPr>
        <w:t>№ 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2"/>
    <w:p>
      <w:pPr>
        <w:spacing w:after="0"/>
        <w:ind w:left="0"/>
        <w:jc w:val="both"/>
      </w:pPr>
      <w:r>
        <w:rPr>
          <w:rFonts w:ascii="Times New Roman"/>
          <w:b w:val="false"/>
          <w:i w:val="false"/>
          <w:color w:val="000000"/>
          <w:sz w:val="28"/>
        </w:rPr>
        <w:t xml:space="preserve">
      2) "Заңды тұлғаларды, филиалдар мен өкiлдiктердi тiркеу мәселелерi бойынша мемлекеттiк көрсетiлетiн қызметтер стандарттарын бекiту туралы" Қазақстан Республикасы Әдiлет министрiнiң 2015 жылғы 24 сәуiрдегi № 233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актiлердi мемлекеттiк тiркеу тiзiлiмiнде № 11384 болып тiркелген, 2015 жылғы 9 шiлдеде "Әдiлет" ақпараттық-құқықтық жүйесiнде жарияланған) мынадай өзгерiстер енгiзiлсiн:</w:t>
      </w:r>
    </w:p>
    <w:bookmarkEnd w:id="2"/>
    <w:p>
      <w:pPr>
        <w:spacing w:after="0"/>
        <w:ind w:left="0"/>
        <w:jc w:val="both"/>
      </w:pPr>
      <w:r>
        <w:rPr>
          <w:rFonts w:ascii="Times New Roman"/>
          <w:b w:val="false"/>
          <w:i w:val="false"/>
          <w:color w:val="000000"/>
          <w:sz w:val="28"/>
        </w:rPr>
        <w:t xml:space="preserve">
      аталған бұйрықпен бекiтiлген "Заңды тұлғаларды мемлекеттiк қайта тiркеу, олардың филиалдары мен өкiлдiктерiн есептiк қайта тiркеу" мемлекеттiк көрсетiлетiн қызмет </w:t>
      </w:r>
      <w:r>
        <w:rPr>
          <w:rFonts w:ascii="Times New Roman"/>
          <w:b w:val="false"/>
          <w:i w:val="false"/>
          <w:color w:val="000000"/>
          <w:sz w:val="28"/>
        </w:rPr>
        <w:t>стандартында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1 тармақшасы мынадай редакцияда жазылсын:</w:t>
      </w:r>
    </w:p>
    <w:bookmarkStart w:name="z46" w:id="3"/>
    <w:p>
      <w:pPr>
        <w:spacing w:after="0"/>
        <w:ind w:left="0"/>
        <w:jc w:val="both"/>
      </w:pPr>
      <w:r>
        <w:rPr>
          <w:rFonts w:ascii="Times New Roman"/>
          <w:b w:val="false"/>
          <w:i w:val="false"/>
          <w:color w:val="000000"/>
          <w:sz w:val="28"/>
        </w:rPr>
        <w:t>
      "9. Көрсетілетін қызметті алушы (не оның сенімхат бойынша өкілі) жүгінген кезде мемлекеттік қызмет көрсету үшін қажетті құжаттардың тізбесі:</w:t>
      </w:r>
    </w:p>
    <w:bookmarkEnd w:id="3"/>
    <w:bookmarkStart w:name="z47" w:id="4"/>
    <w:p>
      <w:pPr>
        <w:spacing w:after="0"/>
        <w:ind w:left="0"/>
        <w:jc w:val="both"/>
      </w:pPr>
      <w:r>
        <w:rPr>
          <w:rFonts w:ascii="Times New Roman"/>
          <w:b w:val="false"/>
          <w:i w:val="false"/>
          <w:color w:val="000000"/>
          <w:sz w:val="28"/>
        </w:rPr>
        <w:t>
      1) Мемлекеттік корпорацияға:</w:t>
      </w:r>
    </w:p>
    <w:bookmarkEnd w:id="4"/>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нысан бойынша өтініш (бұдан әрі – өтініш);</w:t>
      </w:r>
    </w:p>
    <w:p>
      <w:pPr>
        <w:spacing w:after="0"/>
        <w:ind w:left="0"/>
        <w:jc w:val="both"/>
      </w:pPr>
      <w:r>
        <w:rPr>
          <w:rFonts w:ascii="Times New Roman"/>
          <w:b w:val="false"/>
          <w:i w:val="false"/>
          <w:color w:val="000000"/>
          <w:sz w:val="28"/>
        </w:rPr>
        <w:t>
      (жеке кәсіпкерлікті субъектілерін қоспағанда) заңды тұлғаның мөрімен бекемделген, заңды тұлғаның құрылтай құжаттарына, филиал (өкілдік) туралы ережеге өзгерістер мен толықтырулар енгізу көзделетін, мемлекеттік (есептік) қайта тіркеу туралы заңды тұлғаның уәкілетті органының шешімі не шешімінен үзінді көшірме;</w:t>
      </w:r>
    </w:p>
    <w:p>
      <w:pPr>
        <w:spacing w:after="0"/>
        <w:ind w:left="0"/>
        <w:jc w:val="both"/>
      </w:pPr>
      <w:r>
        <w:rPr>
          <w:rFonts w:ascii="Times New Roman"/>
          <w:b w:val="false"/>
          <w:i w:val="false"/>
          <w:color w:val="000000"/>
          <w:sz w:val="28"/>
        </w:rPr>
        <w:t>
      жеке кәсіпкерлік субъектісіне жатпайтын заңды тұлға, сондай-ақ акционерлік қоғам, олардың филиалдары (өкілдіктері) үшін енгізілген өзгерістерімен және толықтыруларымен құрылтай құжаттарының (ережелері) үш данасы;</w:t>
      </w:r>
    </w:p>
    <w:p>
      <w:pPr>
        <w:spacing w:after="0"/>
        <w:ind w:left="0"/>
        <w:jc w:val="both"/>
      </w:pPr>
      <w:r>
        <w:rPr>
          <w:rFonts w:ascii="Times New Roman"/>
          <w:b w:val="false"/>
          <w:i w:val="false"/>
          <w:color w:val="000000"/>
          <w:sz w:val="28"/>
        </w:rPr>
        <w:t>
      жеке кәсіпкерлік субъектісіне жатпайтын заңды тұлғаның, сондай-ақ акционерлік қоғамның бұрынғы құрылтай құжаттарының, олардың филиалдары (өкілдіктері) туралы ережелердің төлнұсқалары;</w:t>
      </w:r>
    </w:p>
    <w:p>
      <w:pPr>
        <w:spacing w:after="0"/>
        <w:ind w:left="0"/>
        <w:jc w:val="both"/>
      </w:pPr>
      <w:r>
        <w:rPr>
          <w:rFonts w:ascii="Times New Roman"/>
          <w:b w:val="false"/>
          <w:i w:val="false"/>
          <w:color w:val="000000"/>
          <w:sz w:val="28"/>
        </w:rPr>
        <w:t>
      заңды тұлғаны мемлекеттік қайта тіркеу немесе филиалды (өкілдікті) есептік қайта тіркеу үшін бюджетке тіркеу алымы төленгенін растайтын түбіртек немесе өзге құжат.</w:t>
      </w:r>
    </w:p>
    <w:p>
      <w:pPr>
        <w:spacing w:after="0"/>
        <w:ind w:left="0"/>
        <w:jc w:val="both"/>
      </w:pPr>
      <w:r>
        <w:rPr>
          <w:rFonts w:ascii="Times New Roman"/>
          <w:b w:val="false"/>
          <w:i w:val="false"/>
          <w:color w:val="000000"/>
          <w:sz w:val="28"/>
        </w:rPr>
        <w:t>
      Шаруашылық серiктестiгіне қатысушылардың тiзiлiмiн жүргiзудi бағалы қағаздарды ұстаушылар тiзiлiмдерiнiң жүйесiн жүргiзу жөнiндегi қызметтi жүзеге асыруға лицензиясы бар бағалы қағаздар нарығына кәсiби қатысушы жүзеге асыратын шаруашылық серiктестiктерін қоспағанда, қатысушылар құрамының өзгеруі негізі бойынша шаруашылық серiктестiктерiн мемлекеттік қайта тiркеу үшiн Қазақстан Республикасының заңнамалық актілерiне және құрылтай құжаттарына сәйкес шаруашылық серiктестiгінің шығатын қатысушысының серіктестік мүлкіндегі (жарғылық капиталындағы) үлесіне немесе оның бір бөлігіне құқығының иелiктен шығарылғанын (бiреуге берiлгенiн) растайтын құжат ұсынылады.</w:t>
      </w:r>
    </w:p>
    <w:p>
      <w:pPr>
        <w:spacing w:after="0"/>
        <w:ind w:left="0"/>
        <w:jc w:val="both"/>
      </w:pPr>
      <w:r>
        <w:rPr>
          <w:rFonts w:ascii="Times New Roman"/>
          <w:b w:val="false"/>
          <w:i w:val="false"/>
          <w:color w:val="000000"/>
          <w:sz w:val="28"/>
        </w:rPr>
        <w:t>
      Тарапы жеке тұлға болып табылатын шаруашылық серiктестiгінің шығатын қатысушысының серіктестік мүлкіндегі (жарғылық капиталындағы) үлесіне немесе оның бір бөлігіне құқығын иеліктен шығару (басқаға беру) шарты нотариаттық куәландырылуға жатады.</w:t>
      </w:r>
    </w:p>
    <w:p>
      <w:pPr>
        <w:spacing w:after="0"/>
        <w:ind w:left="0"/>
        <w:jc w:val="both"/>
      </w:pPr>
      <w:r>
        <w:rPr>
          <w:rFonts w:ascii="Times New Roman"/>
          <w:b w:val="false"/>
          <w:i w:val="false"/>
          <w:color w:val="000000"/>
          <w:sz w:val="28"/>
        </w:rPr>
        <w:t>
      Табиғи монополиялар субъектiлерiн мемлекеттік қайта тiркеу үшiн табиғи монополиялар салаларында басшылықты жүзеге асыратын уәкiлеттi органның келiсiмi талап етiледi,тиiстi тауар нарығында монополиялық жағдайға ие нарық субъектiлерiн, сондай-ақ мемлекеттік кәсіпорындарды, акцияларының (жарғылық капиталға қатысу үлестерінің) елу пайыздан астамы мемлекетке тиесілі заңды тұлғаларды және өз қызметін Қазақстан Республикасының аумағында жүзеге асыратын олармен үлестес тұлғаларды, мұндай құру Қазақстан Республикасының заңдарында, Қазақстан Республикасы Президентінің жарлықтарында немесе Қазақстан Республикасы Үкіметінің қаулыларында тікелей көзделген жағдайларды қоспағанда, қайта тiркеу үшiн монополияға қарсы органның келiсiмi талап етіледi.</w:t>
      </w:r>
    </w:p>
    <w:p>
      <w:pPr>
        <w:spacing w:after="0"/>
        <w:ind w:left="0"/>
        <w:jc w:val="both"/>
      </w:pPr>
      <w:r>
        <w:rPr>
          <w:rFonts w:ascii="Times New Roman"/>
          <w:b w:val="false"/>
          <w:i w:val="false"/>
          <w:color w:val="000000"/>
          <w:sz w:val="28"/>
        </w:rPr>
        <w:t>
      Филиалдар мен өкілдіктер атауы өзгерген жағдайда қайта тіркеуге жатады.</w:t>
      </w:r>
    </w:p>
    <w:p>
      <w:pPr>
        <w:spacing w:after="0"/>
        <w:ind w:left="0"/>
        <w:jc w:val="both"/>
      </w:pPr>
      <w:r>
        <w:rPr>
          <w:rFonts w:ascii="Times New Roman"/>
          <w:b w:val="false"/>
          <w:i w:val="false"/>
          <w:color w:val="000000"/>
          <w:sz w:val="28"/>
        </w:rPr>
        <w:t>
      Мемлекеттік және орыс тілдерінде жасалған құрылтай құжаттары тігілген және нөмірленген түрінде, үш данада ұсынылады.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қызметті көрсету кезінде көрсетілетін қызметті алушы (құрылтайшы, қатысушы) ақпараттық жүйелерде қамтылған, заңмен қорғалатын құпияны құрайтын мәліметтерді пайдалануға жазбаша келісімін береді.</w:t>
      </w:r>
    </w:p>
    <w:p>
      <w:pPr>
        <w:spacing w:after="0"/>
        <w:ind w:left="0"/>
        <w:jc w:val="both"/>
      </w:pPr>
      <w:r>
        <w:rPr>
          <w:rFonts w:ascii="Times New Roman"/>
          <w:b w:val="false"/>
          <w:i w:val="false"/>
          <w:color w:val="000000"/>
          <w:sz w:val="28"/>
        </w:rPr>
        <w:t>
      Мемлекеттік қызметтер көрсету кезінде көрсетілетін қызметті алушылардан:</w:t>
      </w:r>
    </w:p>
    <w:bookmarkStart w:name="z48" w:id="5"/>
    <w:p>
      <w:pPr>
        <w:spacing w:after="0"/>
        <w:ind w:left="0"/>
        <w:jc w:val="both"/>
      </w:pPr>
      <w:r>
        <w:rPr>
          <w:rFonts w:ascii="Times New Roman"/>
          <w:b w:val="false"/>
          <w:i w:val="false"/>
          <w:color w:val="000000"/>
          <w:sz w:val="28"/>
        </w:rPr>
        <w:t>
      1) ақпараттық жүйелерден алуға болатын құжаттарды;</w:t>
      </w:r>
    </w:p>
    <w:bookmarkEnd w:id="5"/>
    <w:bookmarkStart w:name="z49" w:id="6"/>
    <w:p>
      <w:pPr>
        <w:spacing w:after="0"/>
        <w:ind w:left="0"/>
        <w:jc w:val="both"/>
      </w:pPr>
      <w:r>
        <w:rPr>
          <w:rFonts w:ascii="Times New Roman"/>
          <w:b w:val="false"/>
          <w:i w:val="false"/>
          <w:color w:val="000000"/>
          <w:sz w:val="28"/>
        </w:rPr>
        <w:t>
      2) Қазақстан Республикасының зейнетақымен және әлеуметтік қамсыздандыру мәселелерін реттейтін заңнамасында көзделген жағдайларды қоспағанда, көрсетілетін қызметті берушіге салыстырып тексеру үшін түпнұсқалары ұсынылған құжаттардың нотариаттық куәландырылған көшірмелерін талап етуге жол берілмейді.</w:t>
      </w:r>
    </w:p>
    <w:bookmarkEnd w:id="6"/>
    <w:p>
      <w:pPr>
        <w:spacing w:after="0"/>
        <w:ind w:left="0"/>
        <w:jc w:val="both"/>
      </w:pPr>
      <w:r>
        <w:rPr>
          <w:rFonts w:ascii="Times New Roman"/>
          <w:b w:val="false"/>
          <w:i w:val="false"/>
          <w:color w:val="000000"/>
          <w:sz w:val="28"/>
        </w:rPr>
        <w:t>
      Мемлекеттік корпорацияда дайын құжаттарды көрсетілетін қызметті алушыға беруді Мемлекеттік корпорацияның қызметкері жеке басын куәландыратын құжатты (не сенімхатты) көрсеткен кезде қабылдап алғаны туралы қолхат негізінде жүзеге асырады.</w:t>
      </w:r>
    </w:p>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содан кейін оларды көрсетілетін қызметті берушіге әрі қарай сақтау үшін береді. Көрсетілетін қызметті алушы бір ай өткен соң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жолдайды."</w:t>
      </w:r>
    </w:p>
    <w:p>
      <w:pPr>
        <w:spacing w:after="0"/>
        <w:ind w:left="0"/>
        <w:jc w:val="both"/>
      </w:pPr>
      <w:r>
        <w:rPr>
          <w:rFonts w:ascii="Times New Roman"/>
          <w:b w:val="false"/>
          <w:i w:val="false"/>
          <w:color w:val="000000"/>
          <w:sz w:val="28"/>
        </w:rPr>
        <w:t>
      аталған бұйрықпен бекiтiлген "Заңды тұлға қызметінің тоқтатылуын мемлекеттік тіркеу, филиал мен өкілдікті есептік тіркеуден шығару" мемлекеттiк көрсетiлетiн қызмет стандартында: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51" w:id="7"/>
    <w:p>
      <w:pPr>
        <w:spacing w:after="0"/>
        <w:ind w:left="0"/>
        <w:jc w:val="both"/>
      </w:pPr>
      <w:r>
        <w:rPr>
          <w:rFonts w:ascii="Times New Roman"/>
          <w:b w:val="false"/>
          <w:i w:val="false"/>
          <w:color w:val="000000"/>
          <w:sz w:val="28"/>
        </w:rPr>
        <w:t>
      9. Көрсетілетін қызметті алушы (не оның сенімхат бойынша өкілі) Мемлекеттік корпорацияға жүгінген кезде мемлекеттік қызмет көрсету үшін қажетті құжаттардың тізбесі:</w:t>
      </w:r>
    </w:p>
    <w:bookmarkEnd w:id="7"/>
    <w:bookmarkStart w:name="z52" w:id="8"/>
    <w:p>
      <w:pPr>
        <w:spacing w:after="0"/>
        <w:ind w:left="0"/>
        <w:jc w:val="both"/>
      </w:pPr>
      <w:r>
        <w:rPr>
          <w:rFonts w:ascii="Times New Roman"/>
          <w:b w:val="false"/>
          <w:i w:val="false"/>
          <w:color w:val="000000"/>
          <w:sz w:val="28"/>
        </w:rPr>
        <w:t xml:space="preserve">
      1)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заңды тұлға қызметінің тоқтатылуын мемлекеттік тіркеу, филиал мен өкілдікті есептік тіркеуден шығару өтініші (бұдан әрі – өтініш);</w:t>
      </w:r>
    </w:p>
    <w:bookmarkEnd w:id="8"/>
    <w:bookmarkStart w:name="z53" w:id="9"/>
    <w:p>
      <w:pPr>
        <w:spacing w:after="0"/>
        <w:ind w:left="0"/>
        <w:jc w:val="both"/>
      </w:pPr>
      <w:r>
        <w:rPr>
          <w:rFonts w:ascii="Times New Roman"/>
          <w:b w:val="false"/>
          <w:i w:val="false"/>
          <w:color w:val="000000"/>
          <w:sz w:val="28"/>
        </w:rPr>
        <w:t>
      2) (жеке кәсіпкерлікті субъектілерін қоспағанда) заңды тұлғаның мөрімен бекітілген, құрылтай құжаттарымен уәкілеттік берілген заңды тұлға мүлкінің меншік иесінің немесе меншік иесі уәкілеттік берген органның не заңды тұлға органының шешімі;</w:t>
      </w:r>
    </w:p>
    <w:bookmarkEnd w:id="9"/>
    <w:bookmarkStart w:name="z54" w:id="10"/>
    <w:p>
      <w:pPr>
        <w:spacing w:after="0"/>
        <w:ind w:left="0"/>
        <w:jc w:val="both"/>
      </w:pPr>
      <w:r>
        <w:rPr>
          <w:rFonts w:ascii="Times New Roman"/>
          <w:b w:val="false"/>
          <w:i w:val="false"/>
          <w:color w:val="000000"/>
          <w:sz w:val="28"/>
        </w:rPr>
        <w:t>
      3) заңды тұлғаны тарату, кредиторлардың наразылықтар мәлімдеуі тәртібі мен мерзімі туралы ақпараттың Әділет министрлігінің ресми баспа басылымдарында жарияланғанын растайтын құжат;</w:t>
      </w:r>
    </w:p>
    <w:bookmarkEnd w:id="10"/>
    <w:p>
      <w:pPr>
        <w:spacing w:after="0"/>
        <w:ind w:left="0"/>
        <w:jc w:val="both"/>
      </w:pPr>
      <w:r>
        <w:rPr>
          <w:rFonts w:ascii="Times New Roman"/>
          <w:b w:val="false"/>
          <w:i w:val="false"/>
          <w:color w:val="000000"/>
          <w:sz w:val="28"/>
        </w:rPr>
        <w:t>
      Наразылықтар мәлімдеу мерзімі, банкроттық жағдайларын қоспағанда, таратылғаны туралы хабарландыру жарияланған кезден бастап екі айдан кем болмайды. Банкроттық кезінде кредиторлардың банкротқа қоятын талаптары кредиторлардың талаптарын мәлімдеуі тәртібі туралы хабарландыру жарияланған кезден бастап бір айдан кешіктірілмейтін мерзімде мәлімделуі тиіс;</w:t>
      </w:r>
    </w:p>
    <w:bookmarkStart w:name="z55" w:id="11"/>
    <w:p>
      <w:pPr>
        <w:spacing w:after="0"/>
        <w:ind w:left="0"/>
        <w:jc w:val="both"/>
      </w:pPr>
      <w:r>
        <w:rPr>
          <w:rFonts w:ascii="Times New Roman"/>
          <w:b w:val="false"/>
          <w:i w:val="false"/>
          <w:color w:val="000000"/>
          <w:sz w:val="28"/>
        </w:rPr>
        <w:t>
      4) облигациялардың және (немесе) акциялардың күшін жою туралы куәлік және (немесе) облигацияларды өтеу қорытындылары туралы есеп не бағалы қағаздар нарығын мемлекеттік реттеуді жүзеге асыратын уәкілетті органның акциялар және (немесе) облигациялар шығарылымдарының бағалы қағаздар нарығын мемлекеттік реттеуді жүзеге асыратын уәкілетті органда жоқ екендігі туралы хаты;</w:t>
      </w:r>
    </w:p>
    <w:bookmarkEnd w:id="11"/>
    <w:bookmarkStart w:name="z56" w:id="12"/>
    <w:p>
      <w:pPr>
        <w:spacing w:after="0"/>
        <w:ind w:left="0"/>
        <w:jc w:val="both"/>
      </w:pPr>
      <w:r>
        <w:rPr>
          <w:rFonts w:ascii="Times New Roman"/>
          <w:b w:val="false"/>
          <w:i w:val="false"/>
          <w:color w:val="000000"/>
          <w:sz w:val="28"/>
        </w:rPr>
        <w:t>
      5) (ол болған кезде) заңды тұлға мөрінің жойылғаны туралы құжат;</w:t>
      </w:r>
    </w:p>
    <w:bookmarkEnd w:id="12"/>
    <w:bookmarkStart w:name="z57" w:id="13"/>
    <w:p>
      <w:pPr>
        <w:spacing w:after="0"/>
        <w:ind w:left="0"/>
        <w:jc w:val="both"/>
      </w:pPr>
      <w:r>
        <w:rPr>
          <w:rFonts w:ascii="Times New Roman"/>
          <w:b w:val="false"/>
          <w:i w:val="false"/>
          <w:color w:val="000000"/>
          <w:sz w:val="28"/>
        </w:rPr>
        <w:t>
      6) шағын және орта кәсіпкерлік субъектілері болып табылатын заңды тұлғаларды қоспағанда, заңды тұлға қызметінің тоқтатылуын мемлекеттік тіркеу үшін тіркеу алымының бюджетке төленгенін растайтын түбіртек немесе өзге де құжат;</w:t>
      </w:r>
    </w:p>
    <w:bookmarkEnd w:id="13"/>
    <w:bookmarkStart w:name="z58" w:id="14"/>
    <w:p>
      <w:pPr>
        <w:spacing w:after="0"/>
        <w:ind w:left="0"/>
        <w:jc w:val="both"/>
      </w:pPr>
      <w:r>
        <w:rPr>
          <w:rFonts w:ascii="Times New Roman"/>
          <w:b w:val="false"/>
          <w:i w:val="false"/>
          <w:color w:val="000000"/>
          <w:sz w:val="28"/>
        </w:rPr>
        <w:t>
      7) құрылтай құжаттары;</w:t>
      </w:r>
    </w:p>
    <w:bookmarkEnd w:id="14"/>
    <w:bookmarkStart w:name="z59" w:id="15"/>
    <w:p>
      <w:pPr>
        <w:spacing w:after="0"/>
        <w:ind w:left="0"/>
        <w:jc w:val="both"/>
      </w:pPr>
      <w:r>
        <w:rPr>
          <w:rFonts w:ascii="Times New Roman"/>
          <w:b w:val="false"/>
          <w:i w:val="false"/>
          <w:color w:val="000000"/>
          <w:sz w:val="28"/>
        </w:rPr>
        <w:t>
      8) Қазақстан Республикасының заңнамасында көзделген жағдайларда қосымша:</w:t>
      </w:r>
    </w:p>
    <w:bookmarkEnd w:id="15"/>
    <w:p>
      <w:pPr>
        <w:spacing w:after="0"/>
        <w:ind w:left="0"/>
        <w:jc w:val="both"/>
      </w:pPr>
      <w:r>
        <w:rPr>
          <w:rFonts w:ascii="Times New Roman"/>
          <w:b w:val="false"/>
          <w:i w:val="false"/>
          <w:color w:val="000000"/>
          <w:sz w:val="28"/>
        </w:rPr>
        <w:t>
      табиғи монополия субъектiсi үшін табиғи монополиялар салаларындағы басшылықты жүзеге асыратын уәкiлеттi органның алдын ала келiсiмi беріледі;</w:t>
      </w:r>
    </w:p>
    <w:p>
      <w:pPr>
        <w:spacing w:after="0"/>
        <w:ind w:left="0"/>
        <w:jc w:val="both"/>
      </w:pPr>
      <w:r>
        <w:rPr>
          <w:rFonts w:ascii="Times New Roman"/>
          <w:b w:val="false"/>
          <w:i w:val="false"/>
          <w:color w:val="000000"/>
          <w:sz w:val="28"/>
        </w:rPr>
        <w:t>
      мүліктік кешен ретінде жекешелендірілген мемлекеттік кәсіпорын қызметінің тоқтатылуын мемлекеттік тіркеу үшін көрсетілетін қызметті алушы:</w:t>
      </w:r>
    </w:p>
    <w:p>
      <w:pPr>
        <w:spacing w:after="0"/>
        <w:ind w:left="0"/>
        <w:jc w:val="both"/>
      </w:pPr>
      <w:r>
        <w:rPr>
          <w:rFonts w:ascii="Times New Roman"/>
          <w:b w:val="false"/>
          <w:i w:val="false"/>
          <w:color w:val="000000"/>
          <w:sz w:val="28"/>
        </w:rPr>
        <w:t>
      мемлекеттік кәсіпорынды мүліктік кешен ретінде жекешелендіру туралы Қазақстан Республикасы Үкіметінің (жергілікті атқарушы органның) шешімін;</w:t>
      </w:r>
    </w:p>
    <w:p>
      <w:pPr>
        <w:spacing w:after="0"/>
        <w:ind w:left="0"/>
        <w:jc w:val="both"/>
      </w:pPr>
      <w:r>
        <w:rPr>
          <w:rFonts w:ascii="Times New Roman"/>
          <w:b w:val="false"/>
          <w:i w:val="false"/>
          <w:color w:val="000000"/>
          <w:sz w:val="28"/>
        </w:rPr>
        <w:t>
      мемлекеттік кәсіпорынның мүліктік кешенін сатып алу-сату шартының көшірмесін;</w:t>
      </w:r>
    </w:p>
    <w:p>
      <w:pPr>
        <w:spacing w:after="0"/>
        <w:ind w:left="0"/>
        <w:jc w:val="both"/>
      </w:pPr>
      <w:r>
        <w:rPr>
          <w:rFonts w:ascii="Times New Roman"/>
          <w:b w:val="false"/>
          <w:i w:val="false"/>
          <w:color w:val="000000"/>
          <w:sz w:val="28"/>
        </w:rPr>
        <w:t>
      мемлекеттік кәсіпорынның тапсыру актісінің көшірмесін ұсынады;</w:t>
      </w:r>
    </w:p>
    <w:bookmarkStart w:name="z60" w:id="16"/>
    <w:p>
      <w:pPr>
        <w:spacing w:after="0"/>
        <w:ind w:left="0"/>
        <w:jc w:val="both"/>
      </w:pPr>
      <w:r>
        <w:rPr>
          <w:rFonts w:ascii="Times New Roman"/>
          <w:b w:val="false"/>
          <w:i w:val="false"/>
          <w:color w:val="000000"/>
          <w:sz w:val="28"/>
        </w:rPr>
        <w:t>
      9) филиал мен өкілдікті есептік тіркеуден шығару үшін мемлекеттік көрсетілетін қызметті алушылар мынадай құжаттарды:</w:t>
      </w:r>
    </w:p>
    <w:bookmarkEnd w:id="16"/>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заңды тұлға, филиал (өкілдік) қызметінің тоқтатылуын тіркеу туралы өтінішті;</w:t>
      </w:r>
    </w:p>
    <w:p>
      <w:pPr>
        <w:spacing w:after="0"/>
        <w:ind w:left="0"/>
        <w:jc w:val="both"/>
      </w:pPr>
      <w:r>
        <w:rPr>
          <w:rFonts w:ascii="Times New Roman"/>
          <w:b w:val="false"/>
          <w:i w:val="false"/>
          <w:color w:val="000000"/>
          <w:sz w:val="28"/>
        </w:rPr>
        <w:t>
      филиал (өкілдік) туралы ережені;</w:t>
      </w:r>
    </w:p>
    <w:p>
      <w:pPr>
        <w:spacing w:after="0"/>
        <w:ind w:left="0"/>
        <w:jc w:val="both"/>
      </w:pPr>
      <w:r>
        <w:rPr>
          <w:rFonts w:ascii="Times New Roman"/>
          <w:b w:val="false"/>
          <w:i w:val="false"/>
          <w:color w:val="000000"/>
          <w:sz w:val="28"/>
        </w:rPr>
        <w:t>
      филиалды (өкілдікті) есептік тіркеуден шығару үшін тіркеу алымының бюджетке төленгенін растайтын түбіртекті немесе өзге де құжатты ұсынады.</w:t>
      </w:r>
    </w:p>
    <w:p>
      <w:pPr>
        <w:spacing w:after="0"/>
        <w:ind w:left="0"/>
        <w:jc w:val="both"/>
      </w:pPr>
      <w:r>
        <w:rPr>
          <w:rFonts w:ascii="Times New Roman"/>
          <w:b w:val="false"/>
          <w:i w:val="false"/>
          <w:color w:val="000000"/>
          <w:sz w:val="28"/>
        </w:rPr>
        <w:t>
      Соттың шешімі бойынша таратылған заңды тұлға қызметінің тоқтатылуын мемлекеттік тіркеу соттың шешімі және тарату іс жүргізуін аяқтау туралы сот ұйғарымы негізінде жүзеге асырылады.</w:t>
      </w:r>
    </w:p>
    <w:bookmarkStart w:name="z61" w:id="17"/>
    <w:p>
      <w:pPr>
        <w:spacing w:after="0"/>
        <w:ind w:left="0"/>
        <w:jc w:val="both"/>
      </w:pPr>
      <w:r>
        <w:rPr>
          <w:rFonts w:ascii="Times New Roman"/>
          <w:b w:val="false"/>
          <w:i w:val="false"/>
          <w:color w:val="000000"/>
          <w:sz w:val="28"/>
        </w:rPr>
        <w:t>
      Мәжбүрлеп тарату туралы сот шешімі шығарылған заңды тұлғаның филиалын (өкілдігін) есептік тіркеуден шығару:</w:t>
      </w:r>
    </w:p>
    <w:bookmarkEnd w:id="17"/>
    <w:bookmarkStart w:name="z62" w:id="18"/>
    <w:p>
      <w:pPr>
        <w:spacing w:after="0"/>
        <w:ind w:left="0"/>
        <w:jc w:val="both"/>
      </w:pPr>
      <w:r>
        <w:rPr>
          <w:rFonts w:ascii="Times New Roman"/>
          <w:b w:val="false"/>
          <w:i w:val="false"/>
          <w:color w:val="000000"/>
          <w:sz w:val="28"/>
        </w:rPr>
        <w:t>
      1) филиал (өкілдік) туралы ереже;</w:t>
      </w:r>
    </w:p>
    <w:bookmarkEnd w:id="18"/>
    <w:bookmarkStart w:name="z63" w:id="19"/>
    <w:p>
      <w:pPr>
        <w:spacing w:after="0"/>
        <w:ind w:left="0"/>
        <w:jc w:val="both"/>
      </w:pPr>
      <w:r>
        <w:rPr>
          <w:rFonts w:ascii="Times New Roman"/>
          <w:b w:val="false"/>
          <w:i w:val="false"/>
          <w:color w:val="000000"/>
          <w:sz w:val="28"/>
        </w:rPr>
        <w:t>
      2) филиалды (өкілдікті) есептік тіркеуден шығару үшін тіркеу алымының бюджетке төленгенін растайтын түбіртек немесе өзге де құжат қоса беріле отырып, осындай шешім негізінде жүзеге асырылады.</w:t>
      </w:r>
    </w:p>
    <w:bookmarkEnd w:id="19"/>
    <w:p>
      <w:pPr>
        <w:spacing w:after="0"/>
        <w:ind w:left="0"/>
        <w:jc w:val="both"/>
      </w:pPr>
      <w:r>
        <w:rPr>
          <w:rFonts w:ascii="Times New Roman"/>
          <w:b w:val="false"/>
          <w:i w:val="false"/>
          <w:color w:val="000000"/>
          <w:sz w:val="28"/>
        </w:rPr>
        <w:t>
      сот борышкерді банкрот деп тану және банкроттық рәсімін қозғай отырып, оны тарату туралы шешім қабылдаған заңды тұлғаның филиалын (өкілдігін) есептік тіркеуден шығару заңды күшіне енген соттың банкроттық рәсімін аяқтау туралы ұйғарымының негізінде жүзеге асырылады.</w:t>
      </w:r>
    </w:p>
    <w:p>
      <w:pPr>
        <w:spacing w:after="0"/>
        <w:ind w:left="0"/>
        <w:jc w:val="both"/>
      </w:pPr>
      <w:r>
        <w:rPr>
          <w:rFonts w:ascii="Times New Roman"/>
          <w:b w:val="false"/>
          <w:i w:val="false"/>
          <w:color w:val="000000"/>
          <w:sz w:val="28"/>
        </w:rPr>
        <w:t>
      Порталда заңды тұлға, филиал және өкілдік қызметінің тоқтатылуын мемлекеттік тіркеу үшін осы стандарттың 9-тармағында көзделген құжаттардың электрондық көшірмелерін қоса бере отырып және "электрондық үкімет" төлем шлюзі арқылы тіркеу алымын төлей отырып, электрондық құжат нысанында толтыру арқылы заңды тұлғаның, филиалдың немесе өкілдіктің қызметін тоқтату туралы өтініш беріледі.</w:t>
      </w:r>
    </w:p>
    <w:p>
      <w:pPr>
        <w:spacing w:after="0"/>
        <w:ind w:left="0"/>
        <w:jc w:val="both"/>
      </w:pPr>
      <w:r>
        <w:rPr>
          <w:rFonts w:ascii="Times New Roman"/>
          <w:b w:val="false"/>
          <w:i w:val="false"/>
          <w:color w:val="000000"/>
          <w:sz w:val="28"/>
        </w:rPr>
        <w:t>
      Жеке басты куәландыратын құжаттар туралы, заңды тұлғаны мемлекеттік тіркеу (қайта тіркеу), көрсетілетін қызметті алушының жарна сомасын төлегенін растайтын құжат (ЭҮТШ арқылы төленген жағдайда) туралы мәліметтерді, қызметін тоқтатып отырған заңды тұлға, филиал (өкілдік), шетелдік заңды тұлғаның филиалы (өкілдігі) бойынша салық берешегінің, міндетті зейнетақы жарналары мен әлеуметтік аударымдар бойынша берешегінің болмауы(болуы) туралы мәліметтерді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қызметті көрсету кезінде көрсетілетін қызметті алушы ақпараттық жүйелерде қамтылған, заңмен қорғалатын құпияны құрайтын мәліметтерді пайдалануға жазбаша келісімді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9-1 қосымшалар осы бұйрыққа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-қосымшаларға сәйкес жаңа редакцияда жазылсын;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Әділет министрінің 11.04.2019 </w:t>
      </w:r>
      <w:r>
        <w:rPr>
          <w:rFonts w:ascii="Times New Roman"/>
          <w:b w:val="false"/>
          <w:i w:val="false"/>
          <w:color w:val="000000"/>
          <w:sz w:val="28"/>
        </w:rPr>
        <w:t>№ 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 w:id="20"/>
    <w:p>
      <w:pPr>
        <w:spacing w:after="0"/>
        <w:ind w:left="0"/>
        <w:jc w:val="both"/>
      </w:pPr>
      <w:r>
        <w:rPr>
          <w:rFonts w:ascii="Times New Roman"/>
          <w:b w:val="false"/>
          <w:i w:val="false"/>
          <w:color w:val="000000"/>
          <w:sz w:val="28"/>
        </w:rPr>
        <w:t>
      2. Қазақстан Республикасы Әдiлет министрлiгiнiң Тiркеу қызметi және заң қызметін ұйымдастыру департаменті заңнамада белгіленген тәртіппен:</w:t>
      </w:r>
    </w:p>
    <w:bookmarkEnd w:id="20"/>
    <w:bookmarkStart w:name="z66" w:id="21"/>
    <w:p>
      <w:pPr>
        <w:spacing w:after="0"/>
        <w:ind w:left="0"/>
        <w:jc w:val="both"/>
      </w:pPr>
      <w:r>
        <w:rPr>
          <w:rFonts w:ascii="Times New Roman"/>
          <w:b w:val="false"/>
          <w:i w:val="false"/>
          <w:color w:val="000000"/>
          <w:sz w:val="28"/>
        </w:rPr>
        <w:t>
      1) осы бұйрықты Қазақстан Республикасы Әдiлет министрлiгiнде мемлекеттiк тiркеудi;</w:t>
      </w:r>
    </w:p>
    <w:bookmarkEnd w:id="21"/>
    <w:bookmarkStart w:name="z67" w:id="22"/>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көшірмелерінің қағаз және электрондық түрде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Республикасының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22"/>
    <w:bookmarkStart w:name="z68" w:id="23"/>
    <w:p>
      <w:pPr>
        <w:spacing w:after="0"/>
        <w:ind w:left="0"/>
        <w:jc w:val="both"/>
      </w:pPr>
      <w:r>
        <w:rPr>
          <w:rFonts w:ascii="Times New Roman"/>
          <w:b w:val="false"/>
          <w:i w:val="false"/>
          <w:color w:val="000000"/>
          <w:sz w:val="28"/>
        </w:rPr>
        <w:t>
      3) осы бұйрықты Қазақстан Республикасы Әдiлет министрлiгiнiң интернет-ресурсында орналастыруды қамтамасыз етсiн.</w:t>
      </w:r>
    </w:p>
    <w:bookmarkEnd w:id="23"/>
    <w:bookmarkStart w:name="z69" w:id="24"/>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Әдiлет министрiнiң жетекшiлiк ететiн орынбасарына жүктелсiн. </w:t>
      </w:r>
    </w:p>
    <w:bookmarkEnd w:id="24"/>
    <w:bookmarkStart w:name="z70" w:id="25"/>
    <w:p>
      <w:pPr>
        <w:spacing w:after="0"/>
        <w:ind w:left="0"/>
        <w:jc w:val="both"/>
      </w:pPr>
      <w:r>
        <w:rPr>
          <w:rFonts w:ascii="Times New Roman"/>
          <w:b w:val="false"/>
          <w:i w:val="false"/>
          <w:color w:val="000000"/>
          <w:sz w:val="28"/>
        </w:rPr>
        <w:t>
      4. Осы бұйрық оның ресми жарияланған күнінен кейін күнтізбелік он күн өткен соң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Әдiлет министрiнің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Әзімова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"КЕЛIСIЛДI"</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министрi</w:t>
      </w:r>
    </w:p>
    <w:p>
      <w:pPr>
        <w:spacing w:after="0"/>
        <w:ind w:left="0"/>
        <w:jc w:val="both"/>
      </w:pPr>
      <w:r>
        <w:rPr>
          <w:rFonts w:ascii="Times New Roman"/>
          <w:b w:val="false"/>
          <w:i w:val="false"/>
          <w:color w:val="000000"/>
          <w:sz w:val="28"/>
        </w:rPr>
        <w:t>
      _____________ Д. Абаев</w:t>
      </w:r>
    </w:p>
    <w:p>
      <w:pPr>
        <w:spacing w:after="0"/>
        <w:ind w:left="0"/>
        <w:jc w:val="both"/>
      </w:pPr>
      <w:r>
        <w:rPr>
          <w:rFonts w:ascii="Times New Roman"/>
          <w:b w:val="false"/>
          <w:i w:val="false"/>
          <w:color w:val="000000"/>
          <w:sz w:val="28"/>
        </w:rPr>
        <w:t>
      2018 жылғы 9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"КЕЛIСIЛДI"</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министрi</w:t>
      </w:r>
    </w:p>
    <w:p>
      <w:pPr>
        <w:spacing w:after="0"/>
        <w:ind w:left="0"/>
        <w:jc w:val="both"/>
      </w:pPr>
      <w:r>
        <w:rPr>
          <w:rFonts w:ascii="Times New Roman"/>
          <w:b w:val="false"/>
          <w:i w:val="false"/>
          <w:color w:val="000000"/>
          <w:sz w:val="28"/>
        </w:rPr>
        <w:t>
      _____________ Б. Сұлтанов</w:t>
      </w:r>
    </w:p>
    <w:p>
      <w:pPr>
        <w:spacing w:after="0"/>
        <w:ind w:left="0"/>
        <w:jc w:val="both"/>
      </w:pPr>
      <w:r>
        <w:rPr>
          <w:rFonts w:ascii="Times New Roman"/>
          <w:b w:val="false"/>
          <w:i w:val="false"/>
          <w:color w:val="000000"/>
          <w:sz w:val="28"/>
        </w:rPr>
        <w:t>
      2018 жылғы 11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"КЕЛIСIЛДI"</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Банкі төрағасы</w:t>
      </w:r>
    </w:p>
    <w:p>
      <w:pPr>
        <w:spacing w:after="0"/>
        <w:ind w:left="0"/>
        <w:jc w:val="both"/>
      </w:pPr>
      <w:r>
        <w:rPr>
          <w:rFonts w:ascii="Times New Roman"/>
          <w:b w:val="false"/>
          <w:i w:val="false"/>
          <w:color w:val="000000"/>
          <w:sz w:val="28"/>
        </w:rPr>
        <w:t>
      _____________ Д. Ақышев</w:t>
      </w:r>
    </w:p>
    <w:p>
      <w:pPr>
        <w:spacing w:after="0"/>
        <w:ind w:left="0"/>
        <w:jc w:val="both"/>
      </w:pPr>
      <w:r>
        <w:rPr>
          <w:rFonts w:ascii="Times New Roman"/>
          <w:b w:val="false"/>
          <w:i w:val="false"/>
          <w:color w:val="000000"/>
          <w:sz w:val="28"/>
        </w:rPr>
        <w:t>
      2018 жылғы 13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Әдiлет министрiнiң</w:t>
            </w:r>
            <w:r>
              <w:br/>
            </w:r>
            <w:r>
              <w:rPr>
                <w:rFonts w:ascii="Times New Roman"/>
                <w:b w:val="false"/>
                <w:i w:val="false"/>
                <w:color w:val="000000"/>
                <w:sz w:val="20"/>
              </w:rPr>
              <w:t>2018 жылғы 5 сәуірдегі</w:t>
            </w:r>
            <w:r>
              <w:br/>
            </w:r>
            <w:r>
              <w:rPr>
                <w:rFonts w:ascii="Times New Roman"/>
                <w:b w:val="false"/>
                <w:i w:val="false"/>
                <w:color w:val="000000"/>
                <w:sz w:val="20"/>
              </w:rPr>
              <w:t>№ 524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Күші жойылды – ҚР Әділет министрінің 11.04.2019 </w:t>
      </w:r>
      <w:r>
        <w:rPr>
          <w:rFonts w:ascii="Times New Roman"/>
          <w:b w:val="false"/>
          <w:i w:val="false"/>
          <w:color w:val="ff0000"/>
          <w:sz w:val="28"/>
        </w:rPr>
        <w:t>№ 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Әдiлет министрiнiң</w:t>
            </w:r>
            <w:r>
              <w:br/>
            </w:r>
            <w:r>
              <w:rPr>
                <w:rFonts w:ascii="Times New Roman"/>
                <w:b w:val="false"/>
                <w:i w:val="false"/>
                <w:color w:val="000000"/>
                <w:sz w:val="20"/>
              </w:rPr>
              <w:t>2018 жылғы 5 сәуірдегі</w:t>
            </w:r>
            <w:r>
              <w:br/>
            </w:r>
            <w:r>
              <w:rPr>
                <w:rFonts w:ascii="Times New Roman"/>
                <w:b w:val="false"/>
                <w:i w:val="false"/>
                <w:color w:val="000000"/>
                <w:sz w:val="20"/>
              </w:rPr>
              <w:t>№ 524 бұйрығына</w:t>
            </w:r>
            <w:r>
              <w:br/>
            </w:r>
            <w:r>
              <w:rPr>
                <w:rFonts w:ascii="Times New Roman"/>
                <w:b w:val="false"/>
                <w:i w:val="false"/>
                <w:color w:val="000000"/>
                <w:sz w:val="20"/>
              </w:rPr>
              <w:t>2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мемлекеттіктіркеу, филиалдар менөкілдіктерді есептік тіркеу бойынша нұсқаулыққа</w:t>
            </w:r>
            <w:r>
              <w:br/>
            </w:r>
            <w:r>
              <w:rPr>
                <w:rFonts w:ascii="Times New Roman"/>
                <w:b w:val="false"/>
                <w:i w:val="false"/>
                <w:color w:val="000000"/>
                <w:sz w:val="20"/>
              </w:rPr>
              <w:t>18-1-қосымша көрсетілетін қызметтің</w:t>
            </w:r>
            <w:r>
              <w:br/>
            </w:r>
            <w:r>
              <w:rPr>
                <w:rFonts w:ascii="Times New Roman"/>
                <w:b w:val="false"/>
                <w:i w:val="false"/>
                <w:color w:val="000000"/>
                <w:sz w:val="20"/>
              </w:rPr>
              <w:t xml:space="preserve"> Нысан</w:t>
            </w:r>
          </w:p>
        </w:tc>
      </w:tr>
    </w:tbl>
    <w:bookmarkStart w:name="z76" w:id="26"/>
    <w:p>
      <w:pPr>
        <w:spacing w:after="0"/>
        <w:ind w:left="0"/>
        <w:jc w:val="left"/>
      </w:pPr>
      <w:r>
        <w:rPr>
          <w:rFonts w:ascii="Times New Roman"/>
          <w:b/>
          <w:i w:val="false"/>
          <w:color w:val="000000"/>
        </w:rPr>
        <w:t xml:space="preserve"> Орта кәсіпкерлік субъектілерін мемлекеттік тіркеу және банктік шотты ашу мен жұмыскерді жазатайым оқиғалардан міндетті сақтандыру бойынша (заңды тұлғаның құрылтайшысы (құрылтайшылары) қызметті жеке тұлғалармен еңбек қатынасын орнатпай жүзеге асыратын жағдайдан басқа) өтініш</w:t>
      </w:r>
    </w:p>
    <w:bookmarkEnd w:id="26"/>
    <w:p>
      <w:pPr>
        <w:spacing w:after="0"/>
        <w:ind w:left="0"/>
        <w:jc w:val="both"/>
      </w:pPr>
      <w:r>
        <w:rPr>
          <w:rFonts w:ascii="Times New Roman"/>
          <w:b w:val="false"/>
          <w:i w:val="false"/>
          <w:color w:val="000000"/>
          <w:sz w:val="28"/>
        </w:rPr>
        <w:t>
      1. Ұйымдық нысаны: _______________________________________________________</w:t>
      </w:r>
    </w:p>
    <w:p>
      <w:pPr>
        <w:spacing w:after="0"/>
        <w:ind w:left="0"/>
        <w:jc w:val="both"/>
      </w:pPr>
      <w:r>
        <w:rPr>
          <w:rFonts w:ascii="Times New Roman"/>
          <w:b w:val="false"/>
          <w:i w:val="false"/>
          <w:color w:val="000000"/>
          <w:sz w:val="28"/>
        </w:rPr>
        <w:t>
      2. Ұйымдық-құқықтық нысаны: ____________________________________________</w:t>
      </w:r>
    </w:p>
    <w:p>
      <w:pPr>
        <w:spacing w:after="0"/>
        <w:ind w:left="0"/>
        <w:jc w:val="both"/>
      </w:pPr>
      <w:r>
        <w:rPr>
          <w:rFonts w:ascii="Times New Roman"/>
          <w:b w:val="false"/>
          <w:i w:val="false"/>
          <w:color w:val="000000"/>
          <w:sz w:val="28"/>
        </w:rPr>
        <w:t>
      3. Ұйымдық-құқықтық нысансыз ұйымның атауын көрсетіңіз:</w:t>
      </w:r>
    </w:p>
    <w:p>
      <w:pPr>
        <w:spacing w:after="0"/>
        <w:ind w:left="0"/>
        <w:jc w:val="both"/>
      </w:pPr>
      <w:r>
        <w:rPr>
          <w:rFonts w:ascii="Times New Roman"/>
          <w:b w:val="false"/>
          <w:i w:val="false"/>
          <w:color w:val="000000"/>
          <w:sz w:val="28"/>
        </w:rPr>
        <w:t>
      Мемлекеттік тілдегі ҰҚН* көрсетусіз атауы: ____________________________</w:t>
      </w:r>
    </w:p>
    <w:p>
      <w:pPr>
        <w:spacing w:after="0"/>
        <w:ind w:left="0"/>
        <w:jc w:val="both"/>
      </w:pPr>
      <w:r>
        <w:rPr>
          <w:rFonts w:ascii="Times New Roman"/>
          <w:b w:val="false"/>
          <w:i w:val="false"/>
          <w:color w:val="000000"/>
          <w:sz w:val="28"/>
        </w:rPr>
        <w:t>
      Орыс тіліндегі ҰҚН* көрсетусіз атауы: _________________________________</w:t>
      </w:r>
    </w:p>
    <w:p>
      <w:pPr>
        <w:spacing w:after="0"/>
        <w:ind w:left="0"/>
        <w:jc w:val="both"/>
      </w:pPr>
      <w:r>
        <w:rPr>
          <w:rFonts w:ascii="Times New Roman"/>
          <w:b w:val="false"/>
          <w:i w:val="false"/>
          <w:color w:val="000000"/>
          <w:sz w:val="28"/>
        </w:rPr>
        <w:t>
      Ағылшын тіліндегі ҰҚН* атауы: _________________________________________</w:t>
      </w:r>
    </w:p>
    <w:p>
      <w:pPr>
        <w:spacing w:after="0"/>
        <w:ind w:left="0"/>
        <w:jc w:val="both"/>
      </w:pPr>
      <w:r>
        <w:rPr>
          <w:rFonts w:ascii="Times New Roman"/>
          <w:b w:val="false"/>
          <w:i w:val="false"/>
          <w:color w:val="000000"/>
          <w:sz w:val="28"/>
        </w:rPr>
        <w:t>
      Мемлекеттік тілдегі қысқаша атауы: ___________________________________</w:t>
      </w:r>
    </w:p>
    <w:p>
      <w:pPr>
        <w:spacing w:after="0"/>
        <w:ind w:left="0"/>
        <w:jc w:val="both"/>
      </w:pPr>
      <w:r>
        <w:rPr>
          <w:rFonts w:ascii="Times New Roman"/>
          <w:b w:val="false"/>
          <w:i w:val="false"/>
          <w:color w:val="000000"/>
          <w:sz w:val="28"/>
        </w:rPr>
        <w:t>
      Орыс тіліндегі қысқаша атауы: _________________________________________</w:t>
      </w:r>
    </w:p>
    <w:p>
      <w:pPr>
        <w:spacing w:after="0"/>
        <w:ind w:left="0"/>
        <w:jc w:val="both"/>
      </w:pPr>
      <w:r>
        <w:rPr>
          <w:rFonts w:ascii="Times New Roman"/>
          <w:b w:val="false"/>
          <w:i w:val="false"/>
          <w:color w:val="000000"/>
          <w:sz w:val="28"/>
        </w:rPr>
        <w:t>
      Ағылшын тіліндегі қысқаша ҰҚН* атауы: _________________________________</w:t>
      </w:r>
    </w:p>
    <w:p>
      <w:pPr>
        <w:spacing w:after="0"/>
        <w:ind w:left="0"/>
        <w:jc w:val="both"/>
      </w:pPr>
      <w:r>
        <w:rPr>
          <w:rFonts w:ascii="Times New Roman"/>
          <w:b w:val="false"/>
          <w:i w:val="false"/>
          <w:color w:val="000000"/>
          <w:sz w:val="28"/>
        </w:rPr>
        <w:t>
      4. Басшысы: Т.А.Ә.*/азаматтығы/нөмірі (бар болса сериясы), беру органы/  жарамдылық мерзімі, жеке басын куәландыратын құжаттың деректері, соның   ішінде</w:t>
      </w:r>
    </w:p>
    <w:p>
      <w:pPr>
        <w:spacing w:after="0"/>
        <w:ind w:left="0"/>
        <w:jc w:val="both"/>
      </w:pPr>
      <w:r>
        <w:rPr>
          <w:rFonts w:ascii="Times New Roman"/>
          <w:b w:val="false"/>
          <w:i w:val="false"/>
          <w:color w:val="000000"/>
          <w:sz w:val="28"/>
        </w:rPr>
        <w:t>
      ЖСН*: __________________________________________________________</w:t>
      </w:r>
    </w:p>
    <w:p>
      <w:pPr>
        <w:spacing w:after="0"/>
        <w:ind w:left="0"/>
        <w:jc w:val="both"/>
      </w:pPr>
      <w:r>
        <w:rPr>
          <w:rFonts w:ascii="Times New Roman"/>
          <w:b w:val="false"/>
          <w:i w:val="false"/>
          <w:color w:val="000000"/>
          <w:sz w:val="28"/>
        </w:rPr>
        <w:t>
      5. ЗТ* уәкілетті органының басшыны тағайындау бойынша шешімі _____________</w:t>
      </w:r>
    </w:p>
    <w:p>
      <w:pPr>
        <w:spacing w:after="0"/>
        <w:ind w:left="0"/>
        <w:jc w:val="both"/>
      </w:pPr>
      <w:r>
        <w:rPr>
          <w:rFonts w:ascii="Times New Roman"/>
          <w:b w:val="false"/>
          <w:i w:val="false"/>
          <w:color w:val="000000"/>
          <w:sz w:val="28"/>
        </w:rPr>
        <w:t>
      шешім нөмірі:____________________ шешім күні:__________________________</w:t>
      </w:r>
    </w:p>
    <w:p>
      <w:pPr>
        <w:spacing w:after="0"/>
        <w:ind w:left="0"/>
        <w:jc w:val="both"/>
      </w:pPr>
      <w:r>
        <w:rPr>
          <w:rFonts w:ascii="Times New Roman"/>
          <w:b w:val="false"/>
          <w:i w:val="false"/>
          <w:color w:val="000000"/>
          <w:sz w:val="28"/>
        </w:rPr>
        <w:t>
      6. Құрылтайшы-резиденттер туралы мәліметтер:</w:t>
      </w:r>
    </w:p>
    <w:p>
      <w:pPr>
        <w:spacing w:after="0"/>
        <w:ind w:left="0"/>
        <w:jc w:val="both"/>
      </w:pPr>
      <w:r>
        <w:rPr>
          <w:rFonts w:ascii="Times New Roman"/>
          <w:b w:val="false"/>
          <w:i w:val="false"/>
          <w:color w:val="000000"/>
          <w:sz w:val="28"/>
        </w:rPr>
        <w:t>
      Жеке тұлғаларға:</w:t>
      </w:r>
    </w:p>
    <w:p>
      <w:pPr>
        <w:spacing w:after="0"/>
        <w:ind w:left="0"/>
        <w:jc w:val="both"/>
      </w:pPr>
      <w:r>
        <w:rPr>
          <w:rFonts w:ascii="Times New Roman"/>
          <w:b w:val="false"/>
          <w:i w:val="false"/>
          <w:color w:val="000000"/>
          <w:sz w:val="28"/>
        </w:rPr>
        <w:t>
      ЖСН*/ Т.А.Ә.*, салым мөлшері ________________</w:t>
      </w:r>
    </w:p>
    <w:p>
      <w:pPr>
        <w:spacing w:after="0"/>
        <w:ind w:left="0"/>
        <w:jc w:val="both"/>
      </w:pPr>
      <w:r>
        <w:rPr>
          <w:rFonts w:ascii="Times New Roman"/>
          <w:b w:val="false"/>
          <w:i w:val="false"/>
          <w:color w:val="000000"/>
          <w:sz w:val="28"/>
        </w:rPr>
        <w:t>
      жарғылық  капиталдағы үлесі % ______</w:t>
      </w:r>
    </w:p>
    <w:p>
      <w:pPr>
        <w:spacing w:after="0"/>
        <w:ind w:left="0"/>
        <w:jc w:val="both"/>
      </w:pPr>
      <w:r>
        <w:rPr>
          <w:rFonts w:ascii="Times New Roman"/>
          <w:b w:val="false"/>
          <w:i w:val="false"/>
          <w:color w:val="000000"/>
          <w:sz w:val="28"/>
        </w:rPr>
        <w:t>
      Заңды тұлғаларға: БСН*____________, ұйымның атауы, салым мөлшері ______</w:t>
      </w:r>
    </w:p>
    <w:p>
      <w:pPr>
        <w:spacing w:after="0"/>
        <w:ind w:left="0"/>
        <w:jc w:val="both"/>
      </w:pPr>
      <w:r>
        <w:rPr>
          <w:rFonts w:ascii="Times New Roman"/>
          <w:b w:val="false"/>
          <w:i w:val="false"/>
          <w:color w:val="000000"/>
          <w:sz w:val="28"/>
        </w:rPr>
        <w:t>
      жарғылық капиталдағы үлесі % ______</w:t>
      </w:r>
    </w:p>
    <w:p>
      <w:pPr>
        <w:spacing w:after="0"/>
        <w:ind w:left="0"/>
        <w:jc w:val="both"/>
      </w:pPr>
      <w:r>
        <w:rPr>
          <w:rFonts w:ascii="Times New Roman"/>
          <w:b w:val="false"/>
          <w:i w:val="false"/>
          <w:color w:val="000000"/>
          <w:sz w:val="28"/>
        </w:rPr>
        <w:t>
      6.1. Құрылтайшы-резиденттер емес туралы мәліметтер:</w:t>
      </w:r>
    </w:p>
    <w:p>
      <w:pPr>
        <w:spacing w:after="0"/>
        <w:ind w:left="0"/>
        <w:jc w:val="both"/>
      </w:pPr>
      <w:r>
        <w:rPr>
          <w:rFonts w:ascii="Times New Roman"/>
          <w:b w:val="false"/>
          <w:i w:val="false"/>
          <w:color w:val="000000"/>
          <w:sz w:val="28"/>
        </w:rPr>
        <w:t>
      Жеке тұлғаларға:</w:t>
      </w:r>
    </w:p>
    <w:p>
      <w:pPr>
        <w:spacing w:after="0"/>
        <w:ind w:left="0"/>
        <w:jc w:val="both"/>
      </w:pPr>
      <w:r>
        <w:rPr>
          <w:rFonts w:ascii="Times New Roman"/>
          <w:b w:val="false"/>
          <w:i w:val="false"/>
          <w:color w:val="000000"/>
          <w:sz w:val="28"/>
        </w:rPr>
        <w:t>
      ЖСН*(егер бар болса), жеке басын куәландыратын құжаттың деректері,</w:t>
      </w:r>
    </w:p>
    <w:p>
      <w:pPr>
        <w:spacing w:after="0"/>
        <w:ind w:left="0"/>
        <w:jc w:val="both"/>
      </w:pPr>
      <w:r>
        <w:rPr>
          <w:rFonts w:ascii="Times New Roman"/>
          <w:b w:val="false"/>
          <w:i w:val="false"/>
          <w:color w:val="000000"/>
          <w:sz w:val="28"/>
        </w:rPr>
        <w:t>
      Т.А.Ә.*, азаматтығы, салым мөлшері _______________  жарғылық капиталдағы үлесі % ______</w:t>
      </w:r>
    </w:p>
    <w:p>
      <w:pPr>
        <w:spacing w:after="0"/>
        <w:ind w:left="0"/>
        <w:jc w:val="both"/>
      </w:pPr>
      <w:r>
        <w:rPr>
          <w:rFonts w:ascii="Times New Roman"/>
          <w:b w:val="false"/>
          <w:i w:val="false"/>
          <w:color w:val="000000"/>
          <w:sz w:val="28"/>
        </w:rPr>
        <w:t>
      Заңды тұлғаларға:</w:t>
      </w:r>
    </w:p>
    <w:p>
      <w:pPr>
        <w:spacing w:after="0"/>
        <w:ind w:left="0"/>
        <w:jc w:val="both"/>
      </w:pPr>
      <w:r>
        <w:rPr>
          <w:rFonts w:ascii="Times New Roman"/>
          <w:b w:val="false"/>
          <w:i w:val="false"/>
          <w:color w:val="000000"/>
          <w:sz w:val="28"/>
        </w:rPr>
        <w:t>
      БСН* (егер бар болса), ұйымның шетелде тіркелген нөмері, ұйымның атауы, юрисдикция (ел) тіркеу, орналасқан жері, салым   мөлшері _________ жарғылық капиталдағы үлесі % ______</w:t>
      </w:r>
    </w:p>
    <w:p>
      <w:pPr>
        <w:spacing w:after="0"/>
        <w:ind w:left="0"/>
        <w:jc w:val="both"/>
      </w:pPr>
      <w:r>
        <w:rPr>
          <w:rFonts w:ascii="Times New Roman"/>
          <w:b w:val="false"/>
          <w:i w:val="false"/>
          <w:color w:val="000000"/>
          <w:sz w:val="28"/>
        </w:rPr>
        <w:t>
      7. Үлгілік жағы бойынша қызмет етеді: Иә ________, Жоқ __________</w:t>
      </w:r>
    </w:p>
    <w:p>
      <w:pPr>
        <w:spacing w:after="0"/>
        <w:ind w:left="0"/>
        <w:jc w:val="both"/>
      </w:pPr>
      <w:r>
        <w:rPr>
          <w:rFonts w:ascii="Times New Roman"/>
          <w:b w:val="false"/>
          <w:i w:val="false"/>
          <w:color w:val="000000"/>
          <w:sz w:val="28"/>
        </w:rPr>
        <w:t>
      8. Бенефициар(-лар) меншік иесі(-лері) туралы мәліметтер: азаматтығы, Т.А.Ә.*, жеке басын куәландыратын құжаттың деректері, ЖСН* (болған жағдайда)</w:t>
      </w:r>
    </w:p>
    <w:p>
      <w:pPr>
        <w:spacing w:after="0"/>
        <w:ind w:left="0"/>
        <w:jc w:val="both"/>
      </w:pPr>
      <w:r>
        <w:rPr>
          <w:rFonts w:ascii="Times New Roman"/>
          <w:b w:val="false"/>
          <w:i w:val="false"/>
          <w:color w:val="000000"/>
          <w:sz w:val="28"/>
        </w:rPr>
        <w:t>
      9. Заңды тұлғаның, филиал (өкілдіктің) мекен-жайы: _______________________</w:t>
      </w:r>
    </w:p>
    <w:p>
      <w:pPr>
        <w:spacing w:after="0"/>
        <w:ind w:left="0"/>
        <w:jc w:val="both"/>
      </w:pPr>
      <w:r>
        <w:rPr>
          <w:rFonts w:ascii="Times New Roman"/>
          <w:b w:val="false"/>
          <w:i w:val="false"/>
          <w:color w:val="000000"/>
          <w:sz w:val="28"/>
        </w:rPr>
        <w:t>
      Мекен-жайының типі:</w:t>
      </w:r>
    </w:p>
    <w:p>
      <w:pPr>
        <w:spacing w:after="0"/>
        <w:ind w:left="0"/>
        <w:jc w:val="both"/>
      </w:pPr>
      <w:r>
        <w:rPr>
          <w:rFonts w:ascii="Times New Roman"/>
          <w:b w:val="false"/>
          <w:i w:val="false"/>
          <w:color w:val="000000"/>
          <w:sz w:val="28"/>
        </w:rPr>
        <w:t>
      Өзінің жылжымайтын мүліктің мекен-жайы__________________</w:t>
      </w:r>
    </w:p>
    <w:p>
      <w:pPr>
        <w:spacing w:after="0"/>
        <w:ind w:left="0"/>
        <w:jc w:val="both"/>
      </w:pPr>
      <w:r>
        <w:rPr>
          <w:rFonts w:ascii="Times New Roman"/>
          <w:b w:val="false"/>
          <w:i w:val="false"/>
          <w:color w:val="000000"/>
          <w:sz w:val="28"/>
        </w:rPr>
        <w:t>
      Арендаға алынған жылжымайтын мүліктің мекен-жайы _____________________</w:t>
      </w:r>
    </w:p>
    <w:p>
      <w:pPr>
        <w:spacing w:after="0"/>
        <w:ind w:left="0"/>
        <w:jc w:val="both"/>
      </w:pPr>
      <w:r>
        <w:rPr>
          <w:rFonts w:ascii="Times New Roman"/>
          <w:b w:val="false"/>
          <w:i w:val="false"/>
          <w:color w:val="000000"/>
          <w:sz w:val="28"/>
        </w:rPr>
        <w:t>
      Мекен-жайдың тірке коды _______________________________________________</w:t>
      </w:r>
    </w:p>
    <w:p>
      <w:pPr>
        <w:spacing w:after="0"/>
        <w:ind w:left="0"/>
        <w:jc w:val="both"/>
      </w:pPr>
      <w:r>
        <w:rPr>
          <w:rFonts w:ascii="Times New Roman"/>
          <w:b w:val="false"/>
          <w:i w:val="false"/>
          <w:color w:val="000000"/>
          <w:sz w:val="28"/>
        </w:rPr>
        <w:t>
      Мекен-жай: ____________________________________________________________</w:t>
      </w:r>
    </w:p>
    <w:p>
      <w:pPr>
        <w:spacing w:after="0"/>
        <w:ind w:left="0"/>
        <w:jc w:val="both"/>
      </w:pPr>
      <w:r>
        <w:rPr>
          <w:rFonts w:ascii="Times New Roman"/>
          <w:b w:val="false"/>
          <w:i w:val="false"/>
          <w:color w:val="000000"/>
          <w:sz w:val="28"/>
        </w:rPr>
        <w:t>
      Облыс ___________________________, қала, аудан,________________________</w:t>
      </w:r>
    </w:p>
    <w:p>
      <w:pPr>
        <w:spacing w:after="0"/>
        <w:ind w:left="0"/>
        <w:jc w:val="both"/>
      </w:pPr>
      <w:r>
        <w:rPr>
          <w:rFonts w:ascii="Times New Roman"/>
          <w:b w:val="false"/>
          <w:i w:val="false"/>
          <w:color w:val="000000"/>
          <w:sz w:val="28"/>
        </w:rPr>
        <w:t>
      ауылды өңір, қаладағы аудан: __________________________________________</w:t>
      </w:r>
    </w:p>
    <w:p>
      <w:pPr>
        <w:spacing w:after="0"/>
        <w:ind w:left="0"/>
        <w:jc w:val="both"/>
      </w:pPr>
      <w:r>
        <w:rPr>
          <w:rFonts w:ascii="Times New Roman"/>
          <w:b w:val="false"/>
          <w:i w:val="false"/>
          <w:color w:val="000000"/>
          <w:sz w:val="28"/>
        </w:rPr>
        <w:t>
      ауыл, елді мекен: _____________________________________________________</w:t>
      </w:r>
    </w:p>
    <w:p>
      <w:pPr>
        <w:spacing w:after="0"/>
        <w:ind w:left="0"/>
        <w:jc w:val="both"/>
      </w:pPr>
      <w:r>
        <w:rPr>
          <w:rFonts w:ascii="Times New Roman"/>
          <w:b w:val="false"/>
          <w:i w:val="false"/>
          <w:color w:val="000000"/>
          <w:sz w:val="28"/>
        </w:rPr>
        <w:t>
      елді мекеннің бөлігі (көше, даңғыл және басқ.): _______________________</w:t>
      </w:r>
    </w:p>
    <w:p>
      <w:pPr>
        <w:spacing w:after="0"/>
        <w:ind w:left="0"/>
        <w:jc w:val="both"/>
      </w:pPr>
      <w:r>
        <w:rPr>
          <w:rFonts w:ascii="Times New Roman"/>
          <w:b w:val="false"/>
          <w:i w:val="false"/>
          <w:color w:val="000000"/>
          <w:sz w:val="28"/>
        </w:rPr>
        <w:t>
      жылжымайтын мүлік түрі: орынжай ______________, ғимарат _______________</w:t>
      </w:r>
    </w:p>
    <w:p>
      <w:pPr>
        <w:spacing w:after="0"/>
        <w:ind w:left="0"/>
        <w:jc w:val="both"/>
      </w:pPr>
      <w:r>
        <w:rPr>
          <w:rFonts w:ascii="Times New Roman"/>
          <w:b w:val="false"/>
          <w:i w:val="false"/>
          <w:color w:val="000000"/>
          <w:sz w:val="28"/>
        </w:rPr>
        <w:t>
      сәйкестендіргіш нөмірлер: үй нөмірі _________, корпус нөмірі _________,</w:t>
      </w:r>
    </w:p>
    <w:p>
      <w:pPr>
        <w:spacing w:after="0"/>
        <w:ind w:left="0"/>
        <w:jc w:val="both"/>
      </w:pPr>
      <w:r>
        <w:rPr>
          <w:rFonts w:ascii="Times New Roman"/>
          <w:b w:val="false"/>
          <w:i w:val="false"/>
          <w:color w:val="000000"/>
          <w:sz w:val="28"/>
        </w:rPr>
        <w:t>
      блок нөмірі __________ пәтер __________________________________________</w:t>
      </w:r>
    </w:p>
    <w:p>
      <w:pPr>
        <w:spacing w:after="0"/>
        <w:ind w:left="0"/>
        <w:jc w:val="both"/>
      </w:pPr>
      <w:r>
        <w:rPr>
          <w:rFonts w:ascii="Times New Roman"/>
          <w:b w:val="false"/>
          <w:i w:val="false"/>
          <w:color w:val="000000"/>
          <w:sz w:val="28"/>
        </w:rPr>
        <w:t>
      пошталық индекс: ______________________________________________________</w:t>
      </w:r>
    </w:p>
    <w:p>
      <w:pPr>
        <w:spacing w:after="0"/>
        <w:ind w:left="0"/>
        <w:jc w:val="both"/>
      </w:pPr>
      <w:r>
        <w:rPr>
          <w:rFonts w:ascii="Times New Roman"/>
          <w:b w:val="false"/>
          <w:i w:val="false"/>
          <w:color w:val="000000"/>
          <w:sz w:val="28"/>
        </w:rPr>
        <w:t>
      10. Тіркеуші орган (көрсетілген мекен-жай бойынша автоматты түрде толтырылады):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11. Негізгі экономикалық қызмет түрінің коды: _____________________________</w:t>
      </w:r>
    </w:p>
    <w:p>
      <w:pPr>
        <w:spacing w:after="0"/>
        <w:ind w:left="0"/>
        <w:jc w:val="both"/>
      </w:pPr>
      <w:r>
        <w:rPr>
          <w:rFonts w:ascii="Times New Roman"/>
          <w:b w:val="false"/>
          <w:i w:val="false"/>
          <w:color w:val="000000"/>
          <w:sz w:val="28"/>
        </w:rPr>
        <w:t>
      12. Жұмыспен қамтылатын адамдардың күтілетін (шамамен) саны: ______________</w:t>
      </w:r>
    </w:p>
    <w:p>
      <w:pPr>
        <w:spacing w:after="0"/>
        <w:ind w:left="0"/>
        <w:jc w:val="both"/>
      </w:pPr>
      <w:r>
        <w:rPr>
          <w:rFonts w:ascii="Times New Roman"/>
          <w:b w:val="false"/>
          <w:i w:val="false"/>
          <w:color w:val="000000"/>
          <w:sz w:val="28"/>
        </w:rPr>
        <w:t>
      13. ҚҚС* төлеуші ретінде тіркеу: Иә __________, Жоқ ____________</w:t>
      </w:r>
    </w:p>
    <w:p>
      <w:pPr>
        <w:spacing w:after="0"/>
        <w:ind w:left="0"/>
        <w:jc w:val="both"/>
      </w:pPr>
      <w:r>
        <w:rPr>
          <w:rFonts w:ascii="Times New Roman"/>
          <w:b w:val="false"/>
          <w:i w:val="false"/>
          <w:color w:val="000000"/>
          <w:sz w:val="28"/>
        </w:rPr>
        <w:t>
      14. Банктік шотты ашу және сақтандыру шартын жасасу: Иә ______, Жоқ _______</w:t>
      </w:r>
    </w:p>
    <w:p>
      <w:pPr>
        <w:spacing w:after="0"/>
        <w:ind w:left="0"/>
        <w:jc w:val="both"/>
      </w:pPr>
      <w:r>
        <w:rPr>
          <w:rFonts w:ascii="Times New Roman"/>
          <w:b w:val="false"/>
          <w:i w:val="false"/>
          <w:color w:val="000000"/>
          <w:sz w:val="28"/>
        </w:rPr>
        <w:t>
      15. Банкті таңдау (анықтамалықтан таңдау): ________________________________</w:t>
      </w:r>
    </w:p>
    <w:p>
      <w:pPr>
        <w:spacing w:after="0"/>
        <w:ind w:left="0"/>
        <w:jc w:val="both"/>
      </w:pPr>
      <w:r>
        <w:rPr>
          <w:rFonts w:ascii="Times New Roman"/>
          <w:b w:val="false"/>
          <w:i w:val="false"/>
          <w:color w:val="000000"/>
          <w:sz w:val="28"/>
        </w:rPr>
        <w:t>
      16. Банк филиалын таңдау (анықтамалықтан таңдау): _________________________</w:t>
      </w:r>
    </w:p>
    <w:p>
      <w:pPr>
        <w:spacing w:after="0"/>
        <w:ind w:left="0"/>
        <w:jc w:val="both"/>
      </w:pPr>
      <w:r>
        <w:rPr>
          <w:rFonts w:ascii="Times New Roman"/>
          <w:b w:val="false"/>
          <w:i w:val="false"/>
          <w:color w:val="000000"/>
          <w:sz w:val="28"/>
        </w:rPr>
        <w:t>
      17. Валютаны таңдау (анықтамалықтан таңдау): ______________________________</w:t>
      </w:r>
    </w:p>
    <w:p>
      <w:pPr>
        <w:spacing w:after="0"/>
        <w:ind w:left="0"/>
        <w:jc w:val="both"/>
      </w:pPr>
      <w:r>
        <w:rPr>
          <w:rFonts w:ascii="Times New Roman"/>
          <w:b w:val="false"/>
          <w:i w:val="false"/>
          <w:color w:val="000000"/>
          <w:sz w:val="28"/>
        </w:rPr>
        <w:t>
      18. Телефон нөмірі: ______________________________________________________</w:t>
      </w:r>
    </w:p>
    <w:p>
      <w:pPr>
        <w:spacing w:after="0"/>
        <w:ind w:left="0"/>
        <w:jc w:val="both"/>
      </w:pPr>
      <w:r>
        <w:rPr>
          <w:rFonts w:ascii="Times New Roman"/>
          <w:b w:val="false"/>
          <w:i w:val="false"/>
          <w:color w:val="000000"/>
          <w:sz w:val="28"/>
        </w:rPr>
        <w:t>
      19. Атқарушы орган туралы мәлімет:</w:t>
      </w:r>
    </w:p>
    <w:p>
      <w:pPr>
        <w:spacing w:after="0"/>
        <w:ind w:left="0"/>
        <w:jc w:val="both"/>
      </w:pPr>
      <w:r>
        <w:rPr>
          <w:rFonts w:ascii="Times New Roman"/>
          <w:b w:val="false"/>
          <w:i w:val="false"/>
          <w:color w:val="000000"/>
          <w:sz w:val="28"/>
        </w:rPr>
        <w:t>
      Жеке ______________________, алқалы ______________________</w:t>
      </w:r>
    </w:p>
    <w:p>
      <w:pPr>
        <w:spacing w:after="0"/>
        <w:ind w:left="0"/>
        <w:jc w:val="both"/>
      </w:pPr>
      <w:r>
        <w:rPr>
          <w:rFonts w:ascii="Times New Roman"/>
          <w:b w:val="false"/>
          <w:i w:val="false"/>
          <w:color w:val="000000"/>
          <w:sz w:val="28"/>
        </w:rPr>
        <w:t>
      Атқарушы органның атауы __________________________________</w:t>
      </w:r>
    </w:p>
    <w:p>
      <w:pPr>
        <w:spacing w:after="0"/>
        <w:ind w:left="0"/>
        <w:jc w:val="both"/>
      </w:pPr>
      <w:r>
        <w:rPr>
          <w:rFonts w:ascii="Times New Roman"/>
          <w:b w:val="false"/>
          <w:i w:val="false"/>
          <w:color w:val="000000"/>
          <w:sz w:val="28"/>
        </w:rPr>
        <w:t>
      20. Қаржыландыру көзі (анықтамалықтан таңдау): ____________________________</w:t>
      </w:r>
    </w:p>
    <w:p>
      <w:pPr>
        <w:spacing w:after="0"/>
        <w:ind w:left="0"/>
        <w:jc w:val="both"/>
      </w:pPr>
      <w:r>
        <w:rPr>
          <w:rFonts w:ascii="Times New Roman"/>
          <w:b w:val="false"/>
          <w:i w:val="false"/>
          <w:color w:val="000000"/>
          <w:sz w:val="28"/>
        </w:rPr>
        <w:t>
      21. Жылдық еңбек қорын енгізу, теңгемен ___________________________________</w:t>
      </w:r>
    </w:p>
    <w:p>
      <w:pPr>
        <w:spacing w:after="0"/>
        <w:ind w:left="0"/>
        <w:jc w:val="both"/>
      </w:pPr>
      <w:r>
        <w:rPr>
          <w:rFonts w:ascii="Times New Roman"/>
          <w:b w:val="false"/>
          <w:i w:val="false"/>
          <w:color w:val="000000"/>
          <w:sz w:val="28"/>
        </w:rPr>
        <w:t>
      22. Сақтандырудың басталу және аяқталу мерзімін көрсету:</w:t>
      </w:r>
    </w:p>
    <w:p>
      <w:pPr>
        <w:spacing w:after="0"/>
        <w:ind w:left="0"/>
        <w:jc w:val="both"/>
      </w:pPr>
      <w:r>
        <w:rPr>
          <w:rFonts w:ascii="Times New Roman"/>
          <w:b w:val="false"/>
          <w:i w:val="false"/>
          <w:color w:val="000000"/>
          <w:sz w:val="28"/>
        </w:rPr>
        <w:t>
      Сақтандырудың басталу күні ____________________________________________</w:t>
      </w:r>
    </w:p>
    <w:p>
      <w:pPr>
        <w:spacing w:after="0"/>
        <w:ind w:left="0"/>
        <w:jc w:val="both"/>
      </w:pPr>
      <w:r>
        <w:rPr>
          <w:rFonts w:ascii="Times New Roman"/>
          <w:b w:val="false"/>
          <w:i w:val="false"/>
          <w:color w:val="000000"/>
          <w:sz w:val="28"/>
        </w:rPr>
        <w:t>
      Cақтандырудың аяқталу күні ____________________________________________</w:t>
      </w:r>
    </w:p>
    <w:p>
      <w:pPr>
        <w:spacing w:after="0"/>
        <w:ind w:left="0"/>
        <w:jc w:val="both"/>
      </w:pPr>
      <w:r>
        <w:rPr>
          <w:rFonts w:ascii="Times New Roman"/>
          <w:b w:val="false"/>
          <w:i w:val="false"/>
          <w:color w:val="000000"/>
          <w:sz w:val="28"/>
        </w:rPr>
        <w:t>
      23. Құжаттарды қосу: жарғының электрондық көшірмесі (егер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БСН* - бизнес сәйкестендіру номері</w:t>
      </w:r>
    </w:p>
    <w:p>
      <w:pPr>
        <w:spacing w:after="0"/>
        <w:ind w:left="0"/>
        <w:jc w:val="both"/>
      </w:pPr>
      <w:r>
        <w:rPr>
          <w:rFonts w:ascii="Times New Roman"/>
          <w:b w:val="false"/>
          <w:i w:val="false"/>
          <w:color w:val="000000"/>
          <w:sz w:val="28"/>
        </w:rPr>
        <w:t>
      ЖСН* - жеке сәйкестендіру номері</w:t>
      </w:r>
    </w:p>
    <w:p>
      <w:pPr>
        <w:spacing w:after="0"/>
        <w:ind w:left="0"/>
        <w:jc w:val="both"/>
      </w:pPr>
      <w:r>
        <w:rPr>
          <w:rFonts w:ascii="Times New Roman"/>
          <w:b w:val="false"/>
          <w:i w:val="false"/>
          <w:color w:val="000000"/>
          <w:sz w:val="28"/>
        </w:rPr>
        <w:t>
      ҰҚН* - ұйымдастырушылық-құқықтық нысаны</w:t>
      </w:r>
    </w:p>
    <w:p>
      <w:pPr>
        <w:spacing w:after="0"/>
        <w:ind w:left="0"/>
        <w:jc w:val="both"/>
      </w:pPr>
      <w:r>
        <w:rPr>
          <w:rFonts w:ascii="Times New Roman"/>
          <w:b w:val="false"/>
          <w:i w:val="false"/>
          <w:color w:val="000000"/>
          <w:sz w:val="28"/>
        </w:rPr>
        <w:t>
      ҚҚС* - қосымша құн салығы</w:t>
      </w:r>
    </w:p>
    <w:p>
      <w:pPr>
        <w:spacing w:after="0"/>
        <w:ind w:left="0"/>
        <w:jc w:val="both"/>
      </w:pPr>
      <w:r>
        <w:rPr>
          <w:rFonts w:ascii="Times New Roman"/>
          <w:b w:val="false"/>
          <w:i w:val="false"/>
          <w:color w:val="000000"/>
          <w:sz w:val="28"/>
        </w:rPr>
        <w:t>
      ТОК* - тәуекелдің орындалу коэффициенті</w:t>
      </w:r>
    </w:p>
    <w:p>
      <w:pPr>
        <w:spacing w:after="0"/>
        <w:ind w:left="0"/>
        <w:jc w:val="both"/>
      </w:pPr>
      <w:r>
        <w:rPr>
          <w:rFonts w:ascii="Times New Roman"/>
          <w:b w:val="false"/>
          <w:i w:val="false"/>
          <w:color w:val="000000"/>
          <w:sz w:val="28"/>
        </w:rPr>
        <w:t>
      ШШБСЕТЗ* - Foreign Account Tax Compliance Act (FATCA) - Шетелдік шоттар бойынша салық есептілігі туралы заң</w:t>
      </w:r>
    </w:p>
    <w:p>
      <w:pPr>
        <w:spacing w:after="0"/>
        <w:ind w:left="0"/>
        <w:jc w:val="both"/>
      </w:pPr>
      <w:r>
        <w:rPr>
          <w:rFonts w:ascii="Times New Roman"/>
          <w:b w:val="false"/>
          <w:i w:val="false"/>
          <w:color w:val="000000"/>
          <w:sz w:val="28"/>
        </w:rPr>
        <w:t>
      ТАӘ* - тегі, аты, әкесінің аты (бар болса)</w:t>
      </w:r>
    </w:p>
    <w:p>
      <w:pPr>
        <w:spacing w:after="0"/>
        <w:ind w:left="0"/>
        <w:jc w:val="both"/>
      </w:pPr>
      <w:r>
        <w:rPr>
          <w:rFonts w:ascii="Times New Roman"/>
          <w:b w:val="false"/>
          <w:i w:val="false"/>
          <w:color w:val="000000"/>
          <w:sz w:val="28"/>
        </w:rPr>
        <w:t>
      ЗТ* - заңды тұлға</w:t>
      </w:r>
    </w:p>
    <w:p>
      <w:pPr>
        <w:spacing w:after="0"/>
        <w:ind w:left="0"/>
        <w:jc w:val="both"/>
      </w:pPr>
      <w:r>
        <w:rPr>
          <w:rFonts w:ascii="Times New Roman"/>
          <w:b w:val="false"/>
          <w:i w:val="false"/>
          <w:color w:val="000000"/>
          <w:sz w:val="28"/>
        </w:rPr>
        <w:t>
      Бенефициарлық меншік иесі – клиент-заңды тұлғаның жарғылық капиталына  қатысу үлестерінің не орналастырылған акцияларының (артықшылықты және  қоғам сатып алған акциялары шегеріле отырып) жиырма бес пайызынан астамы  тікелей немесе жанама түрде тиесілі жеке тұлға, сол сияқты клиентті  өзгеше бақылауды жүзеге асыратын не оның мүддесінде клиент ақшамен және  (немесе) өзге мүлікпен операциялар жасайтын жеке тұлға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Әдiлет министрiнiң</w:t>
            </w:r>
            <w:r>
              <w:br/>
            </w:r>
            <w:r>
              <w:rPr>
                <w:rFonts w:ascii="Times New Roman"/>
                <w:b w:val="false"/>
                <w:i w:val="false"/>
                <w:color w:val="000000"/>
                <w:sz w:val="20"/>
              </w:rPr>
              <w:t>2018 жылғы 5 сәуірдегі</w:t>
            </w:r>
            <w:r>
              <w:br/>
            </w:r>
            <w:r>
              <w:rPr>
                <w:rFonts w:ascii="Times New Roman"/>
                <w:b w:val="false"/>
                <w:i w:val="false"/>
                <w:color w:val="000000"/>
                <w:sz w:val="20"/>
              </w:rPr>
              <w:t>№ 524 бұйрығына</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 тіркеу, филиалдар мен өкілдіктерді есептік тіркеу" мемлекеттік көрсетілетін қызметтің стандартына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p>
        </w:tc>
      </w:tr>
    </w:tbl>
    <w:bookmarkStart w:name="z79" w:id="27"/>
    <w:p>
      <w:pPr>
        <w:spacing w:after="0"/>
        <w:ind w:left="0"/>
        <w:jc w:val="left"/>
      </w:pPr>
      <w:r>
        <w:rPr>
          <w:rFonts w:ascii="Times New Roman"/>
          <w:b/>
          <w:i w:val="false"/>
          <w:color w:val="000000"/>
        </w:rPr>
        <w:t xml:space="preserve"> Кәсіпкерлік қызметті (жеке кәсіпкерлік субъектілеріне арналған) банктік шотты ашу мен жұмыскерді жазатайым оқиғалардан міндетті сақтандырумен (заңды тұлғаның құрылтайшысы (құрылтайшылары) қызметті жеке тұлғалармен еңбек қатынасын орнатпай жүзеге асыратын жағдайдан басқа) жүзеге асырудың басталғаны туралы хабарлама</w:t>
      </w:r>
    </w:p>
    <w:bookmarkEnd w:id="27"/>
    <w:p>
      <w:pPr>
        <w:spacing w:after="0"/>
        <w:ind w:left="0"/>
        <w:jc w:val="both"/>
      </w:pPr>
      <w:r>
        <w:rPr>
          <w:rFonts w:ascii="Times New Roman"/>
          <w:b w:val="false"/>
          <w:i w:val="false"/>
          <w:color w:val="000000"/>
          <w:sz w:val="28"/>
        </w:rPr>
        <w:t>
      1. Ұйымдық нысаны: _______________________________________________________</w:t>
      </w:r>
    </w:p>
    <w:p>
      <w:pPr>
        <w:spacing w:after="0"/>
        <w:ind w:left="0"/>
        <w:jc w:val="both"/>
      </w:pPr>
      <w:r>
        <w:rPr>
          <w:rFonts w:ascii="Times New Roman"/>
          <w:b w:val="false"/>
          <w:i w:val="false"/>
          <w:color w:val="000000"/>
          <w:sz w:val="28"/>
        </w:rPr>
        <w:t>
      2. Ұйымдық-құқықтық нысаны: ____________________________________________</w:t>
      </w:r>
    </w:p>
    <w:p>
      <w:pPr>
        <w:spacing w:after="0"/>
        <w:ind w:left="0"/>
        <w:jc w:val="both"/>
      </w:pPr>
      <w:r>
        <w:rPr>
          <w:rFonts w:ascii="Times New Roman"/>
          <w:b w:val="false"/>
          <w:i w:val="false"/>
          <w:color w:val="000000"/>
          <w:sz w:val="28"/>
        </w:rPr>
        <w:t>
      3. Ұйымдық-құқықтық нысансыз ұйымның атауын көрсетіңіз:</w:t>
      </w:r>
    </w:p>
    <w:p>
      <w:pPr>
        <w:spacing w:after="0"/>
        <w:ind w:left="0"/>
        <w:jc w:val="both"/>
      </w:pPr>
      <w:r>
        <w:rPr>
          <w:rFonts w:ascii="Times New Roman"/>
          <w:b w:val="false"/>
          <w:i w:val="false"/>
          <w:color w:val="000000"/>
          <w:sz w:val="28"/>
        </w:rPr>
        <w:t>
      Мемлекеттік тілдегі ҰҚН* көрсетусіз атауы: ____________________________</w:t>
      </w:r>
    </w:p>
    <w:p>
      <w:pPr>
        <w:spacing w:after="0"/>
        <w:ind w:left="0"/>
        <w:jc w:val="both"/>
      </w:pPr>
      <w:r>
        <w:rPr>
          <w:rFonts w:ascii="Times New Roman"/>
          <w:b w:val="false"/>
          <w:i w:val="false"/>
          <w:color w:val="000000"/>
          <w:sz w:val="28"/>
        </w:rPr>
        <w:t>
      Орыс тіліндегі ҰҚН* көрсетусіз атауы: _________________________________</w:t>
      </w:r>
    </w:p>
    <w:p>
      <w:pPr>
        <w:spacing w:after="0"/>
        <w:ind w:left="0"/>
        <w:jc w:val="both"/>
      </w:pPr>
      <w:r>
        <w:rPr>
          <w:rFonts w:ascii="Times New Roman"/>
          <w:b w:val="false"/>
          <w:i w:val="false"/>
          <w:color w:val="000000"/>
          <w:sz w:val="28"/>
        </w:rPr>
        <w:t>
      Ағылшын тіліндегі ҰҚН* атауы: _______________________________________</w:t>
      </w:r>
    </w:p>
    <w:p>
      <w:pPr>
        <w:spacing w:after="0"/>
        <w:ind w:left="0"/>
        <w:jc w:val="both"/>
      </w:pPr>
      <w:r>
        <w:rPr>
          <w:rFonts w:ascii="Times New Roman"/>
          <w:b w:val="false"/>
          <w:i w:val="false"/>
          <w:color w:val="000000"/>
          <w:sz w:val="28"/>
        </w:rPr>
        <w:t>
      Мемлекеттік тілдегі қысқаша атауы: ____________________________________</w:t>
      </w:r>
    </w:p>
    <w:p>
      <w:pPr>
        <w:spacing w:after="0"/>
        <w:ind w:left="0"/>
        <w:jc w:val="both"/>
      </w:pPr>
      <w:r>
        <w:rPr>
          <w:rFonts w:ascii="Times New Roman"/>
          <w:b w:val="false"/>
          <w:i w:val="false"/>
          <w:color w:val="000000"/>
          <w:sz w:val="28"/>
        </w:rPr>
        <w:t>
      Орыс тіліндегі қысқаша атауы: ________________________________________</w:t>
      </w:r>
    </w:p>
    <w:p>
      <w:pPr>
        <w:spacing w:after="0"/>
        <w:ind w:left="0"/>
        <w:jc w:val="both"/>
      </w:pPr>
      <w:r>
        <w:rPr>
          <w:rFonts w:ascii="Times New Roman"/>
          <w:b w:val="false"/>
          <w:i w:val="false"/>
          <w:color w:val="000000"/>
          <w:sz w:val="28"/>
        </w:rPr>
        <w:t>
      Ағылшын тіліндегі қысқаша ҰҚН* атауы: ______________________________</w:t>
      </w:r>
    </w:p>
    <w:p>
      <w:pPr>
        <w:spacing w:after="0"/>
        <w:ind w:left="0"/>
        <w:jc w:val="both"/>
      </w:pPr>
      <w:r>
        <w:rPr>
          <w:rFonts w:ascii="Times New Roman"/>
          <w:b w:val="false"/>
          <w:i w:val="false"/>
          <w:color w:val="000000"/>
          <w:sz w:val="28"/>
        </w:rPr>
        <w:t>
      4. Басшысы: Т.А.Ә.*/азаматтығы/нөмірі (бар болса сериясы), беру органы/  жарамдылық мерзімі, жеке басын куәландыратын құжаттың деректері,   соның ішінде ЖСН*: _____________</w:t>
      </w:r>
    </w:p>
    <w:p>
      <w:pPr>
        <w:spacing w:after="0"/>
        <w:ind w:left="0"/>
        <w:jc w:val="both"/>
      </w:pPr>
      <w:r>
        <w:rPr>
          <w:rFonts w:ascii="Times New Roman"/>
          <w:b w:val="false"/>
          <w:i w:val="false"/>
          <w:color w:val="000000"/>
          <w:sz w:val="28"/>
        </w:rPr>
        <w:t>
      5. ЗТ* уәкілетті органының басшыны тағайындау бойынша шешімі _____________</w:t>
      </w:r>
    </w:p>
    <w:p>
      <w:pPr>
        <w:spacing w:after="0"/>
        <w:ind w:left="0"/>
        <w:jc w:val="both"/>
      </w:pPr>
      <w:r>
        <w:rPr>
          <w:rFonts w:ascii="Times New Roman"/>
          <w:b w:val="false"/>
          <w:i w:val="false"/>
          <w:color w:val="000000"/>
          <w:sz w:val="28"/>
        </w:rPr>
        <w:t>
      шешім нөмірі:____________________ шешім күні: _________________________</w:t>
      </w:r>
    </w:p>
    <w:p>
      <w:pPr>
        <w:spacing w:after="0"/>
        <w:ind w:left="0"/>
        <w:jc w:val="both"/>
      </w:pPr>
      <w:r>
        <w:rPr>
          <w:rFonts w:ascii="Times New Roman"/>
          <w:b w:val="false"/>
          <w:i w:val="false"/>
          <w:color w:val="000000"/>
          <w:sz w:val="28"/>
        </w:rPr>
        <w:t>
      6. Құрылтайшы-резиденттер туралы мәліметтер:</w:t>
      </w:r>
    </w:p>
    <w:p>
      <w:pPr>
        <w:spacing w:after="0"/>
        <w:ind w:left="0"/>
        <w:jc w:val="both"/>
      </w:pPr>
      <w:r>
        <w:rPr>
          <w:rFonts w:ascii="Times New Roman"/>
          <w:b w:val="false"/>
          <w:i w:val="false"/>
          <w:color w:val="000000"/>
          <w:sz w:val="28"/>
        </w:rPr>
        <w:t>
      Жеке тұлғаларға: ЖСН*/ Т.А.Ә.*, салым мөлшері ________________</w:t>
      </w:r>
    </w:p>
    <w:p>
      <w:pPr>
        <w:spacing w:after="0"/>
        <w:ind w:left="0"/>
        <w:jc w:val="both"/>
      </w:pPr>
      <w:r>
        <w:rPr>
          <w:rFonts w:ascii="Times New Roman"/>
          <w:b w:val="false"/>
          <w:i w:val="false"/>
          <w:color w:val="000000"/>
          <w:sz w:val="28"/>
        </w:rPr>
        <w:t>
      жарғылық  капиталдағы үлесі % ______</w:t>
      </w:r>
    </w:p>
    <w:p>
      <w:pPr>
        <w:spacing w:after="0"/>
        <w:ind w:left="0"/>
        <w:jc w:val="both"/>
      </w:pPr>
      <w:r>
        <w:rPr>
          <w:rFonts w:ascii="Times New Roman"/>
          <w:b w:val="false"/>
          <w:i w:val="false"/>
          <w:color w:val="000000"/>
          <w:sz w:val="28"/>
        </w:rPr>
        <w:t>
      Заңды тұлғаларға:</w:t>
      </w:r>
    </w:p>
    <w:p>
      <w:pPr>
        <w:spacing w:after="0"/>
        <w:ind w:left="0"/>
        <w:jc w:val="both"/>
      </w:pPr>
      <w:r>
        <w:rPr>
          <w:rFonts w:ascii="Times New Roman"/>
          <w:b w:val="false"/>
          <w:i w:val="false"/>
          <w:color w:val="000000"/>
          <w:sz w:val="28"/>
        </w:rPr>
        <w:t>
      БСН*___________, ұйымның атауы, салым мөлшері _______</w:t>
      </w:r>
    </w:p>
    <w:p>
      <w:pPr>
        <w:spacing w:after="0"/>
        <w:ind w:left="0"/>
        <w:jc w:val="both"/>
      </w:pPr>
      <w:r>
        <w:rPr>
          <w:rFonts w:ascii="Times New Roman"/>
          <w:b w:val="false"/>
          <w:i w:val="false"/>
          <w:color w:val="000000"/>
          <w:sz w:val="28"/>
        </w:rPr>
        <w:t>
      жарғылық капиталдағы үлесі % ______</w:t>
      </w:r>
    </w:p>
    <w:p>
      <w:pPr>
        <w:spacing w:after="0"/>
        <w:ind w:left="0"/>
        <w:jc w:val="both"/>
      </w:pPr>
      <w:r>
        <w:rPr>
          <w:rFonts w:ascii="Times New Roman"/>
          <w:b w:val="false"/>
          <w:i w:val="false"/>
          <w:color w:val="000000"/>
          <w:sz w:val="28"/>
        </w:rPr>
        <w:t>
      6.1. Құрылтайшы-резиденттер емес туралы мәліметтер:</w:t>
      </w:r>
    </w:p>
    <w:p>
      <w:pPr>
        <w:spacing w:after="0"/>
        <w:ind w:left="0"/>
        <w:jc w:val="both"/>
      </w:pPr>
      <w:r>
        <w:rPr>
          <w:rFonts w:ascii="Times New Roman"/>
          <w:b w:val="false"/>
          <w:i w:val="false"/>
          <w:color w:val="000000"/>
          <w:sz w:val="28"/>
        </w:rPr>
        <w:t>
      Жеке тұлғаларға:</w:t>
      </w:r>
    </w:p>
    <w:p>
      <w:pPr>
        <w:spacing w:after="0"/>
        <w:ind w:left="0"/>
        <w:jc w:val="both"/>
      </w:pPr>
      <w:r>
        <w:rPr>
          <w:rFonts w:ascii="Times New Roman"/>
          <w:b w:val="false"/>
          <w:i w:val="false"/>
          <w:color w:val="000000"/>
          <w:sz w:val="28"/>
        </w:rPr>
        <w:t>
      ЖСН*(егер бар болса), жеке басын куәландыратын   құжаттың деректері,</w:t>
      </w:r>
    </w:p>
    <w:p>
      <w:pPr>
        <w:spacing w:after="0"/>
        <w:ind w:left="0"/>
        <w:jc w:val="both"/>
      </w:pPr>
      <w:r>
        <w:rPr>
          <w:rFonts w:ascii="Times New Roman"/>
          <w:b w:val="false"/>
          <w:i w:val="false"/>
          <w:color w:val="000000"/>
          <w:sz w:val="28"/>
        </w:rPr>
        <w:t>
      Т.А.Ә.*, азаматтығы, салым мөлшері _______________</w:t>
      </w:r>
    </w:p>
    <w:p>
      <w:pPr>
        <w:spacing w:after="0"/>
        <w:ind w:left="0"/>
        <w:jc w:val="both"/>
      </w:pPr>
      <w:r>
        <w:rPr>
          <w:rFonts w:ascii="Times New Roman"/>
          <w:b w:val="false"/>
          <w:i w:val="false"/>
          <w:color w:val="000000"/>
          <w:sz w:val="28"/>
        </w:rPr>
        <w:t>
      жарғылық капиталдағы үлесі % ______</w:t>
      </w:r>
    </w:p>
    <w:p>
      <w:pPr>
        <w:spacing w:after="0"/>
        <w:ind w:left="0"/>
        <w:jc w:val="both"/>
      </w:pPr>
      <w:r>
        <w:rPr>
          <w:rFonts w:ascii="Times New Roman"/>
          <w:b w:val="false"/>
          <w:i w:val="false"/>
          <w:color w:val="000000"/>
          <w:sz w:val="28"/>
        </w:rPr>
        <w:t>
      Заңды тұлғаларға:</w:t>
      </w:r>
    </w:p>
    <w:p>
      <w:pPr>
        <w:spacing w:after="0"/>
        <w:ind w:left="0"/>
        <w:jc w:val="both"/>
      </w:pPr>
      <w:r>
        <w:rPr>
          <w:rFonts w:ascii="Times New Roman"/>
          <w:b w:val="false"/>
          <w:i w:val="false"/>
          <w:color w:val="000000"/>
          <w:sz w:val="28"/>
        </w:rPr>
        <w:t>
      БСН* (егер бар болса), ұйымның шетелде тіркелген нөмері, ұйымның атауы, юрисдикция (ел) тіркеу, орналасқан жері, салым мөлшері _______________________</w:t>
      </w:r>
    </w:p>
    <w:p>
      <w:pPr>
        <w:spacing w:after="0"/>
        <w:ind w:left="0"/>
        <w:jc w:val="both"/>
      </w:pPr>
      <w:r>
        <w:rPr>
          <w:rFonts w:ascii="Times New Roman"/>
          <w:b w:val="false"/>
          <w:i w:val="false"/>
          <w:color w:val="000000"/>
          <w:sz w:val="28"/>
        </w:rPr>
        <w:t>
      жарғылық капиталдағы үлесі % _________</w:t>
      </w:r>
    </w:p>
    <w:p>
      <w:pPr>
        <w:spacing w:after="0"/>
        <w:ind w:left="0"/>
        <w:jc w:val="both"/>
      </w:pPr>
      <w:r>
        <w:rPr>
          <w:rFonts w:ascii="Times New Roman"/>
          <w:b w:val="false"/>
          <w:i w:val="false"/>
          <w:color w:val="000000"/>
          <w:sz w:val="28"/>
        </w:rPr>
        <w:t>
      7. Үлгілік жағы бойынша қызмет етеді:</w:t>
      </w:r>
    </w:p>
    <w:p>
      <w:pPr>
        <w:spacing w:after="0"/>
        <w:ind w:left="0"/>
        <w:jc w:val="both"/>
      </w:pPr>
      <w:r>
        <w:rPr>
          <w:rFonts w:ascii="Times New Roman"/>
          <w:b w:val="false"/>
          <w:i w:val="false"/>
          <w:color w:val="000000"/>
          <w:sz w:val="28"/>
        </w:rPr>
        <w:t>
      Иә ________ ,</w:t>
      </w:r>
    </w:p>
    <w:p>
      <w:pPr>
        <w:spacing w:after="0"/>
        <w:ind w:left="0"/>
        <w:jc w:val="both"/>
      </w:pPr>
      <w:r>
        <w:rPr>
          <w:rFonts w:ascii="Times New Roman"/>
          <w:b w:val="false"/>
          <w:i w:val="false"/>
          <w:color w:val="000000"/>
          <w:sz w:val="28"/>
        </w:rPr>
        <w:t>
      Жоқ _________</w:t>
      </w:r>
    </w:p>
    <w:p>
      <w:pPr>
        <w:spacing w:after="0"/>
        <w:ind w:left="0"/>
        <w:jc w:val="both"/>
      </w:pPr>
      <w:r>
        <w:rPr>
          <w:rFonts w:ascii="Times New Roman"/>
          <w:b w:val="false"/>
          <w:i w:val="false"/>
          <w:color w:val="000000"/>
          <w:sz w:val="28"/>
        </w:rPr>
        <w:t>
      8. Бенефициар(-лар) меншік иесі(-лері) туралы мәліметтер: азаматтығы,</w:t>
      </w:r>
    </w:p>
    <w:p>
      <w:pPr>
        <w:spacing w:after="0"/>
        <w:ind w:left="0"/>
        <w:jc w:val="both"/>
      </w:pPr>
      <w:r>
        <w:rPr>
          <w:rFonts w:ascii="Times New Roman"/>
          <w:b w:val="false"/>
          <w:i w:val="false"/>
          <w:color w:val="000000"/>
          <w:sz w:val="28"/>
        </w:rPr>
        <w:t>
      Т.А.Ә.*, жеке басын куәландыратын құжаттың деректері,   ЖСН* (болған жағдайда)</w:t>
      </w:r>
    </w:p>
    <w:p>
      <w:pPr>
        <w:spacing w:after="0"/>
        <w:ind w:left="0"/>
        <w:jc w:val="both"/>
      </w:pPr>
      <w:r>
        <w:rPr>
          <w:rFonts w:ascii="Times New Roman"/>
          <w:b w:val="false"/>
          <w:i w:val="false"/>
          <w:color w:val="000000"/>
          <w:sz w:val="28"/>
        </w:rPr>
        <w:t>
      9. Заңды тұлғаның, филиал (өкілдіктің) мекен-жайы: _______________________</w:t>
      </w:r>
    </w:p>
    <w:p>
      <w:pPr>
        <w:spacing w:after="0"/>
        <w:ind w:left="0"/>
        <w:jc w:val="both"/>
      </w:pPr>
      <w:r>
        <w:rPr>
          <w:rFonts w:ascii="Times New Roman"/>
          <w:b w:val="false"/>
          <w:i w:val="false"/>
          <w:color w:val="000000"/>
          <w:sz w:val="28"/>
        </w:rPr>
        <w:t>
      Мекен-жайының типі:</w:t>
      </w:r>
    </w:p>
    <w:p>
      <w:pPr>
        <w:spacing w:after="0"/>
        <w:ind w:left="0"/>
        <w:jc w:val="both"/>
      </w:pPr>
      <w:r>
        <w:rPr>
          <w:rFonts w:ascii="Times New Roman"/>
          <w:b w:val="false"/>
          <w:i w:val="false"/>
          <w:color w:val="000000"/>
          <w:sz w:val="28"/>
        </w:rPr>
        <w:t>
      Өзінің жылжымайтын мүліктің мекен-жайы ________________</w:t>
      </w:r>
    </w:p>
    <w:p>
      <w:pPr>
        <w:spacing w:after="0"/>
        <w:ind w:left="0"/>
        <w:jc w:val="both"/>
      </w:pPr>
      <w:r>
        <w:rPr>
          <w:rFonts w:ascii="Times New Roman"/>
          <w:b w:val="false"/>
          <w:i w:val="false"/>
          <w:color w:val="000000"/>
          <w:sz w:val="28"/>
        </w:rPr>
        <w:t>
      Арендаға алынған жылжымайтын мүліктің мекен-жайы ____________________</w:t>
      </w:r>
    </w:p>
    <w:p>
      <w:pPr>
        <w:spacing w:after="0"/>
        <w:ind w:left="0"/>
        <w:jc w:val="both"/>
      </w:pPr>
      <w:r>
        <w:rPr>
          <w:rFonts w:ascii="Times New Roman"/>
          <w:b w:val="false"/>
          <w:i w:val="false"/>
          <w:color w:val="000000"/>
          <w:sz w:val="28"/>
        </w:rPr>
        <w:t>
      Мекен-жайдың тірке коды _____________________________________________</w:t>
      </w:r>
    </w:p>
    <w:p>
      <w:pPr>
        <w:spacing w:after="0"/>
        <w:ind w:left="0"/>
        <w:jc w:val="both"/>
      </w:pPr>
      <w:r>
        <w:rPr>
          <w:rFonts w:ascii="Times New Roman"/>
          <w:b w:val="false"/>
          <w:i w:val="false"/>
          <w:color w:val="000000"/>
          <w:sz w:val="28"/>
        </w:rPr>
        <w:t>
      Мекен-жай: ___________________________________________________________</w:t>
      </w:r>
    </w:p>
    <w:p>
      <w:pPr>
        <w:spacing w:after="0"/>
        <w:ind w:left="0"/>
        <w:jc w:val="both"/>
      </w:pPr>
      <w:r>
        <w:rPr>
          <w:rFonts w:ascii="Times New Roman"/>
          <w:b w:val="false"/>
          <w:i w:val="false"/>
          <w:color w:val="000000"/>
          <w:sz w:val="28"/>
        </w:rPr>
        <w:t>
      Облыс __________________________, қала, аудан, ________________________</w:t>
      </w:r>
    </w:p>
    <w:p>
      <w:pPr>
        <w:spacing w:after="0"/>
        <w:ind w:left="0"/>
        <w:jc w:val="both"/>
      </w:pPr>
      <w:r>
        <w:rPr>
          <w:rFonts w:ascii="Times New Roman"/>
          <w:b w:val="false"/>
          <w:i w:val="false"/>
          <w:color w:val="000000"/>
          <w:sz w:val="28"/>
        </w:rPr>
        <w:t>
      ауылды өңір, қаладағы аудан: __________________________________________</w:t>
      </w:r>
    </w:p>
    <w:p>
      <w:pPr>
        <w:spacing w:after="0"/>
        <w:ind w:left="0"/>
        <w:jc w:val="both"/>
      </w:pPr>
      <w:r>
        <w:rPr>
          <w:rFonts w:ascii="Times New Roman"/>
          <w:b w:val="false"/>
          <w:i w:val="false"/>
          <w:color w:val="000000"/>
          <w:sz w:val="28"/>
        </w:rPr>
        <w:t>
      ауыл, елді мекен: _____________________________________________________</w:t>
      </w:r>
    </w:p>
    <w:p>
      <w:pPr>
        <w:spacing w:after="0"/>
        <w:ind w:left="0"/>
        <w:jc w:val="both"/>
      </w:pPr>
      <w:r>
        <w:rPr>
          <w:rFonts w:ascii="Times New Roman"/>
          <w:b w:val="false"/>
          <w:i w:val="false"/>
          <w:color w:val="000000"/>
          <w:sz w:val="28"/>
        </w:rPr>
        <w:t>
      елді мекеннің бөлігі (көше, даңғыл және басқ.): _______________________</w:t>
      </w:r>
    </w:p>
    <w:p>
      <w:pPr>
        <w:spacing w:after="0"/>
        <w:ind w:left="0"/>
        <w:jc w:val="both"/>
      </w:pPr>
      <w:r>
        <w:rPr>
          <w:rFonts w:ascii="Times New Roman"/>
          <w:b w:val="false"/>
          <w:i w:val="false"/>
          <w:color w:val="000000"/>
          <w:sz w:val="28"/>
        </w:rPr>
        <w:t>
      жылжымайтын мүлік түрі: орынжай _____________, ғимарат ________________</w:t>
      </w:r>
    </w:p>
    <w:p>
      <w:pPr>
        <w:spacing w:after="0"/>
        <w:ind w:left="0"/>
        <w:jc w:val="both"/>
      </w:pPr>
      <w:r>
        <w:rPr>
          <w:rFonts w:ascii="Times New Roman"/>
          <w:b w:val="false"/>
          <w:i w:val="false"/>
          <w:color w:val="000000"/>
          <w:sz w:val="28"/>
        </w:rPr>
        <w:t>
      сәйкестендіргіш нөмірлер: үй нөмірі _________, корпус нөмірі _________,</w:t>
      </w:r>
    </w:p>
    <w:p>
      <w:pPr>
        <w:spacing w:after="0"/>
        <w:ind w:left="0"/>
        <w:jc w:val="both"/>
      </w:pPr>
      <w:r>
        <w:rPr>
          <w:rFonts w:ascii="Times New Roman"/>
          <w:b w:val="false"/>
          <w:i w:val="false"/>
          <w:color w:val="000000"/>
          <w:sz w:val="28"/>
        </w:rPr>
        <w:t>
      блок нөмірі __________ пәтер __________________________________________</w:t>
      </w:r>
    </w:p>
    <w:p>
      <w:pPr>
        <w:spacing w:after="0"/>
        <w:ind w:left="0"/>
        <w:jc w:val="both"/>
      </w:pPr>
      <w:r>
        <w:rPr>
          <w:rFonts w:ascii="Times New Roman"/>
          <w:b w:val="false"/>
          <w:i w:val="false"/>
          <w:color w:val="000000"/>
          <w:sz w:val="28"/>
        </w:rPr>
        <w:t>
      пошталық индекс: ______________________________________________________</w:t>
      </w:r>
    </w:p>
    <w:p>
      <w:pPr>
        <w:spacing w:after="0"/>
        <w:ind w:left="0"/>
        <w:jc w:val="both"/>
      </w:pPr>
      <w:r>
        <w:rPr>
          <w:rFonts w:ascii="Times New Roman"/>
          <w:b w:val="false"/>
          <w:i w:val="false"/>
          <w:color w:val="000000"/>
          <w:sz w:val="28"/>
        </w:rPr>
        <w:t>
      10. Тіркеуші орган (көрсетілген мекен-жай бойынша автоматты түрде   толтырылады):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11. Негізгі экономикалық қызмет түрінің коды: _____________________________</w:t>
      </w:r>
    </w:p>
    <w:p>
      <w:pPr>
        <w:spacing w:after="0"/>
        <w:ind w:left="0"/>
        <w:jc w:val="both"/>
      </w:pPr>
      <w:r>
        <w:rPr>
          <w:rFonts w:ascii="Times New Roman"/>
          <w:b w:val="false"/>
          <w:i w:val="false"/>
          <w:color w:val="000000"/>
          <w:sz w:val="28"/>
        </w:rPr>
        <w:t>
      12. Жұмыспен қамтылатын адамдардың күтілетін (шамамен) саны: _____________</w:t>
      </w:r>
    </w:p>
    <w:p>
      <w:pPr>
        <w:spacing w:after="0"/>
        <w:ind w:left="0"/>
        <w:jc w:val="both"/>
      </w:pPr>
      <w:r>
        <w:rPr>
          <w:rFonts w:ascii="Times New Roman"/>
          <w:b w:val="false"/>
          <w:i w:val="false"/>
          <w:color w:val="000000"/>
          <w:sz w:val="28"/>
        </w:rPr>
        <w:t>
      13. ҚҚС* төлеуші ретінде тіркеу: Иә __________, Жоқ ____________</w:t>
      </w:r>
    </w:p>
    <w:p>
      <w:pPr>
        <w:spacing w:after="0"/>
        <w:ind w:left="0"/>
        <w:jc w:val="both"/>
      </w:pPr>
      <w:r>
        <w:rPr>
          <w:rFonts w:ascii="Times New Roman"/>
          <w:b w:val="false"/>
          <w:i w:val="false"/>
          <w:color w:val="000000"/>
          <w:sz w:val="28"/>
        </w:rPr>
        <w:t>
      14. Банктік шотты ашу және сақтандыру шартын жасасу: Иә ______, Жоқ _______</w:t>
      </w:r>
    </w:p>
    <w:p>
      <w:pPr>
        <w:spacing w:after="0"/>
        <w:ind w:left="0"/>
        <w:jc w:val="both"/>
      </w:pPr>
      <w:r>
        <w:rPr>
          <w:rFonts w:ascii="Times New Roman"/>
          <w:b w:val="false"/>
          <w:i w:val="false"/>
          <w:color w:val="000000"/>
          <w:sz w:val="28"/>
        </w:rPr>
        <w:t>
      15. Банкті таңдау (анықтамалықтан таңдау): ________________________________</w:t>
      </w:r>
    </w:p>
    <w:p>
      <w:pPr>
        <w:spacing w:after="0"/>
        <w:ind w:left="0"/>
        <w:jc w:val="both"/>
      </w:pPr>
      <w:r>
        <w:rPr>
          <w:rFonts w:ascii="Times New Roman"/>
          <w:b w:val="false"/>
          <w:i w:val="false"/>
          <w:color w:val="000000"/>
          <w:sz w:val="28"/>
        </w:rPr>
        <w:t>
      16. Банк филиалын таңдау (анықтамалықтан таңдау): _________________________</w:t>
      </w:r>
    </w:p>
    <w:p>
      <w:pPr>
        <w:spacing w:after="0"/>
        <w:ind w:left="0"/>
        <w:jc w:val="both"/>
      </w:pPr>
      <w:r>
        <w:rPr>
          <w:rFonts w:ascii="Times New Roman"/>
          <w:b w:val="false"/>
          <w:i w:val="false"/>
          <w:color w:val="000000"/>
          <w:sz w:val="28"/>
        </w:rPr>
        <w:t>
      17. Валютаны таңдау (анықтамалықтан таңдау): ______________________________</w:t>
      </w:r>
    </w:p>
    <w:p>
      <w:pPr>
        <w:spacing w:after="0"/>
        <w:ind w:left="0"/>
        <w:jc w:val="both"/>
      </w:pPr>
      <w:r>
        <w:rPr>
          <w:rFonts w:ascii="Times New Roman"/>
          <w:b w:val="false"/>
          <w:i w:val="false"/>
          <w:color w:val="000000"/>
          <w:sz w:val="28"/>
        </w:rPr>
        <w:t>
      18. Телефон нөмірі: _______________________________________________________</w:t>
      </w:r>
    </w:p>
    <w:p>
      <w:pPr>
        <w:spacing w:after="0"/>
        <w:ind w:left="0"/>
        <w:jc w:val="both"/>
      </w:pPr>
      <w:r>
        <w:rPr>
          <w:rFonts w:ascii="Times New Roman"/>
          <w:b w:val="false"/>
          <w:i w:val="false"/>
          <w:color w:val="000000"/>
          <w:sz w:val="28"/>
        </w:rPr>
        <w:t>
      19. Атқарушы орган туралы мәлімет:</w:t>
      </w:r>
    </w:p>
    <w:p>
      <w:pPr>
        <w:spacing w:after="0"/>
        <w:ind w:left="0"/>
        <w:jc w:val="both"/>
      </w:pPr>
      <w:r>
        <w:rPr>
          <w:rFonts w:ascii="Times New Roman"/>
          <w:b w:val="false"/>
          <w:i w:val="false"/>
          <w:color w:val="000000"/>
          <w:sz w:val="28"/>
        </w:rPr>
        <w:t>
      Жеке ___________________, алқалы ______________________</w:t>
      </w:r>
    </w:p>
    <w:p>
      <w:pPr>
        <w:spacing w:after="0"/>
        <w:ind w:left="0"/>
        <w:jc w:val="both"/>
      </w:pPr>
      <w:r>
        <w:rPr>
          <w:rFonts w:ascii="Times New Roman"/>
          <w:b w:val="false"/>
          <w:i w:val="false"/>
          <w:color w:val="000000"/>
          <w:sz w:val="28"/>
        </w:rPr>
        <w:t>
      Атқарушы органның атауы _______________________________________________</w:t>
      </w:r>
    </w:p>
    <w:p>
      <w:pPr>
        <w:spacing w:after="0"/>
        <w:ind w:left="0"/>
        <w:jc w:val="both"/>
      </w:pPr>
      <w:r>
        <w:rPr>
          <w:rFonts w:ascii="Times New Roman"/>
          <w:b w:val="false"/>
          <w:i w:val="false"/>
          <w:color w:val="000000"/>
          <w:sz w:val="28"/>
        </w:rPr>
        <w:t>
      20. Қаржыландыру көзі (анықтамалықтан таңдау): ____________________________</w:t>
      </w:r>
    </w:p>
    <w:p>
      <w:pPr>
        <w:spacing w:after="0"/>
        <w:ind w:left="0"/>
        <w:jc w:val="both"/>
      </w:pPr>
      <w:r>
        <w:rPr>
          <w:rFonts w:ascii="Times New Roman"/>
          <w:b w:val="false"/>
          <w:i w:val="false"/>
          <w:color w:val="000000"/>
          <w:sz w:val="28"/>
        </w:rPr>
        <w:t>
      21. Жылдық еңбек қорын енгізу, теңгемен ___________________________________</w:t>
      </w:r>
    </w:p>
    <w:p>
      <w:pPr>
        <w:spacing w:after="0"/>
        <w:ind w:left="0"/>
        <w:jc w:val="both"/>
      </w:pPr>
      <w:r>
        <w:rPr>
          <w:rFonts w:ascii="Times New Roman"/>
          <w:b w:val="false"/>
          <w:i w:val="false"/>
          <w:color w:val="000000"/>
          <w:sz w:val="28"/>
        </w:rPr>
        <w:t>
      22. Сақтандырудың басталу және аяқталу мерзімін көрсету:</w:t>
      </w:r>
    </w:p>
    <w:p>
      <w:pPr>
        <w:spacing w:after="0"/>
        <w:ind w:left="0"/>
        <w:jc w:val="both"/>
      </w:pPr>
      <w:r>
        <w:rPr>
          <w:rFonts w:ascii="Times New Roman"/>
          <w:b w:val="false"/>
          <w:i w:val="false"/>
          <w:color w:val="000000"/>
          <w:sz w:val="28"/>
        </w:rPr>
        <w:t>
      Сақтандырудың басталу күні ___________________________________________</w:t>
      </w:r>
    </w:p>
    <w:p>
      <w:pPr>
        <w:spacing w:after="0"/>
        <w:ind w:left="0"/>
        <w:jc w:val="both"/>
      </w:pPr>
      <w:r>
        <w:rPr>
          <w:rFonts w:ascii="Times New Roman"/>
          <w:b w:val="false"/>
          <w:i w:val="false"/>
          <w:color w:val="000000"/>
          <w:sz w:val="28"/>
        </w:rPr>
        <w:t>
      Сақтандырудың аяқталу күні ___________________________________________</w:t>
      </w:r>
    </w:p>
    <w:p>
      <w:pPr>
        <w:spacing w:after="0"/>
        <w:ind w:left="0"/>
        <w:jc w:val="both"/>
      </w:pPr>
      <w:r>
        <w:rPr>
          <w:rFonts w:ascii="Times New Roman"/>
          <w:b w:val="false"/>
          <w:i w:val="false"/>
          <w:color w:val="000000"/>
          <w:sz w:val="28"/>
        </w:rPr>
        <w:t>
      23. Құжаттарды қосу: жарғының электрондық көшірмесі (егер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БСН* - бизнес сәйкестендіру номері</w:t>
      </w:r>
    </w:p>
    <w:p>
      <w:pPr>
        <w:spacing w:after="0"/>
        <w:ind w:left="0"/>
        <w:jc w:val="both"/>
      </w:pPr>
      <w:r>
        <w:rPr>
          <w:rFonts w:ascii="Times New Roman"/>
          <w:b w:val="false"/>
          <w:i w:val="false"/>
          <w:color w:val="000000"/>
          <w:sz w:val="28"/>
        </w:rPr>
        <w:t>
      ЖСН* - жеке сәйкестендіру номері</w:t>
      </w:r>
    </w:p>
    <w:p>
      <w:pPr>
        <w:spacing w:after="0"/>
        <w:ind w:left="0"/>
        <w:jc w:val="both"/>
      </w:pPr>
      <w:r>
        <w:rPr>
          <w:rFonts w:ascii="Times New Roman"/>
          <w:b w:val="false"/>
          <w:i w:val="false"/>
          <w:color w:val="000000"/>
          <w:sz w:val="28"/>
        </w:rPr>
        <w:t>
      ҰҚН* - ұйымдастырушылық-құқықтық нысаны</w:t>
      </w:r>
    </w:p>
    <w:p>
      <w:pPr>
        <w:spacing w:after="0"/>
        <w:ind w:left="0"/>
        <w:jc w:val="both"/>
      </w:pPr>
      <w:r>
        <w:rPr>
          <w:rFonts w:ascii="Times New Roman"/>
          <w:b w:val="false"/>
          <w:i w:val="false"/>
          <w:color w:val="000000"/>
          <w:sz w:val="28"/>
        </w:rPr>
        <w:t>
      ҚҚС* - қосымша құн салығы</w:t>
      </w:r>
    </w:p>
    <w:p>
      <w:pPr>
        <w:spacing w:after="0"/>
        <w:ind w:left="0"/>
        <w:jc w:val="both"/>
      </w:pPr>
      <w:r>
        <w:rPr>
          <w:rFonts w:ascii="Times New Roman"/>
          <w:b w:val="false"/>
          <w:i w:val="false"/>
          <w:color w:val="000000"/>
          <w:sz w:val="28"/>
        </w:rPr>
        <w:t>
      ТОК* - тәуекелдің орындалу коэффициенті</w:t>
      </w:r>
    </w:p>
    <w:p>
      <w:pPr>
        <w:spacing w:after="0"/>
        <w:ind w:left="0"/>
        <w:jc w:val="both"/>
      </w:pPr>
      <w:r>
        <w:rPr>
          <w:rFonts w:ascii="Times New Roman"/>
          <w:b w:val="false"/>
          <w:i w:val="false"/>
          <w:color w:val="000000"/>
          <w:sz w:val="28"/>
        </w:rPr>
        <w:t>
      ШШБСЕТЗ* - Foreign Account Tax Compliance Act (FATCA)</w:t>
      </w:r>
    </w:p>
    <w:p>
      <w:pPr>
        <w:spacing w:after="0"/>
        <w:ind w:left="0"/>
        <w:jc w:val="both"/>
      </w:pPr>
      <w:r>
        <w:rPr>
          <w:rFonts w:ascii="Times New Roman"/>
          <w:b w:val="false"/>
          <w:i w:val="false"/>
          <w:color w:val="000000"/>
          <w:sz w:val="28"/>
        </w:rPr>
        <w:t>
      - Шетелдік шоттар бойынша салық есептілігі туралы заң</w:t>
      </w:r>
    </w:p>
    <w:p>
      <w:pPr>
        <w:spacing w:after="0"/>
        <w:ind w:left="0"/>
        <w:jc w:val="both"/>
      </w:pPr>
      <w:r>
        <w:rPr>
          <w:rFonts w:ascii="Times New Roman"/>
          <w:b w:val="false"/>
          <w:i w:val="false"/>
          <w:color w:val="000000"/>
          <w:sz w:val="28"/>
        </w:rPr>
        <w:t>
      ТАӘ* - тегі, аты, әкесінің аты (бар болса)</w:t>
      </w:r>
    </w:p>
    <w:p>
      <w:pPr>
        <w:spacing w:after="0"/>
        <w:ind w:left="0"/>
        <w:jc w:val="both"/>
      </w:pPr>
      <w:r>
        <w:rPr>
          <w:rFonts w:ascii="Times New Roman"/>
          <w:b w:val="false"/>
          <w:i w:val="false"/>
          <w:color w:val="000000"/>
          <w:sz w:val="28"/>
        </w:rPr>
        <w:t>
      ЗТ* - заңды тұлға</w:t>
      </w:r>
    </w:p>
    <w:p>
      <w:pPr>
        <w:spacing w:after="0"/>
        <w:ind w:left="0"/>
        <w:jc w:val="both"/>
      </w:pPr>
      <w:r>
        <w:rPr>
          <w:rFonts w:ascii="Times New Roman"/>
          <w:b w:val="false"/>
          <w:i w:val="false"/>
          <w:color w:val="000000"/>
          <w:sz w:val="28"/>
        </w:rPr>
        <w:t>
      Бенефициарлық меншік иесі – клиент-заңды тұлғаның жарғылық капиталына  қатысу үлестерінің не орналастырылған акцияларының (артықшылықты және  қоғам сатып алған акциялары шегеріле отырып) жиырма бес пайызынан астамы  тікелей немесе жанама түрде тиесілі жеке тұлға, сол сияқты клиентті  өзгеше бақылауды жүзеге асыратын не оның мүддесінде клиент ақшамен және  (немесе) өзге мүлікпен операциялар жасайтын жеке тұлға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Әдiлет министрiнiң</w:t>
            </w:r>
            <w:r>
              <w:br/>
            </w:r>
            <w:r>
              <w:rPr>
                <w:rFonts w:ascii="Times New Roman"/>
                <w:b w:val="false"/>
                <w:i w:val="false"/>
                <w:color w:val="000000"/>
                <w:sz w:val="20"/>
              </w:rPr>
              <w:t>2018 жылғы 5 сәуірдегі</w:t>
            </w:r>
            <w:r>
              <w:br/>
            </w:r>
            <w:r>
              <w:rPr>
                <w:rFonts w:ascii="Times New Roman"/>
                <w:b w:val="false"/>
                <w:i w:val="false"/>
                <w:color w:val="000000"/>
                <w:sz w:val="20"/>
              </w:rPr>
              <w:t>№ 524 бұйрығына</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филиалдар мен өкілдіктерді</w:t>
            </w:r>
            <w:r>
              <w:br/>
            </w:r>
            <w:r>
              <w:rPr>
                <w:rFonts w:ascii="Times New Roman"/>
                <w:b w:val="false"/>
                <w:i w:val="false"/>
                <w:color w:val="000000"/>
                <w:sz w:val="20"/>
              </w:rPr>
              <w:t>есептік тіркеу" мемлекеттік</w:t>
            </w:r>
            <w:r>
              <w:br/>
            </w:r>
            <w:r>
              <w:rPr>
                <w:rFonts w:ascii="Times New Roman"/>
                <w:b w:val="false"/>
                <w:i w:val="false"/>
                <w:color w:val="000000"/>
                <w:sz w:val="20"/>
              </w:rPr>
              <w:t>көрсетілетін қызметтің стандартына</w:t>
            </w:r>
            <w:r>
              <w:br/>
            </w:r>
            <w:r>
              <w:rPr>
                <w:rFonts w:ascii="Times New Roman"/>
                <w:b w:val="false"/>
                <w:i w:val="false"/>
                <w:color w:val="000000"/>
                <w:sz w:val="20"/>
              </w:rPr>
              <w:t>9-1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p>
        </w:tc>
      </w:tr>
    </w:tbl>
    <w:bookmarkStart w:name="z81" w:id="28"/>
    <w:p>
      <w:pPr>
        <w:spacing w:after="0"/>
        <w:ind w:left="0"/>
        <w:jc w:val="left"/>
      </w:pPr>
      <w:r>
        <w:rPr>
          <w:rFonts w:ascii="Times New Roman"/>
          <w:b/>
          <w:i w:val="false"/>
          <w:color w:val="000000"/>
        </w:rPr>
        <w:t xml:space="preserve"> Орта кәсіпкерлік субъектілерін мемлекеттік тіркеу және банктік шотты ашу мен жұмыскерді жазатайым оқиғалардан міндетті сақтандыру бойынша (заңды тұлғаның құрылтайшысы (құрылтайшылары) қызметті жеке тұлғалармен еңбек қатынасын орнатпай жүзеге асыратын жағдайдан басқа) өтініш</w:t>
      </w:r>
    </w:p>
    <w:bookmarkEnd w:id="28"/>
    <w:p>
      <w:pPr>
        <w:spacing w:after="0"/>
        <w:ind w:left="0"/>
        <w:jc w:val="both"/>
      </w:pPr>
      <w:r>
        <w:rPr>
          <w:rFonts w:ascii="Times New Roman"/>
          <w:b w:val="false"/>
          <w:i w:val="false"/>
          <w:color w:val="000000"/>
          <w:sz w:val="28"/>
        </w:rPr>
        <w:t>
      1. Ұйымдық нысаны: _______________________________________________________</w:t>
      </w:r>
    </w:p>
    <w:p>
      <w:pPr>
        <w:spacing w:after="0"/>
        <w:ind w:left="0"/>
        <w:jc w:val="both"/>
      </w:pPr>
      <w:r>
        <w:rPr>
          <w:rFonts w:ascii="Times New Roman"/>
          <w:b w:val="false"/>
          <w:i w:val="false"/>
          <w:color w:val="000000"/>
          <w:sz w:val="28"/>
        </w:rPr>
        <w:t>
      2. Ұйымдық-құқықтық нысаны: ______________________________________________</w:t>
      </w:r>
    </w:p>
    <w:p>
      <w:pPr>
        <w:spacing w:after="0"/>
        <w:ind w:left="0"/>
        <w:jc w:val="both"/>
      </w:pPr>
      <w:r>
        <w:rPr>
          <w:rFonts w:ascii="Times New Roman"/>
          <w:b w:val="false"/>
          <w:i w:val="false"/>
          <w:color w:val="000000"/>
          <w:sz w:val="28"/>
        </w:rPr>
        <w:t>
      3. Ұйымдық-құқықтық нысансыз ұйымның атауын көрсетіңіз:</w:t>
      </w:r>
    </w:p>
    <w:p>
      <w:pPr>
        <w:spacing w:after="0"/>
        <w:ind w:left="0"/>
        <w:jc w:val="both"/>
      </w:pPr>
      <w:r>
        <w:rPr>
          <w:rFonts w:ascii="Times New Roman"/>
          <w:b w:val="false"/>
          <w:i w:val="false"/>
          <w:color w:val="000000"/>
          <w:sz w:val="28"/>
        </w:rPr>
        <w:t>
      Мемлекеттік тілдегі ҰҚН* көрсетусіз атауы: ____________________________</w:t>
      </w:r>
    </w:p>
    <w:p>
      <w:pPr>
        <w:spacing w:after="0"/>
        <w:ind w:left="0"/>
        <w:jc w:val="both"/>
      </w:pPr>
      <w:r>
        <w:rPr>
          <w:rFonts w:ascii="Times New Roman"/>
          <w:b w:val="false"/>
          <w:i w:val="false"/>
          <w:color w:val="000000"/>
          <w:sz w:val="28"/>
        </w:rPr>
        <w:t>
      Орыс тіліндегі ҰҚН* көрсетусіз атауы: ________________________________</w:t>
      </w:r>
    </w:p>
    <w:p>
      <w:pPr>
        <w:spacing w:after="0"/>
        <w:ind w:left="0"/>
        <w:jc w:val="both"/>
      </w:pPr>
      <w:r>
        <w:rPr>
          <w:rFonts w:ascii="Times New Roman"/>
          <w:b w:val="false"/>
          <w:i w:val="false"/>
          <w:color w:val="000000"/>
          <w:sz w:val="28"/>
        </w:rPr>
        <w:t>
      Ағылшын тіліндегі ҰҚН* атауы: _________________________________________</w:t>
      </w:r>
    </w:p>
    <w:p>
      <w:pPr>
        <w:spacing w:after="0"/>
        <w:ind w:left="0"/>
        <w:jc w:val="both"/>
      </w:pPr>
      <w:r>
        <w:rPr>
          <w:rFonts w:ascii="Times New Roman"/>
          <w:b w:val="false"/>
          <w:i w:val="false"/>
          <w:color w:val="000000"/>
          <w:sz w:val="28"/>
        </w:rPr>
        <w:t>
      Мемлекеттік тілдегі қысқаша атауы: ____________________________________</w:t>
      </w:r>
    </w:p>
    <w:p>
      <w:pPr>
        <w:spacing w:after="0"/>
        <w:ind w:left="0"/>
        <w:jc w:val="both"/>
      </w:pPr>
      <w:r>
        <w:rPr>
          <w:rFonts w:ascii="Times New Roman"/>
          <w:b w:val="false"/>
          <w:i w:val="false"/>
          <w:color w:val="000000"/>
          <w:sz w:val="28"/>
        </w:rPr>
        <w:t>
      Орыс тіліндегі қысқаша атауы: _________________________________________</w:t>
      </w:r>
    </w:p>
    <w:p>
      <w:pPr>
        <w:spacing w:after="0"/>
        <w:ind w:left="0"/>
        <w:jc w:val="both"/>
      </w:pPr>
      <w:r>
        <w:rPr>
          <w:rFonts w:ascii="Times New Roman"/>
          <w:b w:val="false"/>
          <w:i w:val="false"/>
          <w:color w:val="000000"/>
          <w:sz w:val="28"/>
        </w:rPr>
        <w:t>
      Ағылшын тіліндегі қысқаша ҰҚН* атауы: _________________________________</w:t>
      </w:r>
    </w:p>
    <w:p>
      <w:pPr>
        <w:spacing w:after="0"/>
        <w:ind w:left="0"/>
        <w:jc w:val="both"/>
      </w:pPr>
      <w:r>
        <w:rPr>
          <w:rFonts w:ascii="Times New Roman"/>
          <w:b w:val="false"/>
          <w:i w:val="false"/>
          <w:color w:val="000000"/>
          <w:sz w:val="28"/>
        </w:rPr>
        <w:t>
      4. Басшысы: Т.А.Ә.*/азаматтығы/нөмірі (бар болса сериясы), беру органы/  жарамдылық мерзімі, жеке басын куәландыратын құжаттың деректері,   соның ішінде ЖСН*:______________</w:t>
      </w:r>
    </w:p>
    <w:p>
      <w:pPr>
        <w:spacing w:after="0"/>
        <w:ind w:left="0"/>
        <w:jc w:val="both"/>
      </w:pPr>
      <w:r>
        <w:rPr>
          <w:rFonts w:ascii="Times New Roman"/>
          <w:b w:val="false"/>
          <w:i w:val="false"/>
          <w:color w:val="000000"/>
          <w:sz w:val="28"/>
        </w:rPr>
        <w:t>
      5. ЗТ* уәкілетті органының басшыны тағайындау бойынша шешімі _____________</w:t>
      </w:r>
    </w:p>
    <w:p>
      <w:pPr>
        <w:spacing w:after="0"/>
        <w:ind w:left="0"/>
        <w:jc w:val="both"/>
      </w:pPr>
      <w:r>
        <w:rPr>
          <w:rFonts w:ascii="Times New Roman"/>
          <w:b w:val="false"/>
          <w:i w:val="false"/>
          <w:color w:val="000000"/>
          <w:sz w:val="28"/>
        </w:rPr>
        <w:t>
      шешім нөмірі: ____________________ шешім күні: ________________________</w:t>
      </w:r>
    </w:p>
    <w:p>
      <w:pPr>
        <w:spacing w:after="0"/>
        <w:ind w:left="0"/>
        <w:jc w:val="both"/>
      </w:pPr>
      <w:r>
        <w:rPr>
          <w:rFonts w:ascii="Times New Roman"/>
          <w:b w:val="false"/>
          <w:i w:val="false"/>
          <w:color w:val="000000"/>
          <w:sz w:val="28"/>
        </w:rPr>
        <w:t>
      6. Құрылтайшы-резиденттер туралы мәліметтер:  Жеке тұлғаларға:</w:t>
      </w:r>
    </w:p>
    <w:p>
      <w:pPr>
        <w:spacing w:after="0"/>
        <w:ind w:left="0"/>
        <w:jc w:val="both"/>
      </w:pPr>
      <w:r>
        <w:rPr>
          <w:rFonts w:ascii="Times New Roman"/>
          <w:b w:val="false"/>
          <w:i w:val="false"/>
          <w:color w:val="000000"/>
          <w:sz w:val="28"/>
        </w:rPr>
        <w:t>
      ЖСН*/ Т.А.Ә.*, салым мөлшері ________________ жарғылық  капиталдағы үлесі % ______</w:t>
      </w:r>
    </w:p>
    <w:p>
      <w:pPr>
        <w:spacing w:after="0"/>
        <w:ind w:left="0"/>
        <w:jc w:val="both"/>
      </w:pPr>
      <w:r>
        <w:rPr>
          <w:rFonts w:ascii="Times New Roman"/>
          <w:b w:val="false"/>
          <w:i w:val="false"/>
          <w:color w:val="000000"/>
          <w:sz w:val="28"/>
        </w:rPr>
        <w:t>
      Заңды тұлғаларға: БСН* __________________________, ұйымның атауы,</w:t>
      </w:r>
    </w:p>
    <w:p>
      <w:pPr>
        <w:spacing w:after="0"/>
        <w:ind w:left="0"/>
        <w:jc w:val="both"/>
      </w:pPr>
      <w:r>
        <w:rPr>
          <w:rFonts w:ascii="Times New Roman"/>
          <w:b w:val="false"/>
          <w:i w:val="false"/>
          <w:color w:val="000000"/>
          <w:sz w:val="28"/>
        </w:rPr>
        <w:t>
      салым  мөлшері ______________________ жарғылық капиталдағы үлесі % ______</w:t>
      </w:r>
    </w:p>
    <w:p>
      <w:pPr>
        <w:spacing w:after="0"/>
        <w:ind w:left="0"/>
        <w:jc w:val="both"/>
      </w:pPr>
      <w:r>
        <w:rPr>
          <w:rFonts w:ascii="Times New Roman"/>
          <w:b w:val="false"/>
          <w:i w:val="false"/>
          <w:color w:val="000000"/>
          <w:sz w:val="28"/>
        </w:rPr>
        <w:t>
      6.1. Құрылтайшы-резиденттер емес туралы мәліметтер:</w:t>
      </w:r>
    </w:p>
    <w:p>
      <w:pPr>
        <w:spacing w:after="0"/>
        <w:ind w:left="0"/>
        <w:jc w:val="both"/>
      </w:pPr>
      <w:r>
        <w:rPr>
          <w:rFonts w:ascii="Times New Roman"/>
          <w:b w:val="false"/>
          <w:i w:val="false"/>
          <w:color w:val="000000"/>
          <w:sz w:val="28"/>
        </w:rPr>
        <w:t>
      Жеке тұлғаларға:</w:t>
      </w:r>
    </w:p>
    <w:p>
      <w:pPr>
        <w:spacing w:after="0"/>
        <w:ind w:left="0"/>
        <w:jc w:val="both"/>
      </w:pPr>
      <w:r>
        <w:rPr>
          <w:rFonts w:ascii="Times New Roman"/>
          <w:b w:val="false"/>
          <w:i w:val="false"/>
          <w:color w:val="000000"/>
          <w:sz w:val="28"/>
        </w:rPr>
        <w:t>
      ЖСН*(егер бар болса), жеке басын куәландыратын   құжаттың деректері, Т.А.Ә.*, азаматтығы, салым мөлшері _______________  жарғылық капиталдағы үлесі % ______</w:t>
      </w:r>
    </w:p>
    <w:p>
      <w:pPr>
        <w:spacing w:after="0"/>
        <w:ind w:left="0"/>
        <w:jc w:val="both"/>
      </w:pPr>
      <w:r>
        <w:rPr>
          <w:rFonts w:ascii="Times New Roman"/>
          <w:b w:val="false"/>
          <w:i w:val="false"/>
          <w:color w:val="000000"/>
          <w:sz w:val="28"/>
        </w:rPr>
        <w:t>
      Заңды тұлғаларға:</w:t>
      </w:r>
    </w:p>
    <w:p>
      <w:pPr>
        <w:spacing w:after="0"/>
        <w:ind w:left="0"/>
        <w:jc w:val="both"/>
      </w:pPr>
      <w:r>
        <w:rPr>
          <w:rFonts w:ascii="Times New Roman"/>
          <w:b w:val="false"/>
          <w:i w:val="false"/>
          <w:color w:val="000000"/>
          <w:sz w:val="28"/>
        </w:rPr>
        <w:t>
      БСН* (егер бар болса), ұйымның шетелде тіркелген   нөмері, ұйымның атауы, юрисдикция (ел) тіркеу, орналасқан жері, салым   мөлшері ___________________________ жарғылық капиталдағы үлесі % ______</w:t>
      </w:r>
    </w:p>
    <w:p>
      <w:pPr>
        <w:spacing w:after="0"/>
        <w:ind w:left="0"/>
        <w:jc w:val="both"/>
      </w:pPr>
      <w:r>
        <w:rPr>
          <w:rFonts w:ascii="Times New Roman"/>
          <w:b w:val="false"/>
          <w:i w:val="false"/>
          <w:color w:val="000000"/>
          <w:sz w:val="28"/>
        </w:rPr>
        <w:t>
      7. Үлгілік жағы бойынша қызмет етеді: Иә ________ , Жоқ __________</w:t>
      </w:r>
    </w:p>
    <w:p>
      <w:pPr>
        <w:spacing w:after="0"/>
        <w:ind w:left="0"/>
        <w:jc w:val="both"/>
      </w:pPr>
      <w:r>
        <w:rPr>
          <w:rFonts w:ascii="Times New Roman"/>
          <w:b w:val="false"/>
          <w:i w:val="false"/>
          <w:color w:val="000000"/>
          <w:sz w:val="28"/>
        </w:rPr>
        <w:t>
      8. Бенефициар(-лар) меншік иесі(-лері) туралы мәліметтер: азаматтығы,</w:t>
      </w:r>
    </w:p>
    <w:p>
      <w:pPr>
        <w:spacing w:after="0"/>
        <w:ind w:left="0"/>
        <w:jc w:val="both"/>
      </w:pPr>
      <w:r>
        <w:rPr>
          <w:rFonts w:ascii="Times New Roman"/>
          <w:b w:val="false"/>
          <w:i w:val="false"/>
          <w:color w:val="000000"/>
          <w:sz w:val="28"/>
        </w:rPr>
        <w:t>
      Т.А.Ә.*, жеке басын куәландыратын құжаттың деректері,</w:t>
      </w:r>
    </w:p>
    <w:p>
      <w:pPr>
        <w:spacing w:after="0"/>
        <w:ind w:left="0"/>
        <w:jc w:val="both"/>
      </w:pPr>
      <w:r>
        <w:rPr>
          <w:rFonts w:ascii="Times New Roman"/>
          <w:b w:val="false"/>
          <w:i w:val="false"/>
          <w:color w:val="000000"/>
          <w:sz w:val="28"/>
        </w:rPr>
        <w:t>
      ЖСН* (болған жағдайда)</w:t>
      </w:r>
    </w:p>
    <w:p>
      <w:pPr>
        <w:spacing w:after="0"/>
        <w:ind w:left="0"/>
        <w:jc w:val="both"/>
      </w:pPr>
      <w:r>
        <w:rPr>
          <w:rFonts w:ascii="Times New Roman"/>
          <w:b w:val="false"/>
          <w:i w:val="false"/>
          <w:color w:val="000000"/>
          <w:sz w:val="28"/>
        </w:rPr>
        <w:t>
      9. Заңды тұлғаның, филиал (өкілдіктің) мекен-жайы: _______________________</w:t>
      </w:r>
    </w:p>
    <w:p>
      <w:pPr>
        <w:spacing w:after="0"/>
        <w:ind w:left="0"/>
        <w:jc w:val="both"/>
      </w:pPr>
      <w:r>
        <w:rPr>
          <w:rFonts w:ascii="Times New Roman"/>
          <w:b w:val="false"/>
          <w:i w:val="false"/>
          <w:color w:val="000000"/>
          <w:sz w:val="28"/>
        </w:rPr>
        <w:t>
      Мекен-жайының типі:</w:t>
      </w:r>
    </w:p>
    <w:p>
      <w:pPr>
        <w:spacing w:after="0"/>
        <w:ind w:left="0"/>
        <w:jc w:val="both"/>
      </w:pPr>
      <w:r>
        <w:rPr>
          <w:rFonts w:ascii="Times New Roman"/>
          <w:b w:val="false"/>
          <w:i w:val="false"/>
          <w:color w:val="000000"/>
          <w:sz w:val="28"/>
        </w:rPr>
        <w:t>
      Өзінің жылжымайтын мүліктің мекен-жайы______________________________</w:t>
      </w:r>
    </w:p>
    <w:p>
      <w:pPr>
        <w:spacing w:after="0"/>
        <w:ind w:left="0"/>
        <w:jc w:val="both"/>
      </w:pPr>
      <w:r>
        <w:rPr>
          <w:rFonts w:ascii="Times New Roman"/>
          <w:b w:val="false"/>
          <w:i w:val="false"/>
          <w:color w:val="000000"/>
          <w:sz w:val="28"/>
        </w:rPr>
        <w:t>
      Арендаға алынған жылжымайтын мүліктің мекен-жайы ______________________</w:t>
      </w:r>
    </w:p>
    <w:p>
      <w:pPr>
        <w:spacing w:after="0"/>
        <w:ind w:left="0"/>
        <w:jc w:val="both"/>
      </w:pPr>
      <w:r>
        <w:rPr>
          <w:rFonts w:ascii="Times New Roman"/>
          <w:b w:val="false"/>
          <w:i w:val="false"/>
          <w:color w:val="000000"/>
          <w:sz w:val="28"/>
        </w:rPr>
        <w:t>
      Мекен-жайдың тірке коды _______________________________________________</w:t>
      </w:r>
    </w:p>
    <w:p>
      <w:pPr>
        <w:spacing w:after="0"/>
        <w:ind w:left="0"/>
        <w:jc w:val="both"/>
      </w:pPr>
      <w:r>
        <w:rPr>
          <w:rFonts w:ascii="Times New Roman"/>
          <w:b w:val="false"/>
          <w:i w:val="false"/>
          <w:color w:val="000000"/>
          <w:sz w:val="28"/>
        </w:rPr>
        <w:t>
      Мекен-жай: ____________________________________________________________</w:t>
      </w:r>
    </w:p>
    <w:p>
      <w:pPr>
        <w:spacing w:after="0"/>
        <w:ind w:left="0"/>
        <w:jc w:val="both"/>
      </w:pPr>
      <w:r>
        <w:rPr>
          <w:rFonts w:ascii="Times New Roman"/>
          <w:b w:val="false"/>
          <w:i w:val="false"/>
          <w:color w:val="000000"/>
          <w:sz w:val="28"/>
        </w:rPr>
        <w:t>
      Облыс ___________________________, қала, аудан,________________________</w:t>
      </w:r>
    </w:p>
    <w:p>
      <w:pPr>
        <w:spacing w:after="0"/>
        <w:ind w:left="0"/>
        <w:jc w:val="both"/>
      </w:pPr>
      <w:r>
        <w:rPr>
          <w:rFonts w:ascii="Times New Roman"/>
          <w:b w:val="false"/>
          <w:i w:val="false"/>
          <w:color w:val="000000"/>
          <w:sz w:val="28"/>
        </w:rPr>
        <w:t>
      ауылды өңір, қаладағы аудан: __________________________________________</w:t>
      </w:r>
    </w:p>
    <w:p>
      <w:pPr>
        <w:spacing w:after="0"/>
        <w:ind w:left="0"/>
        <w:jc w:val="both"/>
      </w:pPr>
      <w:r>
        <w:rPr>
          <w:rFonts w:ascii="Times New Roman"/>
          <w:b w:val="false"/>
          <w:i w:val="false"/>
          <w:color w:val="000000"/>
          <w:sz w:val="28"/>
        </w:rPr>
        <w:t>
      ауыл, елді мекен: _____________________________________________________</w:t>
      </w:r>
    </w:p>
    <w:p>
      <w:pPr>
        <w:spacing w:after="0"/>
        <w:ind w:left="0"/>
        <w:jc w:val="both"/>
      </w:pPr>
      <w:r>
        <w:rPr>
          <w:rFonts w:ascii="Times New Roman"/>
          <w:b w:val="false"/>
          <w:i w:val="false"/>
          <w:color w:val="000000"/>
          <w:sz w:val="28"/>
        </w:rPr>
        <w:t>
      елді мекеннің бөлігі (көше, даңғыл және басқ.): _______________________</w:t>
      </w:r>
    </w:p>
    <w:p>
      <w:pPr>
        <w:spacing w:after="0"/>
        <w:ind w:left="0"/>
        <w:jc w:val="both"/>
      </w:pPr>
      <w:r>
        <w:rPr>
          <w:rFonts w:ascii="Times New Roman"/>
          <w:b w:val="false"/>
          <w:i w:val="false"/>
          <w:color w:val="000000"/>
          <w:sz w:val="28"/>
        </w:rPr>
        <w:t>
      жылжымайтын мүлік түрі: орынжай _____________, ғимарат ________________</w:t>
      </w:r>
    </w:p>
    <w:p>
      <w:pPr>
        <w:spacing w:after="0"/>
        <w:ind w:left="0"/>
        <w:jc w:val="both"/>
      </w:pPr>
      <w:r>
        <w:rPr>
          <w:rFonts w:ascii="Times New Roman"/>
          <w:b w:val="false"/>
          <w:i w:val="false"/>
          <w:color w:val="000000"/>
          <w:sz w:val="28"/>
        </w:rPr>
        <w:t>
      сәйкестендіргіш нөмірлер: үй нөмірі _________, корпус нөмірі _________,</w:t>
      </w:r>
    </w:p>
    <w:p>
      <w:pPr>
        <w:spacing w:after="0"/>
        <w:ind w:left="0"/>
        <w:jc w:val="both"/>
      </w:pPr>
      <w:r>
        <w:rPr>
          <w:rFonts w:ascii="Times New Roman"/>
          <w:b w:val="false"/>
          <w:i w:val="false"/>
          <w:color w:val="000000"/>
          <w:sz w:val="28"/>
        </w:rPr>
        <w:t>
      блок нөмірі __________ пәтер __________________________________________</w:t>
      </w:r>
    </w:p>
    <w:p>
      <w:pPr>
        <w:spacing w:after="0"/>
        <w:ind w:left="0"/>
        <w:jc w:val="both"/>
      </w:pPr>
      <w:r>
        <w:rPr>
          <w:rFonts w:ascii="Times New Roman"/>
          <w:b w:val="false"/>
          <w:i w:val="false"/>
          <w:color w:val="000000"/>
          <w:sz w:val="28"/>
        </w:rPr>
        <w:t>
      пошталық индекс: ______________________________________________________</w:t>
      </w:r>
    </w:p>
    <w:p>
      <w:pPr>
        <w:spacing w:after="0"/>
        <w:ind w:left="0"/>
        <w:jc w:val="both"/>
      </w:pPr>
      <w:r>
        <w:rPr>
          <w:rFonts w:ascii="Times New Roman"/>
          <w:b w:val="false"/>
          <w:i w:val="false"/>
          <w:color w:val="000000"/>
          <w:sz w:val="28"/>
        </w:rPr>
        <w:t>
      10. Тіркеуші орган (көрсетілген мекен-жай бойынша автоматты түрде   толтырылады):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11. Негізгі экономикалық қызмет түрінің коды: _____________________________</w:t>
      </w:r>
    </w:p>
    <w:p>
      <w:pPr>
        <w:spacing w:after="0"/>
        <w:ind w:left="0"/>
        <w:jc w:val="both"/>
      </w:pPr>
      <w:r>
        <w:rPr>
          <w:rFonts w:ascii="Times New Roman"/>
          <w:b w:val="false"/>
          <w:i w:val="false"/>
          <w:color w:val="000000"/>
          <w:sz w:val="28"/>
        </w:rPr>
        <w:t>
      12. Жұмыспен қамтылатын адамдардың күтілетін (шамамен) саны: ______________</w:t>
      </w:r>
    </w:p>
    <w:p>
      <w:pPr>
        <w:spacing w:after="0"/>
        <w:ind w:left="0"/>
        <w:jc w:val="both"/>
      </w:pPr>
      <w:r>
        <w:rPr>
          <w:rFonts w:ascii="Times New Roman"/>
          <w:b w:val="false"/>
          <w:i w:val="false"/>
          <w:color w:val="000000"/>
          <w:sz w:val="28"/>
        </w:rPr>
        <w:t>
      13. ҚҚС* төлеуші ретінде тіркеу: Иә ______, Жоқ _________</w:t>
      </w:r>
    </w:p>
    <w:p>
      <w:pPr>
        <w:spacing w:after="0"/>
        <w:ind w:left="0"/>
        <w:jc w:val="both"/>
      </w:pPr>
      <w:r>
        <w:rPr>
          <w:rFonts w:ascii="Times New Roman"/>
          <w:b w:val="false"/>
          <w:i w:val="false"/>
          <w:color w:val="000000"/>
          <w:sz w:val="28"/>
        </w:rPr>
        <w:t>
      14. Банктік шотты ашу және сақтандыру шартын жасасу: Иә ______, Жоқ _______</w:t>
      </w:r>
    </w:p>
    <w:p>
      <w:pPr>
        <w:spacing w:after="0"/>
        <w:ind w:left="0"/>
        <w:jc w:val="both"/>
      </w:pPr>
      <w:r>
        <w:rPr>
          <w:rFonts w:ascii="Times New Roman"/>
          <w:b w:val="false"/>
          <w:i w:val="false"/>
          <w:color w:val="000000"/>
          <w:sz w:val="28"/>
        </w:rPr>
        <w:t>
      15. Банкті таңдау (анықтамалықтан таңдау): ________________________________</w:t>
      </w:r>
    </w:p>
    <w:p>
      <w:pPr>
        <w:spacing w:after="0"/>
        <w:ind w:left="0"/>
        <w:jc w:val="both"/>
      </w:pPr>
      <w:r>
        <w:rPr>
          <w:rFonts w:ascii="Times New Roman"/>
          <w:b w:val="false"/>
          <w:i w:val="false"/>
          <w:color w:val="000000"/>
          <w:sz w:val="28"/>
        </w:rPr>
        <w:t>
      16. Банк филиалын таңдау (анықтамалықтан таңдау): _________________________</w:t>
      </w:r>
    </w:p>
    <w:p>
      <w:pPr>
        <w:spacing w:after="0"/>
        <w:ind w:left="0"/>
        <w:jc w:val="both"/>
      </w:pPr>
      <w:r>
        <w:rPr>
          <w:rFonts w:ascii="Times New Roman"/>
          <w:b w:val="false"/>
          <w:i w:val="false"/>
          <w:color w:val="000000"/>
          <w:sz w:val="28"/>
        </w:rPr>
        <w:t>
      17. Валютаны таңдау (анықтамалықтан таңдау): ______________________________</w:t>
      </w:r>
    </w:p>
    <w:p>
      <w:pPr>
        <w:spacing w:after="0"/>
        <w:ind w:left="0"/>
        <w:jc w:val="both"/>
      </w:pPr>
      <w:r>
        <w:rPr>
          <w:rFonts w:ascii="Times New Roman"/>
          <w:b w:val="false"/>
          <w:i w:val="false"/>
          <w:color w:val="000000"/>
          <w:sz w:val="28"/>
        </w:rPr>
        <w:t>
      18. Телефон нөмірі: ______________________________________________________</w:t>
      </w:r>
    </w:p>
    <w:p>
      <w:pPr>
        <w:spacing w:after="0"/>
        <w:ind w:left="0"/>
        <w:jc w:val="both"/>
      </w:pPr>
      <w:r>
        <w:rPr>
          <w:rFonts w:ascii="Times New Roman"/>
          <w:b w:val="false"/>
          <w:i w:val="false"/>
          <w:color w:val="000000"/>
          <w:sz w:val="28"/>
        </w:rPr>
        <w:t>
      19. Атқарушы орган туралы мәлімет:</w:t>
      </w:r>
    </w:p>
    <w:p>
      <w:pPr>
        <w:spacing w:after="0"/>
        <w:ind w:left="0"/>
        <w:jc w:val="both"/>
      </w:pPr>
      <w:r>
        <w:rPr>
          <w:rFonts w:ascii="Times New Roman"/>
          <w:b w:val="false"/>
          <w:i w:val="false"/>
          <w:color w:val="000000"/>
          <w:sz w:val="28"/>
        </w:rPr>
        <w:t>
      Жеке ______________________, алқалы______________________</w:t>
      </w:r>
    </w:p>
    <w:p>
      <w:pPr>
        <w:spacing w:after="0"/>
        <w:ind w:left="0"/>
        <w:jc w:val="both"/>
      </w:pPr>
      <w:r>
        <w:rPr>
          <w:rFonts w:ascii="Times New Roman"/>
          <w:b w:val="false"/>
          <w:i w:val="false"/>
          <w:color w:val="000000"/>
          <w:sz w:val="28"/>
        </w:rPr>
        <w:t>
      Атқарушы органның атауы _______________________________________________</w:t>
      </w:r>
    </w:p>
    <w:p>
      <w:pPr>
        <w:spacing w:after="0"/>
        <w:ind w:left="0"/>
        <w:jc w:val="both"/>
      </w:pPr>
      <w:r>
        <w:rPr>
          <w:rFonts w:ascii="Times New Roman"/>
          <w:b w:val="false"/>
          <w:i w:val="false"/>
          <w:color w:val="000000"/>
          <w:sz w:val="28"/>
        </w:rPr>
        <w:t>
      20. Қаржыландыру көзі (анықтамалықтан таңдау): ____________________________</w:t>
      </w:r>
    </w:p>
    <w:p>
      <w:pPr>
        <w:spacing w:after="0"/>
        <w:ind w:left="0"/>
        <w:jc w:val="both"/>
      </w:pPr>
      <w:r>
        <w:rPr>
          <w:rFonts w:ascii="Times New Roman"/>
          <w:b w:val="false"/>
          <w:i w:val="false"/>
          <w:color w:val="000000"/>
          <w:sz w:val="28"/>
        </w:rPr>
        <w:t>
      21. Жылдық еңбек қорын енгізу, теңгемен ___________________________________</w:t>
      </w:r>
    </w:p>
    <w:p>
      <w:pPr>
        <w:spacing w:after="0"/>
        <w:ind w:left="0"/>
        <w:jc w:val="both"/>
      </w:pPr>
      <w:r>
        <w:rPr>
          <w:rFonts w:ascii="Times New Roman"/>
          <w:b w:val="false"/>
          <w:i w:val="false"/>
          <w:color w:val="000000"/>
          <w:sz w:val="28"/>
        </w:rPr>
        <w:t>
      22. Сақтандырудың басталу және аяқталу мерзімін көрсету:</w:t>
      </w:r>
    </w:p>
    <w:p>
      <w:pPr>
        <w:spacing w:after="0"/>
        <w:ind w:left="0"/>
        <w:jc w:val="both"/>
      </w:pPr>
      <w:r>
        <w:rPr>
          <w:rFonts w:ascii="Times New Roman"/>
          <w:b w:val="false"/>
          <w:i w:val="false"/>
          <w:color w:val="000000"/>
          <w:sz w:val="28"/>
        </w:rPr>
        <w:t>
      Сақтандырудың басталу күні ____________________________________________</w:t>
      </w:r>
    </w:p>
    <w:p>
      <w:pPr>
        <w:spacing w:after="0"/>
        <w:ind w:left="0"/>
        <w:jc w:val="both"/>
      </w:pPr>
      <w:r>
        <w:rPr>
          <w:rFonts w:ascii="Times New Roman"/>
          <w:b w:val="false"/>
          <w:i w:val="false"/>
          <w:color w:val="000000"/>
          <w:sz w:val="28"/>
        </w:rPr>
        <w:t>
      Сақтандырудың аяқталу күні ____________________________________________</w:t>
      </w:r>
    </w:p>
    <w:p>
      <w:pPr>
        <w:spacing w:after="0"/>
        <w:ind w:left="0"/>
        <w:jc w:val="both"/>
      </w:pPr>
      <w:r>
        <w:rPr>
          <w:rFonts w:ascii="Times New Roman"/>
          <w:b w:val="false"/>
          <w:i w:val="false"/>
          <w:color w:val="000000"/>
          <w:sz w:val="28"/>
        </w:rPr>
        <w:t>
      23. Құжаттарды қосу: жарғының электрондық көшірмесі (егер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БСН* - бизнес сәйкестендіру номері</w:t>
      </w:r>
    </w:p>
    <w:p>
      <w:pPr>
        <w:spacing w:after="0"/>
        <w:ind w:left="0"/>
        <w:jc w:val="both"/>
      </w:pPr>
      <w:r>
        <w:rPr>
          <w:rFonts w:ascii="Times New Roman"/>
          <w:b w:val="false"/>
          <w:i w:val="false"/>
          <w:color w:val="000000"/>
          <w:sz w:val="28"/>
        </w:rPr>
        <w:t>
      ЖСН* - жеке сәйкестендіру номері</w:t>
      </w:r>
    </w:p>
    <w:p>
      <w:pPr>
        <w:spacing w:after="0"/>
        <w:ind w:left="0"/>
        <w:jc w:val="both"/>
      </w:pPr>
      <w:r>
        <w:rPr>
          <w:rFonts w:ascii="Times New Roman"/>
          <w:b w:val="false"/>
          <w:i w:val="false"/>
          <w:color w:val="000000"/>
          <w:sz w:val="28"/>
        </w:rPr>
        <w:t>
      ҰҚН* - ұйымдастырушылық-құқықтық нысаны</w:t>
      </w:r>
    </w:p>
    <w:p>
      <w:pPr>
        <w:spacing w:after="0"/>
        <w:ind w:left="0"/>
        <w:jc w:val="both"/>
      </w:pPr>
      <w:r>
        <w:rPr>
          <w:rFonts w:ascii="Times New Roman"/>
          <w:b w:val="false"/>
          <w:i w:val="false"/>
          <w:color w:val="000000"/>
          <w:sz w:val="28"/>
        </w:rPr>
        <w:t>
      ҚҚС* - қосымша құн салығы ТОК* - тәуекелдің орындалу коэффициенті</w:t>
      </w:r>
    </w:p>
    <w:p>
      <w:pPr>
        <w:spacing w:after="0"/>
        <w:ind w:left="0"/>
        <w:jc w:val="both"/>
      </w:pPr>
      <w:r>
        <w:rPr>
          <w:rFonts w:ascii="Times New Roman"/>
          <w:b w:val="false"/>
          <w:i w:val="false"/>
          <w:color w:val="000000"/>
          <w:sz w:val="28"/>
        </w:rPr>
        <w:t>
      ШШБСЕТЗ* - Foreign Account Tax Compliance Act (FATCA)</w:t>
      </w:r>
    </w:p>
    <w:p>
      <w:pPr>
        <w:spacing w:after="0"/>
        <w:ind w:left="0"/>
        <w:jc w:val="both"/>
      </w:pPr>
      <w:r>
        <w:rPr>
          <w:rFonts w:ascii="Times New Roman"/>
          <w:b w:val="false"/>
          <w:i w:val="false"/>
          <w:color w:val="000000"/>
          <w:sz w:val="28"/>
        </w:rPr>
        <w:t>
       - Шетелдік шоттар бойынша салық есептілігі туралы заң</w:t>
      </w:r>
    </w:p>
    <w:p>
      <w:pPr>
        <w:spacing w:after="0"/>
        <w:ind w:left="0"/>
        <w:jc w:val="both"/>
      </w:pPr>
      <w:r>
        <w:rPr>
          <w:rFonts w:ascii="Times New Roman"/>
          <w:b w:val="false"/>
          <w:i w:val="false"/>
          <w:color w:val="000000"/>
          <w:sz w:val="28"/>
        </w:rPr>
        <w:t>
      ТАӘ* - тегі, аты, әкесінің аты (бар болса)</w:t>
      </w:r>
    </w:p>
    <w:p>
      <w:pPr>
        <w:spacing w:after="0"/>
        <w:ind w:left="0"/>
        <w:jc w:val="both"/>
      </w:pPr>
      <w:r>
        <w:rPr>
          <w:rFonts w:ascii="Times New Roman"/>
          <w:b w:val="false"/>
          <w:i w:val="false"/>
          <w:color w:val="000000"/>
          <w:sz w:val="28"/>
        </w:rPr>
        <w:t>
      ЗТ* - заңды тұлға</w:t>
      </w:r>
    </w:p>
    <w:p>
      <w:pPr>
        <w:spacing w:after="0"/>
        <w:ind w:left="0"/>
        <w:jc w:val="both"/>
      </w:pPr>
      <w:r>
        <w:rPr>
          <w:rFonts w:ascii="Times New Roman"/>
          <w:b w:val="false"/>
          <w:i w:val="false"/>
          <w:color w:val="000000"/>
          <w:sz w:val="28"/>
        </w:rPr>
        <w:t>
      Бенефициарлық меншік иесі – клиент-заңды тұлғаның жарғылық капиталына  қатысу үлестерінің не орналастырылған акцияларының (артықшылықты және  қоғам сатып алған акциялары шегеріле отырып) жиырма бес пайызынан астамы  тікелей немесе жанама түрде тиесілі жеке тұлға, сол сияқты клиентті  өзгеше бақылауды жүзеге асыратын не оның мүддесінде клиент ақшамен және  (немесе) өзге мүлікпен операциялар жасайтын жеке тұлға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