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d3b5" w14:textId="332d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 Қазақстан Республикасы Ұлттық Банкі Басқармасының 2016 жылғы 28 қаңтардағы № 36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27 наурыздағы № 49 қаулысы. Қазақстан Республикасының Әділет министрлігінде 2018 жылғы 23 сәуірде № 16800 болып тіркелді. Күші жойылды - Қазақстан Республикасы Ұлттық Банкі Басқармасының 2019 жылғы 19 қарашадағы №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19.11.2019 </w:t>
      </w:r>
      <w:r>
        <w:rPr>
          <w:rFonts w:ascii="Times New Roman"/>
          <w:b w:val="false"/>
          <w:i w:val="false"/>
          <w:color w:val="ff0000"/>
          <w:sz w:val="28"/>
        </w:rPr>
        <w:t>№ 196</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Шетел валютасын айырбастау және қайта айырбастау тәртібін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 Қазақстан Республикасы Ұлттық Банкі Басқармасының 2016 жылғы 28 қаңтардағы № 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13279 болып тіркелген, 2016 жылғы 25 наурызда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клиенттер үшін шетел валютасын айырбастау және қайта айырбастау бойынша операцияларды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Есеп айырысу бөлімшесі инвестициялық қызметке байланысты емес операциялар үшін шетел валютасын айырбастауды жүзеге асырады және шетел валютасын айырбастау бойынша жүргізілетін операциялардың мақсаттарын нақтылау үшін клиенттен қосымша ақпарат сұратады.";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"5. Ұлттық Банк клиенттен валюта туралы және операциялық күннің кестесіне сәйкес алда болатын айырбастау сомасы туралы мәліметтер қабылдайды.</w:t>
      </w:r>
    </w:p>
    <w:bookmarkEnd w:id="4"/>
    <w:bookmarkStart w:name="z9" w:id="5"/>
    <w:p>
      <w:pPr>
        <w:spacing w:after="0"/>
        <w:ind w:left="0"/>
        <w:jc w:val="both"/>
      </w:pPr>
      <w:r>
        <w:rPr>
          <w:rFonts w:ascii="Times New Roman"/>
          <w:b w:val="false"/>
          <w:i w:val="false"/>
          <w:color w:val="000000"/>
          <w:sz w:val="28"/>
        </w:rPr>
        <w:t xml:space="preserve">
      6. Клиенттен алда болатын шетел валютасын айырбастау сомалары туралы мәліметтерді алғаннан кейін есеп айырысу бөлімшесі Ұлттық Банктің позициясында шетел валютасы жеткіліксіз болған жағдайда сауда бөлімшесіне Қағидаларға 1-қосымшаға сәйкес нысан бойынша ресімделген шетел валютасын сатып алуға арналған жиынтық ордерді ұсынады.". </w:t>
      </w:r>
    </w:p>
    <w:bookmarkEnd w:id="5"/>
    <w:bookmarkStart w:name="z10" w:id="6"/>
    <w:p>
      <w:pPr>
        <w:spacing w:after="0"/>
        <w:ind w:left="0"/>
        <w:jc w:val="both"/>
      </w:pPr>
      <w:r>
        <w:rPr>
          <w:rFonts w:ascii="Times New Roman"/>
          <w:b w:val="false"/>
          <w:i w:val="false"/>
          <w:color w:val="000000"/>
          <w:sz w:val="28"/>
        </w:rPr>
        <w:t>
      2. Монетарлық операцияларды есепке алу басқармасы (Баймұқанов Ж.С.)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8"/>
    <w:bookmarkStart w:name="z13" w:id="9"/>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9"/>
    <w:bookmarkStart w:name="z14" w:id="10"/>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5" w:id="11"/>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11"/>
    <w:bookmarkStart w:name="z16" w:id="12"/>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12"/>
    <w:bookmarkStart w:name="z17" w:id="13"/>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