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186f" w14:textId="6d51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қағидаларын бекiту туралы" Қазақстан Республикасы Қаржы министрінің 2016 жылғы 2 желтоқсандағы № 630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6 сәуірдегі № 446 бұйрығы. Қазақстан Республикасының Әділет министрлігінде 2018 жылғы 25 сәуірде № 16812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01.07.2018 бастап қолданысқа енгізіледі.</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қағидаларын бекiту туралы" Қазақстан Республикасы Қаржы министрінің 2016 жылғы 2 желтоқсандағы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14613 болып тіркелген, 2017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20-тармақ мынадай редакцияда жазылсын:</w:t>
      </w:r>
    </w:p>
    <w:bookmarkEnd w:id="2"/>
    <w:p>
      <w:pPr>
        <w:spacing w:after="0"/>
        <w:ind w:left="0"/>
        <w:jc w:val="both"/>
      </w:pPr>
      <w:r>
        <w:rPr>
          <w:rFonts w:ascii="Times New Roman"/>
          <w:b w:val="false"/>
          <w:i w:val="false"/>
          <w:color w:val="000000"/>
          <w:sz w:val="28"/>
        </w:rPr>
        <w:t>
      "20. Бюджетті атқару жөніндегі уәкілетті органдар, аудандық маңызы бар қалалар, ауылдар, кенттер, ауылдық округтер әкімдерінің аппараттары мынадай есеп түрлерін қалыптастырады және ұсынады:</w:t>
      </w:r>
    </w:p>
    <w:p>
      <w:pPr>
        <w:spacing w:after="0"/>
        <w:ind w:left="0"/>
        <w:jc w:val="both"/>
      </w:pPr>
      <w:r>
        <w:rPr>
          <w:rFonts w:ascii="Times New Roman"/>
          <w:b w:val="false"/>
          <w:i w:val="false"/>
          <w:color w:val="000000"/>
          <w:sz w:val="28"/>
        </w:rPr>
        <w:t xml:space="preserve">
      республикалық, тиісті жергілікті бюджеттердің, мемлекеттік бюджеттің атқарылуы туралы осы Қағидаларға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(бұдан әрі – бюджеттің атқарылуы туралы есептер);</w:t>
      </w:r>
    </w:p>
    <w:p>
      <w:pPr>
        <w:spacing w:after="0"/>
        <w:ind w:left="0"/>
        <w:jc w:val="both"/>
      </w:pPr>
      <w:r>
        <w:rPr>
          <w:rFonts w:ascii="Times New Roman"/>
          <w:b w:val="false"/>
          <w:i w:val="false"/>
          <w:color w:val="000000"/>
          <w:sz w:val="28"/>
        </w:rPr>
        <w:t xml:space="preserve">
      шоғырландырылған бюджеттің атқарылуы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Қазақстан Республикасы Ұлттық қорының қолма-қол ақшаны бақылау шотындағы ақшаның қозғалысы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Жәбірленушілерге өтемақы қорының түсімдері мен пайдаланылуы туралы осы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1-АҚ-УО нысаны бойынша тауарларды (жұмыстарды, көрсетілетін қызметтерді) сатудан түсетін түсімдер мен ақша шығыстары жоспарларының орындалуы туралы есеп –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(бұдан әрі –АҚ-УО нысаны);</w:t>
      </w:r>
    </w:p>
    <w:p>
      <w:pPr>
        <w:spacing w:after="0"/>
        <w:ind w:left="0"/>
        <w:jc w:val="both"/>
      </w:pPr>
      <w:r>
        <w:rPr>
          <w:rFonts w:ascii="Times New Roman"/>
          <w:b w:val="false"/>
          <w:i w:val="false"/>
          <w:color w:val="000000"/>
          <w:sz w:val="28"/>
        </w:rPr>
        <w:t>
      2-ДҚ нысанын;</w:t>
      </w:r>
    </w:p>
    <w:p>
      <w:pPr>
        <w:spacing w:after="0"/>
        <w:ind w:left="0"/>
        <w:jc w:val="both"/>
      </w:pPr>
      <w:r>
        <w:rPr>
          <w:rFonts w:ascii="Times New Roman"/>
          <w:b w:val="false"/>
          <w:i w:val="false"/>
          <w:color w:val="000000"/>
          <w:sz w:val="28"/>
        </w:rPr>
        <w:t>
      4-КБ-Б және 4-КБ-Ө нысандарын;</w:t>
      </w:r>
    </w:p>
    <w:p>
      <w:pPr>
        <w:spacing w:after="0"/>
        <w:ind w:left="0"/>
        <w:jc w:val="both"/>
      </w:pPr>
      <w:r>
        <w:rPr>
          <w:rFonts w:ascii="Times New Roman"/>
          <w:b w:val="false"/>
          <w:i w:val="false"/>
          <w:color w:val="000000"/>
          <w:sz w:val="28"/>
        </w:rPr>
        <w:t>
      5-ДБ-Б және 5-ДБ-Ө нысандарын;</w:t>
      </w:r>
    </w:p>
    <w:p>
      <w:pPr>
        <w:spacing w:after="0"/>
        <w:ind w:left="0"/>
        <w:jc w:val="both"/>
      </w:pPr>
      <w:r>
        <w:rPr>
          <w:rFonts w:ascii="Times New Roman"/>
          <w:b w:val="false"/>
          <w:i w:val="false"/>
          <w:color w:val="000000"/>
          <w:sz w:val="28"/>
        </w:rPr>
        <w:t xml:space="preserve">
      Республикалық бюджет көрсеткіштері туралы деректер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есепті деректерді тексеріп салыстыру актісі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бюджеттік даму бағдарламаларының атқарылуы туралы есеп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6-ДББ-нысан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жетінші бөлігі мынадай редакцияда жазылсын:</w:t>
      </w:r>
    </w:p>
    <w:p>
      <w:pPr>
        <w:spacing w:after="0"/>
        <w:ind w:left="0"/>
        <w:jc w:val="both"/>
      </w:pPr>
      <w:r>
        <w:rPr>
          <w:rFonts w:ascii="Times New Roman"/>
          <w:b w:val="false"/>
          <w:i w:val="false"/>
          <w:color w:val="000000"/>
          <w:sz w:val="28"/>
        </w:rPr>
        <w:t>
      "5-ДБ-Б және 4-КБ-Б нысандарға:</w:t>
      </w:r>
    </w:p>
    <w:p>
      <w:pPr>
        <w:spacing w:after="0"/>
        <w:ind w:left="0"/>
        <w:jc w:val="both"/>
      </w:pPr>
      <w:r>
        <w:rPr>
          <w:rFonts w:ascii="Times New Roman"/>
          <w:b w:val="false"/>
          <w:i w:val="false"/>
          <w:color w:val="000000"/>
          <w:sz w:val="28"/>
        </w:rPr>
        <w:t>
      бюджеттік кредиттер және олар бойынша сыйақылар;</w:t>
      </w:r>
    </w:p>
    <w:p>
      <w:pPr>
        <w:spacing w:after="0"/>
        <w:ind w:left="0"/>
        <w:jc w:val="both"/>
      </w:pPr>
      <w:r>
        <w:rPr>
          <w:rFonts w:ascii="Times New Roman"/>
          <w:b w:val="false"/>
          <w:i w:val="false"/>
          <w:color w:val="000000"/>
          <w:sz w:val="28"/>
        </w:rPr>
        <w:t xml:space="preserve">
      бюджеттің бір деңгейінен екіншісіне берілетін трансферттер; </w:t>
      </w:r>
    </w:p>
    <w:p>
      <w:pPr>
        <w:spacing w:after="0"/>
        <w:ind w:left="0"/>
        <w:jc w:val="both"/>
      </w:pPr>
      <w:r>
        <w:rPr>
          <w:rFonts w:ascii="Times New Roman"/>
          <w:b w:val="false"/>
          <w:i w:val="false"/>
          <w:color w:val="000000"/>
          <w:sz w:val="28"/>
        </w:rPr>
        <w:t>
      бағалау және кепілдік міндеттемелері, алынған қарыздар бойынша қаржылық міндеттемелер жөніндегі берешек;</w:t>
      </w:r>
    </w:p>
    <w:p>
      <w:pPr>
        <w:spacing w:after="0"/>
        <w:ind w:left="0"/>
        <w:jc w:val="both"/>
      </w:pPr>
      <w:r>
        <w:rPr>
          <w:rFonts w:ascii="Times New Roman"/>
          <w:b w:val="false"/>
          <w:i w:val="false"/>
          <w:color w:val="000000"/>
          <w:sz w:val="28"/>
        </w:rPr>
        <w:t>
      пайдаланылмаған демалыстар бойынша қызметкерлер алдындағы берешек;</w:t>
      </w:r>
    </w:p>
    <w:p>
      <w:pPr>
        <w:spacing w:after="0"/>
        <w:ind w:left="0"/>
        <w:jc w:val="both"/>
      </w:pPr>
      <w:r>
        <w:rPr>
          <w:rFonts w:ascii="Times New Roman"/>
          <w:b w:val="false"/>
          <w:i w:val="false"/>
          <w:color w:val="000000"/>
          <w:sz w:val="28"/>
        </w:rPr>
        <w:t>
      1420 "Болашақ кезеңдердің шығыстары" шотында көрсетілетін болашақ кезеңдердің шығыстар сомалары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"65. Шоғырландырылған бюджет –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Республикасының Ұлттық қорының түсімдері мен шығыстарын, Жәбірленушілерге өтемақы қорының түсімдері мен шығыстарын біріктіретін мемлекеттің орталықтандырылған ақша қоры.";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"Шоғырландырылған бюджеттің атқарылуы туралы есепті жасау мына:</w:t>
      </w:r>
    </w:p>
    <w:bookmarkStart w:name="z7" w:id="3"/>
    <w:p>
      <w:pPr>
        <w:spacing w:after="0"/>
        <w:ind w:left="0"/>
        <w:jc w:val="both"/>
      </w:pPr>
      <w:r>
        <w:rPr>
          <w:rFonts w:ascii="Times New Roman"/>
          <w:b w:val="false"/>
          <w:i w:val="false"/>
          <w:color w:val="000000"/>
          <w:sz w:val="28"/>
        </w:rPr>
        <w:t>
      1) республикалық бюджеттің атқарылуы туралы есептің;</w:t>
      </w:r>
    </w:p>
    <w:bookmarkEnd w:id="3"/>
    <w:bookmarkStart w:name="z8" w:id="4"/>
    <w:p>
      <w:pPr>
        <w:spacing w:after="0"/>
        <w:ind w:left="0"/>
        <w:jc w:val="both"/>
      </w:pPr>
      <w:r>
        <w:rPr>
          <w:rFonts w:ascii="Times New Roman"/>
          <w:b w:val="false"/>
          <w:i w:val="false"/>
          <w:color w:val="000000"/>
          <w:sz w:val="28"/>
        </w:rPr>
        <w:t>
      2) облыстардың, республикалық маңызы бар қаланың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 мен астана бойынша жиынтық) есептің;</w:t>
      </w:r>
    </w:p>
    <w:bookmarkEnd w:id="4"/>
    <w:bookmarkStart w:name="z9" w:id="5"/>
    <w:p>
      <w:pPr>
        <w:spacing w:after="0"/>
        <w:ind w:left="0"/>
        <w:jc w:val="both"/>
      </w:pPr>
      <w:r>
        <w:rPr>
          <w:rFonts w:ascii="Times New Roman"/>
          <w:b w:val="false"/>
          <w:i w:val="false"/>
          <w:color w:val="000000"/>
          <w:sz w:val="28"/>
        </w:rPr>
        <w:t xml:space="preserve">
      3) Қазақстан Республикасы Ұлттық қорының түсімдері және оның пайдаланылуы туралы есептің; </w:t>
      </w:r>
    </w:p>
    <w:bookmarkEnd w:id="5"/>
    <w:bookmarkStart w:name="z10" w:id="6"/>
    <w:p>
      <w:pPr>
        <w:spacing w:after="0"/>
        <w:ind w:left="0"/>
        <w:jc w:val="both"/>
      </w:pPr>
      <w:r>
        <w:rPr>
          <w:rFonts w:ascii="Times New Roman"/>
          <w:b w:val="false"/>
          <w:i w:val="false"/>
          <w:color w:val="000000"/>
          <w:sz w:val="28"/>
        </w:rPr>
        <w:t>
      4) Жәбірленушілерге өтемақы қорының түсімдері мен пайдаланылуы туралы есептің негізінде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"94. Шоғырландырылған бюджеттің атқарылуы туралы айлық/жылдық есепті бюджеттi атқару жөнiндегi орталық уәкiлеттi органның мемлекеттік бюджеттiң атқарылуы туралы есепті қалыптастыруға жауапты құрылымдық бөлімшесі:</w:t>
      </w:r>
    </w:p>
    <w:bookmarkEnd w:id="7"/>
    <w:bookmarkStart w:name="z12" w:id="8"/>
    <w:p>
      <w:pPr>
        <w:spacing w:after="0"/>
        <w:ind w:left="0"/>
        <w:jc w:val="both"/>
      </w:pPr>
      <w:r>
        <w:rPr>
          <w:rFonts w:ascii="Times New Roman"/>
          <w:b w:val="false"/>
          <w:i w:val="false"/>
          <w:color w:val="000000"/>
          <w:sz w:val="28"/>
        </w:rPr>
        <w:t>
      1) ведомство ұсынған республикалық бюджет көрсеткіштерінің атқарылуы туралы деректердің;</w:t>
      </w:r>
    </w:p>
    <w:bookmarkEnd w:id="8"/>
    <w:bookmarkStart w:name="z13" w:id="9"/>
    <w:p>
      <w:pPr>
        <w:spacing w:after="0"/>
        <w:ind w:left="0"/>
        <w:jc w:val="both"/>
      </w:pPr>
      <w:r>
        <w:rPr>
          <w:rFonts w:ascii="Times New Roman"/>
          <w:b w:val="false"/>
          <w:i w:val="false"/>
          <w:color w:val="000000"/>
          <w:sz w:val="28"/>
        </w:rPr>
        <w:t>
      2) облыстың, республикалық маңызы бар қаланың, астананың бюджетті атқару жөнiндегi жергiлiктi уәкiлеттi органдары ұсынған облыстардың, республикалық маңызы бар қаланың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 мен астана бойынша жиынтық) есептің;</w:t>
      </w:r>
    </w:p>
    <w:bookmarkEnd w:id="9"/>
    <w:bookmarkStart w:name="z15" w:id="10"/>
    <w:p>
      <w:pPr>
        <w:spacing w:after="0"/>
        <w:ind w:left="0"/>
        <w:jc w:val="both"/>
      </w:pPr>
      <w:r>
        <w:rPr>
          <w:rFonts w:ascii="Times New Roman"/>
          <w:b w:val="false"/>
          <w:i w:val="false"/>
          <w:color w:val="000000"/>
          <w:sz w:val="28"/>
        </w:rPr>
        <w:t>
      3) ведомство ұсынған Қазақстан Республикасы Ұлттық Қорының түсімдері мен оның пайдаланылуы туралы есептің;</w:t>
      </w:r>
    </w:p>
    <w:bookmarkEnd w:id="10"/>
    <w:bookmarkStart w:name="z16" w:id="11"/>
    <w:p>
      <w:pPr>
        <w:spacing w:after="0"/>
        <w:ind w:left="0"/>
        <w:jc w:val="both"/>
      </w:pPr>
      <w:r>
        <w:rPr>
          <w:rFonts w:ascii="Times New Roman"/>
          <w:b w:val="false"/>
          <w:i w:val="false"/>
          <w:color w:val="000000"/>
          <w:sz w:val="28"/>
        </w:rPr>
        <w:t>
      4) орталық уәкiлеттi органның Қазақстан Республикасының Ұлттық қорын қалыптастыру және пайдалану туралы жылдық есепті жасау функцияларын жүзеге асыратын құрылымдық бөлімшесі ұсынған Ұлттық қорды басқарудан түскен инвестициялық кірістер және Ұлттық қорды басқарумен және жыл сайынғы сыртқы аудитті жүргізумен байланысты шығыстарды жабудың жоспарлы көрсіткіштерінің;</w:t>
      </w:r>
    </w:p>
    <w:bookmarkEnd w:id="11"/>
    <w:bookmarkStart w:name="z17" w:id="12"/>
    <w:p>
      <w:pPr>
        <w:spacing w:after="0"/>
        <w:ind w:left="0"/>
        <w:jc w:val="both"/>
      </w:pPr>
      <w:r>
        <w:rPr>
          <w:rFonts w:ascii="Times New Roman"/>
          <w:b w:val="false"/>
          <w:i w:val="false"/>
          <w:color w:val="000000"/>
          <w:sz w:val="28"/>
        </w:rPr>
        <w:t xml:space="preserve">
      5) ведомство ұсынған Жәбірленушілерге өтемақы қорының түсімдері мен пайдаланылуы туралы есептің негізінде жасалады."; </w:t>
      </w:r>
    </w:p>
    <w:bookmarkEnd w:id="12"/>
    <w:p>
      <w:pPr>
        <w:spacing w:after="0"/>
        <w:ind w:left="0"/>
        <w:jc w:val="both"/>
      </w:pPr>
      <w:r>
        <w:rPr>
          <w:rFonts w:ascii="Times New Roman"/>
          <w:b w:val="false"/>
          <w:i w:val="false"/>
          <w:color w:val="000000"/>
          <w:sz w:val="28"/>
        </w:rPr>
        <w:t>
      мынадай мазмұндағы 6-1-тараумен толықтырылсын:</w:t>
      </w:r>
    </w:p>
    <w:bookmarkStart w:name="z18" w:id="13"/>
    <w:p>
      <w:pPr>
        <w:spacing w:after="0"/>
        <w:ind w:left="0"/>
        <w:jc w:val="both"/>
      </w:pPr>
      <w:r>
        <w:rPr>
          <w:rFonts w:ascii="Times New Roman"/>
          <w:b w:val="false"/>
          <w:i w:val="false"/>
          <w:color w:val="000000"/>
          <w:sz w:val="28"/>
        </w:rPr>
        <w:t>
      "6-1-тарау. Жәбірленушілерге өтемақы қорының түсімдері мен пайдаланылуы туралы есепті жасау және ұсыну тәртібі</w:t>
      </w:r>
    </w:p>
    <w:bookmarkEnd w:id="13"/>
    <w:bookmarkStart w:name="z19" w:id="14"/>
    <w:p>
      <w:pPr>
        <w:spacing w:after="0"/>
        <w:ind w:left="0"/>
        <w:jc w:val="both"/>
      </w:pPr>
      <w:r>
        <w:rPr>
          <w:rFonts w:ascii="Times New Roman"/>
          <w:b w:val="false"/>
          <w:i w:val="false"/>
          <w:color w:val="000000"/>
          <w:sz w:val="28"/>
        </w:rPr>
        <w:t>
      104-1. Жәбірленушілерге өтемақы қорының түсімдері және оның пайдаланылуы туралы айлық/жылдық есепті ведомство жасайды және ол өзіне мынадай бөлімдерді қамтиды:</w:t>
      </w:r>
    </w:p>
    <w:bookmarkEnd w:id="14"/>
    <w:bookmarkStart w:name="z20" w:id="15"/>
    <w:p>
      <w:pPr>
        <w:spacing w:after="0"/>
        <w:ind w:left="0"/>
        <w:jc w:val="both"/>
      </w:pPr>
      <w:r>
        <w:rPr>
          <w:rFonts w:ascii="Times New Roman"/>
          <w:b w:val="false"/>
          <w:i w:val="false"/>
          <w:color w:val="000000"/>
          <w:sz w:val="28"/>
        </w:rPr>
        <w:t>
      1) Кірістер (І);</w:t>
      </w:r>
    </w:p>
    <w:bookmarkEnd w:id="15"/>
    <w:bookmarkStart w:name="z21" w:id="16"/>
    <w:p>
      <w:pPr>
        <w:spacing w:after="0"/>
        <w:ind w:left="0"/>
        <w:jc w:val="both"/>
      </w:pPr>
      <w:r>
        <w:rPr>
          <w:rFonts w:ascii="Times New Roman"/>
          <w:b w:val="false"/>
          <w:i w:val="false"/>
          <w:color w:val="000000"/>
          <w:sz w:val="28"/>
        </w:rPr>
        <w:t>
      2) Жәбірленушілерге өтемақы қорының ҚБШ-сынан төлемдер (ІІ);</w:t>
      </w:r>
    </w:p>
    <w:bookmarkEnd w:id="16"/>
    <w:bookmarkStart w:name="z22" w:id="17"/>
    <w:p>
      <w:pPr>
        <w:spacing w:after="0"/>
        <w:ind w:left="0"/>
        <w:jc w:val="both"/>
      </w:pPr>
      <w:r>
        <w:rPr>
          <w:rFonts w:ascii="Times New Roman"/>
          <w:b w:val="false"/>
          <w:i w:val="false"/>
          <w:color w:val="000000"/>
          <w:sz w:val="28"/>
        </w:rPr>
        <w:t>
      3) Кірістер мен төлемдер сальдосы (III);</w:t>
      </w:r>
    </w:p>
    <w:bookmarkEnd w:id="17"/>
    <w:bookmarkStart w:name="z23" w:id="18"/>
    <w:p>
      <w:pPr>
        <w:spacing w:after="0"/>
        <w:ind w:left="0"/>
        <w:jc w:val="both"/>
      </w:pPr>
      <w:r>
        <w:rPr>
          <w:rFonts w:ascii="Times New Roman"/>
          <w:b w:val="false"/>
          <w:i w:val="false"/>
          <w:color w:val="000000"/>
          <w:sz w:val="28"/>
        </w:rPr>
        <w:t>
      4) Қаржы жылының басындағы Жәбірленушілерге өтемақы қорының ҚБШ-сындағы ақша қалдығы (IV);</w:t>
      </w:r>
    </w:p>
    <w:bookmarkEnd w:id="18"/>
    <w:bookmarkStart w:name="z24" w:id="19"/>
    <w:p>
      <w:pPr>
        <w:spacing w:after="0"/>
        <w:ind w:left="0"/>
        <w:jc w:val="both"/>
      </w:pPr>
      <w:r>
        <w:rPr>
          <w:rFonts w:ascii="Times New Roman"/>
          <w:b w:val="false"/>
          <w:i w:val="false"/>
          <w:color w:val="000000"/>
          <w:sz w:val="28"/>
        </w:rPr>
        <w:t>
      5) Есепті кезеңнің аяғындағы Жәбірленушілерге өтемақы қорының ҚБШ-сындағы ақша қалдығы (V).</w:t>
      </w:r>
    </w:p>
    <w:bookmarkEnd w:id="19"/>
    <w:bookmarkStart w:name="z25" w:id="20"/>
    <w:p>
      <w:pPr>
        <w:spacing w:after="0"/>
        <w:ind w:left="0"/>
        <w:jc w:val="both"/>
      </w:pPr>
      <w:r>
        <w:rPr>
          <w:rFonts w:ascii="Times New Roman"/>
          <w:b w:val="false"/>
          <w:i w:val="false"/>
          <w:color w:val="000000"/>
          <w:sz w:val="28"/>
        </w:rPr>
        <w:t>
      І "Кірістер" бюджет түсімдері сыныптамасы түсiмдерiнiң санаттары, топтары, кіші сыныптары мен ерекшеліктері бойынша салықтық емес түсімдердің сомасын көрсетеді.</w:t>
      </w:r>
    </w:p>
    <w:bookmarkEnd w:id="20"/>
    <w:bookmarkStart w:name="z26" w:id="21"/>
    <w:p>
      <w:pPr>
        <w:spacing w:after="0"/>
        <w:ind w:left="0"/>
        <w:jc w:val="both"/>
      </w:pPr>
      <w:r>
        <w:rPr>
          <w:rFonts w:ascii="Times New Roman"/>
          <w:b w:val="false"/>
          <w:i w:val="false"/>
          <w:color w:val="000000"/>
          <w:sz w:val="28"/>
        </w:rPr>
        <w:t>
      II "Жәбірленушілерге өтемақы қорының ҚБШ-сынан төлемдер" бөлімі функционалдық топ, кіші топ, бюджеттік бағдарламалардың әкімшісі, бюджеттік бағдарлама (кіші бағдарлама) және бюджет шығыстарының экономикалық сыныптамасының ерекшелігі бойынша Жәбірленушілерге өтемақы қорының ҚБШ-сынан жүргізілген төлемдердің сомасын көрсетеді.</w:t>
      </w:r>
    </w:p>
    <w:bookmarkEnd w:id="21"/>
    <w:bookmarkStart w:name="z27" w:id="22"/>
    <w:p>
      <w:pPr>
        <w:spacing w:after="0"/>
        <w:ind w:left="0"/>
        <w:jc w:val="both"/>
      </w:pPr>
      <w:r>
        <w:rPr>
          <w:rFonts w:ascii="Times New Roman"/>
          <w:b w:val="false"/>
          <w:i w:val="false"/>
          <w:color w:val="000000"/>
          <w:sz w:val="28"/>
        </w:rPr>
        <w:t>
      III "Кірістер мен төлемдер сальдосы" бөлімі І "Кірістер" мен II "Жәбірленушілерге өтемақы қорының ҚБШ-сынан төлемдер" бөлімдерінің арасындағы айырма сомасын көрсетеді.</w:t>
      </w:r>
    </w:p>
    <w:bookmarkEnd w:id="22"/>
    <w:bookmarkStart w:name="z29" w:id="23"/>
    <w:p>
      <w:pPr>
        <w:spacing w:after="0"/>
        <w:ind w:left="0"/>
        <w:jc w:val="both"/>
      </w:pPr>
      <w:r>
        <w:rPr>
          <w:rFonts w:ascii="Times New Roman"/>
          <w:b w:val="false"/>
          <w:i w:val="false"/>
          <w:color w:val="000000"/>
          <w:sz w:val="28"/>
        </w:rPr>
        <w:t>
      ІV "Қаржы жылының басындағы Жәбірленушілерге өтемақы қорының ҚБШ-сындағы ақша қалдығы" бөлімі қаржы жылының басындағы Жәбірленушілерге өтемақы қорының ҚБШ-сындағы ақша қалдығының сомасын көрсетеді.</w:t>
      </w:r>
    </w:p>
    <w:bookmarkEnd w:id="23"/>
    <w:bookmarkStart w:name="z30" w:id="24"/>
    <w:p>
      <w:pPr>
        <w:spacing w:after="0"/>
        <w:ind w:left="0"/>
        <w:jc w:val="both"/>
      </w:pPr>
      <w:r>
        <w:rPr>
          <w:rFonts w:ascii="Times New Roman"/>
          <w:b w:val="false"/>
          <w:i w:val="false"/>
          <w:color w:val="000000"/>
          <w:sz w:val="28"/>
        </w:rPr>
        <w:t>
      V "Есепті кезеңнің аяғындағы Жәбірленушілерге өтемақы қорының ҚБШ-сындағы ақша қалдығы" бөлімі III "Кірістер мен төлемдер сальдосы" мен ІV "Қаржы жылының басындағы Жәбірленушілерге өтемақы қорының ҚБШ-сындағы ақша қалдығы" бөлімдерінің қорытынды сомасын көрсетеді.";</w:t>
      </w:r>
    </w:p>
    <w:bookmarkEnd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13-1-қосымшамен толықтырылсын.</w:t>
      </w:r>
    </w:p>
    <w:bookmarkStart w:name="z31" w:id="2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5"/>
    <w:bookmarkStart w:name="z32" w:id="2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6"/>
    <w:bookmarkStart w:name="z33" w:id="2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bookmarkEnd w:id="27"/>
    <w:bookmarkStart w:name="z34" w:id="2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8"/>
    <w:bookmarkStart w:name="z35" w:id="2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29"/>
    <w:bookmarkStart w:name="z36" w:id="30"/>
    <w:p>
      <w:pPr>
        <w:spacing w:after="0"/>
        <w:ind w:left="0"/>
        <w:jc w:val="both"/>
      </w:pPr>
      <w:r>
        <w:rPr>
          <w:rFonts w:ascii="Times New Roman"/>
          <w:b w:val="false"/>
          <w:i w:val="false"/>
          <w:color w:val="000000"/>
          <w:sz w:val="28"/>
        </w:rPr>
        <w:t>
      3. Осы бұйрық 2018 жылғы 1 шілдеден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446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40" w:id="31"/>
    <w:p>
      <w:pPr>
        <w:spacing w:after="0"/>
        <w:ind w:left="0"/>
        <w:jc w:val="left"/>
      </w:pPr>
      <w:r>
        <w:rPr>
          <w:rFonts w:ascii="Times New Roman"/>
          <w:b/>
          <w:i w:val="false"/>
          <w:color w:val="000000"/>
        </w:rPr>
        <w:t xml:space="preserve"> Мемлекеттiк мекемелер, бюджеттiк бағдарламалар әкiмшiлерiнiң, бюджетті</w:t>
      </w:r>
      <w:r>
        <w:br/>
      </w:r>
      <w:r>
        <w:rPr>
          <w:rFonts w:ascii="Times New Roman"/>
          <w:b/>
          <w:i w:val="false"/>
          <w:color w:val="000000"/>
        </w:rPr>
        <w:t>атқару жөніндегі уәкілетті органдардың және аудандық маңызы бар</w:t>
      </w:r>
      <w:r>
        <w:br/>
      </w:r>
      <w:r>
        <w:rPr>
          <w:rFonts w:ascii="Times New Roman"/>
          <w:b/>
          <w:i w:val="false"/>
          <w:color w:val="000000"/>
        </w:rPr>
        <w:t>қалалар, ауылдар, кенттер, ауылдық округтер әкімдері аппараттарының</w:t>
      </w:r>
      <w:r>
        <w:br/>
      </w:r>
      <w:r>
        <w:rPr>
          <w:rFonts w:ascii="Times New Roman"/>
          <w:b/>
          <w:i w:val="false"/>
          <w:color w:val="000000"/>
        </w:rPr>
        <w:t>бюджеттiк есептiлiктi жасау нысандарының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962"/>
        <w:gridCol w:w="962"/>
        <w:gridCol w:w="962"/>
        <w:gridCol w:w="8452"/>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8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атаулары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 1-АҚ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–1- АҚ-УО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 – 2-ДҚ-нысаны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 ӨШ-нысаны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–5-ДБ-Ө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шоғырландырылған бюджетінің атқарылуы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(бағдарламаларды) іске асыруға және заңды</w:t>
            </w:r>
            <w:r>
              <w:br/>
            </w:r>
            <w:r>
              <w:rPr>
                <w:rFonts w:ascii="Times New Roman"/>
                <w:b w:val="false"/>
                <w:i w:val="false"/>
                <w:color w:val="000000"/>
                <w:sz w:val="20"/>
              </w:rPr>
              <w:t>
тұлғалардың жарғылық капиталын қалыптастыруға және ұлғайтуға бағытталған бюджеттік бағдарламаларды бөле отырып, даму бюджеттік бағдарламаларын атқару туралы есеп – 6-ДББ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республикалық бюджеттік инвестициялардың атқарылуы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жобасына кейінге қалдыру шартымен енгізілген, өте маңызды және жедел іске асыруды талап ететін міндеттерді іске асыруға</w:t>
            </w:r>
            <w:r>
              <w:br/>
            </w:r>
            <w:r>
              <w:rPr>
                <w:rFonts w:ascii="Times New Roman"/>
                <w:b w:val="false"/>
                <w:i w:val="false"/>
                <w:color w:val="000000"/>
                <w:sz w:val="20"/>
              </w:rPr>
              <w:t>
бағытталған басым республикалық бюджеттік инвестициялардың атқарылуы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атқарылуы туралы деректер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мен пайдаланылуы туралы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жөніндегі шығыстар бойынша жиынтық есеп – 4-20 нысаны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*1-АҚ нысаны – мемлекеттік мекемелер мен бюджеттік бағдарламалар әкімшілері</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**1-АҚ-УО нысаны – бюджетті атқару жөніндегі уәкілетті органдар, аудандық маңызы</w:t>
      </w:r>
    </w:p>
    <w:p>
      <w:pPr>
        <w:spacing w:after="0"/>
        <w:ind w:left="0"/>
        <w:jc w:val="both"/>
      </w:pPr>
      <w:r>
        <w:rPr>
          <w:rFonts w:ascii="Times New Roman"/>
          <w:b w:val="false"/>
          <w:i w:val="false"/>
          <w:color w:val="000000"/>
          <w:sz w:val="28"/>
        </w:rPr>
        <w:t>
      бар қалалар, ауылдар, кенттер, ауылдық округтер әкімдері аппараттары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446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w:t>
            </w:r>
            <w:r>
              <w:br/>
            </w:r>
            <w:r>
              <w:rPr>
                <w:rFonts w:ascii="Times New Roman"/>
                <w:b w:val="false"/>
                <w:i w:val="false"/>
                <w:color w:val="000000"/>
                <w:sz w:val="20"/>
              </w:rPr>
              <w:t>бар қалалар, ауылдар,</w:t>
            </w:r>
            <w:r>
              <w:br/>
            </w:r>
            <w:r>
              <w:rPr>
                <w:rFonts w:ascii="Times New Roman"/>
                <w:b w:val="false"/>
                <w:i w:val="false"/>
                <w:color w:val="000000"/>
                <w:sz w:val="20"/>
              </w:rPr>
              <w:t>кенттер, ауылдық округтер</w:t>
            </w:r>
            <w:r>
              <w:br/>
            </w:r>
            <w:r>
              <w:rPr>
                <w:rFonts w:ascii="Times New Roman"/>
                <w:b w:val="false"/>
                <w:i w:val="false"/>
                <w:color w:val="000000"/>
                <w:sz w:val="20"/>
              </w:rPr>
              <w:t>әкімдері аппараттарының</w:t>
            </w:r>
            <w:r>
              <w:br/>
            </w:r>
            <w:r>
              <w:rPr>
                <w:rFonts w:ascii="Times New Roman"/>
                <w:b w:val="false"/>
                <w:i w:val="false"/>
                <w:color w:val="000000"/>
                <w:sz w:val="20"/>
              </w:rPr>
              <w:t>бюджеттiк есептiлiктi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2-қосымша</w:t>
            </w:r>
          </w:p>
        </w:tc>
      </w:tr>
    </w:tbl>
    <w:bookmarkStart w:name="z42" w:id="32"/>
    <w:p>
      <w:pPr>
        <w:spacing w:after="0"/>
        <w:ind w:left="0"/>
        <w:jc w:val="left"/>
      </w:pPr>
      <w:r>
        <w:rPr>
          <w:rFonts w:ascii="Times New Roman"/>
          <w:b/>
          <w:i w:val="false"/>
          <w:color w:val="000000"/>
        </w:rPr>
        <w:t xml:space="preserve"> Мемлекеттiк мекемелер, бюджеттiк бағдарламалар әкiмшiлерiнiң, бюджетті</w:t>
      </w:r>
      <w:r>
        <w:br/>
      </w:r>
      <w:r>
        <w:rPr>
          <w:rFonts w:ascii="Times New Roman"/>
          <w:b/>
          <w:i w:val="false"/>
          <w:color w:val="000000"/>
        </w:rPr>
        <w:t>атқару жөніндегі уәкілетті органдардың және аудандық маңызы бар</w:t>
      </w:r>
      <w:r>
        <w:br/>
      </w:r>
      <w:r>
        <w:rPr>
          <w:rFonts w:ascii="Times New Roman"/>
          <w:b/>
          <w:i w:val="false"/>
          <w:color w:val="000000"/>
        </w:rPr>
        <w:t>қалалар, ауылдар, кенттер, ауылдық округтер әкімдері аппараттарының</w:t>
      </w:r>
      <w:r>
        <w:br/>
      </w:r>
      <w:r>
        <w:rPr>
          <w:rFonts w:ascii="Times New Roman"/>
          <w:b/>
          <w:i w:val="false"/>
          <w:color w:val="000000"/>
        </w:rPr>
        <w:t>бюджеттiк есептiлiктi ұсыну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90"/>
        <w:gridCol w:w="355"/>
        <w:gridCol w:w="355"/>
        <w:gridCol w:w="355"/>
        <w:gridCol w:w="864"/>
        <w:gridCol w:w="906"/>
        <w:gridCol w:w="3067"/>
        <w:gridCol w:w="403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нысандарының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бағдарламалар әкімшісі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әкімдерінің аппараттары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бюджетті атқару жөніндегі жергілікті уәкілетті органдары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бюджетiн атқару жөнiндегi жергiлiктi уәкiлеттi органдар</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атқару жөніндегі орталық уәкілетті орган (ведомстволар)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жоспарын орындау туралы есеп – 1-АҚ/1-АҚ-УО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форматта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 2-ДҚ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форматта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3-ӨШ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 толық 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 көлемде, тоқсандық - біріктірілген форматта</w:t>
            </w:r>
            <w:r>
              <w:br/>
            </w:r>
            <w:r>
              <w:rPr>
                <w:rFonts w:ascii="Times New Roman"/>
                <w:b w:val="false"/>
                <w:i w:val="false"/>
                <w:color w:val="000000"/>
                <w:sz w:val="20"/>
              </w:rPr>
              <w:t>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 көлемде, тоқсандық - біріктірілген форматта</w:t>
            </w:r>
            <w:r>
              <w:br/>
            </w:r>
            <w:r>
              <w:rPr>
                <w:rFonts w:ascii="Times New Roman"/>
                <w:b w:val="false"/>
                <w:i w:val="false"/>
                <w:color w:val="000000"/>
                <w:sz w:val="20"/>
              </w:rPr>
              <w:t>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5-ДБ-Ө 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-толықкөлемде, тоқсандық - біріктірілген форматта</w:t>
            </w:r>
            <w:r>
              <w:br/>
            </w:r>
            <w:r>
              <w:rPr>
                <w:rFonts w:ascii="Times New Roman"/>
                <w:b w:val="false"/>
                <w:i w:val="false"/>
                <w:color w:val="000000"/>
                <w:sz w:val="20"/>
              </w:rPr>
              <w:t>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атқарылуы туралы есеп</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 сыныптары, кіші сыныптары бойынша бюджет түсімдерін және бюджет түсімдері сыныптамасының ерекшеліктерін және функционалдық топтары, функционалдық кіші топтары, бюджеттік бағдарламалар әкімшілері, бағдарламалар, кіші бағдарламалар (қағаз тасығышта жылдық есеп) бойынша бюджет шығыстарын көрсете отырып, АЖ арқылы және ЭҚАБЖ бойынша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көрсеткіштерінің атқарылуы туралы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 ЭҚАБЖ арқылы бюджетке түсімдерді қамтитын республикалық бюджеттің атқарылуы туралы есеп бөлімі бюджет түсімдері сыныптама түсімдерінің санаттары мен сыныптарын қамтуы, ал бюджет шығыстарын қамтитын есеп бөлімдері бюджет шығыстары сыныптамасының функционалдық топтарын және кіші топтарын қамтуы тиіс; жылдық – АЖ және ЭҚАБЖ арқылы толық көлемде болуы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түсімдері мен пайдаланылуытуралы есеп</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жөніндегі шығыстар бойынша жиынтық есеп (4-20-нысаны)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446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13-1-қосымша</w:t>
            </w:r>
          </w:p>
        </w:tc>
      </w:tr>
    </w:tbl>
    <w:p>
      <w:pPr>
        <w:spacing w:after="0"/>
        <w:ind w:left="0"/>
        <w:jc w:val="left"/>
      </w:pPr>
      <w:r>
        <w:rPr>
          <w:rFonts w:ascii="Times New Roman"/>
          <w:b/>
          <w:i w:val="false"/>
          <w:color w:val="000000"/>
        </w:rPr>
        <w:t xml:space="preserve"> _____________________________ жылға арналған Жәбірленушілерге өтемақы қорының түсімдері мен пайдаланылуы туралы есеп</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7712"/>
        <w:gridCol w:w="2970"/>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есепті кезең үшін атқарылу</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Жәбірленушілерге өтемақы қорының ҚБШ-сынан төлемдер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Кірістер мен төлемдер сальдосы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жылының басындағы Жәбірленушілерге өтемақы қорының ҚБШ-сындағы ақша қалдығы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Есепті кезеңнің аяғындағы Жәбірленушілерге өтемақы қорының ҚБШ-сындағы ақша қалдығы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басшысы ________ 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Деректерді қалыптастыруға жауапты,</w:t>
      </w:r>
    </w:p>
    <w:p>
      <w:pPr>
        <w:spacing w:after="0"/>
        <w:ind w:left="0"/>
        <w:jc w:val="both"/>
      </w:pPr>
      <w:r>
        <w:rPr>
          <w:rFonts w:ascii="Times New Roman"/>
          <w:b w:val="false"/>
          <w:i w:val="false"/>
          <w:color w:val="000000"/>
          <w:sz w:val="28"/>
        </w:rPr>
        <w:t>
      ведомствоның құрылымдық бөлiмшесiнiң</w:t>
      </w:r>
    </w:p>
    <w:p>
      <w:pPr>
        <w:spacing w:after="0"/>
        <w:ind w:left="0"/>
        <w:jc w:val="both"/>
      </w:pPr>
      <w:r>
        <w:rPr>
          <w:rFonts w:ascii="Times New Roman"/>
          <w:b w:val="false"/>
          <w:i w:val="false"/>
          <w:color w:val="000000"/>
          <w:sz w:val="28"/>
        </w:rPr>
        <w:t>
      басшысы _______ 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