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d790" w14:textId="570d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2018 жылға арналған стипендиясын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сәуірдегі № 147 бұйрығы. Қазақстан Республикасының Әділет министрлігінде 2018 жылғы 27 сәуірде № 16818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2018 жылға арналған стипендиясын министрліктер мен "Назарбаев Университеті" дербес білім беру ұйымының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(Г.І. Көбенова)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 баспа басылымдарына ресми жариялау үшін жолдауды;</w:t>
      </w:r>
    </w:p>
    <w:bookmarkEnd w:id="5"/>
    <w:bookmarkStart w:name="z7" w:id="6"/>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сәуір</w:t>
            </w:r>
            <w:r>
              <w:br/>
            </w:r>
            <w:r>
              <w:rPr>
                <w:rFonts w:ascii="Times New Roman"/>
                <w:b w:val="false"/>
                <w:i w:val="false"/>
                <w:color w:val="000000"/>
                <w:sz w:val="20"/>
              </w:rPr>
              <w:t>№ 147 бұйрығымен бекітілген</w:t>
            </w:r>
          </w:p>
        </w:tc>
      </w:tr>
    </w:tbl>
    <w:bookmarkStart w:name="z13" w:id="10"/>
    <w:p>
      <w:pPr>
        <w:spacing w:after="0"/>
        <w:ind w:left="0"/>
        <w:jc w:val="left"/>
      </w:pPr>
      <w:r>
        <w:rPr>
          <w:rFonts w:ascii="Times New Roman"/>
          <w:b/>
          <w:i w:val="false"/>
          <w:color w:val="000000"/>
        </w:rPr>
        <w:t xml:space="preserve"> Қазақстан Республикасы Президентінің 2018 жылға арналған стипендиясын министрліктер мен "Назарбаев Университеті" дербес білім беру ұйымының арасында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5163"/>
        <w:gridCol w:w="3844"/>
        <w:gridCol w:w="1446"/>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"Назарбаев Университеті" дербес білім беру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