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1ffd" w14:textId="7051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"Жасырын тергеу әрекеттерін жүргізу қағидаларын бекіту туралы" Қазақстан Республикасы Ішкі істер министрінің 2014 жылғы 12 желтоқсандағы № 892, Қазақстан Республикасы Қаржы министрінің 2014 жылғы 12 желтоқсандағы № 565, Қазақстан Республикасы Мемлекеттік күзет қызметі бастығының 2014 жылғы 15 желтоқсандағы № 146, Қазақстан Республикасы Мемлекеттік қызмет істері және сыбайлас жемқорлыққа қарсы іс-қимыл агенттігі төрағасының 2014 жылғы 12 желтоқсандағы № 62, Қазақстан Республикасы Ұлттық қауіпсіздік комитеті төрағасының 2014 жылғы 18 желтоқсандағы № 416 бірлескен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10 сәуірдегі № 276, Қазақстан Республикасы Қаржы министрінің 2018 жылғы 19 сәуірдегі № 476, Қазақстан Республикасы Мемлекеттік қызмет істері және сыбайлас жемқорлыққа қарсы іс-қимыл агенттігі төрағасының 2018 жылғы 20 сәуірдегі № 109, Қазақстан Республикасы Мемлекеттік күзет қызметі бастығының 2018 жылғы 12 сәуірдегі № 11-11, Қазақстан Республикасы Ұлттық қауіпсіздік комитеті төрағасының 2018 жылғы 10 сәуірдегі № 30 бірлескен бұйрығы. Қазақстан Республикасының Әділет министрлігінде 2018 жылы 27 сәуірде № 16828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"Жасырын тергеу әрекеттерін жүргізу қағидаларын бекіту туралы" Қазақстан Республикасы Ішкі істер министрінің 2014 жылғы 12 желтоқсандағы № 892, Қазақстан Республикасы Қаржы министрінің 2014 жылғы 12 желтоқсандағы № 565, Қазақстан Республикасы Мемлекеттік күзет қызметі бастығының 2014 жылғы 15 желтоқсандағы № 146, Қазақстан Республикасы Мемлекеттік қызмет істері және сыбайлас жемқорлыққа қарсы іс-қимыл агенттігі төрағасының 2014 жылғы 12 желтоқсандағы № 62, Қазақстан Республикасы Ұлттық қауіпсіздік комитеті төрағасының 2014 жылғы 18 желтоқсандағы № 416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10027 болып тіркелген, 2014 жылғы 15 қаңтардағы № 8 (28490) "Егемен Қазақстан" газетінде ресми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бұйрықпен</w:t>
      </w:r>
      <w:r>
        <w:rPr>
          <w:rFonts w:ascii="Times New Roman"/>
          <w:b w:val="false"/>
          <w:i w:val="false"/>
          <w:color w:val="000000"/>
          <w:sz w:val="28"/>
        </w:rPr>
        <w:t xml:space="preserve"> бекітілген Жасырын тергеу әрекеттерін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Ішкі істер министрлігі Криминалдық полиция департаменті (А.Х.Баймурзин)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мемлекеттік тіркеген күннен бастап күнтізбелік он күн ішінде оның көшірмелерін мерзімдік баспа басылымдарында ресми жариялау үшін жолдауды;</w:t>
      </w:r>
    </w:p>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 күннен бастап он жұмыс күні ішінде Қазақстан Республикасы Ішкі істер министрлігінің Заң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Қаржы вице-министріне, Қазақстан Республикасы Мемлекеттік күзет қызметі бастығының орынбасарына, Қазақстан Республикасы Мемлекеттік қызмет істері және сыбайлас жемқорлыққа қарсы іс-қимыл агенттігі төрағасының орынбасарына, Қазақстан Республикасы Ұлттық қауіпсіздік комитеті төрағасының орынбасарына, Қазақстан Республикасы Ішкі істер министрінің бірінші орынбасарына жүктелсін.</w:t>
      </w:r>
    </w:p>
    <w:bookmarkEnd w:id="4"/>
    <w:bookmarkStart w:name="z6"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Қаржы министрі</w:t>
            </w:r>
          </w:p>
          <w:p>
            <w:pPr>
              <w:spacing w:after="20"/>
              <w:ind w:left="20"/>
              <w:jc w:val="both"/>
            </w:pPr>
            <w:r>
              <w:rPr>
                <w:rFonts w:ascii="Times New Roman"/>
                <w:b w:val="false"/>
                <w:i w:val="false"/>
                <w:color w:val="000000"/>
                <w:sz w:val="20"/>
              </w:rPr>
              <w:t>
________________Б. Сұлтанов</w:t>
            </w:r>
          </w:p>
          <w:p>
            <w:pPr>
              <w:spacing w:after="20"/>
              <w:ind w:left="20"/>
              <w:jc w:val="both"/>
            </w:pPr>
            <w:r>
              <w:rPr>
                <w:rFonts w:ascii="Times New Roman"/>
                <w:b w:val="false"/>
                <w:i w:val="false"/>
                <w:color w:val="000000"/>
                <w:sz w:val="20"/>
              </w:rPr>
              <w:t>
2018 жылғы 19 сәуір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Мемлекеттік күзет</w:t>
            </w:r>
          </w:p>
          <w:p>
            <w:pPr>
              <w:spacing w:after="20"/>
              <w:ind w:left="20"/>
              <w:jc w:val="both"/>
            </w:pPr>
            <w:r>
              <w:rPr>
                <w:rFonts w:ascii="Times New Roman"/>
                <w:b w:val="false"/>
                <w:i w:val="false"/>
                <w:color w:val="000000"/>
                <w:sz w:val="20"/>
              </w:rPr>
              <w:t>
_______________А. Күреңбеков</w:t>
            </w:r>
          </w:p>
          <w:p>
            <w:pPr>
              <w:spacing w:after="20"/>
              <w:ind w:left="20"/>
              <w:jc w:val="both"/>
            </w:pPr>
            <w:r>
              <w:rPr>
                <w:rFonts w:ascii="Times New Roman"/>
                <w:b w:val="false"/>
                <w:i w:val="false"/>
                <w:color w:val="000000"/>
                <w:sz w:val="20"/>
              </w:rPr>
              <w:t>
2018 жылғы 12 сәіур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Мемлекеттік қызмет істері</w:t>
            </w:r>
          </w:p>
          <w:p>
            <w:pPr>
              <w:spacing w:after="20"/>
              <w:ind w:left="20"/>
              <w:jc w:val="both"/>
            </w:pPr>
            <w:r>
              <w:rPr>
                <w:rFonts w:ascii="Times New Roman"/>
                <w:b w:val="false"/>
                <w:i w:val="false"/>
                <w:color w:val="000000"/>
                <w:sz w:val="20"/>
              </w:rPr>
              <w:t>
және сыбайлас жемқорлыққа</w:t>
            </w:r>
          </w:p>
          <w:p>
            <w:pPr>
              <w:spacing w:after="20"/>
              <w:ind w:left="20"/>
              <w:jc w:val="both"/>
            </w:pPr>
            <w:r>
              <w:rPr>
                <w:rFonts w:ascii="Times New Roman"/>
                <w:b w:val="false"/>
                <w:i w:val="false"/>
                <w:color w:val="000000"/>
                <w:sz w:val="20"/>
              </w:rPr>
              <w:t>
қарсы іс-қимыл агенттігінің төрағасы</w:t>
            </w:r>
          </w:p>
          <w:p>
            <w:pPr>
              <w:spacing w:after="20"/>
              <w:ind w:left="20"/>
              <w:jc w:val="both"/>
            </w:pPr>
            <w:r>
              <w:rPr>
                <w:rFonts w:ascii="Times New Roman"/>
                <w:b w:val="false"/>
                <w:i w:val="false"/>
                <w:color w:val="000000"/>
                <w:sz w:val="20"/>
              </w:rPr>
              <w:t>
________________А. Шпекбаев</w:t>
            </w:r>
          </w:p>
          <w:p>
            <w:pPr>
              <w:spacing w:after="20"/>
              <w:ind w:left="20"/>
              <w:jc w:val="both"/>
            </w:pPr>
            <w:r>
              <w:rPr>
                <w:rFonts w:ascii="Times New Roman"/>
                <w:b w:val="false"/>
                <w:i w:val="false"/>
                <w:color w:val="000000"/>
                <w:sz w:val="20"/>
              </w:rPr>
              <w:t>
2018 жылғы 20 сәуір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қауіпсіздік</w:t>
            </w:r>
          </w:p>
          <w:p>
            <w:pPr>
              <w:spacing w:after="20"/>
              <w:ind w:left="20"/>
              <w:jc w:val="both"/>
            </w:pPr>
            <w:r>
              <w:rPr>
                <w:rFonts w:ascii="Times New Roman"/>
                <w:b w:val="false"/>
                <w:i w:val="false"/>
                <w:color w:val="000000"/>
                <w:sz w:val="20"/>
              </w:rPr>
              <w:t>
комитетінің төрағасы</w:t>
            </w:r>
          </w:p>
          <w:p>
            <w:pPr>
              <w:spacing w:after="20"/>
              <w:ind w:left="20"/>
              <w:jc w:val="both"/>
            </w:pPr>
            <w:r>
              <w:rPr>
                <w:rFonts w:ascii="Times New Roman"/>
                <w:b w:val="false"/>
                <w:i w:val="false"/>
                <w:color w:val="000000"/>
                <w:sz w:val="20"/>
              </w:rPr>
              <w:t>
________________К. Мәсімов</w:t>
            </w:r>
          </w:p>
          <w:p>
            <w:pPr>
              <w:spacing w:after="20"/>
              <w:ind w:left="20"/>
              <w:jc w:val="both"/>
            </w:pPr>
            <w:r>
              <w:rPr>
                <w:rFonts w:ascii="Times New Roman"/>
                <w:b w:val="false"/>
                <w:i w:val="false"/>
                <w:color w:val="000000"/>
                <w:sz w:val="20"/>
              </w:rPr>
              <w:t>
2018 жылғы 10 сәуір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Ішкі істер министрі</w:t>
            </w:r>
          </w:p>
          <w:p>
            <w:pPr>
              <w:spacing w:after="20"/>
              <w:ind w:left="20"/>
              <w:jc w:val="both"/>
            </w:pPr>
            <w:r>
              <w:rPr>
                <w:rFonts w:ascii="Times New Roman"/>
                <w:b w:val="false"/>
                <w:i w:val="false"/>
                <w:color w:val="000000"/>
                <w:sz w:val="20"/>
              </w:rPr>
              <w:t>
_______________Қ. Қасымов</w:t>
            </w:r>
          </w:p>
          <w:p>
            <w:pPr>
              <w:spacing w:after="20"/>
              <w:ind w:left="20"/>
              <w:jc w:val="both"/>
            </w:pPr>
            <w:r>
              <w:rPr>
                <w:rFonts w:ascii="Times New Roman"/>
                <w:b w:val="false"/>
                <w:i w:val="false"/>
                <w:color w:val="000000"/>
                <w:sz w:val="20"/>
              </w:rPr>
              <w:t>
2018 жылғы 10 сәуір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_____________ Қ. Қожамжаров</w:t>
      </w:r>
    </w:p>
    <w:p>
      <w:pPr>
        <w:spacing w:after="0"/>
        <w:ind w:left="0"/>
        <w:jc w:val="both"/>
      </w:pPr>
      <w:r>
        <w:rPr>
          <w:rFonts w:ascii="Times New Roman"/>
          <w:b w:val="false"/>
          <w:i w:val="false"/>
          <w:color w:val="000000"/>
          <w:sz w:val="28"/>
        </w:rPr>
        <w:t>
      2018 жылғы 20 сәуір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Жоғарғы Сотының Төрағасы</w:t>
      </w:r>
    </w:p>
    <w:p>
      <w:pPr>
        <w:spacing w:after="0"/>
        <w:ind w:left="0"/>
        <w:jc w:val="both"/>
      </w:pPr>
      <w:r>
        <w:rPr>
          <w:rFonts w:ascii="Times New Roman"/>
          <w:b w:val="false"/>
          <w:i w:val="false"/>
          <w:color w:val="000000"/>
          <w:sz w:val="28"/>
        </w:rPr>
        <w:t>
      _______________ Ж. Асанов</w:t>
      </w:r>
    </w:p>
    <w:p>
      <w:pPr>
        <w:spacing w:after="0"/>
        <w:ind w:left="0"/>
        <w:jc w:val="both"/>
      </w:pPr>
      <w:r>
        <w:rPr>
          <w:rFonts w:ascii="Times New Roman"/>
          <w:b w:val="false"/>
          <w:i w:val="false"/>
          <w:color w:val="000000"/>
          <w:sz w:val="28"/>
        </w:rPr>
        <w:t>
      2018 жылғы 20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сәуірдегі № 476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күзет қызметі</w:t>
            </w:r>
            <w:r>
              <w:br/>
            </w:r>
            <w:r>
              <w:rPr>
                <w:rFonts w:ascii="Times New Roman"/>
                <w:b w:val="false"/>
                <w:i w:val="false"/>
                <w:color w:val="000000"/>
                <w:sz w:val="20"/>
              </w:rPr>
              <w:t>бастығының</w:t>
            </w:r>
            <w:r>
              <w:br/>
            </w:r>
            <w:r>
              <w:rPr>
                <w:rFonts w:ascii="Times New Roman"/>
                <w:b w:val="false"/>
                <w:i w:val="false"/>
                <w:color w:val="000000"/>
                <w:sz w:val="20"/>
              </w:rPr>
              <w:t>2018 жылғы 12 сәуірдегі</w:t>
            </w:r>
            <w:r>
              <w:br/>
            </w:r>
            <w:r>
              <w:rPr>
                <w:rFonts w:ascii="Times New Roman"/>
                <w:b w:val="false"/>
                <w:i w:val="false"/>
                <w:color w:val="000000"/>
                <w:sz w:val="20"/>
              </w:rPr>
              <w:t>№ 11-11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20 сәуірдегі № 109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10 сәуірдегі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10 сәуірдегі № 276</w:t>
            </w:r>
            <w:r>
              <w:br/>
            </w:r>
            <w:r>
              <w:rPr>
                <w:rFonts w:ascii="Times New Roman"/>
                <w:b w:val="false"/>
                <w:i w:val="false"/>
                <w:color w:val="000000"/>
                <w:sz w:val="20"/>
              </w:rPr>
              <w:t>бірлескен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892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565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2014 жылғы 12 желтоқсандағы</w:t>
            </w:r>
            <w:r>
              <w:br/>
            </w:r>
            <w:r>
              <w:rPr>
                <w:rFonts w:ascii="Times New Roman"/>
                <w:b w:val="false"/>
                <w:i w:val="false"/>
                <w:color w:val="000000"/>
                <w:sz w:val="20"/>
              </w:rPr>
              <w:t>№ 62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күзет қызметі</w:t>
            </w:r>
            <w:r>
              <w:br/>
            </w:r>
            <w:r>
              <w:rPr>
                <w:rFonts w:ascii="Times New Roman"/>
                <w:b w:val="false"/>
                <w:i w:val="false"/>
                <w:color w:val="000000"/>
                <w:sz w:val="20"/>
              </w:rPr>
              <w:t>бастығының</w:t>
            </w:r>
            <w:r>
              <w:br/>
            </w:r>
            <w:r>
              <w:rPr>
                <w:rFonts w:ascii="Times New Roman"/>
                <w:b w:val="false"/>
                <w:i w:val="false"/>
                <w:color w:val="000000"/>
                <w:sz w:val="20"/>
              </w:rPr>
              <w:t>2014 жылғы 15 желтоқсандағы</w:t>
            </w:r>
            <w:r>
              <w:br/>
            </w:r>
            <w:r>
              <w:rPr>
                <w:rFonts w:ascii="Times New Roman"/>
                <w:b w:val="false"/>
                <w:i w:val="false"/>
                <w:color w:val="000000"/>
                <w:sz w:val="20"/>
              </w:rPr>
              <w:t>№ 146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416</w:t>
            </w:r>
            <w:r>
              <w:br/>
            </w:r>
            <w:r>
              <w:rPr>
                <w:rFonts w:ascii="Times New Roman"/>
                <w:b w:val="false"/>
                <w:i w:val="false"/>
                <w:color w:val="000000"/>
                <w:sz w:val="20"/>
              </w:rPr>
              <w:t>бірлескен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Жасырын тергеу әрекеттерін жүргізу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Жасырын тергеу әрекеттерін жүргізу қағидалары (бұдан әрі – Қағидалар) Қазақстан Республикасының 2014 жылғы 4 шілдедегі Қылмыстық-процестік </w:t>
      </w:r>
      <w:r>
        <w:rPr>
          <w:rFonts w:ascii="Times New Roman"/>
          <w:b w:val="false"/>
          <w:i w:val="false"/>
          <w:color w:val="000000"/>
          <w:sz w:val="28"/>
        </w:rPr>
        <w:t>кодексінің</w:t>
      </w:r>
      <w:r>
        <w:rPr>
          <w:rFonts w:ascii="Times New Roman"/>
          <w:b w:val="false"/>
          <w:i w:val="false"/>
          <w:color w:val="000000"/>
          <w:sz w:val="28"/>
        </w:rPr>
        <w:t xml:space="preserve"> (бұдан әрі – ҚПК) </w:t>
      </w:r>
      <w:r>
        <w:rPr>
          <w:rFonts w:ascii="Times New Roman"/>
          <w:b w:val="false"/>
          <w:i w:val="false"/>
          <w:color w:val="000000"/>
          <w:sz w:val="28"/>
        </w:rPr>
        <w:t>232-бабына</w:t>
      </w:r>
      <w:r>
        <w:rPr>
          <w:rFonts w:ascii="Times New Roman"/>
          <w:b w:val="false"/>
          <w:i w:val="false"/>
          <w:color w:val="000000"/>
          <w:sz w:val="28"/>
        </w:rPr>
        <w:t xml:space="preserve"> сәйкес әзірленді және пошта және өзге де жөнелтілімдерді жасырын бақылауды қоспағанда, жасырын тергеу әрекеттерін (бұдан әрі – ЖТӘ) жүргізу тәртібін анықтайды.</w:t>
      </w:r>
    </w:p>
    <w:bookmarkEnd w:id="8"/>
    <w:p>
      <w:pPr>
        <w:spacing w:after="0"/>
        <w:ind w:left="0"/>
        <w:jc w:val="both"/>
      </w:pPr>
      <w:r>
        <w:rPr>
          <w:rFonts w:ascii="Times New Roman"/>
          <w:b w:val="false"/>
          <w:i w:val="false"/>
          <w:color w:val="000000"/>
          <w:sz w:val="28"/>
        </w:rPr>
        <w:t>
      Пошта және өзге де жөнелтілімдерді жасырын бақылау ҚР ҚПК-ге сәйкес жүргізіледі.</w:t>
      </w:r>
    </w:p>
    <w:bookmarkStart w:name="z12" w:id="9"/>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9"/>
    <w:p>
      <w:pPr>
        <w:spacing w:after="0"/>
        <w:ind w:left="0"/>
        <w:jc w:val="both"/>
      </w:pPr>
      <w:r>
        <w:rPr>
          <w:rFonts w:ascii="Times New Roman"/>
          <w:b w:val="false"/>
          <w:i w:val="false"/>
          <w:color w:val="000000"/>
          <w:sz w:val="28"/>
        </w:rPr>
        <w:t>
      1) құқық қорғау немесе арнаулы мемлекеттік органның уәкілетті бөлімшесі – (бұдан әрі – уәкілетті бөлімше) - сотқа дейінгі тергеп-тексеруді жүргізетін адамның ЖТӘ жүргізу туралы тапсырмасын орындайтын бөлімше (орындаушы бөлімше) және ЖТӘ жүзеге асыратын бөлімше (ЖТӘ бөлімшесі);</w:t>
      </w:r>
    </w:p>
    <w:p>
      <w:pPr>
        <w:spacing w:after="0"/>
        <w:ind w:left="0"/>
        <w:jc w:val="both"/>
      </w:pPr>
      <w:r>
        <w:rPr>
          <w:rFonts w:ascii="Times New Roman"/>
          <w:b w:val="false"/>
          <w:i w:val="false"/>
          <w:color w:val="000000"/>
          <w:sz w:val="28"/>
        </w:rPr>
        <w:t>
      2) сотқа дейінгі тергеп-тексеруді жүргізетін адам – сотқа дейінгі тергеп-тексеруді жүзеге асыру құқығы берілген, өндірісінде тергеудегі қылмыстық іс бар тергеуші, анықтаушы, анықтау органының лауазымды адамы.</w:t>
      </w:r>
    </w:p>
    <w:bookmarkStart w:name="z13" w:id="10"/>
    <w:p>
      <w:pPr>
        <w:spacing w:after="0"/>
        <w:ind w:left="0"/>
        <w:jc w:val="left"/>
      </w:pPr>
      <w:r>
        <w:rPr>
          <w:rFonts w:ascii="Times New Roman"/>
          <w:b/>
          <w:i w:val="false"/>
          <w:color w:val="000000"/>
        </w:rPr>
        <w:t xml:space="preserve"> 2-тарау. Жасырын тергеу әрекеттерін жүргізу тәртібі</w:t>
      </w:r>
    </w:p>
    <w:bookmarkEnd w:id="10"/>
    <w:bookmarkStart w:name="z14" w:id="11"/>
    <w:p>
      <w:pPr>
        <w:spacing w:after="0"/>
        <w:ind w:left="0"/>
        <w:jc w:val="left"/>
      </w:pPr>
      <w:r>
        <w:rPr>
          <w:rFonts w:ascii="Times New Roman"/>
          <w:b/>
          <w:i w:val="false"/>
          <w:color w:val="000000"/>
        </w:rPr>
        <w:t xml:space="preserve"> 1-параграф. Жасырын тергеу әрекеттерін жүргізуге тапсырмалар дайындау және жолдау</w:t>
      </w:r>
    </w:p>
    <w:bookmarkEnd w:id="11"/>
    <w:bookmarkStart w:name="z15" w:id="12"/>
    <w:p>
      <w:pPr>
        <w:spacing w:after="0"/>
        <w:ind w:left="0"/>
        <w:jc w:val="both"/>
      </w:pPr>
      <w:r>
        <w:rPr>
          <w:rFonts w:ascii="Times New Roman"/>
          <w:b w:val="false"/>
          <w:i w:val="false"/>
          <w:color w:val="000000"/>
          <w:sz w:val="28"/>
        </w:rPr>
        <w:t xml:space="preserve">
      3. ҚПК-нің </w:t>
      </w:r>
      <w:r>
        <w:rPr>
          <w:rFonts w:ascii="Times New Roman"/>
          <w:b w:val="false"/>
          <w:i w:val="false"/>
          <w:color w:val="000000"/>
          <w:sz w:val="28"/>
        </w:rPr>
        <w:t>232-бабына</w:t>
      </w:r>
      <w:r>
        <w:rPr>
          <w:rFonts w:ascii="Times New Roman"/>
          <w:b w:val="false"/>
          <w:i w:val="false"/>
          <w:color w:val="000000"/>
          <w:sz w:val="28"/>
        </w:rPr>
        <w:t xml:space="preserve"> сәйкес жасырын тергеу әрекеттері пошта және өзге де жөнелтілімдерді жасырын бақылауды қоспағанда, </w:t>
      </w:r>
      <w:r>
        <w:rPr>
          <w:rFonts w:ascii="Times New Roman"/>
          <w:b w:val="false"/>
          <w:i w:val="false"/>
          <w:color w:val="000000"/>
          <w:sz w:val="28"/>
        </w:rPr>
        <w:t>1-қосымшаға</w:t>
      </w:r>
      <w:r>
        <w:rPr>
          <w:rFonts w:ascii="Times New Roman"/>
          <w:b w:val="false"/>
          <w:i w:val="false"/>
          <w:color w:val="000000"/>
          <w:sz w:val="28"/>
        </w:rPr>
        <w:t xml:space="preserve"> сәйкес жасалған жедел-іздестіру қызметінің нысандары мен әдістерін пайдалана отырып, сотқа дейінгі тергеп-тексеруді жүргізетін органның тапсырмасы (бұдан әрі – тапсырма) бойынша жүргізіледі.</w:t>
      </w:r>
    </w:p>
    <w:bookmarkEnd w:id="12"/>
    <w:p>
      <w:pPr>
        <w:spacing w:after="0"/>
        <w:ind w:left="0"/>
        <w:jc w:val="both"/>
      </w:pPr>
      <w:r>
        <w:rPr>
          <w:rFonts w:ascii="Times New Roman"/>
          <w:b w:val="false"/>
          <w:i w:val="false"/>
          <w:color w:val="000000"/>
          <w:sz w:val="28"/>
        </w:rPr>
        <w:t>
      Тапсырма құпия болып табылады және жария етілуге жатпайды.</w:t>
      </w:r>
    </w:p>
    <w:p>
      <w:pPr>
        <w:spacing w:after="0"/>
        <w:ind w:left="0"/>
        <w:jc w:val="both"/>
      </w:pPr>
      <w:r>
        <w:rPr>
          <w:rFonts w:ascii="Times New Roman"/>
          <w:b w:val="false"/>
          <w:i w:val="false"/>
          <w:color w:val="000000"/>
          <w:sz w:val="28"/>
        </w:rPr>
        <w:t>
      Тапсырма екі данада жасалады.</w:t>
      </w:r>
    </w:p>
    <w:p>
      <w:pPr>
        <w:spacing w:after="0"/>
        <w:ind w:left="0"/>
        <w:jc w:val="both"/>
      </w:pPr>
      <w:r>
        <w:rPr>
          <w:rFonts w:ascii="Times New Roman"/>
          <w:b w:val="false"/>
          <w:i w:val="false"/>
          <w:color w:val="000000"/>
          <w:sz w:val="28"/>
        </w:rPr>
        <w:t>
      Бірінші данасы желімделген конвертте, адресатты көрсете отырып және "Жеке өзіне" деген белгі қойылып, құжаттамалық қамтамасыз ету жөніндегі функцияны жүзеге асыратын бөлімше (бұдан әрі – ҚҚЕ бөлімшесі) арқылы орындаушы бөлімшеге жіберіледі.</w:t>
      </w:r>
    </w:p>
    <w:p>
      <w:pPr>
        <w:spacing w:after="0"/>
        <w:ind w:left="0"/>
        <w:jc w:val="both"/>
      </w:pPr>
      <w:r>
        <w:rPr>
          <w:rFonts w:ascii="Times New Roman"/>
          <w:b w:val="false"/>
          <w:i w:val="false"/>
          <w:color w:val="000000"/>
          <w:sz w:val="28"/>
        </w:rPr>
        <w:t>
      Конверттің сыртына құжаттың нақты қылмыстық іске тиесілігі туралы ақпаратты жазуға жол берілмейді.</w:t>
      </w:r>
    </w:p>
    <w:p>
      <w:pPr>
        <w:spacing w:after="0"/>
        <w:ind w:left="0"/>
        <w:jc w:val="both"/>
      </w:pPr>
      <w:r>
        <w:rPr>
          <w:rFonts w:ascii="Times New Roman"/>
          <w:b w:val="false"/>
          <w:i w:val="false"/>
          <w:color w:val="000000"/>
          <w:sz w:val="28"/>
        </w:rPr>
        <w:t>
      Тапсырманың екінші данасы ЖТӘ жүргізу кезінде қылмыстық істің материалдарына тігілмейді және оның тізімдемесіне енгізілмейді. Аяқталған соң ЖТӘ сотқа дейінгі тергеп-тексеруді жүргізетін адамда тиісті номенклатуралық істе сақталады. Сотқа дейінгі тергеп-тексеруді жүргізетін адам, сондай-ақ сотқа дейінгі тергеп-тексеруге ведомстволық бақылауды жүзеге асыратын адамдар ЖТӘ жүргізу туралы тапсырманы беру фактісінің құпиялығын қамтамасыз етеді.</w:t>
      </w:r>
    </w:p>
    <w:p>
      <w:pPr>
        <w:spacing w:after="0"/>
        <w:ind w:left="0"/>
        <w:jc w:val="both"/>
      </w:pPr>
      <w:r>
        <w:rPr>
          <w:rFonts w:ascii="Times New Roman"/>
          <w:b w:val="false"/>
          <w:i w:val="false"/>
          <w:color w:val="000000"/>
          <w:sz w:val="28"/>
        </w:rPr>
        <w:t>
      ЖТӘ аяқталғанға дейін тапсырманың көшірмесін түсіруге жол берілмейді.</w:t>
      </w:r>
    </w:p>
    <w:p>
      <w:pPr>
        <w:spacing w:after="0"/>
        <w:ind w:left="0"/>
        <w:jc w:val="both"/>
      </w:pPr>
      <w:r>
        <w:rPr>
          <w:rFonts w:ascii="Times New Roman"/>
          <w:b w:val="false"/>
          <w:i w:val="false"/>
          <w:color w:val="000000"/>
          <w:sz w:val="28"/>
        </w:rPr>
        <w:t>
      Конвертті ҚҚЕ бөлімшесінде тіркеу кезінде оның қылмыстық істі сәйкестендіруге мүмкіндік беретін нөмірі мен басқа да ақпаратты көрсетпей, конверттегі құжаттардың қылмыстық істің материалдары болып табылатыны көрсетіледі.</w:t>
      </w:r>
    </w:p>
    <w:bookmarkStart w:name="z16" w:id="13"/>
    <w:p>
      <w:pPr>
        <w:spacing w:after="0"/>
        <w:ind w:left="0"/>
        <w:jc w:val="both"/>
      </w:pPr>
      <w:r>
        <w:rPr>
          <w:rFonts w:ascii="Times New Roman"/>
          <w:b w:val="false"/>
          <w:i w:val="false"/>
          <w:color w:val="000000"/>
          <w:sz w:val="28"/>
        </w:rPr>
        <w:t>
      4. Тапсырма берген адам Қазақстан Республикасының заңнамасына сәйкес оның заңдылығы мен негізділігі үшін жауапты болады.</w:t>
      </w:r>
    </w:p>
    <w:bookmarkEnd w:id="13"/>
    <w:bookmarkStart w:name="z17" w:id="14"/>
    <w:p>
      <w:pPr>
        <w:spacing w:after="0"/>
        <w:ind w:left="0"/>
        <w:jc w:val="left"/>
      </w:pPr>
      <w:r>
        <w:rPr>
          <w:rFonts w:ascii="Times New Roman"/>
          <w:b/>
          <w:i w:val="false"/>
          <w:color w:val="000000"/>
        </w:rPr>
        <w:t xml:space="preserve"> 2-параграф. Жасырын тергеу әрекеттері бойынша тапсырма алу және орындау</w:t>
      </w:r>
    </w:p>
    <w:bookmarkEnd w:id="14"/>
    <w:bookmarkStart w:name="z18" w:id="15"/>
    <w:p>
      <w:pPr>
        <w:spacing w:after="0"/>
        <w:ind w:left="0"/>
        <w:jc w:val="both"/>
      </w:pPr>
      <w:r>
        <w:rPr>
          <w:rFonts w:ascii="Times New Roman"/>
          <w:b w:val="false"/>
          <w:i w:val="false"/>
          <w:color w:val="000000"/>
          <w:sz w:val="28"/>
        </w:rPr>
        <w:t xml:space="preserve">
      5. Орындаушы бөлімшенің басшысы ЖТӘ жүргізу туралы тапсырманы алысымен оны орындау бойынша дереу шаралар қабылдайды және ЖТӘ жүргізуді уәкілетті бөлімшенің қызметкеріне тапсырады, ол жасырын тергеу әрекеттері ісін (бұдан әрі – ЖТӘІ) ресімдейді. </w:t>
      </w:r>
    </w:p>
    <w:bookmarkEnd w:id="15"/>
    <w:p>
      <w:pPr>
        <w:spacing w:after="0"/>
        <w:ind w:left="0"/>
        <w:jc w:val="both"/>
      </w:pPr>
      <w:r>
        <w:rPr>
          <w:rFonts w:ascii="Times New Roman"/>
          <w:b w:val="false"/>
          <w:i w:val="false"/>
          <w:color w:val="000000"/>
          <w:sz w:val="28"/>
        </w:rPr>
        <w:t>
      ЖТӘ жүргізу туралы тапсырманы алған уәкілетті бөлімшенің қызметкері осы Қағидаларға:</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2-қосымшаға</w:t>
      </w:r>
      <w:r>
        <w:rPr>
          <w:rFonts w:ascii="Times New Roman"/>
          <w:b w:val="false"/>
          <w:i w:val="false"/>
          <w:color w:val="000000"/>
          <w:sz w:val="28"/>
        </w:rPr>
        <w:t xml:space="preserve"> сәйкес адамды немесе орынды жасырын аудио- және (немесе) бейне бақылау жүргізу туралы;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3-қосымшаға</w:t>
      </w:r>
      <w:r>
        <w:rPr>
          <w:rFonts w:ascii="Times New Roman"/>
          <w:b w:val="false"/>
          <w:i w:val="false"/>
          <w:color w:val="000000"/>
          <w:sz w:val="28"/>
        </w:rPr>
        <w:t xml:space="preserve"> сәйкес электр (телекоммуникация) байланыс желілері арқылы берілетін ақпаратты жасырын бақылауды, ұстап қалуды және түсіріп алуды жүргізу туралы;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4-қосымшаға</w:t>
      </w:r>
      <w:r>
        <w:rPr>
          <w:rFonts w:ascii="Times New Roman"/>
          <w:b w:val="false"/>
          <w:i w:val="false"/>
          <w:color w:val="000000"/>
          <w:sz w:val="28"/>
        </w:rPr>
        <w:t xml:space="preserve"> сәйкес абоненттер және (немесе) абоненттік құрылғылар арасындағы қосылулар туралы ақпаратты жасырын алу туралы;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5-қосымшаға</w:t>
      </w:r>
      <w:r>
        <w:rPr>
          <w:rFonts w:ascii="Times New Roman"/>
          <w:b w:val="false"/>
          <w:i w:val="false"/>
          <w:color w:val="000000"/>
          <w:sz w:val="28"/>
        </w:rPr>
        <w:t xml:space="preserve"> сәйкес компьютерлерден, серверлерден және ақпаратты жинауға, өңдеуге, жинақтауға және сақтауға арналған басқа да құрылғылардан ақпаратты жасырын түсіріп алу туралы;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6-қосымшаға</w:t>
      </w:r>
      <w:r>
        <w:rPr>
          <w:rFonts w:ascii="Times New Roman"/>
          <w:b w:val="false"/>
          <w:i w:val="false"/>
          <w:color w:val="000000"/>
          <w:sz w:val="28"/>
        </w:rPr>
        <w:t xml:space="preserve"> сәйкес орынға жасырын кіру және (немесе) оны қарап-зерттеу туралы;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7-қосымшаға</w:t>
      </w:r>
      <w:r>
        <w:rPr>
          <w:rFonts w:ascii="Times New Roman"/>
          <w:b w:val="false"/>
          <w:i w:val="false"/>
          <w:color w:val="000000"/>
          <w:sz w:val="28"/>
        </w:rPr>
        <w:t xml:space="preserve"> сәйкес адамды немесе орынды жасырын қадағалау туралы;</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8-қосымшаға</w:t>
      </w:r>
      <w:r>
        <w:rPr>
          <w:rFonts w:ascii="Times New Roman"/>
          <w:b w:val="false"/>
          <w:i w:val="false"/>
          <w:color w:val="000000"/>
          <w:sz w:val="28"/>
        </w:rPr>
        <w:t xml:space="preserve"> сәйкес жасырын бақыланатын сатып алуды жүргізу туралы;</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9-қосымшаға</w:t>
      </w:r>
      <w:r>
        <w:rPr>
          <w:rFonts w:ascii="Times New Roman"/>
          <w:b w:val="false"/>
          <w:i w:val="false"/>
          <w:color w:val="000000"/>
          <w:sz w:val="28"/>
        </w:rPr>
        <w:t xml:space="preserve"> сәйкес жасырын ендіруді және (немесе) қылмыстық әрекетті имитациялауды жүргізу туралы екі данада тиісті қаулылар шығарады.</w:t>
      </w:r>
    </w:p>
    <w:p>
      <w:pPr>
        <w:spacing w:after="0"/>
        <w:ind w:left="0"/>
        <w:jc w:val="both"/>
      </w:pPr>
      <w:r>
        <w:rPr>
          <w:rFonts w:ascii="Times New Roman"/>
          <w:b w:val="false"/>
          <w:i w:val="false"/>
          <w:color w:val="000000"/>
          <w:sz w:val="28"/>
        </w:rPr>
        <w:t xml:space="preserve">
      Оған қатысты ЖТӘ жүргізілетін объекті (не болмаса орын) туралы мәліметтердің таратылуын болдырмау қажет болған кезде прокурормен келісілген сауалнамалық деректерді (шартты атауын) өзгерту туралы қаулыға тергеп-тексеруді жүргізетін адам ЖТӘ жүргізу туралы қаулыны қоса ұсынады. </w:t>
      </w:r>
    </w:p>
    <w:bookmarkStart w:name="z19" w:id="16"/>
    <w:p>
      <w:pPr>
        <w:spacing w:after="0"/>
        <w:ind w:left="0"/>
        <w:jc w:val="both"/>
      </w:pPr>
      <w:r>
        <w:rPr>
          <w:rFonts w:ascii="Times New Roman"/>
          <w:b w:val="false"/>
          <w:i w:val="false"/>
          <w:color w:val="000000"/>
          <w:sz w:val="28"/>
        </w:rPr>
        <w:t xml:space="preserve">
      6. Тапсырмада ҚПК-нің </w:t>
      </w:r>
      <w:r>
        <w:rPr>
          <w:rFonts w:ascii="Times New Roman"/>
          <w:b w:val="false"/>
          <w:i w:val="false"/>
          <w:color w:val="000000"/>
          <w:sz w:val="28"/>
        </w:rPr>
        <w:t>233-бабындағы</w:t>
      </w:r>
      <w:r>
        <w:rPr>
          <w:rFonts w:ascii="Times New Roman"/>
          <w:b w:val="false"/>
          <w:i w:val="false"/>
          <w:color w:val="000000"/>
          <w:sz w:val="28"/>
        </w:rPr>
        <w:t xml:space="preserve"> тәртіпте қаулы шығару үшін қажетті мәліметтер болмаған жағдайда, орындаушы бөлімше бұл туралы тапсырманы алған сәтінен бастап 24 сағаттан аспайтын мерзімде сотқа дейінгі тергеп-тексеруді жүргізетін адамға хабарлайды. Бұл ретте қаулы шығарылмайды.</w:t>
      </w:r>
    </w:p>
    <w:bookmarkEnd w:id="16"/>
    <w:bookmarkStart w:name="z20" w:id="17"/>
    <w:p>
      <w:pPr>
        <w:spacing w:after="0"/>
        <w:ind w:left="0"/>
        <w:jc w:val="both"/>
      </w:pPr>
      <w:r>
        <w:rPr>
          <w:rFonts w:ascii="Times New Roman"/>
          <w:b w:val="false"/>
          <w:i w:val="false"/>
          <w:color w:val="000000"/>
          <w:sz w:val="28"/>
        </w:rPr>
        <w:t xml:space="preserve">
      7. ЖТӘ жүргізу тапсырылған уәкілетті бөлімшенің адамы шығарған ҚПК </w:t>
      </w:r>
      <w:r>
        <w:rPr>
          <w:rFonts w:ascii="Times New Roman"/>
          <w:b w:val="false"/>
          <w:i w:val="false"/>
          <w:color w:val="000000"/>
          <w:sz w:val="28"/>
        </w:rPr>
        <w:t>231-бабының</w:t>
      </w:r>
      <w:r>
        <w:rPr>
          <w:rFonts w:ascii="Times New Roman"/>
          <w:b w:val="false"/>
          <w:i w:val="false"/>
          <w:color w:val="000000"/>
          <w:sz w:val="28"/>
        </w:rPr>
        <w:t xml:space="preserve"> 1), 2), 3), 4), 6) тармақшаларында көзделген ЖТӘ-ні жүргізу туралы қаулыларды тергеу судьясы санкциялайды.</w:t>
      </w:r>
    </w:p>
    <w:bookmarkEnd w:id="17"/>
    <w:p>
      <w:pPr>
        <w:spacing w:after="0"/>
        <w:ind w:left="0"/>
        <w:jc w:val="both"/>
      </w:pPr>
      <w:r>
        <w:rPr>
          <w:rFonts w:ascii="Times New Roman"/>
          <w:b w:val="false"/>
          <w:i w:val="false"/>
          <w:color w:val="000000"/>
          <w:sz w:val="28"/>
        </w:rPr>
        <w:t>
      Уәкілетті бөлімшенің қызметкері қаулыны конвертке желімдейді, онда адресат көрсетіледі және "Жеке өзіне" деген белгі қойылады.</w:t>
      </w:r>
    </w:p>
    <w:p>
      <w:pPr>
        <w:spacing w:after="0"/>
        <w:ind w:left="0"/>
        <w:jc w:val="both"/>
      </w:pPr>
      <w:r>
        <w:rPr>
          <w:rFonts w:ascii="Times New Roman"/>
          <w:b w:val="false"/>
          <w:i w:val="false"/>
          <w:color w:val="000000"/>
          <w:sz w:val="28"/>
        </w:rPr>
        <w:t>
      Конвертке құжаттардың нақты қылмыстық іске тиесілігі туралы ақпаратты жазуға жол берілмейді.</w:t>
      </w:r>
    </w:p>
    <w:p>
      <w:pPr>
        <w:spacing w:after="0"/>
        <w:ind w:left="0"/>
        <w:jc w:val="both"/>
      </w:pPr>
      <w:r>
        <w:rPr>
          <w:rFonts w:ascii="Times New Roman"/>
          <w:b w:val="false"/>
          <w:i w:val="false"/>
          <w:color w:val="000000"/>
          <w:sz w:val="28"/>
        </w:rPr>
        <w:t xml:space="preserve">
      Қаулыларға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құпиялауға жататын мәліметтердің ведомстволық (салалық) тізбелеріне сәйкес ақпарат енгізілген жағдайда мемлекеттік құпияларды құрайтын мәліметтерге жатқызылады, қаулыларға тиісті құпиялылық белгісі қойылады.</w:t>
      </w:r>
    </w:p>
    <w:p>
      <w:pPr>
        <w:spacing w:after="0"/>
        <w:ind w:left="0"/>
        <w:jc w:val="both"/>
      </w:pPr>
      <w:r>
        <w:rPr>
          <w:rFonts w:ascii="Times New Roman"/>
          <w:b w:val="false"/>
          <w:i w:val="false"/>
          <w:color w:val="000000"/>
          <w:sz w:val="28"/>
        </w:rPr>
        <w:t>
      Құпиялылық белгісі бар қаулыларды қолдану тәртібі Қазақстан Республикасының мемлекеттік құпиялар туралы заңнамасымен анықталады.</w:t>
      </w:r>
    </w:p>
    <w:p>
      <w:pPr>
        <w:spacing w:after="0"/>
        <w:ind w:left="0"/>
        <w:jc w:val="both"/>
      </w:pPr>
      <w:r>
        <w:rPr>
          <w:rFonts w:ascii="Times New Roman"/>
          <w:b w:val="false"/>
          <w:i w:val="false"/>
          <w:color w:val="000000"/>
          <w:sz w:val="28"/>
        </w:rPr>
        <w:t>
      Судьяға қатысты ЖТӘ санкиялауды Астана қаласының тергеу судьясы Қазақстан Республикасының Бас Прокурорымен келісілген сотқа дейінгі тергеп-тексеру органының қаулысы бойынша жүргізеді.</w:t>
      </w:r>
    </w:p>
    <w:p>
      <w:pPr>
        <w:spacing w:after="0"/>
        <w:ind w:left="0"/>
        <w:jc w:val="both"/>
      </w:pPr>
      <w:r>
        <w:rPr>
          <w:rFonts w:ascii="Times New Roman"/>
          <w:b w:val="false"/>
          <w:i w:val="false"/>
          <w:color w:val="000000"/>
          <w:sz w:val="28"/>
        </w:rPr>
        <w:t>
      Қазақстан Республикасының Бас Прокурорына қатысты ЖТӘ санкиялауды Астана қаласының тергеу судьясы Қазақстан Республикасы Бас Прокурорының бірінші орынбасарымен келісілген сотқа дейінгі тергеп-тексеру органының қаулысы бойынша жүргізеді.</w:t>
      </w:r>
    </w:p>
    <w:p>
      <w:pPr>
        <w:spacing w:after="0"/>
        <w:ind w:left="0"/>
        <w:jc w:val="both"/>
      </w:pPr>
      <w:r>
        <w:rPr>
          <w:rFonts w:ascii="Times New Roman"/>
          <w:b w:val="false"/>
          <w:i w:val="false"/>
          <w:color w:val="000000"/>
          <w:sz w:val="28"/>
        </w:rPr>
        <w:t>
      Санкция берген жағдайда санкцияланған қаулының бір данасы орындаушы бөлімшеге жіберіледі, қаулының екінші данасы тергеу судьясында қалады. Орындаушы бөлімше санкцияланған қаулының келіп түскен данасын орындау үшін ЖТӘ бөлімшесіне жібереді.</w:t>
      </w:r>
    </w:p>
    <w:p>
      <w:pPr>
        <w:spacing w:after="0"/>
        <w:ind w:left="0"/>
        <w:jc w:val="both"/>
      </w:pPr>
      <w:r>
        <w:rPr>
          <w:rFonts w:ascii="Times New Roman"/>
          <w:b w:val="false"/>
          <w:i w:val="false"/>
          <w:color w:val="000000"/>
          <w:sz w:val="28"/>
        </w:rPr>
        <w:t>
      Шұғыл жағдайда қаулының екі данасы санкция алу үшін тергеу судьясына қолма қол ұсынылуы мүмкін.</w:t>
      </w:r>
    </w:p>
    <w:p>
      <w:pPr>
        <w:spacing w:after="0"/>
        <w:ind w:left="0"/>
        <w:jc w:val="both"/>
      </w:pPr>
      <w:r>
        <w:rPr>
          <w:rFonts w:ascii="Times New Roman"/>
          <w:b w:val="false"/>
          <w:i w:val="false"/>
          <w:color w:val="000000"/>
          <w:sz w:val="28"/>
        </w:rPr>
        <w:t>
      Бұл жағдайда санкция алынған күннен бастап санкцияланған қаулының екініші данасын орындаушы бөлімше келесі жұмыс күнінен кешіктірмей тергеу судьясына ҚҚЕ бөлімшесі арқылы белгіленген тәртіппен кері қайтарады.</w:t>
      </w:r>
    </w:p>
    <w:p>
      <w:pPr>
        <w:spacing w:after="0"/>
        <w:ind w:left="0"/>
        <w:jc w:val="both"/>
      </w:pPr>
      <w:r>
        <w:rPr>
          <w:rFonts w:ascii="Times New Roman"/>
          <w:b w:val="false"/>
          <w:i w:val="false"/>
          <w:color w:val="000000"/>
          <w:sz w:val="28"/>
        </w:rPr>
        <w:t>
      Санкциялау туралы шығарылған қаулы негізсіз болған жағдайда тергеу судьясы дәлелденген қаулымен санкциялаудан бас тартады.</w:t>
      </w:r>
    </w:p>
    <w:p>
      <w:pPr>
        <w:spacing w:after="0"/>
        <w:ind w:left="0"/>
        <w:jc w:val="both"/>
      </w:pPr>
      <w:r>
        <w:rPr>
          <w:rFonts w:ascii="Times New Roman"/>
          <w:b w:val="false"/>
          <w:i w:val="false"/>
          <w:color w:val="000000"/>
          <w:sz w:val="28"/>
        </w:rPr>
        <w:t>
      ЖТӘ жүргізу мерзімін ұзарту туралы қаулыны сотқа дейінгі тергеп-тексеруді жүргізетін адам ЖТӘ-ні ұзарту мерзімі аяқталардан үш тәулік бұрын шығарады және санкция алу үшін тергеу судьясына ұсынады.</w:t>
      </w:r>
    </w:p>
    <w:p>
      <w:pPr>
        <w:spacing w:after="0"/>
        <w:ind w:left="0"/>
        <w:jc w:val="both"/>
      </w:pPr>
      <w:r>
        <w:rPr>
          <w:rFonts w:ascii="Times New Roman"/>
          <w:b w:val="false"/>
          <w:i w:val="false"/>
          <w:color w:val="000000"/>
          <w:sz w:val="28"/>
        </w:rPr>
        <w:t>
      Санкция беруден бас тартылған жағдайда санкцияланбаған қаулының екі данасын уәкілетті бөлімше ЖТӘІ-ге тігеді, ол дереу тоқтатылады.</w:t>
      </w:r>
    </w:p>
    <w:bookmarkStart w:name="z21" w:id="18"/>
    <w:p>
      <w:pPr>
        <w:spacing w:after="0"/>
        <w:ind w:left="0"/>
        <w:jc w:val="both"/>
      </w:pPr>
      <w:r>
        <w:rPr>
          <w:rFonts w:ascii="Times New Roman"/>
          <w:b w:val="false"/>
          <w:i w:val="false"/>
          <w:color w:val="000000"/>
          <w:sz w:val="28"/>
        </w:rPr>
        <w:t>
      8. Жасырын тергеу әрекетін санкциялау барысында берілген ақпараттың шынайылығына күмән болған жағдайда тергеу судьясы қаулыны санкциялайды және жиырма төрт сағат ішінде прокурордың оның заңдылығын тексеруіне бастама көтереді.</w:t>
      </w:r>
    </w:p>
    <w:bookmarkEnd w:id="18"/>
    <w:p>
      <w:pPr>
        <w:spacing w:after="0"/>
        <w:ind w:left="0"/>
        <w:jc w:val="both"/>
      </w:pPr>
      <w:r>
        <w:rPr>
          <w:rFonts w:ascii="Times New Roman"/>
          <w:b w:val="false"/>
          <w:i w:val="false"/>
          <w:color w:val="000000"/>
          <w:sz w:val="28"/>
        </w:rPr>
        <w:t>
      Прокурор тергеу судьясының ЖТӘ заңдылығына тексеру жүргізу туралы хабарламасын алғаннан кейін тергеу әрекетінің құпиялығын қамтамасыз етеді және тергеу судьясының ЖТӘ жүргізу туралы қаулының заңдылығын тексеру туралы хабарламасын орындауға шаралар қабылдайды.</w:t>
      </w:r>
    </w:p>
    <w:p>
      <w:pPr>
        <w:spacing w:after="0"/>
        <w:ind w:left="0"/>
        <w:jc w:val="both"/>
      </w:pPr>
      <w:r>
        <w:rPr>
          <w:rFonts w:ascii="Times New Roman"/>
          <w:b w:val="false"/>
          <w:i w:val="false"/>
          <w:color w:val="000000"/>
          <w:sz w:val="28"/>
        </w:rPr>
        <w:t xml:space="preserve">
      ҚПК 234-бабының </w:t>
      </w:r>
      <w:r>
        <w:rPr>
          <w:rFonts w:ascii="Times New Roman"/>
          <w:b w:val="false"/>
          <w:i w:val="false"/>
          <w:color w:val="000000"/>
          <w:sz w:val="28"/>
        </w:rPr>
        <w:t>2-бөлігіне</w:t>
      </w:r>
      <w:r>
        <w:rPr>
          <w:rFonts w:ascii="Times New Roman"/>
          <w:b w:val="false"/>
          <w:i w:val="false"/>
          <w:color w:val="000000"/>
          <w:sz w:val="28"/>
        </w:rPr>
        <w:t xml:space="preserve"> сәйкес прокурор бес тәулік ішінде тиісті тексеру жүргізеді және оның нәтижелері туралы жазбаша түрде тергеу судьясына хабарлайды.</w:t>
      </w:r>
    </w:p>
    <w:p>
      <w:pPr>
        <w:spacing w:after="0"/>
        <w:ind w:left="0"/>
        <w:jc w:val="both"/>
      </w:pPr>
      <w:r>
        <w:rPr>
          <w:rFonts w:ascii="Times New Roman"/>
          <w:b w:val="false"/>
          <w:i w:val="false"/>
          <w:color w:val="000000"/>
          <w:sz w:val="28"/>
        </w:rPr>
        <w:t>
      Прокурордың жазбаша түрдегі тексеру нәтижелері конвертке желімделеді, мөрленеді, онда адресаттың – тергеу судьясының, ЖТӘ жүргізуге бастама көтерген орындаушы бөлімшенің деректері көрсетіледі және "Жеке өзіне" деген белгі қойылады.</w:t>
      </w:r>
    </w:p>
    <w:bookmarkStart w:name="z22" w:id="19"/>
    <w:p>
      <w:pPr>
        <w:spacing w:after="0"/>
        <w:ind w:left="0"/>
        <w:jc w:val="both"/>
      </w:pPr>
      <w:r>
        <w:rPr>
          <w:rFonts w:ascii="Times New Roman"/>
          <w:b w:val="false"/>
          <w:i w:val="false"/>
          <w:color w:val="000000"/>
          <w:sz w:val="28"/>
        </w:rPr>
        <w:t>
      9. ЖТӘ жүргізу туралы қаулыны орындау мүмкін болмаған кезде сотқа дейінгі тергеп-тексеруді жүргізетін адамға уәкілетті бөлімше басшысының қолымен себептерін көрсете отырып, дереу жазбаша хабарлама жіберіледі.</w:t>
      </w:r>
    </w:p>
    <w:bookmarkEnd w:id="19"/>
    <w:bookmarkStart w:name="z23" w:id="20"/>
    <w:p>
      <w:pPr>
        <w:spacing w:after="0"/>
        <w:ind w:left="0"/>
        <w:jc w:val="both"/>
      </w:pPr>
      <w:r>
        <w:rPr>
          <w:rFonts w:ascii="Times New Roman"/>
          <w:b w:val="false"/>
          <w:i w:val="false"/>
          <w:color w:val="000000"/>
          <w:sz w:val="28"/>
        </w:rPr>
        <w:t>
      10. Қаулыда көрсетілген мерзімде ЖТӘ орындау мүмкін болмаған кезде сотқа дейінгі тергеп-тексеруді жүргізетін адамға орындаушы бөлімше басшысының қолымен ЖТӘ-ні анағұрлым кейінірек мерзімге ауыстыру туралы хабарлай отырып, жазбаша хабарлама жіберіледі.</w:t>
      </w:r>
    </w:p>
    <w:bookmarkEnd w:id="20"/>
    <w:bookmarkStart w:name="z24" w:id="21"/>
    <w:p>
      <w:pPr>
        <w:spacing w:after="0"/>
        <w:ind w:left="0"/>
        <w:jc w:val="both"/>
      </w:pPr>
      <w:r>
        <w:rPr>
          <w:rFonts w:ascii="Times New Roman"/>
          <w:b w:val="false"/>
          <w:i w:val="false"/>
          <w:color w:val="000000"/>
          <w:sz w:val="28"/>
        </w:rPr>
        <w:t xml:space="preserve">
      11. ҚПК-нің 235-бабының </w:t>
      </w:r>
      <w:r>
        <w:rPr>
          <w:rFonts w:ascii="Times New Roman"/>
          <w:b w:val="false"/>
          <w:i w:val="false"/>
          <w:color w:val="000000"/>
          <w:sz w:val="28"/>
        </w:rPr>
        <w:t>1-бөлігіне</w:t>
      </w:r>
      <w:r>
        <w:rPr>
          <w:rFonts w:ascii="Times New Roman"/>
          <w:b w:val="false"/>
          <w:i w:val="false"/>
          <w:color w:val="000000"/>
          <w:sz w:val="28"/>
        </w:rPr>
        <w:t xml:space="preserve"> сәйкес кейінге қалдыруға болмайтын жағдайларда, тергеу судьясын жиырма төрт сағат ішінде жазбаша хабардар ете және кейіннен санкция ала отырып, санкциялауды талап ететін ЖТӘ жүргізуге жол беріледі.</w:t>
      </w:r>
    </w:p>
    <w:bookmarkEnd w:id="21"/>
    <w:p>
      <w:pPr>
        <w:spacing w:after="0"/>
        <w:ind w:left="0"/>
        <w:jc w:val="both"/>
      </w:pPr>
      <w:r>
        <w:rPr>
          <w:rFonts w:ascii="Times New Roman"/>
          <w:b w:val="false"/>
          <w:i w:val="false"/>
          <w:color w:val="000000"/>
          <w:sz w:val="28"/>
        </w:rPr>
        <w:t>
      Іс-шаралар аяқталған соң ЖТӘ бөлімшесі қаулыны шығарған адамға алынған материалдарды қаулымен бірге беруді дереу (жиырма төрт сағаттан кешіктірмей) жүзеге асырады.</w:t>
      </w:r>
    </w:p>
    <w:p>
      <w:pPr>
        <w:spacing w:after="0"/>
        <w:ind w:left="0"/>
        <w:jc w:val="both"/>
      </w:pPr>
      <w:r>
        <w:rPr>
          <w:rFonts w:ascii="Times New Roman"/>
          <w:b w:val="false"/>
          <w:i w:val="false"/>
          <w:color w:val="000000"/>
          <w:sz w:val="28"/>
        </w:rPr>
        <w:t xml:space="preserve">
      Қаулыны шығарған адамдар ЖТӘ нәтижелерін алып, санкция алу үшін тергеу судьясына қажетті материалдарды ұсынады. </w:t>
      </w:r>
    </w:p>
    <w:p>
      <w:pPr>
        <w:spacing w:after="0"/>
        <w:ind w:left="0"/>
        <w:jc w:val="both"/>
      </w:pPr>
      <w:r>
        <w:rPr>
          <w:rFonts w:ascii="Times New Roman"/>
          <w:b w:val="false"/>
          <w:i w:val="false"/>
          <w:color w:val="000000"/>
          <w:sz w:val="28"/>
        </w:rPr>
        <w:t>
      Кейінге қалдыруға болмайтын ЖТӘ-ні ұзарту қажет болған жағдайда тергеу судьясының санкциясын талап ететін жеке қаулы шығарылады.</w:t>
      </w:r>
    </w:p>
    <w:p>
      <w:pPr>
        <w:spacing w:after="0"/>
        <w:ind w:left="0"/>
        <w:jc w:val="both"/>
      </w:pPr>
      <w:r>
        <w:rPr>
          <w:rFonts w:ascii="Times New Roman"/>
          <w:b w:val="false"/>
          <w:i w:val="false"/>
          <w:color w:val="000000"/>
          <w:sz w:val="28"/>
        </w:rPr>
        <w:t xml:space="preserve">
      ҚПК 235-бабының </w:t>
      </w:r>
      <w:r>
        <w:rPr>
          <w:rFonts w:ascii="Times New Roman"/>
          <w:b w:val="false"/>
          <w:i w:val="false"/>
          <w:color w:val="000000"/>
          <w:sz w:val="28"/>
        </w:rPr>
        <w:t>2-бөлігіне</w:t>
      </w:r>
      <w:r>
        <w:rPr>
          <w:rFonts w:ascii="Times New Roman"/>
          <w:b w:val="false"/>
          <w:i w:val="false"/>
          <w:color w:val="000000"/>
          <w:sz w:val="28"/>
        </w:rPr>
        <w:t xml:space="preserve"> сәйкес, тергеу судьясы ұсынылған материалдарды зерделей отырып, жүргізілген ЖТӘ кейінге қалдыруға болмайтынымен келіскен жағдайда, оның заңдылығы туралы қаулы шығара отырып, қаулыны санкциялайды. Келіспеген жағдайда оны тоқтату және нәтижелерді дәлелдемелер ретінде пайдалануға болмайтыны туралы қаулы шығарады.</w:t>
      </w:r>
    </w:p>
    <w:p>
      <w:pPr>
        <w:spacing w:after="0"/>
        <w:ind w:left="0"/>
        <w:jc w:val="both"/>
      </w:pPr>
      <w:r>
        <w:rPr>
          <w:rFonts w:ascii="Times New Roman"/>
          <w:b w:val="false"/>
          <w:i w:val="false"/>
          <w:color w:val="000000"/>
          <w:sz w:val="28"/>
        </w:rPr>
        <w:t xml:space="preserve">
      ЖТӘ тоқтату және алынған нәтижелерді дәлелдемелер ретінде пайдалануға болмайтыны туралы қаулы ҚПК-нің </w:t>
      </w:r>
      <w:r>
        <w:rPr>
          <w:rFonts w:ascii="Times New Roman"/>
          <w:b w:val="false"/>
          <w:i w:val="false"/>
          <w:color w:val="000000"/>
          <w:sz w:val="28"/>
        </w:rPr>
        <w:t>240-бабында</w:t>
      </w:r>
      <w:r>
        <w:rPr>
          <w:rFonts w:ascii="Times New Roman"/>
          <w:b w:val="false"/>
          <w:i w:val="false"/>
          <w:color w:val="000000"/>
          <w:sz w:val="28"/>
        </w:rPr>
        <w:t xml:space="preserve"> көзделген мәселелер шешілгенге дейін оларды орындаушы бөлімшенің сақтауына негіз болып табылады.</w:t>
      </w:r>
    </w:p>
    <w:bookmarkStart w:name="z25" w:id="22"/>
    <w:p>
      <w:pPr>
        <w:spacing w:after="0"/>
        <w:ind w:left="0"/>
        <w:jc w:val="both"/>
      </w:pPr>
      <w:r>
        <w:rPr>
          <w:rFonts w:ascii="Times New Roman"/>
          <w:b w:val="false"/>
          <w:i w:val="false"/>
          <w:color w:val="000000"/>
          <w:sz w:val="28"/>
        </w:rPr>
        <w:t xml:space="preserve">
      12. Жасырын тергеу әрекеттерін жүргізу туралы қаулыларды есепке алу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Қаулылар мен тапсырмаларды есепке алу журналында жүргізіледі.</w:t>
      </w:r>
    </w:p>
    <w:bookmarkEnd w:id="22"/>
    <w:bookmarkStart w:name="z26" w:id="23"/>
    <w:p>
      <w:pPr>
        <w:spacing w:after="0"/>
        <w:ind w:left="0"/>
        <w:jc w:val="both"/>
      </w:pPr>
      <w:r>
        <w:rPr>
          <w:rFonts w:ascii="Times New Roman"/>
          <w:b w:val="false"/>
          <w:i w:val="false"/>
          <w:color w:val="000000"/>
          <w:sz w:val="28"/>
        </w:rPr>
        <w:t xml:space="preserve">
      13. ҚПК-нің 47-бабының </w:t>
      </w:r>
      <w:r>
        <w:rPr>
          <w:rFonts w:ascii="Times New Roman"/>
          <w:b w:val="false"/>
          <w:i w:val="false"/>
          <w:color w:val="000000"/>
          <w:sz w:val="28"/>
        </w:rPr>
        <w:t>8-бөлігіне</w:t>
      </w:r>
      <w:r>
        <w:rPr>
          <w:rFonts w:ascii="Times New Roman"/>
          <w:b w:val="false"/>
          <w:i w:val="false"/>
          <w:color w:val="000000"/>
          <w:sz w:val="28"/>
        </w:rPr>
        <w:t xml:space="preserve"> және 201-бабының </w:t>
      </w:r>
      <w:r>
        <w:rPr>
          <w:rFonts w:ascii="Times New Roman"/>
          <w:b w:val="false"/>
          <w:i w:val="false"/>
          <w:color w:val="000000"/>
          <w:sz w:val="28"/>
        </w:rPr>
        <w:t>1-бөлігіне</w:t>
      </w:r>
      <w:r>
        <w:rPr>
          <w:rFonts w:ascii="Times New Roman"/>
          <w:b w:val="false"/>
          <w:i w:val="false"/>
          <w:color w:val="000000"/>
          <w:sz w:val="28"/>
        </w:rPr>
        <w:t xml:space="preserve"> сәйкес құпия мәліметтерді жария ету тек прокурордың рұқсатымен, егер бұл тергеу мүддесіне қайшы келмейтін және басқа адамдардың құқықтары мен заңды мүдделерін бұзумен байланысты болмаса, мүмкін деп танылған көлемде берілуі мүмкін.</w:t>
      </w:r>
    </w:p>
    <w:bookmarkEnd w:id="23"/>
    <w:bookmarkStart w:name="z27" w:id="24"/>
    <w:p>
      <w:pPr>
        <w:spacing w:after="0"/>
        <w:ind w:left="0"/>
        <w:jc w:val="both"/>
      </w:pPr>
      <w:r>
        <w:rPr>
          <w:rFonts w:ascii="Times New Roman"/>
          <w:b w:val="false"/>
          <w:i w:val="false"/>
          <w:color w:val="000000"/>
          <w:sz w:val="28"/>
        </w:rPr>
        <w:t>
      14. ЖТӘ мерзімінен бұрын тоқтату туралы шешімді сотқа дейінгі тергеп-тексеруді жүргізетін адам қабылдайды. ЖТӘ мерзімінен бұрын тоқтату туралы шешімнің қабылданғаны туралы орындаушы бөлімшеге хабарланады, ол өз кезегінде ЖТӘ бөлімшесін ЖТӘ жүргізудің тоқтатылғаны туралы хабардар етеді.</w:t>
      </w:r>
    </w:p>
    <w:bookmarkEnd w:id="24"/>
    <w:bookmarkStart w:name="z28" w:id="25"/>
    <w:p>
      <w:pPr>
        <w:spacing w:after="0"/>
        <w:ind w:left="0"/>
        <w:jc w:val="left"/>
      </w:pPr>
      <w:r>
        <w:rPr>
          <w:rFonts w:ascii="Times New Roman"/>
          <w:b/>
          <w:i w:val="false"/>
          <w:color w:val="000000"/>
        </w:rPr>
        <w:t xml:space="preserve"> 3-параграф. Жасырын тергеу әрекеттерінің нәтижелерін ұсыну, оларды зерттеу және бағалау</w:t>
      </w:r>
    </w:p>
    <w:bookmarkEnd w:id="25"/>
    <w:bookmarkStart w:name="z29" w:id="26"/>
    <w:p>
      <w:pPr>
        <w:spacing w:after="0"/>
        <w:ind w:left="0"/>
        <w:jc w:val="both"/>
      </w:pPr>
      <w:r>
        <w:rPr>
          <w:rFonts w:ascii="Times New Roman"/>
          <w:b w:val="false"/>
          <w:i w:val="false"/>
          <w:color w:val="000000"/>
          <w:sz w:val="28"/>
        </w:rPr>
        <w:t>
      15. Дереу, бірақ ЖТӘ аяқталған кейін бес тәуліктен кешіктірмей оларды жүргізу барысында алынған барлық материалдарға құпиялауға жататын ведомстволық мәліметтер тізбесіне сәйкес құпиялылық белгісін қоя отырып, мөрленген түрде ЖТӘ бөлімшесі уәкілетті органның қызметкеріне жібереді, ол сотқа дейінгі тергеп-тексеру жүргізген адамға береді. Материалдар адамға мемлекеттік құпиялар туралы қолданыстағы заңнамаға сәйкес құпиясыздандырылғаннан кейін ғана беріледі.</w:t>
      </w:r>
    </w:p>
    <w:bookmarkEnd w:id="26"/>
    <w:p>
      <w:pPr>
        <w:spacing w:after="0"/>
        <w:ind w:left="0"/>
        <w:jc w:val="both"/>
      </w:pPr>
      <w:r>
        <w:rPr>
          <w:rFonts w:ascii="Times New Roman"/>
          <w:b w:val="false"/>
          <w:i w:val="false"/>
          <w:color w:val="000000"/>
          <w:sz w:val="28"/>
        </w:rPr>
        <w:t xml:space="preserve">
      Материалдарға ЖТӘ жүргізу туралы қаулы қоса тігіледі. </w:t>
      </w:r>
    </w:p>
    <w:p>
      <w:pPr>
        <w:spacing w:after="0"/>
        <w:ind w:left="0"/>
        <w:jc w:val="both"/>
      </w:pPr>
      <w:r>
        <w:rPr>
          <w:rFonts w:ascii="Times New Roman"/>
          <w:b w:val="false"/>
          <w:i w:val="false"/>
          <w:color w:val="000000"/>
          <w:sz w:val="28"/>
        </w:rPr>
        <w:t>
      ЖТӘ жүргізу барысында адамның тергеліп жатқан қылмысқа қатыстылығы, сондай-ақ қылмысты басқа адамдардың жасағаны туралы мәліметтер алынған кезде ол туралы қаулы шығарған адамға дереу хабарлайды, ол осы мәліметтерді сотқа дейінгі тергеп-тексеру жүргізетін адамға жазбаша түрде хабарлайды.</w:t>
      </w:r>
    </w:p>
    <w:p>
      <w:pPr>
        <w:spacing w:after="0"/>
        <w:ind w:left="0"/>
        <w:jc w:val="both"/>
      </w:pPr>
      <w:r>
        <w:rPr>
          <w:rFonts w:ascii="Times New Roman"/>
          <w:b w:val="false"/>
          <w:i w:val="false"/>
          <w:color w:val="000000"/>
          <w:sz w:val="28"/>
        </w:rPr>
        <w:t>
      ЖТӘ бойынша жүргізілетін қылмыстық іс өзге адамның өндірісіне берілген жағдайда, ол туралы ЖТӘ нәтижелерін беру мүмкіндігін қамтамасыз ету үшін ЖТӘ бөлімшесіне хабарланады.</w:t>
      </w:r>
    </w:p>
    <w:p>
      <w:pPr>
        <w:spacing w:after="0"/>
        <w:ind w:left="0"/>
        <w:jc w:val="both"/>
      </w:pPr>
      <w:r>
        <w:rPr>
          <w:rFonts w:ascii="Times New Roman"/>
          <w:b w:val="false"/>
          <w:i w:val="false"/>
          <w:color w:val="000000"/>
          <w:sz w:val="28"/>
        </w:rPr>
        <w:t>
      Қаулыны орындаушы бөлімшенің лауазымды адамы шығарған жағдайда оның функциялары немесе өкілеттері басқа адамға берілген кезде ЖТӘ бөлімшесіне хабарланады.</w:t>
      </w:r>
    </w:p>
    <w:bookmarkStart w:name="z30" w:id="27"/>
    <w:p>
      <w:pPr>
        <w:spacing w:after="0"/>
        <w:ind w:left="0"/>
        <w:jc w:val="both"/>
      </w:pPr>
      <w:r>
        <w:rPr>
          <w:rFonts w:ascii="Times New Roman"/>
          <w:b w:val="false"/>
          <w:i w:val="false"/>
          <w:color w:val="000000"/>
          <w:sz w:val="28"/>
        </w:rPr>
        <w:t xml:space="preserve">
      16. ЖТӘ нәтижелері туралы орындаушы бөлімше уәкілетті прокурорға ол аяқталғаннан күннен бастап екі тәуліктен кешіктірмей хабарлайды. </w:t>
      </w:r>
    </w:p>
    <w:bookmarkEnd w:id="27"/>
    <w:bookmarkStart w:name="z31" w:id="28"/>
    <w:p>
      <w:pPr>
        <w:spacing w:after="0"/>
        <w:ind w:left="0"/>
        <w:jc w:val="both"/>
      </w:pPr>
      <w:r>
        <w:rPr>
          <w:rFonts w:ascii="Times New Roman"/>
          <w:b w:val="false"/>
          <w:i w:val="false"/>
          <w:color w:val="000000"/>
          <w:sz w:val="28"/>
        </w:rPr>
        <w:t>
      17. Жазбаша хабарламада:</w:t>
      </w:r>
    </w:p>
    <w:bookmarkEnd w:id="28"/>
    <w:p>
      <w:pPr>
        <w:spacing w:after="0"/>
        <w:ind w:left="0"/>
        <w:jc w:val="both"/>
      </w:pPr>
      <w:r>
        <w:rPr>
          <w:rFonts w:ascii="Times New Roman"/>
          <w:b w:val="false"/>
          <w:i w:val="false"/>
          <w:color w:val="000000"/>
          <w:sz w:val="28"/>
        </w:rPr>
        <w:t>
      1) оның жасалған күні, орны мен уақыты;</w:t>
      </w:r>
    </w:p>
    <w:p>
      <w:pPr>
        <w:spacing w:after="0"/>
        <w:ind w:left="0"/>
        <w:jc w:val="both"/>
      </w:pPr>
      <w:r>
        <w:rPr>
          <w:rFonts w:ascii="Times New Roman"/>
          <w:b w:val="false"/>
          <w:i w:val="false"/>
          <w:color w:val="000000"/>
          <w:sz w:val="28"/>
        </w:rPr>
        <w:t>
      2) ЖТӘ бойынша жүргізілген қылмыстық істің нөмірі;</w:t>
      </w:r>
    </w:p>
    <w:p>
      <w:pPr>
        <w:spacing w:after="0"/>
        <w:ind w:left="0"/>
        <w:jc w:val="both"/>
      </w:pPr>
      <w:r>
        <w:rPr>
          <w:rFonts w:ascii="Times New Roman"/>
          <w:b w:val="false"/>
          <w:i w:val="false"/>
          <w:color w:val="000000"/>
          <w:sz w:val="28"/>
        </w:rPr>
        <w:t>
      3) қандай ЖТӘ және қандай мерзімдерде жүргізілгені;</w:t>
      </w:r>
    </w:p>
    <w:p>
      <w:pPr>
        <w:spacing w:after="0"/>
        <w:ind w:left="0"/>
        <w:jc w:val="both"/>
      </w:pPr>
      <w:r>
        <w:rPr>
          <w:rFonts w:ascii="Times New Roman"/>
          <w:b w:val="false"/>
          <w:i w:val="false"/>
          <w:color w:val="000000"/>
          <w:sz w:val="28"/>
        </w:rPr>
        <w:t>
      4) ЖТӘ жүргізу туралы тапсырманы орындаған бөлімше;</w:t>
      </w:r>
    </w:p>
    <w:p>
      <w:pPr>
        <w:spacing w:after="0"/>
        <w:ind w:left="0"/>
        <w:jc w:val="both"/>
      </w:pPr>
      <w:r>
        <w:rPr>
          <w:rFonts w:ascii="Times New Roman"/>
          <w:b w:val="false"/>
          <w:i w:val="false"/>
          <w:color w:val="000000"/>
          <w:sz w:val="28"/>
        </w:rPr>
        <w:t>
      5) тергеп-тексерілетін іске қатысы бар нақты деректердің алынған-алынбағаны, олардың қысқаша сипаттамасы және оған ЖТӘ нәтижелерінің берілген-берілмегені қамтылуы тиіс.</w:t>
      </w:r>
    </w:p>
    <w:p>
      <w:pPr>
        <w:spacing w:after="0"/>
        <w:ind w:left="0"/>
        <w:jc w:val="both"/>
      </w:pPr>
      <w:r>
        <w:rPr>
          <w:rFonts w:ascii="Times New Roman"/>
          <w:b w:val="false"/>
          <w:i w:val="false"/>
          <w:color w:val="000000"/>
          <w:sz w:val="28"/>
        </w:rPr>
        <w:t>
      Хабарлама екі данада жасалады, оның біреуі желімделген конвертте, адресатты көрсете және "Жеке өзіне" деген белгі қоя отырып, Қазақстан Республикасындағы іс жүргізу талаптарына сәйкес ҚҚЕ бөлімшесі арқылы уәкілетті прокурорға жіберіледі.</w:t>
      </w:r>
    </w:p>
    <w:bookmarkStart w:name="z32" w:id="29"/>
    <w:p>
      <w:pPr>
        <w:spacing w:after="0"/>
        <w:ind w:left="0"/>
        <w:jc w:val="both"/>
      </w:pPr>
      <w:r>
        <w:rPr>
          <w:rFonts w:ascii="Times New Roman"/>
          <w:b w:val="false"/>
          <w:i w:val="false"/>
          <w:color w:val="000000"/>
          <w:sz w:val="28"/>
        </w:rPr>
        <w:t xml:space="preserve">
      18. ЖТӘ нәтижелелерін зерттеуді және бағалауды сотқа дейінгі тергеп-тексеруді жүргізетін адам ЖТӘ аяқталысымен ҚПК-нің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239-баптарында</w:t>
      </w:r>
      <w:r>
        <w:rPr>
          <w:rFonts w:ascii="Times New Roman"/>
          <w:b w:val="false"/>
          <w:i w:val="false"/>
          <w:color w:val="000000"/>
          <w:sz w:val="28"/>
        </w:rPr>
        <w:t xml:space="preserve"> көзделген талаптарды сақтай отырып, дереу жүзеге асырады. </w:t>
      </w:r>
    </w:p>
    <w:bookmarkEnd w:id="29"/>
    <w:bookmarkStart w:name="z33" w:id="30"/>
    <w:p>
      <w:pPr>
        <w:spacing w:after="0"/>
        <w:ind w:left="0"/>
        <w:jc w:val="both"/>
      </w:pPr>
      <w:r>
        <w:rPr>
          <w:rFonts w:ascii="Times New Roman"/>
          <w:b w:val="false"/>
          <w:i w:val="false"/>
          <w:color w:val="000000"/>
          <w:sz w:val="28"/>
        </w:rPr>
        <w:t xml:space="preserve">
      19. ҚПК </w:t>
      </w:r>
      <w:r>
        <w:rPr>
          <w:rFonts w:ascii="Times New Roman"/>
          <w:b w:val="false"/>
          <w:i w:val="false"/>
          <w:color w:val="000000"/>
          <w:sz w:val="28"/>
        </w:rPr>
        <w:t>237-бабының</w:t>
      </w:r>
      <w:r>
        <w:rPr>
          <w:rFonts w:ascii="Times New Roman"/>
          <w:b w:val="false"/>
          <w:i w:val="false"/>
          <w:color w:val="000000"/>
          <w:sz w:val="28"/>
        </w:rPr>
        <w:t xml:space="preserve"> көзделген және ЖТӘ-нің аралық нәтижелерін алу қажет болған жағдайларда қаулыны шығарған адам материалдарды беру үшін қажетті мерзімдер мен датаны көрсете отырып, ЖТӘ бөлімшесіне сұрау салуды ресімдейді.</w:t>
      </w:r>
    </w:p>
    <w:bookmarkEnd w:id="30"/>
    <w:p>
      <w:pPr>
        <w:spacing w:after="0"/>
        <w:ind w:left="0"/>
        <w:jc w:val="both"/>
      </w:pPr>
      <w:r>
        <w:rPr>
          <w:rFonts w:ascii="Times New Roman"/>
          <w:b w:val="false"/>
          <w:i w:val="false"/>
          <w:color w:val="000000"/>
          <w:sz w:val="28"/>
        </w:rPr>
        <w:t xml:space="preserve">
      Материалдарды беру құпиялық шараларын сақтай отырып, жүзеге асырылады. Әрбір сұратылған жағдайда ЖТӘ нәтижелелерін сотқа дейінгі тергеп-тексеруді жүргізетін адам ҚПК-нің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239-баптарында</w:t>
      </w:r>
      <w:r>
        <w:rPr>
          <w:rFonts w:ascii="Times New Roman"/>
          <w:b w:val="false"/>
          <w:i w:val="false"/>
          <w:color w:val="000000"/>
          <w:sz w:val="28"/>
        </w:rPr>
        <w:t xml:space="preserve"> көзделген тәртіпте зерттейді.</w:t>
      </w:r>
    </w:p>
    <w:bookmarkStart w:name="z34" w:id="31"/>
    <w:p>
      <w:pPr>
        <w:spacing w:after="0"/>
        <w:ind w:left="0"/>
        <w:jc w:val="both"/>
      </w:pPr>
      <w:r>
        <w:rPr>
          <w:rFonts w:ascii="Times New Roman"/>
          <w:b w:val="false"/>
          <w:i w:val="false"/>
          <w:color w:val="000000"/>
          <w:sz w:val="28"/>
        </w:rPr>
        <w:t xml:space="preserve">
      20. Сотқа дейінгі тергеп-тексеруді жүргізген адам қылмыстық іс бойынша қорытынды шешім шығарған сәттен бастап алты айдан кешіктірмей ЖТӘ нәтижелерімен таныстырмай ЖТӘ жүргізілген адамға хабарлама жолдауы тиіс. </w:t>
      </w:r>
    </w:p>
    <w:bookmarkEnd w:id="31"/>
    <w:p>
      <w:pPr>
        <w:spacing w:after="0"/>
        <w:ind w:left="0"/>
        <w:jc w:val="both"/>
      </w:pPr>
      <w:r>
        <w:rPr>
          <w:rFonts w:ascii="Times New Roman"/>
          <w:b w:val="false"/>
          <w:i w:val="false"/>
          <w:color w:val="000000"/>
          <w:sz w:val="28"/>
        </w:rPr>
        <w:t>
      Жазбаша хабарламада жүргізілетін ЖТӘ-нің түрі және оны өткізу уақыты қамтылуы тиіс.</w:t>
      </w:r>
    </w:p>
    <w:p>
      <w:pPr>
        <w:spacing w:after="0"/>
        <w:ind w:left="0"/>
        <w:jc w:val="both"/>
      </w:pPr>
      <w:r>
        <w:rPr>
          <w:rFonts w:ascii="Times New Roman"/>
          <w:b w:val="false"/>
          <w:i w:val="false"/>
          <w:color w:val="000000"/>
          <w:sz w:val="28"/>
        </w:rPr>
        <w:t xml:space="preserve">
      Бұл мерзімді тергеу судьясы сотқа дейінгі тергеп-тексеру органының дәлелді өтінішхаты бойынша бір жылға дейін ұзартады. </w:t>
      </w:r>
    </w:p>
    <w:p>
      <w:pPr>
        <w:spacing w:after="0"/>
        <w:ind w:left="0"/>
        <w:jc w:val="both"/>
      </w:pPr>
      <w:r>
        <w:rPr>
          <w:rFonts w:ascii="Times New Roman"/>
          <w:b w:val="false"/>
          <w:i w:val="false"/>
          <w:color w:val="000000"/>
          <w:sz w:val="28"/>
        </w:rPr>
        <w:t xml:space="preserve">
      Сотқа дейінгі тергеп-тексеруді жүзеге асыратын адам ҚПК-нің 240-бабының </w:t>
      </w:r>
      <w:r>
        <w:rPr>
          <w:rFonts w:ascii="Times New Roman"/>
          <w:b w:val="false"/>
          <w:i w:val="false"/>
          <w:color w:val="000000"/>
          <w:sz w:val="28"/>
        </w:rPr>
        <w:t>1-1-бөлігінде</w:t>
      </w:r>
      <w:r>
        <w:rPr>
          <w:rFonts w:ascii="Times New Roman"/>
          <w:b w:val="false"/>
          <w:i w:val="false"/>
          <w:color w:val="000000"/>
          <w:sz w:val="28"/>
        </w:rPr>
        <w:t xml:space="preserve"> көзделген жағдайларда тергеу судьясының алдында оған қатысты жүргізілген жасырын тергеу әрекеттері туралы адамға хабарламау туралы өтініш білдіреді.</w:t>
      </w:r>
    </w:p>
    <w:p>
      <w:pPr>
        <w:spacing w:after="0"/>
        <w:ind w:left="0"/>
        <w:jc w:val="both"/>
      </w:pPr>
      <w:r>
        <w:rPr>
          <w:rFonts w:ascii="Times New Roman"/>
          <w:b w:val="false"/>
          <w:i w:val="false"/>
          <w:color w:val="000000"/>
          <w:sz w:val="28"/>
        </w:rPr>
        <w:t>
      Тергеу судьясы сотқа дейінгі тергеп-тексеру органының дәлелді өтініші бойынша оған қатысты жүргізілген жасырын тергеу әрекеттері туралы адамға:</w:t>
      </w:r>
    </w:p>
    <w:p>
      <w:pPr>
        <w:spacing w:after="0"/>
        <w:ind w:left="0"/>
        <w:jc w:val="both"/>
      </w:pPr>
      <w:r>
        <w:rPr>
          <w:rFonts w:ascii="Times New Roman"/>
          <w:b w:val="false"/>
          <w:i w:val="false"/>
          <w:color w:val="000000"/>
          <w:sz w:val="28"/>
        </w:rPr>
        <w:t>
      1) террористік немесе экстремистік қылмыстар туралы қылмыстық іс бойынша;</w:t>
      </w:r>
    </w:p>
    <w:p>
      <w:pPr>
        <w:spacing w:after="0"/>
        <w:ind w:left="0"/>
        <w:jc w:val="both"/>
      </w:pPr>
      <w:r>
        <w:rPr>
          <w:rFonts w:ascii="Times New Roman"/>
          <w:b w:val="false"/>
          <w:i w:val="false"/>
          <w:color w:val="000000"/>
          <w:sz w:val="28"/>
        </w:rPr>
        <w:t>
      2) қылмыстық топ жасаған қылмыстар туралы қылмыстық іс бойынша;</w:t>
      </w:r>
    </w:p>
    <w:p>
      <w:pPr>
        <w:spacing w:after="0"/>
        <w:ind w:left="0"/>
        <w:jc w:val="both"/>
      </w:pPr>
      <w:r>
        <w:rPr>
          <w:rFonts w:ascii="Times New Roman"/>
          <w:b w:val="false"/>
          <w:i w:val="false"/>
          <w:color w:val="000000"/>
          <w:sz w:val="28"/>
        </w:rPr>
        <w:t>
      3) егер хабарлау мемлекеттік құпиялардың ашылуына қауіп тудырса;</w:t>
      </w:r>
    </w:p>
    <w:p>
      <w:pPr>
        <w:spacing w:after="0"/>
        <w:ind w:left="0"/>
        <w:jc w:val="both"/>
      </w:pPr>
      <w:r>
        <w:rPr>
          <w:rFonts w:ascii="Times New Roman"/>
          <w:b w:val="false"/>
          <w:i w:val="false"/>
          <w:color w:val="000000"/>
          <w:sz w:val="28"/>
        </w:rPr>
        <w:t>
      4) егер хабарлау құпия негізде және астыртын нысанда қызметті жүзеге асыратын адамдардың және өзге де адамдардың қауіпсіздігіне қауіп төндірсе хабарламауды келісуі мүмкін.</w:t>
      </w:r>
    </w:p>
    <w:p>
      <w:pPr>
        <w:spacing w:after="0"/>
        <w:ind w:left="0"/>
        <w:jc w:val="both"/>
      </w:pPr>
      <w:r>
        <w:rPr>
          <w:rFonts w:ascii="Times New Roman"/>
          <w:b w:val="false"/>
          <w:i w:val="false"/>
          <w:color w:val="000000"/>
          <w:sz w:val="28"/>
        </w:rPr>
        <w:t xml:space="preserve">
      Хабарлау мерзімін ұзарту қажеттілігі туындаған жағдайда сотқа дейінгі тергеп-тексеруді жүзеге асыратын адам хабарлау мерзімі аяқталардан үш тәулік бұрын мерзімді ұзарту туралы тергеу судьясына дәлелді өтініш дайындайды. Бұл ретте ұзарту мерзімі алты айдан аспауы тиіс. </w:t>
      </w:r>
    </w:p>
    <w:p>
      <w:pPr>
        <w:spacing w:after="0"/>
        <w:ind w:left="0"/>
        <w:jc w:val="both"/>
      </w:pPr>
      <w:r>
        <w:rPr>
          <w:rFonts w:ascii="Times New Roman"/>
          <w:b w:val="false"/>
          <w:i w:val="false"/>
          <w:color w:val="000000"/>
          <w:sz w:val="28"/>
        </w:rPr>
        <w:t>
      Сотқа дейінгі тергеп-тексеруді жүзеге асыратын адам жұмыстан босатылған, ауысқан, іссапарға жіберілген немесе еңбек демалысында болу кезінде оның тікелей басшысы оларға қатысты ЖТӘ жүргізілген адамдарға хабарлауға бағытталған шаралар қабылдайды.</w:t>
      </w:r>
    </w:p>
    <w:p>
      <w:pPr>
        <w:spacing w:after="0"/>
        <w:ind w:left="0"/>
        <w:jc w:val="both"/>
      </w:pPr>
      <w:r>
        <w:rPr>
          <w:rFonts w:ascii="Times New Roman"/>
          <w:b w:val="false"/>
          <w:i w:val="false"/>
          <w:color w:val="000000"/>
          <w:sz w:val="28"/>
        </w:rPr>
        <w:t>
      Оған қатысты ЖТӘ жүргізілген адамға хабарлау (хабарламау) туралы шешім қабылданған кезде сотқа дейінгі тергеп-тексеруді жүргізетін адам уәкілетті бөлімшеге шешім туралы алдын ала хабарлайды.</w:t>
      </w:r>
    </w:p>
    <w:p>
      <w:pPr>
        <w:spacing w:after="0"/>
        <w:ind w:left="0"/>
        <w:jc w:val="both"/>
      </w:pPr>
      <w:r>
        <w:rPr>
          <w:rFonts w:ascii="Times New Roman"/>
          <w:b w:val="false"/>
          <w:i w:val="false"/>
          <w:color w:val="000000"/>
          <w:sz w:val="28"/>
        </w:rPr>
        <w:t>
      Уәкілетті бөлімше бес жұмыс күні ішінде нақты негіздеме ұсына отырып, қандай да бір шешім қабылдаудың мақсатқа сайлығы туралы сотқа дейінгі тергеп-тексеруді жүргізетін адамға хабарлайды.</w:t>
      </w:r>
    </w:p>
    <w:p>
      <w:pPr>
        <w:spacing w:after="0"/>
        <w:ind w:left="0"/>
        <w:jc w:val="both"/>
      </w:pPr>
      <w:r>
        <w:rPr>
          <w:rFonts w:ascii="Times New Roman"/>
          <w:b w:val="false"/>
          <w:i w:val="false"/>
          <w:color w:val="000000"/>
          <w:sz w:val="28"/>
        </w:rPr>
        <w:t>
      Өтінішті қарау барысында оған қатысты ЖТӘ жүргізілген адамды ЖТӘІ-ге қоса тігілген материалдармен таныстыруға тыйым салынады.</w:t>
      </w:r>
    </w:p>
    <w:p>
      <w:pPr>
        <w:spacing w:after="0"/>
        <w:ind w:left="0"/>
        <w:jc w:val="both"/>
      </w:pPr>
      <w:r>
        <w:rPr>
          <w:rFonts w:ascii="Times New Roman"/>
          <w:b w:val="false"/>
          <w:i w:val="false"/>
          <w:color w:val="000000"/>
          <w:sz w:val="28"/>
        </w:rPr>
        <w:t xml:space="preserve">
      Жасырын тергеу әрекеттерін жүргізуді заңсыз деп тану және келтірілген залалды өндіріп алу туралы арызды қылмыстық процесті жүргізетін органның орналасқан жері бойынша аудандық соттың тергеу судьясы құпиялықты сақтап, ҚПК-нің </w:t>
      </w:r>
      <w:r>
        <w:rPr>
          <w:rFonts w:ascii="Times New Roman"/>
          <w:b w:val="false"/>
          <w:i w:val="false"/>
          <w:color w:val="000000"/>
          <w:sz w:val="28"/>
        </w:rPr>
        <w:t>106-бабының</w:t>
      </w:r>
      <w:r>
        <w:rPr>
          <w:rFonts w:ascii="Times New Roman"/>
          <w:b w:val="false"/>
          <w:i w:val="false"/>
          <w:color w:val="000000"/>
          <w:sz w:val="28"/>
        </w:rPr>
        <w:t xml:space="preserve"> тәртібінде қарайды. </w:t>
      </w:r>
    </w:p>
    <w:bookmarkStart w:name="z35" w:id="32"/>
    <w:p>
      <w:pPr>
        <w:spacing w:after="0"/>
        <w:ind w:left="0"/>
        <w:jc w:val="both"/>
      </w:pPr>
      <w:r>
        <w:rPr>
          <w:rFonts w:ascii="Times New Roman"/>
          <w:b w:val="false"/>
          <w:i w:val="false"/>
          <w:color w:val="000000"/>
          <w:sz w:val="28"/>
        </w:rPr>
        <w:t>
      21. ЖТӘ жүргізудің ұйымдастырылуын көрсететін құжаттамалық материалдар және оған тігілмеген барлық нәтижелері әрбір нақты қылмыстық іс бойынша ЖТӘІ-де жүйеленеді.</w:t>
      </w:r>
    </w:p>
    <w:bookmarkEnd w:id="32"/>
    <w:p>
      <w:pPr>
        <w:spacing w:after="0"/>
        <w:ind w:left="0"/>
        <w:jc w:val="both"/>
      </w:pPr>
      <w:r>
        <w:rPr>
          <w:rFonts w:ascii="Times New Roman"/>
          <w:b w:val="false"/>
          <w:i w:val="false"/>
          <w:color w:val="000000"/>
          <w:sz w:val="28"/>
        </w:rPr>
        <w:t>
      ЖТӘІ орындаушы бөлімшеде болады және жедел есепке алу ісі болып табылмайды.</w:t>
      </w:r>
    </w:p>
    <w:p>
      <w:pPr>
        <w:spacing w:after="0"/>
        <w:ind w:left="0"/>
        <w:jc w:val="both"/>
      </w:pPr>
      <w:r>
        <w:rPr>
          <w:rFonts w:ascii="Times New Roman"/>
          <w:b w:val="false"/>
          <w:i w:val="false"/>
          <w:color w:val="000000"/>
          <w:sz w:val="28"/>
        </w:rPr>
        <w:t xml:space="preserve">
      ЖТӘІ-ні жүргізу мерзімі және оны жою тәртібі Қазақстан Республикасы ҚПК-нің </w:t>
      </w:r>
      <w:r>
        <w:rPr>
          <w:rFonts w:ascii="Times New Roman"/>
          <w:b w:val="false"/>
          <w:i w:val="false"/>
          <w:color w:val="000000"/>
          <w:sz w:val="28"/>
        </w:rPr>
        <w:t>240-бабының</w:t>
      </w:r>
      <w:r>
        <w:rPr>
          <w:rFonts w:ascii="Times New Roman"/>
          <w:b w:val="false"/>
          <w:i w:val="false"/>
          <w:color w:val="000000"/>
          <w:sz w:val="28"/>
        </w:rPr>
        <w:t xml:space="preserve"> талаптарына сәйкес регламенттеледі.</w:t>
      </w:r>
    </w:p>
    <w:p>
      <w:pPr>
        <w:spacing w:after="0"/>
        <w:ind w:left="0"/>
        <w:jc w:val="both"/>
      </w:pPr>
      <w:r>
        <w:rPr>
          <w:rFonts w:ascii="Times New Roman"/>
          <w:b w:val="false"/>
          <w:i w:val="false"/>
          <w:color w:val="000000"/>
          <w:sz w:val="28"/>
        </w:rPr>
        <w:t xml:space="preserve">
      Орындаушы бөлімше сотқа дейінгі тергеп-тексеруді жүзеге асыратын адамнан қылмыстық іс бойынша жасырын тергеу әрекеттерінің аяқталғаны туралы хат алғаннан кейін бес күннің ішінде баянат негізінде ЖТӘІ-ні тоқтатады, ол 240-баптың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6-бөліктерінде</w:t>
      </w:r>
      <w:r>
        <w:rPr>
          <w:rFonts w:ascii="Times New Roman"/>
          <w:b w:val="false"/>
          <w:i w:val="false"/>
          <w:color w:val="000000"/>
          <w:sz w:val="28"/>
        </w:rPr>
        <w:t xml:space="preserve"> көзделген мәселелерді түбегейлі шешкенге дейін онымен бөтен адамдардың танысу мүмкіндігін болдырмайтын жағдайларда орындаушыда сақталады, одан кейін еркін түрде акт жасай отырып, жойылады. Қылмыстық істі қалпына келтіру және ЖТӘ-ні одан әрі жүргізу қажет болған кезде орындаушы бөлімше баянат бойынша ЖТӘІ-ні өндірісіне қабылдайды. </w:t>
      </w:r>
    </w:p>
    <w:bookmarkStart w:name="z36" w:id="33"/>
    <w:p>
      <w:pPr>
        <w:spacing w:after="0"/>
        <w:ind w:left="0"/>
        <w:jc w:val="both"/>
      </w:pPr>
      <w:r>
        <w:rPr>
          <w:rFonts w:ascii="Times New Roman"/>
          <w:b w:val="false"/>
          <w:i w:val="false"/>
          <w:color w:val="000000"/>
          <w:sz w:val="28"/>
        </w:rPr>
        <w:t>
      22. ЖТӘ-ні жүзеге асыру кезінде адамды құқыққа қарсы әрекеттер жасауға итермелейтін немесе арандататын әрекеттер (әрекетсіздік) жасауға жол берілмейді.</w:t>
      </w:r>
    </w:p>
    <w:bookmarkEnd w:id="33"/>
    <w:bookmarkStart w:name="z37" w:id="34"/>
    <w:p>
      <w:pPr>
        <w:spacing w:after="0"/>
        <w:ind w:left="0"/>
        <w:jc w:val="both"/>
      </w:pPr>
      <w:r>
        <w:rPr>
          <w:rFonts w:ascii="Times New Roman"/>
          <w:b w:val="false"/>
          <w:i w:val="false"/>
          <w:color w:val="000000"/>
          <w:sz w:val="28"/>
        </w:rPr>
        <w:t>
      23. ЖТӘ жүргізу барысында бақыланатын аумақта (жергілікті учаскеде, үй-жайда) және (немесе) бақыланатын абоненттік қондырғы бойынша ЖТӘ санкцияланбаған адамның құқыққа қарсы әрекет жасағаны тіркелген кезде ЖТӘ бөлімшесі ЖТӘ жүргізу туралы қаулы шығарған адамға дереу хабарлайды, ол алынған нәтижелерді жиырма төрт сағат ішінде зерделейді.</w:t>
      </w:r>
    </w:p>
    <w:bookmarkEnd w:id="34"/>
    <w:p>
      <w:pPr>
        <w:spacing w:after="0"/>
        <w:ind w:left="0"/>
        <w:jc w:val="both"/>
      </w:pPr>
      <w:r>
        <w:rPr>
          <w:rFonts w:ascii="Times New Roman"/>
          <w:b w:val="false"/>
          <w:i w:val="false"/>
          <w:color w:val="000000"/>
          <w:sz w:val="28"/>
        </w:rPr>
        <w:t>
      Қаулы шығарған адам хабарламамен танысқаннан кейін қолданыстағы заңнамаға сәйкес ақпаратты тексеру бойынша шаралар қабылдайды.</w:t>
      </w:r>
    </w:p>
    <w:bookmarkStart w:name="z38" w:id="35"/>
    <w:p>
      <w:pPr>
        <w:spacing w:after="0"/>
        <w:ind w:left="0"/>
        <w:jc w:val="both"/>
      </w:pPr>
      <w:r>
        <w:rPr>
          <w:rFonts w:ascii="Times New Roman"/>
          <w:b w:val="false"/>
          <w:i w:val="false"/>
          <w:color w:val="000000"/>
          <w:sz w:val="28"/>
        </w:rPr>
        <w:t>
      24. ЖТӘ жүргізу кезінде заңдылықтың сақталуын қадағалауды Қазақстан Республикасының Бас Прокуроры және оған бағынысты прокурорлар жүзеге асырады.</w:t>
      </w:r>
    </w:p>
    <w:bookmarkEnd w:id="35"/>
    <w:bookmarkStart w:name="z39" w:id="36"/>
    <w:p>
      <w:pPr>
        <w:spacing w:after="0"/>
        <w:ind w:left="0"/>
        <w:jc w:val="both"/>
      </w:pPr>
      <w:r>
        <w:rPr>
          <w:rFonts w:ascii="Times New Roman"/>
          <w:b w:val="false"/>
          <w:i w:val="false"/>
          <w:color w:val="000000"/>
          <w:sz w:val="28"/>
        </w:rPr>
        <w:t>
      25. Сот ЖТӘ жүргізу туралы қаулыны санкциялағаннан кейін орындаушы бөлімше 48 сағат ішінде Бас прокуратураның жедел-іздестіру қызметінің заңдылығын қадағалауды жүзеге асыратын бөлімшесін немесе облыс прокурорын қадағалау тиесілігі бойынша жазбаша хабардар етуге міндетті.</w:t>
      </w:r>
    </w:p>
    <w:bookmarkEnd w:id="36"/>
    <w:p>
      <w:pPr>
        <w:spacing w:after="0"/>
        <w:ind w:left="0"/>
        <w:jc w:val="both"/>
      </w:pPr>
      <w:r>
        <w:rPr>
          <w:rFonts w:ascii="Times New Roman"/>
          <w:b w:val="false"/>
          <w:i w:val="false"/>
          <w:color w:val="000000"/>
          <w:sz w:val="28"/>
        </w:rPr>
        <w:t>
      Бас прокуратураның бөлімшесіне арнайы және құқық қорғау органдарының орталық аппараттары, облыс прокурорына осы мемлекеттік органдардың облыстық, қалалық және аудандық бөлімшелері хабарлайды.</w:t>
      </w:r>
    </w:p>
    <w:p>
      <w:pPr>
        <w:spacing w:after="0"/>
        <w:ind w:left="0"/>
        <w:jc w:val="both"/>
      </w:pPr>
      <w:r>
        <w:rPr>
          <w:rFonts w:ascii="Times New Roman"/>
          <w:b w:val="false"/>
          <w:i w:val="false"/>
          <w:color w:val="000000"/>
          <w:sz w:val="28"/>
        </w:rPr>
        <w:t>
      Электр (телекоммуникация) байланыс желілері арқылы берілетін ақпаратты жасырын бақылауды, ұстап қалуды және түсіріп алуды жүргізу туралы хабарлама:</w:t>
      </w:r>
    </w:p>
    <w:p>
      <w:pPr>
        <w:spacing w:after="0"/>
        <w:ind w:left="0"/>
        <w:jc w:val="both"/>
      </w:pPr>
      <w:r>
        <w:rPr>
          <w:rFonts w:ascii="Times New Roman"/>
          <w:b w:val="false"/>
          <w:i w:val="false"/>
          <w:color w:val="000000"/>
          <w:sz w:val="28"/>
        </w:rPr>
        <w:t xml:space="preserve">
      1) Сотқа дейінгі тергеп-тексерудің бірыңғай тізбесінің нөмірін; </w:t>
      </w:r>
    </w:p>
    <w:p>
      <w:pPr>
        <w:spacing w:after="0"/>
        <w:ind w:left="0"/>
        <w:jc w:val="both"/>
      </w:pPr>
      <w:r>
        <w:rPr>
          <w:rFonts w:ascii="Times New Roman"/>
          <w:b w:val="false"/>
          <w:i w:val="false"/>
          <w:color w:val="000000"/>
          <w:sz w:val="28"/>
        </w:rPr>
        <w:t xml:space="preserve">
      2) IMEI кодын; </w:t>
      </w:r>
    </w:p>
    <w:p>
      <w:pPr>
        <w:spacing w:after="0"/>
        <w:ind w:left="0"/>
        <w:jc w:val="both"/>
      </w:pPr>
      <w:r>
        <w:rPr>
          <w:rFonts w:ascii="Times New Roman"/>
          <w:b w:val="false"/>
          <w:i w:val="false"/>
          <w:color w:val="000000"/>
          <w:sz w:val="28"/>
        </w:rPr>
        <w:t xml:space="preserve">
      3) қаулыны санкциялау күнін; </w:t>
      </w:r>
    </w:p>
    <w:p>
      <w:pPr>
        <w:spacing w:after="0"/>
        <w:ind w:left="0"/>
        <w:jc w:val="both"/>
      </w:pPr>
      <w:r>
        <w:rPr>
          <w:rFonts w:ascii="Times New Roman"/>
          <w:b w:val="false"/>
          <w:i w:val="false"/>
          <w:color w:val="000000"/>
          <w:sz w:val="28"/>
        </w:rPr>
        <w:t>
      4) оған қатысты ЖТӘ жүргізілетін адамның анықтамалық деректерін;</w:t>
      </w:r>
    </w:p>
    <w:p>
      <w:pPr>
        <w:spacing w:after="0"/>
        <w:ind w:left="0"/>
        <w:jc w:val="both"/>
      </w:pPr>
      <w:r>
        <w:rPr>
          <w:rFonts w:ascii="Times New Roman"/>
          <w:b w:val="false"/>
          <w:i w:val="false"/>
          <w:color w:val="000000"/>
          <w:sz w:val="28"/>
        </w:rPr>
        <w:t xml:space="preserve">
      5) тексеретін адамның телефон нөмірін; </w:t>
      </w:r>
    </w:p>
    <w:p>
      <w:pPr>
        <w:spacing w:after="0"/>
        <w:ind w:left="0"/>
        <w:jc w:val="both"/>
      </w:pPr>
      <w:r>
        <w:rPr>
          <w:rFonts w:ascii="Times New Roman"/>
          <w:b w:val="false"/>
          <w:i w:val="false"/>
          <w:color w:val="000000"/>
          <w:sz w:val="28"/>
        </w:rPr>
        <w:t>
      6) ЖТӘ жүргізу кезеңін қамтиды.</w:t>
      </w:r>
    </w:p>
    <w:p>
      <w:pPr>
        <w:spacing w:after="0"/>
        <w:ind w:left="0"/>
        <w:jc w:val="both"/>
      </w:pPr>
      <w:r>
        <w:rPr>
          <w:rFonts w:ascii="Times New Roman"/>
          <w:b w:val="false"/>
          <w:i w:val="false"/>
          <w:color w:val="000000"/>
          <w:sz w:val="28"/>
        </w:rPr>
        <w:t>
      ЖТӘ-нің басқа түрлері бойынша хабарламада СДТБТ нөмірі мен жүргізілетін ЖТӘ түрі көрсетіледі.</w:t>
      </w:r>
    </w:p>
    <w:p>
      <w:pPr>
        <w:spacing w:after="0"/>
        <w:ind w:left="0"/>
        <w:jc w:val="both"/>
      </w:pPr>
      <w:r>
        <w:rPr>
          <w:rFonts w:ascii="Times New Roman"/>
          <w:b w:val="false"/>
          <w:i w:val="false"/>
          <w:color w:val="000000"/>
          <w:sz w:val="28"/>
        </w:rPr>
        <w:t>
      ЖТӘ жүргізу туралы хабарлама құпиялық немесе мемлекеттік құпиялар туралы заңнаманың талаптарын сақтай отырып,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бастығы</w:t>
            </w:r>
            <w:r>
              <w:br/>
            </w:r>
            <w:r>
              <w:rPr>
                <w:rFonts w:ascii="Times New Roman"/>
                <w:b w:val="false"/>
                <w:i w:val="false"/>
                <w:color w:val="000000"/>
                <w:sz w:val="20"/>
              </w:rPr>
              <w:t>(уәкілетті бөліністің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w:t>
            </w:r>
          </w:p>
        </w:tc>
      </w:tr>
    </w:tbl>
    <w:p>
      <w:pPr>
        <w:spacing w:after="0"/>
        <w:ind w:left="0"/>
        <w:jc w:val="left"/>
      </w:pPr>
      <w:r>
        <w:rPr>
          <w:rFonts w:ascii="Times New Roman"/>
          <w:b/>
          <w:i w:val="false"/>
          <w:color w:val="000000"/>
        </w:rPr>
        <w:t xml:space="preserve"> Жасырын тергеу әрекеттерін жүргізу туралы ТАПСЫРМА</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Менің іс жүргізуімде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белгілері бойынша 20__жылғы "____" _________ №___ болып Сотқа дейінгі</w:t>
      </w:r>
    </w:p>
    <w:p>
      <w:pPr>
        <w:spacing w:after="0"/>
        <w:ind w:left="0"/>
        <w:jc w:val="both"/>
      </w:pPr>
      <w:r>
        <w:rPr>
          <w:rFonts w:ascii="Times New Roman"/>
          <w:b w:val="false"/>
          <w:i w:val="false"/>
          <w:color w:val="000000"/>
          <w:sz w:val="28"/>
        </w:rPr>
        <w:t>
      тергеп-тексерудің бірыңғай тізіліміне енгізілген қылмыстық іс бар.</w:t>
      </w:r>
    </w:p>
    <w:p>
      <w:pPr>
        <w:spacing w:after="0"/>
        <w:ind w:left="0"/>
        <w:jc w:val="both"/>
      </w:pPr>
      <w:r>
        <w:rPr>
          <w:rFonts w:ascii="Times New Roman"/>
          <w:b w:val="false"/>
          <w:i w:val="false"/>
          <w:color w:val="000000"/>
          <w:sz w:val="28"/>
        </w:rPr>
        <w:t>
      Сотқа дейінгі тергеп-тексеру______________________________________________</w:t>
      </w:r>
    </w:p>
    <w:p>
      <w:pPr>
        <w:spacing w:after="0"/>
        <w:ind w:left="0"/>
        <w:jc w:val="both"/>
      </w:pPr>
      <w:r>
        <w:rPr>
          <w:rFonts w:ascii="Times New Roman"/>
          <w:b w:val="false"/>
          <w:i w:val="false"/>
          <w:color w:val="000000"/>
          <w:sz w:val="28"/>
        </w:rPr>
        <w:t>
      (қылмыстық іс фабуласының қысқаша баяндамасы, құқықтық саралау, ЖТӘ жүргізу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жоспарланып отырған адамға, орынға немесе затқа қатысты мәліметтер, талап</w:t>
      </w:r>
    </w:p>
    <w:p>
      <w:pPr>
        <w:spacing w:after="0"/>
        <w:ind w:left="0"/>
        <w:jc w:val="both"/>
      </w:pPr>
      <w:r>
        <w:rPr>
          <w:rFonts w:ascii="Times New Roman"/>
          <w:b w:val="false"/>
          <w:i w:val="false"/>
          <w:color w:val="000000"/>
          <w:sz w:val="28"/>
        </w:rPr>
        <w:t>
      етілетін фактілерді өзге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амалдармен ала алмау дәлелдерін қоса алғанда тапсырма беру үшін негіз болып</w:t>
      </w:r>
    </w:p>
    <w:p>
      <w:pPr>
        <w:spacing w:after="0"/>
        <w:ind w:left="0"/>
        <w:jc w:val="both"/>
      </w:pPr>
      <w:r>
        <w:rPr>
          <w:rFonts w:ascii="Times New Roman"/>
          <w:b w:val="false"/>
          <w:i w:val="false"/>
          <w:color w:val="000000"/>
          <w:sz w:val="28"/>
        </w:rPr>
        <w:t>
      табылатын нақты (себептер)</w:t>
      </w:r>
    </w:p>
    <w:p>
      <w:pPr>
        <w:spacing w:after="0"/>
        <w:ind w:left="0"/>
        <w:jc w:val="both"/>
      </w:pPr>
      <w:r>
        <w:rPr>
          <w:rFonts w:ascii="Times New Roman"/>
          <w:b w:val="false"/>
          <w:i w:val="false"/>
          <w:color w:val="000000"/>
          <w:sz w:val="28"/>
        </w:rPr>
        <w:t>
      _________________________________________________________________ анықтады.</w:t>
      </w:r>
    </w:p>
    <w:p>
      <w:pPr>
        <w:spacing w:after="0"/>
        <w:ind w:left="0"/>
        <w:jc w:val="both"/>
      </w:pPr>
      <w:r>
        <w:rPr>
          <w:rFonts w:ascii="Times New Roman"/>
          <w:b w:val="false"/>
          <w:i w:val="false"/>
          <w:color w:val="000000"/>
          <w:sz w:val="28"/>
        </w:rPr>
        <w:t>
      Баяндалғанды ескере отырып, Қазақстан Республикасы ҚПК-нің 188, 232- баптарын</w:t>
      </w:r>
    </w:p>
    <w:p>
      <w:pPr>
        <w:spacing w:after="0"/>
        <w:ind w:left="0"/>
        <w:jc w:val="both"/>
      </w:pPr>
      <w:r>
        <w:rPr>
          <w:rFonts w:ascii="Times New Roman"/>
          <w:b w:val="false"/>
          <w:i w:val="false"/>
          <w:color w:val="000000"/>
          <w:sz w:val="28"/>
        </w:rPr>
        <w:t>
      басшылыққа ала отырып,</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(тапсырманы орындау жүктелетін уәкілетті бөлімше)</w:t>
      </w:r>
    </w:p>
    <w:p>
      <w:pPr>
        <w:spacing w:after="0"/>
        <w:ind w:left="0"/>
        <w:jc w:val="both"/>
      </w:pPr>
      <w:r>
        <w:rPr>
          <w:rFonts w:ascii="Times New Roman"/>
          <w:b w:val="false"/>
          <w:i w:val="false"/>
          <w:color w:val="000000"/>
          <w:sz w:val="28"/>
        </w:rPr>
        <w:t>
      __________________________________________________________________ қатысты</w:t>
      </w:r>
    </w:p>
    <w:p>
      <w:pPr>
        <w:spacing w:after="0"/>
        <w:ind w:left="0"/>
        <w:jc w:val="both"/>
      </w:pPr>
      <w:r>
        <w:rPr>
          <w:rFonts w:ascii="Times New Roman"/>
          <w:b w:val="false"/>
          <w:i w:val="false"/>
          <w:color w:val="000000"/>
          <w:sz w:val="28"/>
        </w:rPr>
        <w:t>
      (адам, орын немесе зат)</w:t>
      </w:r>
    </w:p>
    <w:p>
      <w:pPr>
        <w:spacing w:after="0"/>
        <w:ind w:left="0"/>
        <w:jc w:val="both"/>
      </w:pPr>
      <w:r>
        <w:rPr>
          <w:rFonts w:ascii="Times New Roman"/>
          <w:b w:val="false"/>
          <w:i w:val="false"/>
          <w:color w:val="000000"/>
          <w:sz w:val="28"/>
        </w:rPr>
        <w:t>
      20___жылғы "__"________ бастап 20___жылғы "__"________ кезең аралығында</w:t>
      </w:r>
    </w:p>
    <w:p>
      <w:pPr>
        <w:spacing w:after="0"/>
        <w:ind w:left="0"/>
        <w:jc w:val="both"/>
      </w:pPr>
      <w:r>
        <w:rPr>
          <w:rFonts w:ascii="Times New Roman"/>
          <w:b w:val="false"/>
          <w:i w:val="false"/>
          <w:color w:val="000000"/>
          <w:sz w:val="28"/>
        </w:rPr>
        <w:t>
      _________________________________________________________________ жүргізуді</w:t>
      </w:r>
    </w:p>
    <w:p>
      <w:pPr>
        <w:spacing w:after="0"/>
        <w:ind w:left="0"/>
        <w:jc w:val="both"/>
      </w:pPr>
      <w:r>
        <w:rPr>
          <w:rFonts w:ascii="Times New Roman"/>
          <w:b w:val="false"/>
          <w:i w:val="false"/>
          <w:color w:val="000000"/>
          <w:sz w:val="28"/>
        </w:rPr>
        <w:t>
      (қандай жасырын тергеу әрекеттерін жүргізу қажет екені көрсетіледі)</w:t>
      </w:r>
    </w:p>
    <w:p>
      <w:pPr>
        <w:spacing w:after="0"/>
        <w:ind w:left="0"/>
        <w:jc w:val="both"/>
      </w:pPr>
      <w:r>
        <w:rPr>
          <w:rFonts w:ascii="Times New Roman"/>
          <w:b w:val="false"/>
          <w:i w:val="false"/>
          <w:color w:val="000000"/>
          <w:sz w:val="28"/>
        </w:rPr>
        <w:t>
      тапсырамын.</w:t>
      </w:r>
    </w:p>
    <w:p>
      <w:pPr>
        <w:spacing w:after="0"/>
        <w:ind w:left="0"/>
        <w:jc w:val="both"/>
      </w:pPr>
      <w:r>
        <w:rPr>
          <w:rFonts w:ascii="Times New Roman"/>
          <w:b w:val="false"/>
          <w:i w:val="false"/>
          <w:color w:val="000000"/>
          <w:sz w:val="28"/>
        </w:rPr>
        <w:t>
      2. ЖТӘ жүргізу кезінде алынған материалдар маған ұсынылсын.</w:t>
      </w:r>
    </w:p>
    <w:p>
      <w:pPr>
        <w:spacing w:after="0"/>
        <w:ind w:left="0"/>
        <w:jc w:val="both"/>
      </w:pPr>
      <w:r>
        <w:rPr>
          <w:rFonts w:ascii="Times New Roman"/>
          <w:b w:val="false"/>
          <w:i w:val="false"/>
          <w:color w:val="000000"/>
          <w:sz w:val="28"/>
        </w:rPr>
        <w:t>
      ______________ __________ _________________________________________________</w:t>
      </w:r>
    </w:p>
    <w:p>
      <w:pPr>
        <w:spacing w:after="0"/>
        <w:ind w:left="0"/>
        <w:jc w:val="both"/>
      </w:pPr>
      <w:r>
        <w:rPr>
          <w:rFonts w:ascii="Times New Roman"/>
          <w:b w:val="false"/>
          <w:i w:val="false"/>
          <w:color w:val="000000"/>
          <w:sz w:val="28"/>
        </w:rPr>
        <w:t>
      (лауазымы) (қолы) (сотқа дейінгі тергеп-тексеруді жүзеге асырушы</w:t>
      </w:r>
    </w:p>
    <w:p>
      <w:pPr>
        <w:spacing w:after="0"/>
        <w:ind w:left="0"/>
        <w:jc w:val="both"/>
      </w:pPr>
      <w:r>
        <w:rPr>
          <w:rFonts w:ascii="Times New Roman"/>
          <w:b w:val="false"/>
          <w:i w:val="false"/>
          <w:color w:val="000000"/>
          <w:sz w:val="28"/>
        </w:rPr>
        <w:t>
      адамның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both"/>
      </w:pPr>
      <w:r>
        <w:rPr>
          <w:rFonts w:ascii="Times New Roman"/>
          <w:b w:val="false"/>
          <w:i w:val="false"/>
          <w:color w:val="000000"/>
          <w:sz w:val="28"/>
        </w:rPr>
        <w:t xml:space="preserve">
      Адамды немесе орынды жасырын </w:t>
      </w:r>
    </w:p>
    <w:p>
      <w:pPr>
        <w:spacing w:after="0"/>
        <w:ind w:left="0"/>
        <w:jc w:val="both"/>
      </w:pPr>
      <w:r>
        <w:rPr>
          <w:rFonts w:ascii="Times New Roman"/>
          <w:b w:val="false"/>
          <w:i w:val="false"/>
          <w:color w:val="000000"/>
          <w:sz w:val="28"/>
        </w:rPr>
        <w:t>
      аудио- және (немесе) бейнебақылау</w:t>
      </w:r>
    </w:p>
    <w:p>
      <w:pPr>
        <w:spacing w:after="0"/>
        <w:ind w:left="0"/>
        <w:jc w:val="both"/>
      </w:pPr>
      <w:r>
        <w:rPr>
          <w:rFonts w:ascii="Times New Roman"/>
          <w:b w:val="false"/>
          <w:i w:val="false"/>
          <w:color w:val="000000"/>
          <w:sz w:val="28"/>
        </w:rPr>
        <w:t xml:space="preserve">
      20__ ж. "___" ____ бастап </w:t>
      </w:r>
    </w:p>
    <w:p>
      <w:pPr>
        <w:spacing w:after="0"/>
        <w:ind w:left="0"/>
        <w:jc w:val="both"/>
      </w:pPr>
      <w:r>
        <w:rPr>
          <w:rFonts w:ascii="Times New Roman"/>
          <w:b w:val="false"/>
          <w:i w:val="false"/>
          <w:color w:val="000000"/>
          <w:sz w:val="28"/>
        </w:rPr>
        <w:t>
      20__ ж. "___" ____ дейін __ тәулік мерзімге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 ____</w:t>
            </w:r>
          </w:p>
        </w:tc>
      </w:tr>
    </w:tbl>
    <w:p>
      <w:pPr>
        <w:spacing w:after="0"/>
        <w:ind w:left="0"/>
        <w:jc w:val="left"/>
      </w:pPr>
      <w:r>
        <w:rPr>
          <w:rFonts w:ascii="Times New Roman"/>
          <w:b/>
          <w:i w:val="false"/>
          <w:color w:val="000000"/>
        </w:rPr>
        <w:t xml:space="preserve"> Адамды немесе орынды жасырын аудио- және (немесе) бейнебақылау жүргізу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242-баптарын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 бастап 20___жылғы "__"______ кезең аралығында арнайы</w:t>
      </w:r>
    </w:p>
    <w:p>
      <w:pPr>
        <w:spacing w:after="0"/>
        <w:ind w:left="0"/>
        <w:jc w:val="both"/>
      </w:pPr>
      <w:r>
        <w:rPr>
          <w:rFonts w:ascii="Times New Roman"/>
          <w:b w:val="false"/>
          <w:i w:val="false"/>
          <w:color w:val="000000"/>
          <w:sz w:val="28"/>
        </w:rPr>
        <w:t>
      техникалық құралдарды пайдалана отырып, ___________________</w:t>
      </w:r>
    </w:p>
    <w:p>
      <w:pPr>
        <w:spacing w:after="0"/>
        <w:ind w:left="0"/>
        <w:jc w:val="both"/>
      </w:pPr>
      <w:r>
        <w:rPr>
          <w:rFonts w:ascii="Times New Roman"/>
          <w:b w:val="false"/>
          <w:i w:val="false"/>
          <w:color w:val="000000"/>
          <w:sz w:val="28"/>
        </w:rPr>
        <w:t>
      жылы туған _______________________________ қатысты 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жасырын, аудио- және (немесе) бейнебақылау жүргізілсін.</w:t>
      </w:r>
    </w:p>
    <w:p>
      <w:pPr>
        <w:spacing w:after="0"/>
        <w:ind w:left="0"/>
        <w:jc w:val="both"/>
      </w:pPr>
      <w:r>
        <w:rPr>
          <w:rFonts w:ascii="Times New Roman"/>
          <w:b w:val="false"/>
          <w:i w:val="false"/>
          <w:color w:val="000000"/>
          <w:sz w:val="28"/>
        </w:rPr>
        <w:t>
      2. Осы қаулының орындалуын бақылау_____________________жүктелсін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Жасырын тергеу әрекеттерінің нәтижелері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(сотқа дейінгі тергеп-тексеруді жүзеге асырушы адамның (бар жолған жағдайда)</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 __________ ________________________________________________</w:t>
      </w:r>
    </w:p>
    <w:p>
      <w:pPr>
        <w:spacing w:after="0"/>
        <w:ind w:left="0"/>
        <w:jc w:val="both"/>
      </w:pPr>
      <w:r>
        <w:rPr>
          <w:rFonts w:ascii="Times New Roman"/>
          <w:b w:val="false"/>
          <w:i w:val="false"/>
          <w:color w:val="000000"/>
          <w:sz w:val="28"/>
        </w:rPr>
        <w:t>
      (лауазымы) (қолы) (сотқа дейінгі тергеп-тексеруді жүзеге асырушы</w:t>
      </w:r>
    </w:p>
    <w:p>
      <w:pPr>
        <w:spacing w:after="0"/>
        <w:ind w:left="0"/>
        <w:jc w:val="both"/>
      </w:pPr>
      <w:r>
        <w:rPr>
          <w:rFonts w:ascii="Times New Roman"/>
          <w:b w:val="false"/>
          <w:i w:val="false"/>
          <w:color w:val="000000"/>
          <w:sz w:val="28"/>
        </w:rPr>
        <w:t>
      адамның (бар жолған жағдайда)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Жасырын тергеу әрекеттерін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both"/>
      </w:pPr>
      <w:r>
        <w:rPr>
          <w:rFonts w:ascii="Times New Roman"/>
          <w:b w:val="false"/>
          <w:i w:val="false"/>
          <w:color w:val="000000"/>
          <w:sz w:val="28"/>
        </w:rPr>
        <w:t xml:space="preserve">
      Электр (телекоммуникация) байланыс </w:t>
      </w:r>
    </w:p>
    <w:p>
      <w:pPr>
        <w:spacing w:after="0"/>
        <w:ind w:left="0"/>
        <w:jc w:val="both"/>
      </w:pPr>
      <w:r>
        <w:rPr>
          <w:rFonts w:ascii="Times New Roman"/>
          <w:b w:val="false"/>
          <w:i w:val="false"/>
          <w:color w:val="000000"/>
          <w:sz w:val="28"/>
        </w:rPr>
        <w:t xml:space="preserve">
      желілері арқылы берілетін ақпаратты </w:t>
      </w:r>
    </w:p>
    <w:p>
      <w:pPr>
        <w:spacing w:after="0"/>
        <w:ind w:left="0"/>
        <w:jc w:val="both"/>
      </w:pPr>
      <w:r>
        <w:rPr>
          <w:rFonts w:ascii="Times New Roman"/>
          <w:b w:val="false"/>
          <w:i w:val="false"/>
          <w:color w:val="000000"/>
          <w:sz w:val="28"/>
        </w:rPr>
        <w:t>
      жасырын бақылау, ұстап қалу және түсіріп алу</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(абонент № не абонент терминалының IMEI коды (байланыс операторы)</w:t>
      </w:r>
    </w:p>
    <w:p>
      <w:pPr>
        <w:spacing w:after="0"/>
        <w:ind w:left="0"/>
        <w:jc w:val="both"/>
      </w:pPr>
      <w:r>
        <w:rPr>
          <w:rFonts w:ascii="Times New Roman"/>
          <w:b w:val="false"/>
          <w:i w:val="false"/>
          <w:color w:val="000000"/>
          <w:sz w:val="28"/>
        </w:rPr>
        <w:t xml:space="preserve">
      20__ ж. "___" ____ бастап </w:t>
      </w:r>
    </w:p>
    <w:p>
      <w:pPr>
        <w:spacing w:after="0"/>
        <w:ind w:left="0"/>
        <w:jc w:val="both"/>
      </w:pPr>
      <w:r>
        <w:rPr>
          <w:rFonts w:ascii="Times New Roman"/>
          <w:b w:val="false"/>
          <w:i w:val="false"/>
          <w:color w:val="000000"/>
          <w:sz w:val="28"/>
        </w:rPr>
        <w:t>
      20__ ж. "___" ____ дейін __ тәулік мерзімге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w:t>
            </w:r>
            <w:r>
              <w:br/>
            </w:r>
            <w:r>
              <w:rPr>
                <w:rFonts w:ascii="Times New Roman"/>
                <w:b w:val="false"/>
                <w:i w:val="false"/>
                <w:color w:val="000000"/>
                <w:sz w:val="20"/>
              </w:rPr>
              <w:t>______________________</w:t>
            </w:r>
            <w:r>
              <w:br/>
            </w:r>
            <w:r>
              <w:rPr>
                <w:rFonts w:ascii="Times New Roman"/>
                <w:b w:val="false"/>
                <w:i w:val="false"/>
                <w:color w:val="000000"/>
                <w:sz w:val="20"/>
              </w:rPr>
              <w:t>20__ жылғы "___" ____</w:t>
            </w:r>
          </w:p>
        </w:tc>
      </w:tr>
    </w:tbl>
    <w:p>
      <w:pPr>
        <w:spacing w:after="0"/>
        <w:ind w:left="0"/>
        <w:jc w:val="left"/>
      </w:pPr>
      <w:r>
        <w:rPr>
          <w:rFonts w:ascii="Times New Roman"/>
          <w:b/>
          <w:i w:val="false"/>
          <w:color w:val="000000"/>
        </w:rPr>
        <w:t xml:space="preserve"> Электр (телекоммуникация) байланыс желілері арқылы берілетін ақпаратты жасырын бақылауды, ұстап</w:t>
      </w:r>
      <w:r>
        <w:br/>
      </w:r>
      <w:r>
        <w:rPr>
          <w:rFonts w:ascii="Times New Roman"/>
          <w:b/>
          <w:i w:val="false"/>
          <w:color w:val="000000"/>
        </w:rPr>
        <w:t>қалуды және түсіріп алуды жүргізу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242-баптарын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бастап 20___жылғы "__"________ кезең аралығында</w:t>
      </w:r>
    </w:p>
    <w:p>
      <w:pPr>
        <w:spacing w:after="0"/>
        <w:ind w:left="0"/>
        <w:jc w:val="both"/>
      </w:pPr>
      <w:r>
        <w:rPr>
          <w:rFonts w:ascii="Times New Roman"/>
          <w:b w:val="false"/>
          <w:i w:val="false"/>
          <w:color w:val="000000"/>
          <w:sz w:val="28"/>
        </w:rPr>
        <w:t>
      арнайы техникалық құралдарды пайдалана отырып, ___________________</w:t>
      </w:r>
    </w:p>
    <w:p>
      <w:pPr>
        <w:spacing w:after="0"/>
        <w:ind w:left="0"/>
        <w:jc w:val="both"/>
      </w:pPr>
      <w:r>
        <w:rPr>
          <w:rFonts w:ascii="Times New Roman"/>
          <w:b w:val="false"/>
          <w:i w:val="false"/>
          <w:color w:val="000000"/>
          <w:sz w:val="28"/>
        </w:rPr>
        <w:t>
      жылы туған ________________________________________</w:t>
      </w:r>
    </w:p>
    <w:p>
      <w:pPr>
        <w:spacing w:after="0"/>
        <w:ind w:left="0"/>
        <w:jc w:val="both"/>
      </w:pPr>
      <w:r>
        <w:rPr>
          <w:rFonts w:ascii="Times New Roman"/>
          <w:b w:val="false"/>
          <w:i w:val="false"/>
          <w:color w:val="000000"/>
          <w:sz w:val="28"/>
        </w:rPr>
        <w:t>
      қатысты 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(абонент № не абонент терминалының IMEI коды (байланыс операторы)</w:t>
      </w:r>
    </w:p>
    <w:p>
      <w:pPr>
        <w:spacing w:after="0"/>
        <w:ind w:left="0"/>
        <w:jc w:val="both"/>
      </w:pPr>
      <w:r>
        <w:rPr>
          <w:rFonts w:ascii="Times New Roman"/>
          <w:b w:val="false"/>
          <w:i w:val="false"/>
          <w:color w:val="000000"/>
          <w:sz w:val="28"/>
        </w:rPr>
        <w:t>
      берілетін ақпаратты жасырын бақылау, аудио- және (немесе) бейнебақылау жүргізілсін.</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Жасырын тергеу әрекетінің нәтижелері бар материалдық тасымалдауыш оралған,</w:t>
      </w:r>
    </w:p>
    <w:p>
      <w:pPr>
        <w:spacing w:after="0"/>
        <w:ind w:left="0"/>
        <w:jc w:val="both"/>
      </w:pPr>
      <w:r>
        <w:rPr>
          <w:rFonts w:ascii="Times New Roman"/>
          <w:b w:val="false"/>
          <w:i w:val="false"/>
          <w:color w:val="000000"/>
          <w:sz w:val="28"/>
        </w:rPr>
        <w:t>
      мөрленген түрде____________________________________________________________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ұсынылсын.</w:t>
      </w:r>
    </w:p>
    <w:p>
      <w:pPr>
        <w:spacing w:after="0"/>
        <w:ind w:left="0"/>
        <w:jc w:val="both"/>
      </w:pPr>
      <w:r>
        <w:rPr>
          <w:rFonts w:ascii="Times New Roman"/>
          <w:b w:val="false"/>
          <w:i w:val="false"/>
          <w:color w:val="000000"/>
          <w:sz w:val="28"/>
        </w:rPr>
        <w:t>
      __________________ ____________ __________________________________________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Жасырын тергеу әрекеттерін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(абонент № не абонент терминалының</w:t>
      </w:r>
    </w:p>
    <w:p>
      <w:pPr>
        <w:spacing w:after="0"/>
        <w:ind w:left="0"/>
        <w:jc w:val="both"/>
      </w:pPr>
      <w:r>
        <w:rPr>
          <w:rFonts w:ascii="Times New Roman"/>
          <w:b w:val="false"/>
          <w:i w:val="false"/>
          <w:color w:val="000000"/>
          <w:sz w:val="28"/>
        </w:rPr>
        <w:t>
      IMEI коды (байланыс операторы)</w:t>
      </w:r>
    </w:p>
    <w:p>
      <w:pPr>
        <w:spacing w:after="0"/>
        <w:ind w:left="0"/>
        <w:jc w:val="both"/>
      </w:pPr>
      <w:r>
        <w:rPr>
          <w:rFonts w:ascii="Times New Roman"/>
          <w:b w:val="false"/>
          <w:i w:val="false"/>
          <w:color w:val="000000"/>
          <w:sz w:val="28"/>
        </w:rPr>
        <w:t xml:space="preserve">
      Абоненттер және (немесе) абоненттік </w:t>
      </w:r>
    </w:p>
    <w:p>
      <w:pPr>
        <w:spacing w:after="0"/>
        <w:ind w:left="0"/>
        <w:jc w:val="both"/>
      </w:pPr>
      <w:r>
        <w:rPr>
          <w:rFonts w:ascii="Times New Roman"/>
          <w:b w:val="false"/>
          <w:i w:val="false"/>
          <w:color w:val="000000"/>
          <w:sz w:val="28"/>
        </w:rPr>
        <w:t xml:space="preserve">
      құрылғылар арасындағы қосылулар туралы </w:t>
      </w:r>
    </w:p>
    <w:p>
      <w:pPr>
        <w:spacing w:after="0"/>
        <w:ind w:left="0"/>
        <w:jc w:val="both"/>
      </w:pPr>
      <w:r>
        <w:rPr>
          <w:rFonts w:ascii="Times New Roman"/>
          <w:b w:val="false"/>
          <w:i w:val="false"/>
          <w:color w:val="000000"/>
          <w:sz w:val="28"/>
        </w:rPr>
        <w:t>
      ақпаратты жасырын алу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r>
              <w:br/>
            </w:r>
            <w:r>
              <w:rPr>
                <w:rFonts w:ascii="Times New Roman"/>
                <w:b w:val="false"/>
                <w:i w:val="false"/>
                <w:color w:val="000000"/>
                <w:sz w:val="20"/>
              </w:rPr>
              <w:t>Судья</w:t>
            </w:r>
            <w:r>
              <w:br/>
            </w:r>
            <w:r>
              <w:rPr>
                <w:rFonts w:ascii="Times New Roman"/>
                <w:b w:val="false"/>
                <w:i w:val="false"/>
                <w:color w:val="000000"/>
                <w:sz w:val="20"/>
              </w:rPr>
              <w:t>______________________</w:t>
            </w:r>
            <w:r>
              <w:br/>
            </w:r>
            <w:r>
              <w:rPr>
                <w:rFonts w:ascii="Times New Roman"/>
                <w:b w:val="false"/>
                <w:i w:val="false"/>
                <w:color w:val="000000"/>
                <w:sz w:val="20"/>
              </w:rPr>
              <w:t>20__ жылғы "___" ____</w:t>
            </w:r>
          </w:p>
        </w:tc>
      </w:tr>
    </w:tbl>
    <w:p>
      <w:pPr>
        <w:spacing w:after="0"/>
        <w:ind w:left="0"/>
        <w:jc w:val="left"/>
      </w:pPr>
      <w:r>
        <w:rPr>
          <w:rFonts w:ascii="Times New Roman"/>
          <w:b/>
          <w:i w:val="false"/>
          <w:color w:val="000000"/>
        </w:rPr>
        <w:t xml:space="preserve"> Абоненттер және (немесе) абоненттік құрылғылар арасындағы қосылулар туралы ақпаратты жасырын алу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244-баптарын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бастап 20___жылғы "__"_______________ кезең</w:t>
      </w:r>
    </w:p>
    <w:p>
      <w:pPr>
        <w:spacing w:after="0"/>
        <w:ind w:left="0"/>
        <w:jc w:val="both"/>
      </w:pPr>
      <w:r>
        <w:rPr>
          <w:rFonts w:ascii="Times New Roman"/>
          <w:b w:val="false"/>
          <w:i w:val="false"/>
          <w:color w:val="000000"/>
          <w:sz w:val="28"/>
        </w:rPr>
        <w:t>
      аралығында _______________________________________________________________</w:t>
      </w:r>
    </w:p>
    <w:p>
      <w:pPr>
        <w:spacing w:after="0"/>
        <w:ind w:left="0"/>
        <w:jc w:val="both"/>
      </w:pPr>
      <w:r>
        <w:rPr>
          <w:rFonts w:ascii="Times New Roman"/>
          <w:b w:val="false"/>
          <w:i w:val="false"/>
          <w:color w:val="000000"/>
          <w:sz w:val="28"/>
        </w:rPr>
        <w:t>
      (абонент № не абонент терминалының IMEI коды (байланыс операторы)</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Алынған ақпарат оралған, мөрленген түрде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ұсынылсын.</w:t>
      </w:r>
    </w:p>
    <w:p>
      <w:pPr>
        <w:spacing w:after="0"/>
        <w:ind w:left="0"/>
        <w:jc w:val="both"/>
      </w:pPr>
      <w:r>
        <w:rPr>
          <w:rFonts w:ascii="Times New Roman"/>
          <w:b w:val="false"/>
          <w:i w:val="false"/>
          <w:color w:val="000000"/>
          <w:sz w:val="28"/>
        </w:rPr>
        <w:t>
      ________________ ____________ ___________________________________________</w:t>
      </w:r>
    </w:p>
    <w:p>
      <w:pPr>
        <w:spacing w:after="0"/>
        <w:ind w:left="0"/>
        <w:jc w:val="both"/>
      </w:pPr>
      <w:r>
        <w:rPr>
          <w:rFonts w:ascii="Times New Roman"/>
          <w:b w:val="false"/>
          <w:i w:val="false"/>
          <w:color w:val="000000"/>
          <w:sz w:val="28"/>
        </w:rPr>
        <w:t>
      (лауазамы) (қолы) (қаулыны енгізген адамның (болған жағдайда)</w:t>
      </w:r>
    </w:p>
    <w:p>
      <w:pPr>
        <w:spacing w:after="0"/>
        <w:ind w:left="0"/>
        <w:jc w:val="both"/>
      </w:pPr>
      <w:r>
        <w:rPr>
          <w:rFonts w:ascii="Times New Roman"/>
          <w:b w:val="false"/>
          <w:i w:val="false"/>
          <w:color w:val="000000"/>
          <w:sz w:val="28"/>
        </w:rPr>
        <w:t>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Жасырын тергеу әрекеттерін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r>
              <w:br/>
            </w:r>
            <w:r>
              <w:rPr>
                <w:rFonts w:ascii="Times New Roman"/>
                <w:b w:val="false"/>
                <w:i w:val="false"/>
                <w:color w:val="000000"/>
                <w:sz w:val="20"/>
              </w:rPr>
              <w:t>САНКЦИЯЛАЙМЫН</w:t>
            </w:r>
            <w:r>
              <w:br/>
            </w:r>
            <w:r>
              <w:rPr>
                <w:rFonts w:ascii="Times New Roman"/>
                <w:b w:val="false"/>
                <w:i w:val="false"/>
                <w:color w:val="000000"/>
                <w:sz w:val="20"/>
              </w:rPr>
              <w:t>Судья</w:t>
            </w:r>
            <w:r>
              <w:br/>
            </w:r>
            <w:r>
              <w:rPr>
                <w:rFonts w:ascii="Times New Roman"/>
                <w:b w:val="false"/>
                <w:i w:val="false"/>
                <w:color w:val="000000"/>
                <w:sz w:val="20"/>
              </w:rPr>
              <w:t>______________________</w:t>
            </w:r>
            <w:r>
              <w:br/>
            </w:r>
            <w:r>
              <w:rPr>
                <w:rFonts w:ascii="Times New Roman"/>
                <w:b w:val="false"/>
                <w:i w:val="false"/>
                <w:color w:val="000000"/>
                <w:sz w:val="20"/>
              </w:rPr>
              <w:t xml:space="preserve">20__ жылғы "___" ____ </w:t>
            </w:r>
            <w:r>
              <w:br/>
            </w:r>
          </w:p>
        </w:tc>
      </w:tr>
    </w:tbl>
    <w:p>
      <w:pPr>
        <w:spacing w:after="0"/>
        <w:ind w:left="0"/>
        <w:jc w:val="left"/>
      </w:pPr>
      <w:r>
        <w:rPr>
          <w:rFonts w:ascii="Times New Roman"/>
          <w:b/>
          <w:i w:val="false"/>
          <w:color w:val="000000"/>
        </w:rPr>
        <w:t xml:space="preserve"> Компьютерлерден, серверлерден және ақпаратты жинауға, өңдеуге, жинақтауға және сақтауға арналған басқа да құрылғылардан ақпаратты жасырын түсіріп алу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245-баптарын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____________________________________________ мекенжайы бойынша орналасқан</w:t>
      </w:r>
    </w:p>
    <w:p>
      <w:pPr>
        <w:spacing w:after="0"/>
        <w:ind w:left="0"/>
        <w:jc w:val="both"/>
      </w:pPr>
      <w:r>
        <w:rPr>
          <w:rFonts w:ascii="Times New Roman"/>
          <w:b w:val="false"/>
          <w:i w:val="false"/>
          <w:color w:val="000000"/>
          <w:sz w:val="28"/>
        </w:rPr>
        <w:t>
      компьютерден ақпаратты түсіріп алу жүргізілсін.</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Жасырын тергеу әрекетінің нәтижелері бар материалдық жеткізгіш оралған,</w:t>
      </w:r>
    </w:p>
    <w:p>
      <w:pPr>
        <w:spacing w:after="0"/>
        <w:ind w:left="0"/>
        <w:jc w:val="both"/>
      </w:pPr>
      <w:r>
        <w:rPr>
          <w:rFonts w:ascii="Times New Roman"/>
          <w:b w:val="false"/>
          <w:i w:val="false"/>
          <w:color w:val="000000"/>
          <w:sz w:val="28"/>
        </w:rPr>
        <w:t>
      мөрленген түрде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ұсынылсын.</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 ___________ __________________________________________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Жасырын тергеу әрекеттерін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both"/>
      </w:pPr>
      <w:r>
        <w:rPr>
          <w:rFonts w:ascii="Times New Roman"/>
          <w:b w:val="false"/>
          <w:i w:val="false"/>
          <w:color w:val="000000"/>
          <w:sz w:val="28"/>
        </w:rPr>
        <w:t>
      Орынға жасырын кіру және (немесе) оны қарап-зерттеу</w:t>
      </w:r>
    </w:p>
    <w:p>
      <w:pPr>
        <w:spacing w:after="0"/>
        <w:ind w:left="0"/>
        <w:jc w:val="both"/>
      </w:pPr>
      <w:r>
        <w:rPr>
          <w:rFonts w:ascii="Times New Roman"/>
          <w:b w:val="false"/>
          <w:i w:val="false"/>
          <w:color w:val="000000"/>
          <w:sz w:val="28"/>
        </w:rPr>
        <w:t>
      20__ ж. "___" ____ бастап 20__ ж. "___" ____ дейін __ тәулік мерзімге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САНКЦИЯЛАЙМЫН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 жылғы "___" ____ </w:t>
            </w:r>
          </w:p>
        </w:tc>
      </w:tr>
    </w:tbl>
    <w:p>
      <w:pPr>
        <w:spacing w:after="0"/>
        <w:ind w:left="0"/>
        <w:jc w:val="left"/>
      </w:pPr>
      <w:r>
        <w:rPr>
          <w:rFonts w:ascii="Times New Roman"/>
          <w:b/>
          <w:i w:val="false"/>
          <w:color w:val="000000"/>
        </w:rPr>
        <w:t xml:space="preserve"> Орынға жасырын кіру және (немесе) оны қарап-зерттеу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247-баптарын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бастап 20___жылғы "__"________ кезең аралығында</w:t>
      </w:r>
    </w:p>
    <w:p>
      <w:pPr>
        <w:spacing w:after="0"/>
        <w:ind w:left="0"/>
        <w:jc w:val="both"/>
      </w:pPr>
      <w:r>
        <w:rPr>
          <w:rFonts w:ascii="Times New Roman"/>
          <w:b w:val="false"/>
          <w:i w:val="false"/>
          <w:color w:val="000000"/>
          <w:sz w:val="28"/>
        </w:rPr>
        <w:t>
      жасырын аудио- және бейнебақылау жүргізу туралы қаулының</w:t>
      </w:r>
    </w:p>
    <w:p>
      <w:pPr>
        <w:spacing w:after="0"/>
        <w:ind w:left="0"/>
        <w:jc w:val="both"/>
      </w:pPr>
      <w:r>
        <w:rPr>
          <w:rFonts w:ascii="Times New Roman"/>
          <w:b w:val="false"/>
          <w:i w:val="false"/>
          <w:color w:val="000000"/>
          <w:sz w:val="28"/>
        </w:rPr>
        <w:t>
      ____________________________________шеңберінде арнайы техникалық құралдармен</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жабдықтау мақсатында ___________________________________ мекенжайы бойынша</w:t>
      </w:r>
    </w:p>
    <w:p>
      <w:pPr>
        <w:spacing w:after="0"/>
        <w:ind w:left="0"/>
        <w:jc w:val="both"/>
      </w:pPr>
      <w:r>
        <w:rPr>
          <w:rFonts w:ascii="Times New Roman"/>
          <w:b w:val="false"/>
          <w:i w:val="false"/>
          <w:color w:val="000000"/>
          <w:sz w:val="28"/>
        </w:rPr>
        <w:t>
      орналасқан</w:t>
      </w:r>
    </w:p>
    <w:p>
      <w:pPr>
        <w:spacing w:after="0"/>
        <w:ind w:left="0"/>
        <w:jc w:val="both"/>
      </w:pPr>
      <w:r>
        <w:rPr>
          <w:rFonts w:ascii="Times New Roman"/>
          <w:b w:val="false"/>
          <w:i w:val="false"/>
          <w:color w:val="000000"/>
          <w:sz w:val="28"/>
        </w:rPr>
        <w:t>
      "_______________________________________________________________" ММ</w:t>
      </w:r>
    </w:p>
    <w:p>
      <w:pPr>
        <w:spacing w:after="0"/>
        <w:ind w:left="0"/>
        <w:jc w:val="both"/>
      </w:pPr>
      <w:r>
        <w:rPr>
          <w:rFonts w:ascii="Times New Roman"/>
          <w:b w:val="false"/>
          <w:i w:val="false"/>
          <w:color w:val="000000"/>
          <w:sz w:val="28"/>
        </w:rPr>
        <w:t>
      ғимаратындағы № ____ қызметтік кабинетке кіру және оны қарап-зерттеу жүргізілсін.</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Алынған барлық материалдар оралған, мөрленген түрде</w:t>
      </w:r>
    </w:p>
    <w:p>
      <w:pPr>
        <w:spacing w:after="0"/>
        <w:ind w:left="0"/>
        <w:jc w:val="both"/>
      </w:pPr>
      <w:r>
        <w:rPr>
          <w:rFonts w:ascii="Times New Roman"/>
          <w:b w:val="false"/>
          <w:i w:val="false"/>
          <w:color w:val="000000"/>
          <w:sz w:val="28"/>
        </w:rPr>
        <w:t>
      __________________________________________________________________ берілсін.</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 ____________ __________________________________________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left"/>
      </w:pPr>
      <w:r>
        <w:rPr>
          <w:rFonts w:ascii="Times New Roman"/>
          <w:b/>
          <w:i w:val="false"/>
          <w:color w:val="000000"/>
        </w:rPr>
        <w:t xml:space="preserve"> Адамды немесе орынды жасырын қадағалау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248-баптарын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бастап 20___жылғы "__"________________ кезең</w:t>
      </w:r>
    </w:p>
    <w:p>
      <w:pPr>
        <w:spacing w:after="0"/>
        <w:ind w:left="0"/>
        <w:jc w:val="both"/>
      </w:pPr>
      <w:r>
        <w:rPr>
          <w:rFonts w:ascii="Times New Roman"/>
          <w:b w:val="false"/>
          <w:i w:val="false"/>
          <w:color w:val="000000"/>
          <w:sz w:val="28"/>
        </w:rPr>
        <w:t>
      аралығында ____________ мерзімге бейне-, фотоаппаратураны, сондай-ақ байқауға</w:t>
      </w:r>
    </w:p>
    <w:p>
      <w:pPr>
        <w:spacing w:after="0"/>
        <w:ind w:left="0"/>
        <w:jc w:val="both"/>
      </w:pPr>
      <w:r>
        <w:rPr>
          <w:rFonts w:ascii="Times New Roman"/>
          <w:b w:val="false"/>
          <w:i w:val="false"/>
          <w:color w:val="000000"/>
          <w:sz w:val="28"/>
        </w:rPr>
        <w:t>
      алудың арнайы техникалық құралдарын пайдалана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(адамға не орынған, жүргізу мекенжайы)</w:t>
      </w:r>
    </w:p>
    <w:p>
      <w:pPr>
        <w:spacing w:after="0"/>
        <w:ind w:left="0"/>
        <w:jc w:val="both"/>
      </w:pPr>
      <w:r>
        <w:rPr>
          <w:rFonts w:ascii="Times New Roman"/>
          <w:b w:val="false"/>
          <w:i w:val="false"/>
          <w:color w:val="000000"/>
          <w:sz w:val="28"/>
        </w:rPr>
        <w:t>
      ____________________________________________ жасырын байқауға алу жүргізілсін.</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Алынған барлық материалдар оралған, мөрленген түрде</w:t>
      </w:r>
    </w:p>
    <w:p>
      <w:pPr>
        <w:spacing w:after="0"/>
        <w:ind w:left="0"/>
        <w:jc w:val="both"/>
      </w:pPr>
      <w:r>
        <w:rPr>
          <w:rFonts w:ascii="Times New Roman"/>
          <w:b w:val="false"/>
          <w:i w:val="false"/>
          <w:color w:val="000000"/>
          <w:sz w:val="28"/>
        </w:rPr>
        <w:t>
      _________________________________________________________________ берілсін.</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 ____________ 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left"/>
      </w:pPr>
      <w:r>
        <w:rPr>
          <w:rFonts w:ascii="Times New Roman"/>
          <w:b/>
          <w:i w:val="false"/>
          <w:color w:val="000000"/>
        </w:rPr>
        <w:t xml:space="preserve"> Жасырын бақыланатын сатып алуды жүргізу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250-баптарын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20___жылғы "__"________ азамат 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 жасырын бақыланатын сатып алу жүргізілсін.</w:t>
      </w:r>
    </w:p>
    <w:p>
      <w:pPr>
        <w:spacing w:after="0"/>
        <w:ind w:left="0"/>
        <w:jc w:val="both"/>
      </w:pPr>
      <w:r>
        <w:rPr>
          <w:rFonts w:ascii="Times New Roman"/>
          <w:b w:val="false"/>
          <w:i w:val="false"/>
          <w:color w:val="000000"/>
          <w:sz w:val="28"/>
        </w:rPr>
        <w:t>
      (заттың атауы)</w:t>
      </w:r>
    </w:p>
    <w:p>
      <w:pPr>
        <w:spacing w:after="0"/>
        <w:ind w:left="0"/>
        <w:jc w:val="both"/>
      </w:pPr>
      <w:r>
        <w:rPr>
          <w:rFonts w:ascii="Times New Roman"/>
          <w:b w:val="false"/>
          <w:i w:val="false"/>
          <w:color w:val="000000"/>
          <w:sz w:val="28"/>
        </w:rPr>
        <w:t>
      2. Осы қаулыны орындау ________________________________________ тапсырылсын.</w:t>
      </w:r>
    </w:p>
    <w:p>
      <w:pPr>
        <w:spacing w:after="0"/>
        <w:ind w:left="0"/>
        <w:jc w:val="both"/>
      </w:pPr>
      <w:r>
        <w:rPr>
          <w:rFonts w:ascii="Times New Roman"/>
          <w:b w:val="false"/>
          <w:i w:val="false"/>
          <w:color w:val="000000"/>
          <w:sz w:val="28"/>
        </w:rPr>
        <w:t>
      (ЖТӘ бөлінісі)</w:t>
      </w:r>
    </w:p>
    <w:p>
      <w:pPr>
        <w:spacing w:after="0"/>
        <w:ind w:left="0"/>
        <w:jc w:val="both"/>
      </w:pPr>
      <w:r>
        <w:rPr>
          <w:rFonts w:ascii="Times New Roman"/>
          <w:b w:val="false"/>
          <w:i w:val="false"/>
          <w:color w:val="000000"/>
          <w:sz w:val="28"/>
        </w:rPr>
        <w:t>
      3. Алынған барлық материалдар оралған, мөрленген түрде</w:t>
      </w:r>
    </w:p>
    <w:p>
      <w:pPr>
        <w:spacing w:after="0"/>
        <w:ind w:left="0"/>
        <w:jc w:val="both"/>
      </w:pPr>
      <w:r>
        <w:rPr>
          <w:rFonts w:ascii="Times New Roman"/>
          <w:b w:val="false"/>
          <w:i w:val="false"/>
          <w:color w:val="000000"/>
          <w:sz w:val="28"/>
        </w:rPr>
        <w:t>
      __________________________________________________________________ берілсін.</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__________________ ____________ ________________________________________</w:t>
      </w:r>
    </w:p>
    <w:p>
      <w:pPr>
        <w:spacing w:after="0"/>
        <w:ind w:left="0"/>
        <w:jc w:val="both"/>
      </w:pPr>
      <w:r>
        <w:rPr>
          <w:rFonts w:ascii="Times New Roman"/>
          <w:b w:val="false"/>
          <w:i w:val="false"/>
          <w:color w:val="000000"/>
          <w:sz w:val="28"/>
        </w:rPr>
        <w:t>
      (лауазамы) (қолы) (қаулыны енгізген адамның Т.А.Ә.</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w:t>
            </w:r>
            <w:r>
              <w:br/>
            </w:r>
            <w:r>
              <w:rPr>
                <w:rFonts w:ascii="Times New Roman"/>
                <w:b w:val="false"/>
                <w:i w:val="false"/>
                <w:color w:val="000000"/>
                <w:sz w:val="20"/>
              </w:rPr>
              <w:t>Құпиялылық белгісі</w:t>
            </w:r>
            <w:r>
              <w:br/>
            </w:r>
            <w:r>
              <w:rPr>
                <w:rFonts w:ascii="Times New Roman"/>
                <w:b w:val="false"/>
                <w:i w:val="false"/>
                <w:color w:val="000000"/>
                <w:sz w:val="20"/>
              </w:rPr>
              <w:t>(қажеттілігі болған жағдайда)</w:t>
            </w:r>
          </w:p>
        </w:tc>
      </w:tr>
    </w:tbl>
    <w:p>
      <w:pPr>
        <w:spacing w:after="0"/>
        <w:ind w:left="0"/>
        <w:jc w:val="left"/>
      </w:pPr>
      <w:r>
        <w:rPr>
          <w:rFonts w:ascii="Times New Roman"/>
          <w:b/>
          <w:i w:val="false"/>
          <w:color w:val="000000"/>
        </w:rPr>
        <w:t xml:space="preserve"> Жасырын ендіруді және (немесе) қылмыстық әрекетті имитациялауды жүргізу туралы ҚАУЛЫ</w:t>
      </w:r>
    </w:p>
    <w:p>
      <w:pPr>
        <w:spacing w:after="0"/>
        <w:ind w:left="0"/>
        <w:jc w:val="both"/>
      </w:pPr>
      <w:r>
        <w:rPr>
          <w:rFonts w:ascii="Times New Roman"/>
          <w:b w:val="false"/>
          <w:i w:val="false"/>
          <w:color w:val="000000"/>
          <w:sz w:val="28"/>
        </w:rPr>
        <w:t>
      20__ жылғы "___" ____ ___________ қаласы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(құқық қорғау немесе арнайы мемлекеттік органның уәкілетті бөлінісі өкілінің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Т.А.Ә. (болған жағдайда)</w:t>
      </w:r>
    </w:p>
    <w:p>
      <w:pPr>
        <w:spacing w:after="0"/>
        <w:ind w:left="0"/>
        <w:jc w:val="both"/>
      </w:pPr>
      <w:r>
        <w:rPr>
          <w:rFonts w:ascii="Times New Roman"/>
          <w:b w:val="false"/>
          <w:i w:val="false"/>
          <w:color w:val="000000"/>
          <w:sz w:val="28"/>
        </w:rPr>
        <w:t>
      20__ жылғы "___" ____ №___________________қылмыстық іс бойынша –</w:t>
      </w:r>
    </w:p>
    <w:p>
      <w:pPr>
        <w:spacing w:after="0"/>
        <w:ind w:left="0"/>
        <w:jc w:val="both"/>
      </w:pPr>
      <w:r>
        <w:rPr>
          <w:rFonts w:ascii="Times New Roman"/>
          <w:b w:val="false"/>
          <w:i w:val="false"/>
          <w:color w:val="000000"/>
          <w:sz w:val="28"/>
        </w:rPr>
        <w:t>
      _________________________________________________________тапсырмасын қарап,</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xml:space="preserve">
      (болған жағдайда)) </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(қылмыстық іс фабуласының қысқаша сипаттамасы, ЖТӘ жүргізу қажеттілігінің</w:t>
      </w:r>
    </w:p>
    <w:p>
      <w:pPr>
        <w:spacing w:after="0"/>
        <w:ind w:left="0"/>
        <w:jc w:val="both"/>
      </w:pPr>
      <w:r>
        <w:rPr>
          <w:rFonts w:ascii="Times New Roman"/>
          <w:b w:val="false"/>
          <w:i w:val="false"/>
          <w:color w:val="000000"/>
          <w:sz w:val="28"/>
        </w:rPr>
        <w:t>
      негіздемесі)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Баяндалғанның негізінде, Қазақстан Республикасы ҚПК-нің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251-баптарын</w:t>
      </w:r>
    </w:p>
    <w:p>
      <w:pPr>
        <w:spacing w:after="0"/>
        <w:ind w:left="0"/>
        <w:jc w:val="both"/>
      </w:pPr>
      <w:r>
        <w:rPr>
          <w:rFonts w:ascii="Times New Roman"/>
          <w:b w:val="false"/>
          <w:i w:val="false"/>
          <w:color w:val="000000"/>
          <w:sz w:val="28"/>
        </w:rPr>
        <w:t>
      басшылыққа ала отырып, -</w:t>
      </w:r>
    </w:p>
    <w:p>
      <w:pPr>
        <w:spacing w:after="0"/>
        <w:ind w:left="0"/>
        <w:jc w:val="both"/>
      </w:pPr>
      <w:r>
        <w:rPr>
          <w:rFonts w:ascii="Times New Roman"/>
          <w:b w:val="false"/>
          <w:i w:val="false"/>
          <w:color w:val="000000"/>
          <w:sz w:val="28"/>
        </w:rPr>
        <w:t>
      ҚАУЛЫ ЕТЕДІ:</w:t>
      </w:r>
    </w:p>
    <w:p>
      <w:pPr>
        <w:spacing w:after="0"/>
        <w:ind w:left="0"/>
        <w:jc w:val="both"/>
      </w:pPr>
      <w:r>
        <w:rPr>
          <w:rFonts w:ascii="Times New Roman"/>
          <w:b w:val="false"/>
          <w:i w:val="false"/>
          <w:color w:val="000000"/>
          <w:sz w:val="28"/>
        </w:rPr>
        <w:t>
      1. _____________________________________________________________ айналасына</w:t>
      </w:r>
    </w:p>
    <w:p>
      <w:pPr>
        <w:spacing w:after="0"/>
        <w:ind w:left="0"/>
        <w:jc w:val="both"/>
      </w:pPr>
      <w:r>
        <w:rPr>
          <w:rFonts w:ascii="Times New Roman"/>
          <w:b w:val="false"/>
          <w:i w:val="false"/>
          <w:color w:val="000000"/>
          <w:sz w:val="28"/>
        </w:rPr>
        <w:t>
      ((Т.А.Ә.) болған жағдайда не орын)</w:t>
      </w:r>
    </w:p>
    <w:p>
      <w:pPr>
        <w:spacing w:after="0"/>
        <w:ind w:left="0"/>
        <w:jc w:val="both"/>
      </w:pPr>
      <w:r>
        <w:rPr>
          <w:rFonts w:ascii="Times New Roman"/>
          <w:b w:val="false"/>
          <w:i w:val="false"/>
          <w:color w:val="000000"/>
          <w:sz w:val="28"/>
        </w:rPr>
        <w:t>
      жасырын ендіру және қылмыстық әрекетті имитациялау жүзеге асырылсын.</w:t>
      </w:r>
    </w:p>
    <w:p>
      <w:pPr>
        <w:spacing w:after="0"/>
        <w:ind w:left="0"/>
        <w:jc w:val="both"/>
      </w:pPr>
      <w:r>
        <w:rPr>
          <w:rFonts w:ascii="Times New Roman"/>
          <w:b w:val="false"/>
          <w:i w:val="false"/>
          <w:color w:val="000000"/>
          <w:sz w:val="28"/>
        </w:rPr>
        <w:t>
      2. Жасырын ендіруді жүргізу үшін жауапты болып</w:t>
      </w:r>
    </w:p>
    <w:p>
      <w:pPr>
        <w:spacing w:after="0"/>
        <w:ind w:left="0"/>
        <w:jc w:val="both"/>
      </w:pPr>
      <w:r>
        <w:rPr>
          <w:rFonts w:ascii="Times New Roman"/>
          <w:b w:val="false"/>
          <w:i w:val="false"/>
          <w:color w:val="000000"/>
          <w:sz w:val="28"/>
        </w:rPr>
        <w:t>
      _____________________________________________________басшылығы белгіленсін.</w:t>
      </w:r>
    </w:p>
    <w:p>
      <w:pPr>
        <w:spacing w:after="0"/>
        <w:ind w:left="0"/>
        <w:jc w:val="both"/>
      </w:pPr>
      <w:r>
        <w:rPr>
          <w:rFonts w:ascii="Times New Roman"/>
          <w:b w:val="false"/>
          <w:i w:val="false"/>
          <w:color w:val="000000"/>
          <w:sz w:val="28"/>
        </w:rPr>
        <w:t>
      (құрылымдық бөліністің не уәкілетті органның аумақтық бөлінісінің атауы)</w:t>
      </w:r>
    </w:p>
    <w:p>
      <w:pPr>
        <w:spacing w:after="0"/>
        <w:ind w:left="0"/>
        <w:jc w:val="both"/>
      </w:pPr>
      <w:r>
        <w:rPr>
          <w:rFonts w:ascii="Times New Roman"/>
          <w:b w:val="false"/>
          <w:i w:val="false"/>
          <w:color w:val="000000"/>
          <w:sz w:val="28"/>
        </w:rPr>
        <w:t>
      3. Ендірілетін адамға Қазақстан Республикасы Қылмыстық кодексінің ережелеріне</w:t>
      </w:r>
    </w:p>
    <w:p>
      <w:pPr>
        <w:spacing w:after="0"/>
        <w:ind w:left="0"/>
        <w:jc w:val="both"/>
      </w:pPr>
      <w:r>
        <w:rPr>
          <w:rFonts w:ascii="Times New Roman"/>
          <w:b w:val="false"/>
          <w:i w:val="false"/>
          <w:color w:val="000000"/>
          <w:sz w:val="28"/>
        </w:rPr>
        <w:t>
      сәйкес қажетті қорғану, қылмыс жасаған адамды ұстау, аса қажеттілік, негізді</w:t>
      </w:r>
    </w:p>
    <w:p>
      <w:pPr>
        <w:spacing w:after="0"/>
        <w:ind w:left="0"/>
        <w:jc w:val="both"/>
      </w:pPr>
      <w:r>
        <w:rPr>
          <w:rFonts w:ascii="Times New Roman"/>
          <w:b w:val="false"/>
          <w:i w:val="false"/>
          <w:color w:val="000000"/>
          <w:sz w:val="28"/>
        </w:rPr>
        <w:t>
      тәуекел ету жағдайларын қоспағанда, адамдардың өміріне, денсаулығына қауіп</w:t>
      </w:r>
    </w:p>
    <w:p>
      <w:pPr>
        <w:spacing w:after="0"/>
        <w:ind w:left="0"/>
        <w:jc w:val="both"/>
      </w:pPr>
      <w:r>
        <w:rPr>
          <w:rFonts w:ascii="Times New Roman"/>
          <w:b w:val="false"/>
          <w:i w:val="false"/>
          <w:color w:val="000000"/>
          <w:sz w:val="28"/>
        </w:rPr>
        <w:t>
      төндірумен ұштасқан әрекеттер (әрекетсіздік) жасауға тыйым салынатыны туралы</w:t>
      </w:r>
    </w:p>
    <w:p>
      <w:pPr>
        <w:spacing w:after="0"/>
        <w:ind w:left="0"/>
        <w:jc w:val="both"/>
      </w:pPr>
      <w:r>
        <w:rPr>
          <w:rFonts w:ascii="Times New Roman"/>
          <w:b w:val="false"/>
          <w:i w:val="false"/>
          <w:color w:val="000000"/>
          <w:sz w:val="28"/>
        </w:rPr>
        <w:t>
      түсіндірілсін.</w:t>
      </w:r>
    </w:p>
    <w:p>
      <w:pPr>
        <w:spacing w:after="0"/>
        <w:ind w:left="0"/>
        <w:jc w:val="both"/>
      </w:pPr>
      <w:r>
        <w:rPr>
          <w:rFonts w:ascii="Times New Roman"/>
          <w:b w:val="false"/>
          <w:i w:val="false"/>
          <w:color w:val="000000"/>
          <w:sz w:val="28"/>
        </w:rPr>
        <w:t>
      4. Алынған барлық материалдар оралған, мөрленген түрде</w:t>
      </w:r>
    </w:p>
    <w:p>
      <w:pPr>
        <w:spacing w:after="0"/>
        <w:ind w:left="0"/>
        <w:jc w:val="both"/>
      </w:pPr>
      <w:r>
        <w:rPr>
          <w:rFonts w:ascii="Times New Roman"/>
          <w:b w:val="false"/>
          <w:i w:val="false"/>
          <w:color w:val="000000"/>
          <w:sz w:val="28"/>
        </w:rPr>
        <w:t>
      __________________________________________________________________ берілсін.</w:t>
      </w:r>
    </w:p>
    <w:p>
      <w:pPr>
        <w:spacing w:after="0"/>
        <w:ind w:left="0"/>
        <w:jc w:val="both"/>
      </w:pPr>
      <w:r>
        <w:rPr>
          <w:rFonts w:ascii="Times New Roman"/>
          <w:b w:val="false"/>
          <w:i w:val="false"/>
          <w:color w:val="000000"/>
          <w:sz w:val="28"/>
        </w:rPr>
        <w:t>
      (сотқа дейінгі тергеп-тексеруді жүзеге асыратын адамның лауазымы, Т.А.Ә.</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_________________ ____________ ________________________________</w:t>
      </w:r>
    </w:p>
    <w:p>
      <w:pPr>
        <w:spacing w:after="0"/>
        <w:ind w:left="0"/>
        <w:jc w:val="both"/>
      </w:pPr>
      <w:r>
        <w:rPr>
          <w:rFonts w:ascii="Times New Roman"/>
          <w:b w:val="false"/>
          <w:i w:val="false"/>
          <w:color w:val="000000"/>
          <w:sz w:val="28"/>
        </w:rPr>
        <w:t>
      (лауазамы) (қолы) (қаулыны енгізген адамның Т.А.Ә.</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Жасырын тергеу әрекеттері істерін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089"/>
        <w:gridCol w:w="699"/>
        <w:gridCol w:w="700"/>
        <w:gridCol w:w="700"/>
        <w:gridCol w:w="700"/>
        <w:gridCol w:w="2190"/>
        <w:gridCol w:w="700"/>
        <w:gridCol w:w="2257"/>
        <w:gridCol w:w="1284"/>
        <w:gridCol w:w="1087"/>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есепке алу нөмірі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ЖТӘ жүргізілетін қылмыстық істің нөмірі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 нөмірі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күні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жүргізуге (сақтауға) жауапты, қолы және күні</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Мүккамал нөмірі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қашан және қандай нөмірмен жолданды, нөмірі және күні</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актінің нөмірі және күні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Құпиялық белгісі</w:t>
            </w:r>
            <w:r>
              <w:br/>
            </w:r>
            <w:r>
              <w:rPr>
                <w:rFonts w:ascii="Times New Roman"/>
                <w:b w:val="false"/>
                <w:i w:val="false"/>
                <w:color w:val="000000"/>
                <w:sz w:val="20"/>
              </w:rPr>
              <w:t>Жасырын тергеу әрекеттерін</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(бөлімше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Жасырын тергеу әрекеттерін жүргізуге арналған</w:t>
      </w:r>
    </w:p>
    <w:p>
      <w:pPr>
        <w:spacing w:after="0"/>
        <w:ind w:left="0"/>
        <w:jc w:val="both"/>
      </w:pPr>
      <w:r>
        <w:rPr>
          <w:rFonts w:ascii="Times New Roman"/>
          <w:b w:val="false"/>
          <w:i w:val="false"/>
          <w:color w:val="000000"/>
          <w:sz w:val="28"/>
        </w:rPr>
        <w:t>
      қаулылар мен</w:t>
      </w:r>
    </w:p>
    <w:p>
      <w:pPr>
        <w:spacing w:after="0"/>
        <w:ind w:left="0"/>
        <w:jc w:val="both"/>
      </w:pPr>
      <w:r>
        <w:rPr>
          <w:rFonts w:ascii="Times New Roman"/>
          <w:b w:val="false"/>
          <w:i w:val="false"/>
          <w:color w:val="000000"/>
          <w:sz w:val="28"/>
        </w:rPr>
        <w:t>
      тапсырмаларды есепке алу</w:t>
      </w:r>
    </w:p>
    <w:p>
      <w:pPr>
        <w:spacing w:after="0"/>
        <w:ind w:left="0"/>
        <w:jc w:val="both"/>
      </w:pPr>
      <w:r>
        <w:rPr>
          <w:rFonts w:ascii="Times New Roman"/>
          <w:b w:val="false"/>
          <w:i w:val="false"/>
          <w:color w:val="000000"/>
          <w:sz w:val="28"/>
        </w:rPr>
        <w:t>
      ЖУРНАЛЫ №______</w:t>
      </w:r>
    </w:p>
    <w:p>
      <w:pPr>
        <w:spacing w:after="0"/>
        <w:ind w:left="0"/>
        <w:jc w:val="both"/>
      </w:pPr>
      <w:r>
        <w:rPr>
          <w:rFonts w:ascii="Times New Roman"/>
          <w:b w:val="false"/>
          <w:i w:val="false"/>
          <w:color w:val="000000"/>
          <w:sz w:val="28"/>
        </w:rPr>
        <w:t>
      №______том</w:t>
      </w:r>
    </w:p>
    <w:p>
      <w:pPr>
        <w:spacing w:after="0"/>
        <w:ind w:left="0"/>
        <w:jc w:val="both"/>
      </w:pPr>
      <w:r>
        <w:rPr>
          <w:rFonts w:ascii="Times New Roman"/>
          <w:b w:val="false"/>
          <w:i w:val="false"/>
          <w:color w:val="000000"/>
          <w:sz w:val="28"/>
        </w:rPr>
        <w:t>
      Басталды: 20___ж. "____"____________</w:t>
      </w:r>
    </w:p>
    <w:p>
      <w:pPr>
        <w:spacing w:after="0"/>
        <w:ind w:left="0"/>
        <w:jc w:val="both"/>
      </w:pPr>
      <w:r>
        <w:rPr>
          <w:rFonts w:ascii="Times New Roman"/>
          <w:b w:val="false"/>
          <w:i w:val="false"/>
          <w:color w:val="000000"/>
          <w:sz w:val="28"/>
        </w:rPr>
        <w:t>
      Аяқталды: 20___ж. "____"____________</w:t>
      </w:r>
    </w:p>
    <w:p>
      <w:pPr>
        <w:spacing w:after="0"/>
        <w:ind w:left="0"/>
        <w:jc w:val="both"/>
      </w:pPr>
      <w:r>
        <w:rPr>
          <w:rFonts w:ascii="Times New Roman"/>
          <w:b w:val="false"/>
          <w:i w:val="false"/>
          <w:color w:val="000000"/>
          <w:sz w:val="28"/>
        </w:rPr>
        <w:t>
      Мұрағаттық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2145"/>
        <w:gridCol w:w="7"/>
        <w:gridCol w:w="2499"/>
        <w:gridCol w:w="2503"/>
        <w:gridCol w:w="29"/>
        <w:gridCol w:w="2785"/>
        <w:gridCol w:w="29"/>
        <w:gridCol w:w="882"/>
      </w:tblGrid>
      <w:tr>
        <w:trPr>
          <w:trHeight w:val="30"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тапсырманы тіркеу датасы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түрі, фигуранттың Т.А.Ә. жүргізу негізі (СДТБТ нөмірі, тергеуші тапсырмасының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Данадағы парақтар</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Т.А.Ә. және бастамашы бөлімше, құжатты алғаны туралы қолы және датасы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ЖТӘ-ні санкциялаған тергеу судьясының Т.А.Ә.</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тұрған орны, құжаттың бар-жоғы туралы 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орындауға алған АІШБ қызметкерінің Т.А.Ә. және қолы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