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6e61" w14:textId="fe36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Іс Басқармасының және оның ведомстволарының "Б" корпусы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 Іс басқарушысының 2018 жылғы 13 сәуірдегі № 13/67 бұйрығы. Қазақстан Республикасының Әділет министрлігінде 2018 жылғы 28 сәуірде № 16844 болып тіркелді. Күші жойылды - Қазақстан Республикасы Президенті Іс басқарушысының 2023 жылғы 11 қыркүйектегі № 10/264 бұйрығымен.</w:t>
      </w:r>
    </w:p>
    <w:p>
      <w:pPr>
        <w:spacing w:after="0"/>
        <w:ind w:left="0"/>
        <w:jc w:val="both"/>
      </w:pPr>
      <w:r>
        <w:rPr>
          <w:rFonts w:ascii="Times New Roman"/>
          <w:b w:val="false"/>
          <w:i w:val="false"/>
          <w:color w:val="ff0000"/>
          <w:sz w:val="28"/>
        </w:rPr>
        <w:t xml:space="preserve">
      Ескерту. Күші жойылды - ҚР Президенті Іс басқарушысының 11.09.2023 </w:t>
      </w:r>
      <w:r>
        <w:rPr>
          <w:rFonts w:ascii="Times New Roman"/>
          <w:b w:val="false"/>
          <w:i w:val="false"/>
          <w:color w:val="ff0000"/>
          <w:sz w:val="28"/>
        </w:rPr>
        <w:t>№ 10/264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Президенті Іс Басқармасының және оның ведомстволарының "Б" корпусы мемлекеттік әкімшілік қызметшілерінің жұмысын бағалау әдістемесі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 Іс Басқармасының және оның ведомстволарының "Б" корпусы мемлекеттік әкімшілік қызметшілерінің жұмысын бағалау әдістемесін бекіту туралы" Қазақстан Республикасы Президенті Іс Басқарушының міндетін атқарушының 2017 жылғы 3 сәуірдегі № 13/80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15076 болып тіркелген, Қазақстан Республикасы нормативтiк құқықтық актiлерiнiң эталондық бақылау банкінде 2017 жылғы 16 мамырда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Президенті Іс Басқармасының ұйымдастыру-бақылау және кадр жұмысы бөлімі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жарияланған күнінен кейін Қазақстан Республикасы Президенті Іс Басқармасының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Президенті Іс Басқармасының аппарат басшысы А.Х. Әмірғалиевке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Президентінің Іс Басқарушысы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Басқарушысының</w:t>
            </w:r>
            <w:r>
              <w:br/>
            </w:r>
            <w:r>
              <w:rPr>
                <w:rFonts w:ascii="Times New Roman"/>
                <w:b w:val="false"/>
                <w:i w:val="false"/>
                <w:color w:val="000000"/>
                <w:sz w:val="20"/>
              </w:rPr>
              <w:t>2018 жылғы 13 сәуірдегі</w:t>
            </w:r>
            <w:r>
              <w:br/>
            </w:r>
            <w:r>
              <w:rPr>
                <w:rFonts w:ascii="Times New Roman"/>
                <w:b w:val="false"/>
                <w:i w:val="false"/>
                <w:color w:val="000000"/>
                <w:sz w:val="20"/>
              </w:rPr>
              <w:t>№ 13/67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Президенті Іс Басқармасының және оның ведомстволарының "Б" корпусы мемлекеттік әкімшілік қызметшілерінің жұмысын бағалау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 Президенті Іс Басқармасының және оның ведомстволарының (бұдан әрі – Іс Басқармасы) "Б" корпусы мемлекеттік әкімшілік қызметшілерінің (бұдан әрі – "Б" корпусының қызметшілері) жұмысын бағалау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Іс Басқармасының "Б" корпусы қызметшілерінің жұмысын бағалау тәртібін айқындайды.</w:t>
      </w:r>
    </w:p>
    <w:bookmarkEnd w:id="8"/>
    <w:bookmarkStart w:name="z11" w:id="9"/>
    <w:p>
      <w:pPr>
        <w:spacing w:after="0"/>
        <w:ind w:left="0"/>
        <w:jc w:val="both"/>
      </w:pPr>
      <w:r>
        <w:rPr>
          <w:rFonts w:ascii="Times New Roman"/>
          <w:b w:val="false"/>
          <w:i w:val="false"/>
          <w:color w:val="000000"/>
          <w:sz w:val="28"/>
        </w:rPr>
        <w:t>
      2. Осы Әдістемеде қолданылатын негізгі ұғымдар:</w:t>
      </w:r>
    </w:p>
    <w:bookmarkEnd w:id="9"/>
    <w:p>
      <w:pPr>
        <w:spacing w:after="0"/>
        <w:ind w:left="0"/>
        <w:jc w:val="both"/>
      </w:pPr>
      <w:r>
        <w:rPr>
          <w:rFonts w:ascii="Times New Roman"/>
          <w:b w:val="false"/>
          <w:i w:val="false"/>
          <w:color w:val="000000"/>
          <w:sz w:val="28"/>
        </w:rPr>
        <w:t>
      1) жеке жұмыс жоспары – "Б" корпусы қызметшісінің бағалау кезеңіне нысаналы мақсатты индикаторлар (бұдан әрі –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5)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НМИ-ге жетуді бақылауды жүзеге асыру мақсатында тікелей басшы есептік тоқсаннан кейінгі айдың онынан кешіктірмей (тоқсан сайынғы мониторинг бағаланатын жылдың жиырма бесінші желтоқсанынан кеш емес жүргізілетін төртінші тоқсанды қоспағанда жүргізеді) белгіленген НМИ-ге жетуге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bookmarkStart w:name="z55" w:id="5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"Б" корпусының қызметшісіне бағалау нәтижелерін Іс Басқармасының электрондық пошта немесе мемлекеттік органдардың интранет-порталы арқылы жолдайды.</w:t>
      </w:r>
    </w:p>
    <w:bookmarkEnd w:id="53"/>
    <w:bookmarkStart w:name="z56" w:id="5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4"/>
    <w:p>
      <w:pPr>
        <w:spacing w:after="0"/>
        <w:ind w:left="0"/>
        <w:jc w:val="both"/>
      </w:pPr>
      <w:r>
        <w:rPr>
          <w:rFonts w:ascii="Times New Roman"/>
          <w:b w:val="false"/>
          <w:i w:val="false"/>
          <w:color w:val="000000"/>
          <w:sz w:val="28"/>
        </w:rPr>
        <w:t>
      1)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(бағаланатын тұлғаның тегі, аты, әкесінің аты (болған жағдайда),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Құзыреттер бойынша бағалау парағы _________________ жыл (бағаланатын жыл)</w:t>
      </w:r>
    </w:p>
    <w:p>
      <w:pPr>
        <w:spacing w:after="0"/>
        <w:ind w:left="0"/>
        <w:jc w:val="both"/>
      </w:pPr>
      <w:r>
        <w:rPr>
          <w:rFonts w:ascii="Times New Roman"/>
          <w:b w:val="false"/>
          <w:i w:val="false"/>
          <w:color w:val="000000"/>
          <w:sz w:val="28"/>
        </w:rPr>
        <w:t>
      Бағаланатын қызметшінің</w:t>
      </w:r>
    </w:p>
    <w:p>
      <w:pPr>
        <w:spacing w:after="0"/>
        <w:ind w:left="0"/>
        <w:jc w:val="both"/>
      </w:pPr>
      <w:r>
        <w:rPr>
          <w:rFonts w:ascii="Times New Roman"/>
          <w:b w:val="false"/>
          <w:i w:val="false"/>
          <w:color w:val="000000"/>
          <w:sz w:val="28"/>
        </w:rPr>
        <w:t>
      тегі, аты, әкесінің аты (болған жағдайда):__________________________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p>
            <w:pPr>
              <w:spacing w:after="20"/>
              <w:ind w:left="20"/>
              <w:jc w:val="both"/>
            </w:pPr>
            <w:r>
              <w:rPr>
                <w:rFonts w:ascii="Times New Roman"/>
                <w:b w:val="false"/>
                <w:i w:val="false"/>
                <w:color w:val="000000"/>
                <w:sz w:val="20"/>
              </w:rPr>
              <w:t>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B-1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Стратегиялық бағыттарға сәйкес нақты міндеттер қояды және тапсырмалар береді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Жедел жұмыс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Қойылған міндеттерге қол жеткізу үшін кейбір қызметкерлердің әлеуетін пайдаланады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Басқа бөлімшелермен бірлесіп жоспарды жүзеге асыра алмайды және ортақ нәтижеге қол жеткізбейді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Әрқайсысының нәтижеге жетуге қосқан үлесін анықтайды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B-3 (бас инспектор)B-4 (бас консультант)B-5, C-4 (бас сарапшы)B-6, C-5 (сарапшы)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Әріптестерімен мәселелерді талқыламайды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Шешім қабылдау барысында альтернативті ұсыныс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Тиімді және жүйелі шешім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Жеке тәжірибесіне, басқа да маңызды болып табылатын мәліметтерге негізделген шешім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Тиімсіз және жүйесіз шешім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пікірін негіздей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Ұжымға жаңа басымдықтарды уақытылы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Өзгерістерді уақтылы елеу үшін тиімді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Бөлімшені тиімді басқарады және ішкі және сыртқы өзгерістер кезінде нәтижеге қол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тез бейімделеді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Үлгілі қызметкерлерді жоғарылату туралы ұсыныстарды қарастырып,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Қызметкерлерді дамыту бойынша жүйелі шараларды қабылдайды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Қызметкерлерді дамыту бойынша жүйелі шараларды қабылдамайды немесе жүйесіз шараларды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Әріптестерімен жинақталған тәжірибесімен, білімімен бөліспейді, сондай-ақ, олардың даму деңгейін анықтамайды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Ұжымда мемлекеттік қызметтің әдептілік нормалары мен стандарттарына берілгендік деңгейін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(құрылымдық бөлімше басшысының орынбасары)B-4 (сектор меңгерушісі)C-3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(бас инспектор)B-4 (бас консультант)B-5, C-4 (бас сарапшы)B-6,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Іс Басқармасының</w:t>
            </w:r>
            <w:r>
              <w:br/>
            </w:r>
            <w:r>
              <w:rPr>
                <w:rFonts w:ascii="Times New Roman"/>
                <w:b w:val="false"/>
                <w:i w:val="false"/>
                <w:color w:val="000000"/>
                <w:sz w:val="20"/>
              </w:rPr>
              <w:t>және оның ведомстволарының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төрағасы: __________________________ Күні: _____________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мүшесі: _____________________________ Күні: ______________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header.xml" Type="http://schemas.openxmlformats.org/officeDocument/2006/relationships/header" Id="rId16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