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a508e" w14:textId="ada50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ұйымдарының үлгі штаттары мен штат нормативтерін бекіту туралы" Қазақстан Республикасы Денсаулық сақтау министрінің 2010 жылғы 7 сәуірдегі № 238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2018 жылғы 24 сәуірдегі № 192 бұйрығы. Қазақстан Республикасының Әділет министрлігінде 2018 жылғы 10 мамырда № 16873 болып тіркелді. Күші жойылды - Қазақстан Республикасы Денсаулық сақтау министрінің 2020 жылғы 25 қарашадағы № ҚР ДСМ-205/2020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25.11.2020 </w:t>
      </w:r>
      <w:r>
        <w:rPr>
          <w:rFonts w:ascii="Times New Roman"/>
          <w:b w:val="false"/>
          <w:i w:val="false"/>
          <w:color w:val="ff0000"/>
          <w:sz w:val="28"/>
        </w:rPr>
        <w:t>№ ҚР ДСМ-205/2020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32-бабы 3-тармағының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"Денсаулық сақтау ұйымдарының үлгі штаттары мен штат нормативтерін бекіту туралы" Қазақстан Республикасы Денсаулық сақтау министрінің 2010 жылғы 7 сәуірдегі № 238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6173 болып тіркелген, 2010 жылғы 16 қазандағы № 274-275 (26335-26336) "Егемен Қазақстан" газетінде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қазақ тіліндегі </w:t>
      </w:r>
      <w:r>
        <w:rPr>
          <w:rFonts w:ascii="Times New Roman"/>
          <w:b w:val="false"/>
          <w:i w:val="false"/>
          <w:color w:val="000000"/>
          <w:sz w:val="28"/>
        </w:rPr>
        <w:t>тақырыбына</w:t>
      </w:r>
      <w:r>
        <w:rPr>
          <w:rFonts w:ascii="Times New Roman"/>
          <w:b w:val="false"/>
          <w:i w:val="false"/>
          <w:color w:val="000000"/>
          <w:sz w:val="28"/>
        </w:rPr>
        <w:t xml:space="preserve"> өзгеріс енгізіледі, орыс тіліндегі мәтін өзгермейді:</w:t>
      </w:r>
    </w:p>
    <w:bookmarkEnd w:id="2"/>
    <w:bookmarkStart w:name="z4" w:id="3"/>
    <w:p>
      <w:pPr>
        <w:spacing w:after="0"/>
        <w:ind w:left="0"/>
        <w:jc w:val="both"/>
      </w:pPr>
      <w:r>
        <w:rPr>
          <w:rFonts w:ascii="Times New Roman"/>
          <w:b w:val="false"/>
          <w:i w:val="false"/>
          <w:color w:val="000000"/>
          <w:sz w:val="28"/>
        </w:rPr>
        <w:t>
      "Денсаулық сақтау ұйымдарының үлгілік штаттары мен штат нормативтерін бекіту туралы";</w:t>
      </w:r>
    </w:p>
    <w:bookmarkEnd w:id="3"/>
    <w:bookmarkStart w:name="z5" w:id="4"/>
    <w:p>
      <w:pPr>
        <w:spacing w:after="0"/>
        <w:ind w:left="0"/>
        <w:jc w:val="both"/>
      </w:pPr>
      <w:r>
        <w:rPr>
          <w:rFonts w:ascii="Times New Roman"/>
          <w:b w:val="false"/>
          <w:i w:val="false"/>
          <w:color w:val="000000"/>
          <w:sz w:val="28"/>
        </w:rPr>
        <w:t xml:space="preserve">
      қазақ тіліндегі </w:t>
      </w:r>
      <w:r>
        <w:rPr>
          <w:rFonts w:ascii="Times New Roman"/>
          <w:b w:val="false"/>
          <w:i w:val="false"/>
          <w:color w:val="000000"/>
          <w:sz w:val="28"/>
        </w:rPr>
        <w:t>1-тармаққа</w:t>
      </w:r>
      <w:r>
        <w:rPr>
          <w:rFonts w:ascii="Times New Roman"/>
          <w:b w:val="false"/>
          <w:i w:val="false"/>
          <w:color w:val="000000"/>
          <w:sz w:val="28"/>
        </w:rPr>
        <w:t xml:space="preserve"> өзгеріс енгізіледі, орыс тіліндегі мәтін өзгермейді:</w:t>
      </w:r>
    </w:p>
    <w:bookmarkEnd w:id="4"/>
    <w:bookmarkStart w:name="z6" w:id="5"/>
    <w:p>
      <w:pPr>
        <w:spacing w:after="0"/>
        <w:ind w:left="0"/>
        <w:jc w:val="both"/>
      </w:pPr>
      <w:r>
        <w:rPr>
          <w:rFonts w:ascii="Times New Roman"/>
          <w:b w:val="false"/>
          <w:i w:val="false"/>
          <w:color w:val="000000"/>
          <w:sz w:val="28"/>
        </w:rPr>
        <w:t>
      "1. Осы бұйрыққа қоса берілген денсаулық сақтау ұйымдарының үлгілік штаттары мен штат нормативтері бекітілсін.";</w:t>
      </w:r>
    </w:p>
    <w:bookmarkEnd w:id="5"/>
    <w:bookmarkStart w:name="z7" w:id="6"/>
    <w:p>
      <w:pPr>
        <w:spacing w:after="0"/>
        <w:ind w:left="0"/>
        <w:jc w:val="both"/>
      </w:pPr>
      <w:r>
        <w:rPr>
          <w:rFonts w:ascii="Times New Roman"/>
          <w:b w:val="false"/>
          <w:i w:val="false"/>
          <w:color w:val="000000"/>
          <w:sz w:val="28"/>
        </w:rPr>
        <w:t xml:space="preserve">
      Осы бұйрықпен бекітілген Денсаулық сақтау ұйымдарының үлгі штаттары мен штат </w:t>
      </w:r>
      <w:r>
        <w:rPr>
          <w:rFonts w:ascii="Times New Roman"/>
          <w:b w:val="false"/>
          <w:i w:val="false"/>
          <w:color w:val="000000"/>
          <w:sz w:val="28"/>
        </w:rPr>
        <w:t>нормативтерінде</w:t>
      </w:r>
      <w:r>
        <w:rPr>
          <w:rFonts w:ascii="Times New Roman"/>
          <w:b w:val="false"/>
          <w:i w:val="false"/>
          <w:color w:val="000000"/>
          <w:sz w:val="28"/>
        </w:rPr>
        <w:t>:</w:t>
      </w:r>
    </w:p>
    <w:bookmarkEnd w:id="6"/>
    <w:bookmarkStart w:name="z8" w:id="7"/>
    <w:p>
      <w:pPr>
        <w:spacing w:after="0"/>
        <w:ind w:left="0"/>
        <w:jc w:val="both"/>
      </w:pPr>
      <w:r>
        <w:rPr>
          <w:rFonts w:ascii="Times New Roman"/>
          <w:b w:val="false"/>
          <w:i w:val="false"/>
          <w:color w:val="000000"/>
          <w:sz w:val="28"/>
        </w:rPr>
        <w:t>
      қазақ тіліндегі тақырыбына өзгеріс енгізіледі, орыс тіліндегі мәтін өзгермейді :</w:t>
      </w:r>
    </w:p>
    <w:bookmarkEnd w:id="7"/>
    <w:bookmarkStart w:name="z9" w:id="8"/>
    <w:p>
      <w:pPr>
        <w:spacing w:after="0"/>
        <w:ind w:left="0"/>
        <w:jc w:val="both"/>
      </w:pPr>
      <w:r>
        <w:rPr>
          <w:rFonts w:ascii="Times New Roman"/>
          <w:b w:val="false"/>
          <w:i w:val="false"/>
          <w:color w:val="000000"/>
          <w:sz w:val="28"/>
        </w:rPr>
        <w:t>
      "Денсаулық сақтау ұйымдарының үлгілік штаттары мен штат нормативтері".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1-бөлімде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1-параграфтың</w:t>
      </w:r>
      <w:r>
        <w:rPr>
          <w:rFonts w:ascii="Times New Roman"/>
          <w:b w:val="false"/>
          <w:i w:val="false"/>
          <w:color w:val="000000"/>
          <w:sz w:val="28"/>
        </w:rPr>
        <w:t xml:space="preserve"> тақырыбы мынадай редакцияда жазылсын:</w:t>
      </w:r>
    </w:p>
    <w:bookmarkStart w:name="z13" w:id="9"/>
    <w:p>
      <w:pPr>
        <w:spacing w:after="0"/>
        <w:ind w:left="0"/>
        <w:jc w:val="both"/>
      </w:pPr>
      <w:r>
        <w:rPr>
          <w:rFonts w:ascii="Times New Roman"/>
          <w:b w:val="false"/>
          <w:i w:val="false"/>
          <w:color w:val="000000"/>
          <w:sz w:val="28"/>
        </w:rPr>
        <w:t>
      "1-параграф. Клиникалық бөлімшелері (палаталар)";</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2-параграфтың</w:t>
      </w:r>
      <w:r>
        <w:rPr>
          <w:rFonts w:ascii="Times New Roman"/>
          <w:b w:val="false"/>
          <w:i w:val="false"/>
          <w:color w:val="000000"/>
          <w:sz w:val="28"/>
        </w:rPr>
        <w:t xml:space="preserve"> тақырыбы мынадай редакцияда жазылсын:</w:t>
      </w:r>
    </w:p>
    <w:bookmarkStart w:name="z15" w:id="10"/>
    <w:p>
      <w:pPr>
        <w:spacing w:after="0"/>
        <w:ind w:left="0"/>
        <w:jc w:val="both"/>
      </w:pPr>
      <w:r>
        <w:rPr>
          <w:rFonts w:ascii="Times New Roman"/>
          <w:b w:val="false"/>
          <w:i w:val="false"/>
          <w:color w:val="000000"/>
          <w:sz w:val="28"/>
        </w:rPr>
        <w:t>
      "2-параграф. Қабылдау бөлімшелерінің штат нормативтері";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3-параграфтың</w:t>
      </w:r>
      <w:r>
        <w:rPr>
          <w:rFonts w:ascii="Times New Roman"/>
          <w:b w:val="false"/>
          <w:i w:val="false"/>
          <w:color w:val="000000"/>
          <w:sz w:val="28"/>
        </w:rPr>
        <w:t xml:space="preserve"> тақырыбы мынадай редакцияда жазылсын:</w:t>
      </w:r>
    </w:p>
    <w:bookmarkStart w:name="z17" w:id="11"/>
    <w:p>
      <w:pPr>
        <w:spacing w:after="0"/>
        <w:ind w:left="0"/>
        <w:jc w:val="both"/>
      </w:pPr>
      <w:r>
        <w:rPr>
          <w:rFonts w:ascii="Times New Roman"/>
          <w:b w:val="false"/>
          <w:i w:val="false"/>
          <w:color w:val="000000"/>
          <w:sz w:val="28"/>
        </w:rPr>
        <w:t>
      "3-параграф. Операция бөлімшесінің штат нормативтері";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4-параграфтың</w:t>
      </w:r>
      <w:r>
        <w:rPr>
          <w:rFonts w:ascii="Times New Roman"/>
          <w:b w:val="false"/>
          <w:i w:val="false"/>
          <w:color w:val="000000"/>
          <w:sz w:val="28"/>
        </w:rPr>
        <w:t xml:space="preserve"> тақырыбы мынадай редакцияда жазылсын:</w:t>
      </w:r>
    </w:p>
    <w:bookmarkStart w:name="z19" w:id="12"/>
    <w:p>
      <w:pPr>
        <w:spacing w:after="0"/>
        <w:ind w:left="0"/>
        <w:jc w:val="both"/>
      </w:pPr>
      <w:r>
        <w:rPr>
          <w:rFonts w:ascii="Times New Roman"/>
          <w:b w:val="false"/>
          <w:i w:val="false"/>
          <w:color w:val="000000"/>
          <w:sz w:val="28"/>
        </w:rPr>
        <w:t>
      "4-параграф. Анестезиология-реанимация бөлімшелерінің (тобының) штат нормативтері";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5-параграфтың</w:t>
      </w:r>
      <w:r>
        <w:rPr>
          <w:rFonts w:ascii="Times New Roman"/>
          <w:b w:val="false"/>
          <w:i w:val="false"/>
          <w:color w:val="000000"/>
          <w:sz w:val="28"/>
        </w:rPr>
        <w:t xml:space="preserve"> тақырыбы мынадай редакцияда жазылсын:</w:t>
      </w:r>
    </w:p>
    <w:bookmarkStart w:name="z21" w:id="13"/>
    <w:p>
      <w:pPr>
        <w:spacing w:after="0"/>
        <w:ind w:left="0"/>
        <w:jc w:val="both"/>
      </w:pPr>
      <w:r>
        <w:rPr>
          <w:rFonts w:ascii="Times New Roman"/>
          <w:b w:val="false"/>
          <w:i w:val="false"/>
          <w:color w:val="000000"/>
          <w:sz w:val="28"/>
        </w:rPr>
        <w:t>
      "5-параграф. Гемодиализ бөлімшесінің штат нормативтері ("жасанды бүйрек")";</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6-параграфтың</w:t>
      </w:r>
      <w:r>
        <w:rPr>
          <w:rFonts w:ascii="Times New Roman"/>
          <w:b w:val="false"/>
          <w:i w:val="false"/>
          <w:color w:val="000000"/>
          <w:sz w:val="28"/>
        </w:rPr>
        <w:t xml:space="preserve"> тақырыбы мынадай редакцияда жазылсын:</w:t>
      </w:r>
    </w:p>
    <w:bookmarkStart w:name="z23" w:id="14"/>
    <w:p>
      <w:pPr>
        <w:spacing w:after="0"/>
        <w:ind w:left="0"/>
        <w:jc w:val="both"/>
      </w:pPr>
      <w:r>
        <w:rPr>
          <w:rFonts w:ascii="Times New Roman"/>
          <w:b w:val="false"/>
          <w:i w:val="false"/>
          <w:color w:val="000000"/>
          <w:sz w:val="28"/>
        </w:rPr>
        <w:t>
      "6-параграф. Детоксикация бөлімшесінің штат нормативтері";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7-параграфтың</w:t>
      </w:r>
      <w:r>
        <w:rPr>
          <w:rFonts w:ascii="Times New Roman"/>
          <w:b w:val="false"/>
          <w:i w:val="false"/>
          <w:color w:val="000000"/>
          <w:sz w:val="28"/>
        </w:rPr>
        <w:t xml:space="preserve"> тақырыбы мынадай редакцияда жазылсын:</w:t>
      </w:r>
    </w:p>
    <w:bookmarkStart w:name="z25" w:id="15"/>
    <w:p>
      <w:pPr>
        <w:spacing w:after="0"/>
        <w:ind w:left="0"/>
        <w:jc w:val="both"/>
      </w:pPr>
      <w:r>
        <w:rPr>
          <w:rFonts w:ascii="Times New Roman"/>
          <w:b w:val="false"/>
          <w:i w:val="false"/>
          <w:color w:val="000000"/>
          <w:sz w:val="28"/>
        </w:rPr>
        <w:t>
      "7-параграф. Гипербариялық оксигенация бөлімшесінің штат нормативтері";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7-1-параграфтың</w:t>
      </w:r>
      <w:r>
        <w:rPr>
          <w:rFonts w:ascii="Times New Roman"/>
          <w:b w:val="false"/>
          <w:i w:val="false"/>
          <w:color w:val="000000"/>
          <w:sz w:val="28"/>
        </w:rPr>
        <w:t xml:space="preserve"> тақырыбы мынадай редакцияда жазылсын:</w:t>
      </w:r>
    </w:p>
    <w:bookmarkStart w:name="z27" w:id="16"/>
    <w:p>
      <w:pPr>
        <w:spacing w:after="0"/>
        <w:ind w:left="0"/>
        <w:jc w:val="both"/>
      </w:pPr>
      <w:r>
        <w:rPr>
          <w:rFonts w:ascii="Times New Roman"/>
          <w:b w:val="false"/>
          <w:i w:val="false"/>
          <w:color w:val="000000"/>
          <w:sz w:val="28"/>
        </w:rPr>
        <w:t>
      "7-1-параграф. Диагностика мен емдеудің рентгенохирургиялық әдістері бөлімшесінің штат нормативтері";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8-параграфтың</w:t>
      </w:r>
      <w:r>
        <w:rPr>
          <w:rFonts w:ascii="Times New Roman"/>
          <w:b w:val="false"/>
          <w:i w:val="false"/>
          <w:color w:val="000000"/>
          <w:sz w:val="28"/>
        </w:rPr>
        <w:t xml:space="preserve"> тақырыбы мынадай редакцияда жазылсын:</w:t>
      </w:r>
    </w:p>
    <w:bookmarkStart w:name="z29" w:id="17"/>
    <w:p>
      <w:pPr>
        <w:spacing w:after="0"/>
        <w:ind w:left="0"/>
        <w:jc w:val="both"/>
      </w:pPr>
      <w:r>
        <w:rPr>
          <w:rFonts w:ascii="Times New Roman"/>
          <w:b w:val="false"/>
          <w:i w:val="false"/>
          <w:color w:val="000000"/>
          <w:sz w:val="28"/>
        </w:rPr>
        <w:t>
      "8-параграф. Трансфузиология бөлімшесінің (кабинетінің) штат нормативтері";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9-параграфтың</w:t>
      </w:r>
      <w:r>
        <w:rPr>
          <w:rFonts w:ascii="Times New Roman"/>
          <w:b w:val="false"/>
          <w:i w:val="false"/>
          <w:color w:val="000000"/>
          <w:sz w:val="28"/>
        </w:rPr>
        <w:t xml:space="preserve"> тақырыбы мынадай редакцияда жазылсын:</w:t>
      </w:r>
    </w:p>
    <w:bookmarkStart w:name="z31" w:id="18"/>
    <w:p>
      <w:pPr>
        <w:spacing w:after="0"/>
        <w:ind w:left="0"/>
        <w:jc w:val="both"/>
      </w:pPr>
      <w:r>
        <w:rPr>
          <w:rFonts w:ascii="Times New Roman"/>
          <w:b w:val="false"/>
          <w:i w:val="false"/>
          <w:color w:val="000000"/>
          <w:sz w:val="28"/>
        </w:rPr>
        <w:t>
      "9-параграф. Параклиникалық бөлімшелердің штат нормативтері";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10-параграфтың</w:t>
      </w:r>
      <w:r>
        <w:rPr>
          <w:rFonts w:ascii="Times New Roman"/>
          <w:b w:val="false"/>
          <w:i w:val="false"/>
          <w:color w:val="000000"/>
          <w:sz w:val="28"/>
        </w:rPr>
        <w:t xml:space="preserve"> тақырыбы мынадай редакцияда жазылсын:</w:t>
      </w:r>
    </w:p>
    <w:bookmarkStart w:name="z33" w:id="19"/>
    <w:p>
      <w:pPr>
        <w:spacing w:after="0"/>
        <w:ind w:left="0"/>
        <w:jc w:val="both"/>
      </w:pPr>
      <w:r>
        <w:rPr>
          <w:rFonts w:ascii="Times New Roman"/>
          <w:b w:val="false"/>
          <w:i w:val="false"/>
          <w:color w:val="000000"/>
          <w:sz w:val="28"/>
        </w:rPr>
        <w:t>
      "10-параграф. Сәулелік диагностика бөлімшесінің штат нормативтері";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11-параграфтың</w:t>
      </w:r>
      <w:r>
        <w:rPr>
          <w:rFonts w:ascii="Times New Roman"/>
          <w:b w:val="false"/>
          <w:i w:val="false"/>
          <w:color w:val="000000"/>
          <w:sz w:val="28"/>
        </w:rPr>
        <w:t xml:space="preserve"> тақырыбы мынадай редакцияда жазылсын:</w:t>
      </w:r>
    </w:p>
    <w:bookmarkStart w:name="z35" w:id="20"/>
    <w:p>
      <w:pPr>
        <w:spacing w:after="0"/>
        <w:ind w:left="0"/>
        <w:jc w:val="both"/>
      </w:pPr>
      <w:r>
        <w:rPr>
          <w:rFonts w:ascii="Times New Roman"/>
          <w:b w:val="false"/>
          <w:i w:val="false"/>
          <w:color w:val="000000"/>
          <w:sz w:val="28"/>
        </w:rPr>
        <w:t>
      "11-параграф. Ультрадыбыстық диагностикалық бөлімшесінің штат нормативтері";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12-параграфтың</w:t>
      </w:r>
      <w:r>
        <w:rPr>
          <w:rFonts w:ascii="Times New Roman"/>
          <w:b w:val="false"/>
          <w:i w:val="false"/>
          <w:color w:val="000000"/>
          <w:sz w:val="28"/>
        </w:rPr>
        <w:t xml:space="preserve"> тақырыбы мынадай редакцияда жазылсын:</w:t>
      </w:r>
    </w:p>
    <w:bookmarkStart w:name="z37" w:id="21"/>
    <w:p>
      <w:pPr>
        <w:spacing w:after="0"/>
        <w:ind w:left="0"/>
        <w:jc w:val="both"/>
      </w:pPr>
      <w:r>
        <w:rPr>
          <w:rFonts w:ascii="Times New Roman"/>
          <w:b w:val="false"/>
          <w:i w:val="false"/>
          <w:color w:val="000000"/>
          <w:sz w:val="28"/>
        </w:rPr>
        <w:t>
      "12-параграф. Радиоизотопты диагностика зертханаларының штат нормативтері";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13-параграфтың</w:t>
      </w:r>
      <w:r>
        <w:rPr>
          <w:rFonts w:ascii="Times New Roman"/>
          <w:b w:val="false"/>
          <w:i w:val="false"/>
          <w:color w:val="000000"/>
          <w:sz w:val="28"/>
        </w:rPr>
        <w:t xml:space="preserve"> тақырыбы мынадай редакцияда жазылсын:</w:t>
      </w:r>
    </w:p>
    <w:bookmarkStart w:name="z39" w:id="22"/>
    <w:p>
      <w:pPr>
        <w:spacing w:after="0"/>
        <w:ind w:left="0"/>
        <w:jc w:val="both"/>
      </w:pPr>
      <w:r>
        <w:rPr>
          <w:rFonts w:ascii="Times New Roman"/>
          <w:b w:val="false"/>
          <w:i w:val="false"/>
          <w:color w:val="000000"/>
          <w:sz w:val="28"/>
        </w:rPr>
        <w:t>
      "13-параграф. Клиникалық–диагностикалық зертхананың штат нормативтері";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14-параграфтың</w:t>
      </w:r>
      <w:r>
        <w:rPr>
          <w:rFonts w:ascii="Times New Roman"/>
          <w:b w:val="false"/>
          <w:i w:val="false"/>
          <w:color w:val="000000"/>
          <w:sz w:val="28"/>
        </w:rPr>
        <w:t xml:space="preserve"> тақырыбы мынадай редакцияда жазылсын:</w:t>
      </w:r>
    </w:p>
    <w:bookmarkStart w:name="z41" w:id="23"/>
    <w:p>
      <w:pPr>
        <w:spacing w:after="0"/>
        <w:ind w:left="0"/>
        <w:jc w:val="both"/>
      </w:pPr>
      <w:r>
        <w:rPr>
          <w:rFonts w:ascii="Times New Roman"/>
          <w:b w:val="false"/>
          <w:i w:val="false"/>
          <w:color w:val="000000"/>
          <w:sz w:val="28"/>
        </w:rPr>
        <w:t>
      "14-параграф. Иммунологиялық және серологиялық зертханалардың штат нормативтері";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15-параграфтың</w:t>
      </w:r>
      <w:r>
        <w:rPr>
          <w:rFonts w:ascii="Times New Roman"/>
          <w:b w:val="false"/>
          <w:i w:val="false"/>
          <w:color w:val="000000"/>
          <w:sz w:val="28"/>
        </w:rPr>
        <w:t xml:space="preserve"> тақырыбы мынадай редакцияда жазылсын:</w:t>
      </w:r>
    </w:p>
    <w:bookmarkStart w:name="z43" w:id="24"/>
    <w:p>
      <w:pPr>
        <w:spacing w:after="0"/>
        <w:ind w:left="0"/>
        <w:jc w:val="both"/>
      </w:pPr>
      <w:r>
        <w:rPr>
          <w:rFonts w:ascii="Times New Roman"/>
          <w:b w:val="false"/>
          <w:i w:val="false"/>
          <w:color w:val="000000"/>
          <w:sz w:val="28"/>
        </w:rPr>
        <w:t>
      "15-параграф. Бактериологиялық зертханалардың штат нормативтері";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16-параграфтың</w:t>
      </w:r>
      <w:r>
        <w:rPr>
          <w:rFonts w:ascii="Times New Roman"/>
          <w:b w:val="false"/>
          <w:i w:val="false"/>
          <w:color w:val="000000"/>
          <w:sz w:val="28"/>
        </w:rPr>
        <w:t xml:space="preserve"> тақырыбы мынадай редакцияда жазылсын:</w:t>
      </w:r>
    </w:p>
    <w:bookmarkStart w:name="z45" w:id="25"/>
    <w:p>
      <w:pPr>
        <w:spacing w:after="0"/>
        <w:ind w:left="0"/>
        <w:jc w:val="both"/>
      </w:pPr>
      <w:r>
        <w:rPr>
          <w:rFonts w:ascii="Times New Roman"/>
          <w:b w:val="false"/>
          <w:i w:val="false"/>
          <w:color w:val="000000"/>
          <w:sz w:val="28"/>
        </w:rPr>
        <w:t>
      "16-параграф. Цитологиялық зертханалардың штат нормативтері";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17-параграфтың</w:t>
      </w:r>
      <w:r>
        <w:rPr>
          <w:rFonts w:ascii="Times New Roman"/>
          <w:b w:val="false"/>
          <w:i w:val="false"/>
          <w:color w:val="000000"/>
          <w:sz w:val="28"/>
        </w:rPr>
        <w:t xml:space="preserve"> тақырыбы мынадай редакцияда жазылсын:</w:t>
      </w:r>
    </w:p>
    <w:bookmarkStart w:name="z47" w:id="26"/>
    <w:p>
      <w:pPr>
        <w:spacing w:after="0"/>
        <w:ind w:left="0"/>
        <w:jc w:val="both"/>
      </w:pPr>
      <w:r>
        <w:rPr>
          <w:rFonts w:ascii="Times New Roman"/>
          <w:b w:val="false"/>
          <w:i w:val="false"/>
          <w:color w:val="000000"/>
          <w:sz w:val="28"/>
        </w:rPr>
        <w:t>
      "17-параграф. Эндоскопия бөлімшесінің штат нормативтері";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18-параграфтың</w:t>
      </w:r>
      <w:r>
        <w:rPr>
          <w:rFonts w:ascii="Times New Roman"/>
          <w:b w:val="false"/>
          <w:i w:val="false"/>
          <w:color w:val="000000"/>
          <w:sz w:val="28"/>
        </w:rPr>
        <w:t xml:space="preserve"> тақырыбы мынадай редакцияда жазылсын:</w:t>
      </w:r>
    </w:p>
    <w:bookmarkStart w:name="z49" w:id="27"/>
    <w:p>
      <w:pPr>
        <w:spacing w:after="0"/>
        <w:ind w:left="0"/>
        <w:jc w:val="both"/>
      </w:pPr>
      <w:r>
        <w:rPr>
          <w:rFonts w:ascii="Times New Roman"/>
          <w:b w:val="false"/>
          <w:i w:val="false"/>
          <w:color w:val="000000"/>
          <w:sz w:val="28"/>
        </w:rPr>
        <w:t>
      "18-параграф. Физиотерапия және емдік дене тәрбиесі бөлімшелерінің штат нормативтері";</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19-параграфтың</w:t>
      </w:r>
      <w:r>
        <w:rPr>
          <w:rFonts w:ascii="Times New Roman"/>
          <w:b w:val="false"/>
          <w:i w:val="false"/>
          <w:color w:val="000000"/>
          <w:sz w:val="28"/>
        </w:rPr>
        <w:t xml:space="preserve"> тақырыбы мынадай редакцияда жазылсын:</w:t>
      </w:r>
    </w:p>
    <w:bookmarkStart w:name="z51" w:id="28"/>
    <w:p>
      <w:pPr>
        <w:spacing w:after="0"/>
        <w:ind w:left="0"/>
        <w:jc w:val="both"/>
      </w:pPr>
      <w:r>
        <w:rPr>
          <w:rFonts w:ascii="Times New Roman"/>
          <w:b w:val="false"/>
          <w:i w:val="false"/>
          <w:color w:val="000000"/>
          <w:sz w:val="28"/>
        </w:rPr>
        <w:t>
      "19-параграф. Функциялық диагностика бөлімшесінің (кабинеттің)қызмет құрамының штат нормативтері";</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20-параграфтың</w:t>
      </w:r>
      <w:r>
        <w:rPr>
          <w:rFonts w:ascii="Times New Roman"/>
          <w:b w:val="false"/>
          <w:i w:val="false"/>
          <w:color w:val="000000"/>
          <w:sz w:val="28"/>
        </w:rPr>
        <w:t xml:space="preserve"> тақырыбы мынадай редакцияда жазылсын:</w:t>
      </w:r>
    </w:p>
    <w:bookmarkStart w:name="z53" w:id="29"/>
    <w:p>
      <w:pPr>
        <w:spacing w:after="0"/>
        <w:ind w:left="0"/>
        <w:jc w:val="both"/>
      </w:pPr>
      <w:r>
        <w:rPr>
          <w:rFonts w:ascii="Times New Roman"/>
          <w:b w:val="false"/>
          <w:i w:val="false"/>
          <w:color w:val="000000"/>
          <w:sz w:val="28"/>
        </w:rPr>
        <w:t>
      "20-параграф. Патологиялық-анатомиялық бөлімшенің штат нормативтері";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21-параграфтың</w:t>
      </w:r>
      <w:r>
        <w:rPr>
          <w:rFonts w:ascii="Times New Roman"/>
          <w:b w:val="false"/>
          <w:i w:val="false"/>
          <w:color w:val="000000"/>
          <w:sz w:val="28"/>
        </w:rPr>
        <w:t xml:space="preserve"> тақырыбы мынадай редакцияда жазылсын:</w:t>
      </w:r>
    </w:p>
    <w:bookmarkStart w:name="z55" w:id="30"/>
    <w:p>
      <w:pPr>
        <w:spacing w:after="0"/>
        <w:ind w:left="0"/>
        <w:jc w:val="both"/>
      </w:pPr>
      <w:r>
        <w:rPr>
          <w:rFonts w:ascii="Times New Roman"/>
          <w:b w:val="false"/>
          <w:i w:val="false"/>
          <w:color w:val="000000"/>
          <w:sz w:val="28"/>
        </w:rPr>
        <w:t>
      "21-параграф. Денсаулық сақтау ұйымдары дәріханаларының штат нормативтері";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22-параграфтың</w:t>
      </w:r>
      <w:r>
        <w:rPr>
          <w:rFonts w:ascii="Times New Roman"/>
          <w:b w:val="false"/>
          <w:i w:val="false"/>
          <w:color w:val="000000"/>
          <w:sz w:val="28"/>
        </w:rPr>
        <w:t xml:space="preserve"> тақырыбы мынадай редакцияда жазылсын:</w:t>
      </w:r>
    </w:p>
    <w:bookmarkStart w:name="z57" w:id="31"/>
    <w:p>
      <w:pPr>
        <w:spacing w:after="0"/>
        <w:ind w:left="0"/>
        <w:jc w:val="both"/>
      </w:pPr>
      <w:r>
        <w:rPr>
          <w:rFonts w:ascii="Times New Roman"/>
          <w:b w:val="false"/>
          <w:i w:val="false"/>
          <w:color w:val="000000"/>
          <w:sz w:val="28"/>
        </w:rPr>
        <w:t>
      "22-параграф. Шұғыл және жоспарлы консультациялық көмек көрсету (санитариялық авиацияның) бөлімшесінің штат нормативтері";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23-параграфтың</w:t>
      </w:r>
      <w:r>
        <w:rPr>
          <w:rFonts w:ascii="Times New Roman"/>
          <w:b w:val="false"/>
          <w:i w:val="false"/>
          <w:color w:val="000000"/>
          <w:sz w:val="28"/>
        </w:rPr>
        <w:t xml:space="preserve"> тақырыбы мынадай редакцияда жазылсын:</w:t>
      </w:r>
    </w:p>
    <w:bookmarkStart w:name="z59" w:id="32"/>
    <w:p>
      <w:pPr>
        <w:spacing w:after="0"/>
        <w:ind w:left="0"/>
        <w:jc w:val="both"/>
      </w:pPr>
      <w:r>
        <w:rPr>
          <w:rFonts w:ascii="Times New Roman"/>
          <w:b w:val="false"/>
          <w:i w:val="false"/>
          <w:color w:val="000000"/>
          <w:sz w:val="28"/>
        </w:rPr>
        <w:t>
      "23-параграф. Ұйымдастыру-әдістемелік бөлімдер мен медициналық статистика кабинеттерінің штат нормативтері";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24-параграфтың</w:t>
      </w:r>
      <w:r>
        <w:rPr>
          <w:rFonts w:ascii="Times New Roman"/>
          <w:b w:val="false"/>
          <w:i w:val="false"/>
          <w:color w:val="000000"/>
          <w:sz w:val="28"/>
        </w:rPr>
        <w:t xml:space="preserve"> тақырыбы мынадай редакцияда жазылсын:</w:t>
      </w:r>
    </w:p>
    <w:bookmarkStart w:name="z61" w:id="33"/>
    <w:p>
      <w:pPr>
        <w:spacing w:after="0"/>
        <w:ind w:left="0"/>
        <w:jc w:val="both"/>
      </w:pPr>
      <w:r>
        <w:rPr>
          <w:rFonts w:ascii="Times New Roman"/>
          <w:b w:val="false"/>
          <w:i w:val="false"/>
          <w:color w:val="000000"/>
          <w:sz w:val="28"/>
        </w:rPr>
        <w:t>
      "24-параграф. Медициналық статистика кабинеті";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25-параграфтың</w:t>
      </w:r>
      <w:r>
        <w:rPr>
          <w:rFonts w:ascii="Times New Roman"/>
          <w:b w:val="false"/>
          <w:i w:val="false"/>
          <w:color w:val="000000"/>
          <w:sz w:val="28"/>
        </w:rPr>
        <w:t xml:space="preserve"> тақырыбы мынадай редакцияда жазылсын:</w:t>
      </w:r>
    </w:p>
    <w:bookmarkStart w:name="z63" w:id="34"/>
    <w:p>
      <w:pPr>
        <w:spacing w:after="0"/>
        <w:ind w:left="0"/>
        <w:jc w:val="both"/>
      </w:pPr>
      <w:r>
        <w:rPr>
          <w:rFonts w:ascii="Times New Roman"/>
          <w:b w:val="false"/>
          <w:i w:val="false"/>
          <w:color w:val="000000"/>
          <w:sz w:val="28"/>
        </w:rPr>
        <w:t>
      "25-параграф. Балаларға арналған медициналық ұйымдардың педагогикалық қызметкерлері";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26-параграфтың</w:t>
      </w:r>
      <w:r>
        <w:rPr>
          <w:rFonts w:ascii="Times New Roman"/>
          <w:b w:val="false"/>
          <w:i w:val="false"/>
          <w:color w:val="000000"/>
          <w:sz w:val="28"/>
        </w:rPr>
        <w:t xml:space="preserve"> тақырыбы мынадай редакцияда жазылсын:</w:t>
      </w:r>
    </w:p>
    <w:bookmarkStart w:name="z65" w:id="35"/>
    <w:p>
      <w:pPr>
        <w:spacing w:after="0"/>
        <w:ind w:left="0"/>
        <w:jc w:val="both"/>
      </w:pPr>
      <w:r>
        <w:rPr>
          <w:rFonts w:ascii="Times New Roman"/>
          <w:b w:val="false"/>
          <w:i w:val="false"/>
          <w:color w:val="000000"/>
          <w:sz w:val="28"/>
        </w:rPr>
        <w:t>
      "26-параграф. Өзге лауазымдар";</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1-параграфтың</w:t>
      </w:r>
      <w:r>
        <w:rPr>
          <w:rFonts w:ascii="Times New Roman"/>
          <w:b w:val="false"/>
          <w:i w:val="false"/>
          <w:color w:val="000000"/>
          <w:sz w:val="28"/>
        </w:rPr>
        <w:t xml:space="preserve"> тақырыбы мынадай редакцияда жазылсын:</w:t>
      </w:r>
    </w:p>
    <w:bookmarkStart w:name="z68" w:id="36"/>
    <w:p>
      <w:pPr>
        <w:spacing w:after="0"/>
        <w:ind w:left="0"/>
        <w:jc w:val="both"/>
      </w:pPr>
      <w:r>
        <w:rPr>
          <w:rFonts w:ascii="Times New Roman"/>
          <w:b w:val="false"/>
          <w:i w:val="false"/>
          <w:color w:val="000000"/>
          <w:sz w:val="28"/>
        </w:rPr>
        <w:t>
      "1-параграф. Жалпы нормативтер";</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2-параграфтың</w:t>
      </w:r>
      <w:r>
        <w:rPr>
          <w:rFonts w:ascii="Times New Roman"/>
          <w:b w:val="false"/>
          <w:i w:val="false"/>
          <w:color w:val="000000"/>
          <w:sz w:val="28"/>
        </w:rPr>
        <w:t xml:space="preserve"> тақырыбы мынадай редакцияда жазылсын:</w:t>
      </w:r>
    </w:p>
    <w:bookmarkStart w:name="z70" w:id="37"/>
    <w:p>
      <w:pPr>
        <w:spacing w:after="0"/>
        <w:ind w:left="0"/>
        <w:jc w:val="both"/>
      </w:pPr>
      <w:r>
        <w:rPr>
          <w:rFonts w:ascii="Times New Roman"/>
          <w:b w:val="false"/>
          <w:i w:val="false"/>
          <w:color w:val="000000"/>
          <w:sz w:val="28"/>
        </w:rPr>
        <w:t>
      "2-параграф. Дерматологиялық-венерологиялық (бөлімшелер мен кабинеттер) диспансерлердің штат нормативтері";</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3-параграфтың</w:t>
      </w:r>
      <w:r>
        <w:rPr>
          <w:rFonts w:ascii="Times New Roman"/>
          <w:b w:val="false"/>
          <w:i w:val="false"/>
          <w:color w:val="000000"/>
          <w:sz w:val="28"/>
        </w:rPr>
        <w:t xml:space="preserve"> тақырыбы мынадай редакцияда жазылсын:</w:t>
      </w:r>
    </w:p>
    <w:bookmarkStart w:name="z72" w:id="38"/>
    <w:p>
      <w:pPr>
        <w:spacing w:after="0"/>
        <w:ind w:left="0"/>
        <w:jc w:val="both"/>
      </w:pPr>
      <w:r>
        <w:rPr>
          <w:rFonts w:ascii="Times New Roman"/>
          <w:b w:val="false"/>
          <w:i w:val="false"/>
          <w:color w:val="000000"/>
          <w:sz w:val="28"/>
        </w:rPr>
        <w:t>
      "3-параграф. Онкологиялық диспансерлердің ауруханалардың, бөлімшелердің, кабинеттердің штат нормативтері";</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4-параграфтың</w:t>
      </w:r>
      <w:r>
        <w:rPr>
          <w:rFonts w:ascii="Times New Roman"/>
          <w:b w:val="false"/>
          <w:i w:val="false"/>
          <w:color w:val="000000"/>
          <w:sz w:val="28"/>
        </w:rPr>
        <w:t xml:space="preserve"> тақырыбы мынадай редакцияда жазылсын:</w:t>
      </w:r>
    </w:p>
    <w:bookmarkStart w:name="z74" w:id="39"/>
    <w:p>
      <w:pPr>
        <w:spacing w:after="0"/>
        <w:ind w:left="0"/>
        <w:jc w:val="both"/>
      </w:pPr>
      <w:r>
        <w:rPr>
          <w:rFonts w:ascii="Times New Roman"/>
          <w:b w:val="false"/>
          <w:i w:val="false"/>
          <w:color w:val="000000"/>
          <w:sz w:val="28"/>
        </w:rPr>
        <w:t>
      "4-параграф. Орталық аудандық ауруханалардың (диспансерлік бөлімшелердің) онкологиялық кабинеттерінің қызметкерлерінің штат нормативтері";</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5-параграфтың</w:t>
      </w:r>
      <w:r>
        <w:rPr>
          <w:rFonts w:ascii="Times New Roman"/>
          <w:b w:val="false"/>
          <w:i w:val="false"/>
          <w:color w:val="000000"/>
          <w:sz w:val="28"/>
        </w:rPr>
        <w:t xml:space="preserve"> тақырыбы мынадай редакцияда жазылсын:</w:t>
      </w:r>
    </w:p>
    <w:bookmarkStart w:name="z76" w:id="40"/>
    <w:p>
      <w:pPr>
        <w:spacing w:after="0"/>
        <w:ind w:left="0"/>
        <w:jc w:val="both"/>
      </w:pPr>
      <w:r>
        <w:rPr>
          <w:rFonts w:ascii="Times New Roman"/>
          <w:b w:val="false"/>
          <w:i w:val="false"/>
          <w:color w:val="000000"/>
          <w:sz w:val="28"/>
        </w:rPr>
        <w:t>
      "5-параграф. Туберкулезге қарсы диспансерлердің, ауруханалардың штат нормативтері";</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6-параграфтың</w:t>
      </w:r>
      <w:r>
        <w:rPr>
          <w:rFonts w:ascii="Times New Roman"/>
          <w:b w:val="false"/>
          <w:i w:val="false"/>
          <w:color w:val="000000"/>
          <w:sz w:val="28"/>
        </w:rPr>
        <w:t xml:space="preserve"> тақырыбы мынадай редакцияда жазылсын:</w:t>
      </w:r>
    </w:p>
    <w:bookmarkStart w:name="z79" w:id="41"/>
    <w:p>
      <w:pPr>
        <w:spacing w:after="0"/>
        <w:ind w:left="0"/>
        <w:jc w:val="both"/>
      </w:pPr>
      <w:r>
        <w:rPr>
          <w:rFonts w:ascii="Times New Roman"/>
          <w:b w:val="false"/>
          <w:i w:val="false"/>
          <w:color w:val="000000"/>
          <w:sz w:val="28"/>
        </w:rPr>
        <w:t>
      "6-параграф. Психиатрия диспансерлерінің, ауруханаларының,бөлімшелерінің және кабинеттерінің штат нормативтері";</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277-тармақ</w:t>
      </w:r>
      <w:r>
        <w:rPr>
          <w:rFonts w:ascii="Times New Roman"/>
          <w:b w:val="false"/>
          <w:i w:val="false"/>
          <w:color w:val="000000"/>
          <w:sz w:val="28"/>
        </w:rPr>
        <w:t xml:space="preserve"> мынадай редакцияда жазылсын:</w:t>
      </w:r>
    </w:p>
    <w:bookmarkStart w:name="z81" w:id="42"/>
    <w:p>
      <w:pPr>
        <w:spacing w:after="0"/>
        <w:ind w:left="0"/>
        <w:jc w:val="both"/>
      </w:pPr>
      <w:r>
        <w:rPr>
          <w:rFonts w:ascii="Times New Roman"/>
          <w:b w:val="false"/>
          <w:i w:val="false"/>
          <w:color w:val="000000"/>
          <w:sz w:val="28"/>
        </w:rPr>
        <w:t>
      "277. Психиатриялық көмектің барлық түрін (наркологиялықтан басқа) көрсету үшін дәрігерлердің лауазымдары ауылдық аудандардың халқына және қалалардың әкімшілігіне бағынатын елді мекендердің тұрғындарына (ауылдық аудан әкімшілігіне кірмейтін) амбулаториялық психиатриялық көмек көрсету үшін 50 мың халыққа 1 учаскелік психиатр дәрігер лауазымының есебінен белгіленеді, бірақ бір ауданға 1 учаскелік психиатр дәрігердің лауазымынан кем емес (аудандық бағыныстағы қалалардың диспансерлік бөлімшелеріндегі (кабинеттерде) осы лауазымдардың есебімен).";</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279-тармақ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280-тармақ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288-тармақ</w:t>
      </w:r>
      <w:r>
        <w:rPr>
          <w:rFonts w:ascii="Times New Roman"/>
          <w:b w:val="false"/>
          <w:i w:val="false"/>
          <w:color w:val="000000"/>
          <w:sz w:val="28"/>
        </w:rPr>
        <w:t xml:space="preserve"> мынадай редакцияда жазылсын:</w:t>
      </w:r>
    </w:p>
    <w:bookmarkStart w:name="z86" w:id="43"/>
    <w:p>
      <w:pPr>
        <w:spacing w:after="0"/>
        <w:ind w:left="0"/>
        <w:jc w:val="both"/>
      </w:pPr>
      <w:r>
        <w:rPr>
          <w:rFonts w:ascii="Times New Roman"/>
          <w:b w:val="false"/>
          <w:i w:val="false"/>
          <w:color w:val="000000"/>
          <w:sz w:val="28"/>
        </w:rPr>
        <w:t>
      "288. Учаскелік мейіргерлер мен дәрігерлік кабинеттердің лауазымдары, алғашқы психикалық денсаулық орталықтарының мейіргерлерін қоспағанда, учаскелік психиатр дәрігерлердің лауазымдарына сәйкес белгіленеді.";</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290-тармақ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7-параграфтың</w:t>
      </w:r>
      <w:r>
        <w:rPr>
          <w:rFonts w:ascii="Times New Roman"/>
          <w:b w:val="false"/>
          <w:i w:val="false"/>
          <w:color w:val="000000"/>
          <w:sz w:val="28"/>
        </w:rPr>
        <w:t xml:space="preserve"> тақырыбы мынадай редакцияда жазылсын:</w:t>
      </w:r>
    </w:p>
    <w:bookmarkStart w:name="z89" w:id="44"/>
    <w:p>
      <w:pPr>
        <w:spacing w:after="0"/>
        <w:ind w:left="0"/>
        <w:jc w:val="both"/>
      </w:pPr>
      <w:r>
        <w:rPr>
          <w:rFonts w:ascii="Times New Roman"/>
          <w:b w:val="false"/>
          <w:i w:val="false"/>
          <w:color w:val="000000"/>
          <w:sz w:val="28"/>
        </w:rPr>
        <w:t>
      "7-параграф. Психиатриялық ауруханаларының күндізгі стационарларының штат нормативтері";</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8-параграфтың</w:t>
      </w:r>
      <w:r>
        <w:rPr>
          <w:rFonts w:ascii="Times New Roman"/>
          <w:b w:val="false"/>
          <w:i w:val="false"/>
          <w:color w:val="000000"/>
          <w:sz w:val="28"/>
        </w:rPr>
        <w:t xml:space="preserve"> тақырыбы мынадай редакцияда жазылсын:</w:t>
      </w:r>
    </w:p>
    <w:bookmarkStart w:name="z91" w:id="45"/>
    <w:p>
      <w:pPr>
        <w:spacing w:after="0"/>
        <w:ind w:left="0"/>
        <w:jc w:val="both"/>
      </w:pPr>
      <w:r>
        <w:rPr>
          <w:rFonts w:ascii="Times New Roman"/>
          <w:b w:val="false"/>
          <w:i w:val="false"/>
          <w:color w:val="000000"/>
          <w:sz w:val="28"/>
        </w:rPr>
        <w:t>
      "8-параграф. Емдік-өндірістік (еңбек) шеберханалары";</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305-тармақ</w:t>
      </w:r>
      <w:r>
        <w:rPr>
          <w:rFonts w:ascii="Times New Roman"/>
          <w:b w:val="false"/>
          <w:i w:val="false"/>
          <w:color w:val="000000"/>
          <w:sz w:val="28"/>
        </w:rPr>
        <w:t xml:space="preserve"> мынадай редакцияда жазылсын:</w:t>
      </w:r>
    </w:p>
    <w:bookmarkStart w:name="z93" w:id="46"/>
    <w:p>
      <w:pPr>
        <w:spacing w:after="0"/>
        <w:ind w:left="0"/>
        <w:jc w:val="both"/>
      </w:pPr>
      <w:r>
        <w:rPr>
          <w:rFonts w:ascii="Times New Roman"/>
          <w:b w:val="false"/>
          <w:i w:val="false"/>
          <w:color w:val="000000"/>
          <w:sz w:val="28"/>
        </w:rPr>
        <w:t>
      "305. Әлеуметтік қызметкерлердің лауазымы әрбір психоневрологиялық бөлімшеге 1 лауазым есебінен белгіленеді.";</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9-параграфтың</w:t>
      </w:r>
      <w:r>
        <w:rPr>
          <w:rFonts w:ascii="Times New Roman"/>
          <w:b w:val="false"/>
          <w:i w:val="false"/>
          <w:color w:val="000000"/>
          <w:sz w:val="28"/>
        </w:rPr>
        <w:t xml:space="preserve"> тақырыбы мынадай редакцияда жазылсын:</w:t>
      </w:r>
    </w:p>
    <w:bookmarkStart w:name="z95" w:id="47"/>
    <w:p>
      <w:pPr>
        <w:spacing w:after="0"/>
        <w:ind w:left="0"/>
        <w:jc w:val="both"/>
      </w:pPr>
      <w:r>
        <w:rPr>
          <w:rFonts w:ascii="Times New Roman"/>
          <w:b w:val="false"/>
          <w:i w:val="false"/>
          <w:color w:val="000000"/>
          <w:sz w:val="28"/>
        </w:rPr>
        <w:t>
      "9-параграф. Амбулаториялық сот–психиатриялық сараптау комиссиясының штат нормативтері";</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10-параграфтың</w:t>
      </w:r>
      <w:r>
        <w:rPr>
          <w:rFonts w:ascii="Times New Roman"/>
          <w:b w:val="false"/>
          <w:i w:val="false"/>
          <w:color w:val="000000"/>
          <w:sz w:val="28"/>
        </w:rPr>
        <w:t xml:space="preserve"> тақырыбы мынадай редакцияда жазылсын:</w:t>
      </w:r>
    </w:p>
    <w:bookmarkStart w:name="z97" w:id="48"/>
    <w:p>
      <w:pPr>
        <w:spacing w:after="0"/>
        <w:ind w:left="0"/>
        <w:jc w:val="both"/>
      </w:pPr>
      <w:r>
        <w:rPr>
          <w:rFonts w:ascii="Times New Roman"/>
          <w:b w:val="false"/>
          <w:i w:val="false"/>
          <w:color w:val="000000"/>
          <w:sz w:val="28"/>
        </w:rPr>
        <w:t>
      "10-параграф. Стационарлық сот–психиатриялық сараптау комиссиясының штат нормативтері";</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11-параграфтың</w:t>
      </w:r>
      <w:r>
        <w:rPr>
          <w:rFonts w:ascii="Times New Roman"/>
          <w:b w:val="false"/>
          <w:i w:val="false"/>
          <w:color w:val="000000"/>
          <w:sz w:val="28"/>
        </w:rPr>
        <w:t xml:space="preserve"> тақырыбы мынадай редакцияда жазылсын:</w:t>
      </w:r>
    </w:p>
    <w:bookmarkStart w:name="z99" w:id="49"/>
    <w:p>
      <w:pPr>
        <w:spacing w:after="0"/>
        <w:ind w:left="0"/>
        <w:jc w:val="both"/>
      </w:pPr>
      <w:r>
        <w:rPr>
          <w:rFonts w:ascii="Times New Roman"/>
          <w:b w:val="false"/>
          <w:i w:val="false"/>
          <w:color w:val="000000"/>
          <w:sz w:val="28"/>
        </w:rPr>
        <w:t>
      "11-параграф. Мәжбүрлеп емдеу бөлімшесінің штат нормативтері";</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12-параграфтың</w:t>
      </w:r>
      <w:r>
        <w:rPr>
          <w:rFonts w:ascii="Times New Roman"/>
          <w:b w:val="false"/>
          <w:i w:val="false"/>
          <w:color w:val="000000"/>
          <w:sz w:val="28"/>
        </w:rPr>
        <w:t xml:space="preserve"> тақырыбы мынадай редакцияда жазылсын:</w:t>
      </w:r>
    </w:p>
    <w:bookmarkStart w:name="z101" w:id="50"/>
    <w:p>
      <w:pPr>
        <w:spacing w:after="0"/>
        <w:ind w:left="0"/>
        <w:jc w:val="both"/>
      </w:pPr>
      <w:r>
        <w:rPr>
          <w:rFonts w:ascii="Times New Roman"/>
          <w:b w:val="false"/>
          <w:i w:val="false"/>
          <w:color w:val="000000"/>
          <w:sz w:val="28"/>
        </w:rPr>
        <w:t xml:space="preserve">
      "12-параграф. Наркологиялық диспансерлерінің, ауруханалардың, медициналық-әлеуметтік оңалту орталықтарының штат нормативтері"; </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334-тармақ</w:t>
      </w:r>
      <w:r>
        <w:rPr>
          <w:rFonts w:ascii="Times New Roman"/>
          <w:b w:val="false"/>
          <w:i w:val="false"/>
          <w:color w:val="000000"/>
          <w:sz w:val="28"/>
        </w:rPr>
        <w:t xml:space="preserve"> мынадай редакцияда жазылсын:</w:t>
      </w:r>
    </w:p>
    <w:bookmarkStart w:name="z103" w:id="51"/>
    <w:p>
      <w:pPr>
        <w:spacing w:after="0"/>
        <w:ind w:left="0"/>
        <w:jc w:val="both"/>
      </w:pPr>
      <w:r>
        <w:rPr>
          <w:rFonts w:ascii="Times New Roman"/>
          <w:b w:val="false"/>
          <w:i w:val="false"/>
          <w:color w:val="000000"/>
          <w:sz w:val="28"/>
        </w:rPr>
        <w:t>
      "334. Наркологиялық көмектің барлық түрлерін көрсету үшін ауылдық елді-мекендерде нарколог дәрігерлердің лауазымдары әрбір ауданға кемінде 1 нарколог дәрігерлердің лауазымы есебінен белгіненеді.";</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336-тармақ</w:t>
      </w:r>
      <w:r>
        <w:rPr>
          <w:rFonts w:ascii="Times New Roman"/>
          <w:b w:val="false"/>
          <w:i w:val="false"/>
          <w:color w:val="000000"/>
          <w:sz w:val="28"/>
        </w:rPr>
        <w:t xml:space="preserve"> мынадай редакцияда жазылсын:</w:t>
      </w:r>
    </w:p>
    <w:bookmarkStart w:name="z105" w:id="52"/>
    <w:p>
      <w:pPr>
        <w:spacing w:after="0"/>
        <w:ind w:left="0"/>
        <w:jc w:val="both"/>
      </w:pPr>
      <w:r>
        <w:rPr>
          <w:rFonts w:ascii="Times New Roman"/>
          <w:b w:val="false"/>
          <w:i w:val="false"/>
          <w:color w:val="000000"/>
          <w:sz w:val="28"/>
        </w:rPr>
        <w:t>
      "336. Психотерапевт дәрігердің лауазымы күндізгі стационардың 50 төсегіне 1 лауазым есебінен белгіленеді, бірақ бір диспансерге 1 лауазымнан кем болмауы тиіс.";</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337-тармақ</w:t>
      </w:r>
      <w:r>
        <w:rPr>
          <w:rFonts w:ascii="Times New Roman"/>
          <w:b w:val="false"/>
          <w:i w:val="false"/>
          <w:color w:val="000000"/>
          <w:sz w:val="28"/>
        </w:rPr>
        <w:t xml:space="preserve"> мынадай редакцияда жазылсын:</w:t>
      </w:r>
    </w:p>
    <w:bookmarkStart w:name="z107" w:id="53"/>
    <w:p>
      <w:pPr>
        <w:spacing w:after="0"/>
        <w:ind w:left="0"/>
        <w:jc w:val="both"/>
      </w:pPr>
      <w:r>
        <w:rPr>
          <w:rFonts w:ascii="Times New Roman"/>
          <w:b w:val="false"/>
          <w:i w:val="false"/>
          <w:color w:val="000000"/>
          <w:sz w:val="28"/>
        </w:rPr>
        <w:t>
      "337. Медициналық психологтың лауазымы күндізгі стационардың 50 төсегіне 1 лауазым есебінен белгіленеді, бірақ бір диспансерге 1 лауазымнан кем болмауы тиіс.";</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347-тармақ</w:t>
      </w:r>
      <w:r>
        <w:rPr>
          <w:rFonts w:ascii="Times New Roman"/>
          <w:b w:val="false"/>
          <w:i w:val="false"/>
          <w:color w:val="000000"/>
          <w:sz w:val="28"/>
        </w:rPr>
        <w:t xml:space="preserve"> мынадай редакцияда жазылсын:</w:t>
      </w:r>
    </w:p>
    <w:bookmarkStart w:name="z109" w:id="54"/>
    <w:p>
      <w:pPr>
        <w:spacing w:after="0"/>
        <w:ind w:left="0"/>
        <w:jc w:val="both"/>
      </w:pPr>
      <w:r>
        <w:rPr>
          <w:rFonts w:ascii="Times New Roman"/>
          <w:b w:val="false"/>
          <w:i w:val="false"/>
          <w:color w:val="000000"/>
          <w:sz w:val="28"/>
        </w:rPr>
        <w:t>
      "347. Әлеуметтік көмек көрсететін жеке фельдшерлердің (мейіргерлердің) лауазымдары учаскелік психиатр-нарколог дәрігерлердің лауазымдарына сәйкес белгіленеді.";</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349-тармақ</w:t>
      </w:r>
      <w:r>
        <w:rPr>
          <w:rFonts w:ascii="Times New Roman"/>
          <w:b w:val="false"/>
          <w:i w:val="false"/>
          <w:color w:val="000000"/>
          <w:sz w:val="28"/>
        </w:rPr>
        <w:t xml:space="preserve"> мынадай редакцияда жазылсын:</w:t>
      </w:r>
    </w:p>
    <w:bookmarkStart w:name="z111" w:id="55"/>
    <w:p>
      <w:pPr>
        <w:spacing w:after="0"/>
        <w:ind w:left="0"/>
        <w:jc w:val="both"/>
      </w:pPr>
      <w:r>
        <w:rPr>
          <w:rFonts w:ascii="Times New Roman"/>
          <w:b w:val="false"/>
          <w:i w:val="false"/>
          <w:color w:val="000000"/>
          <w:sz w:val="28"/>
        </w:rPr>
        <w:t>
      "349. Диспансерлік бөлімшедегі мейіргерлердің лауазымдары мынадай есеппен белгіленеді:</w:t>
      </w:r>
    </w:p>
    <w:bookmarkEnd w:id="55"/>
    <w:bookmarkStart w:name="z112" w:id="56"/>
    <w:p>
      <w:pPr>
        <w:spacing w:after="0"/>
        <w:ind w:left="0"/>
        <w:jc w:val="both"/>
      </w:pPr>
      <w:r>
        <w:rPr>
          <w:rFonts w:ascii="Times New Roman"/>
          <w:b w:val="false"/>
          <w:i w:val="false"/>
          <w:color w:val="000000"/>
          <w:sz w:val="28"/>
        </w:rPr>
        <w:t>
      - анонимдік емдеу кабинетіне 1 лауазым;</w:t>
      </w:r>
    </w:p>
    <w:bookmarkEnd w:id="56"/>
    <w:bookmarkStart w:name="z113" w:id="57"/>
    <w:p>
      <w:pPr>
        <w:spacing w:after="0"/>
        <w:ind w:left="0"/>
        <w:jc w:val="both"/>
      </w:pPr>
      <w:r>
        <w:rPr>
          <w:rFonts w:ascii="Times New Roman"/>
          <w:b w:val="false"/>
          <w:i w:val="false"/>
          <w:color w:val="000000"/>
          <w:sz w:val="28"/>
        </w:rPr>
        <w:t>
      - алкогольге қарсы насихаттауға және алкогольді шектен тыс пайдаланудан және алкоголизмнен зардап шегетін адамдарға профилактикалық медициналық көмек көрсетуге арналған кабинетке 1 лауазым;</w:t>
      </w:r>
    </w:p>
    <w:bookmarkEnd w:id="57"/>
    <w:bookmarkStart w:name="z114" w:id="58"/>
    <w:p>
      <w:pPr>
        <w:spacing w:after="0"/>
        <w:ind w:left="0"/>
        <w:jc w:val="both"/>
      </w:pPr>
      <w:r>
        <w:rPr>
          <w:rFonts w:ascii="Times New Roman"/>
          <w:b w:val="false"/>
          <w:i w:val="false"/>
          <w:color w:val="000000"/>
          <w:sz w:val="28"/>
        </w:rPr>
        <w:t>
      - күндізгі стационардағы әрбір 20 төсекке 1 лауазым;</w:t>
      </w:r>
    </w:p>
    <w:bookmarkEnd w:id="58"/>
    <w:bookmarkStart w:name="z115" w:id="59"/>
    <w:p>
      <w:pPr>
        <w:spacing w:after="0"/>
        <w:ind w:left="0"/>
        <w:jc w:val="both"/>
      </w:pPr>
      <w:r>
        <w:rPr>
          <w:rFonts w:ascii="Times New Roman"/>
          <w:b w:val="false"/>
          <w:i w:val="false"/>
          <w:color w:val="000000"/>
          <w:sz w:val="28"/>
        </w:rPr>
        <w:t>
      - тиісінше психотерапевт дәрігердің лауазымына психотерапиялық кабинеті мейіргерінің 1 лауазымы.";</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354-тармақ</w:t>
      </w:r>
      <w:r>
        <w:rPr>
          <w:rFonts w:ascii="Times New Roman"/>
          <w:b w:val="false"/>
          <w:i w:val="false"/>
          <w:color w:val="000000"/>
          <w:sz w:val="28"/>
        </w:rPr>
        <w:t xml:space="preserve"> мынадай редакцияда жазылсын:</w:t>
      </w:r>
    </w:p>
    <w:bookmarkStart w:name="z117" w:id="60"/>
    <w:p>
      <w:pPr>
        <w:spacing w:after="0"/>
        <w:ind w:left="0"/>
        <w:jc w:val="both"/>
      </w:pPr>
      <w:r>
        <w:rPr>
          <w:rFonts w:ascii="Times New Roman"/>
          <w:b w:val="false"/>
          <w:i w:val="false"/>
          <w:color w:val="000000"/>
          <w:sz w:val="28"/>
        </w:rPr>
        <w:t>
      "354. Санитарлардың лауазымдары: алкогольден мас болуды сараптау кабинетіне 1 лауазым және психотерапиялық кабинетке 0,5 лауазымның есебінен белгіленеді.";</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357-тармақ</w:t>
      </w:r>
      <w:r>
        <w:rPr>
          <w:rFonts w:ascii="Times New Roman"/>
          <w:b w:val="false"/>
          <w:i w:val="false"/>
          <w:color w:val="000000"/>
          <w:sz w:val="28"/>
        </w:rPr>
        <w:t xml:space="preserve"> мынадай редакцияда жазылсын:</w:t>
      </w:r>
    </w:p>
    <w:bookmarkStart w:name="z119" w:id="61"/>
    <w:p>
      <w:pPr>
        <w:spacing w:after="0"/>
        <w:ind w:left="0"/>
        <w:jc w:val="both"/>
      </w:pPr>
      <w:r>
        <w:rPr>
          <w:rFonts w:ascii="Times New Roman"/>
          <w:b w:val="false"/>
          <w:i w:val="false"/>
          <w:color w:val="000000"/>
          <w:sz w:val="28"/>
        </w:rPr>
        <w:t>
      "357. Әлеуметтік қызметкердің лауазымы әрбір наркологиялық бөлімшеге 1 лауазым есебінен белгіленеді.";</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13-параграфтың</w:t>
      </w:r>
      <w:r>
        <w:rPr>
          <w:rFonts w:ascii="Times New Roman"/>
          <w:b w:val="false"/>
          <w:i w:val="false"/>
          <w:color w:val="000000"/>
          <w:sz w:val="28"/>
        </w:rPr>
        <w:t xml:space="preserve"> тақырыбы мынадай редакцияда жазылсын:</w:t>
      </w:r>
    </w:p>
    <w:bookmarkStart w:name="z121" w:id="62"/>
    <w:p>
      <w:pPr>
        <w:spacing w:after="0"/>
        <w:ind w:left="0"/>
        <w:jc w:val="both"/>
      </w:pPr>
      <w:r>
        <w:rPr>
          <w:rFonts w:ascii="Times New Roman"/>
          <w:b w:val="false"/>
          <w:i w:val="false"/>
          <w:color w:val="000000"/>
          <w:sz w:val="28"/>
        </w:rPr>
        <w:t>
      "13-параграф. Мамандандырылған емдеу-профилактикалық мекемелер (МЕПМ), бөлімшелер персоналының штат нормативтері";</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1-параграфтың</w:t>
      </w:r>
      <w:r>
        <w:rPr>
          <w:rFonts w:ascii="Times New Roman"/>
          <w:b w:val="false"/>
          <w:i w:val="false"/>
          <w:color w:val="000000"/>
          <w:sz w:val="28"/>
        </w:rPr>
        <w:t xml:space="preserve"> тақырыбы мынадай редакцияда жазылсын:</w:t>
      </w:r>
    </w:p>
    <w:bookmarkStart w:name="z124" w:id="63"/>
    <w:p>
      <w:pPr>
        <w:spacing w:after="0"/>
        <w:ind w:left="0"/>
        <w:jc w:val="both"/>
      </w:pPr>
      <w:r>
        <w:rPr>
          <w:rFonts w:ascii="Times New Roman"/>
          <w:b w:val="false"/>
          <w:i w:val="false"/>
          <w:color w:val="000000"/>
          <w:sz w:val="28"/>
        </w:rPr>
        <w:t>
      "1-параграф. Балалар санаторийлерінің (туберкулез санаторийлерінен басқа) штат нормативтері";</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2-параграфтың</w:t>
      </w:r>
      <w:r>
        <w:rPr>
          <w:rFonts w:ascii="Times New Roman"/>
          <w:b w:val="false"/>
          <w:i w:val="false"/>
          <w:color w:val="000000"/>
          <w:sz w:val="28"/>
        </w:rPr>
        <w:t xml:space="preserve"> тақырыбы мынадай редакцияда жазылсын:</w:t>
      </w:r>
    </w:p>
    <w:bookmarkStart w:name="z126" w:id="64"/>
    <w:p>
      <w:pPr>
        <w:spacing w:after="0"/>
        <w:ind w:left="0"/>
        <w:jc w:val="both"/>
      </w:pPr>
      <w:r>
        <w:rPr>
          <w:rFonts w:ascii="Times New Roman"/>
          <w:b w:val="false"/>
          <w:i w:val="false"/>
          <w:color w:val="000000"/>
          <w:sz w:val="28"/>
        </w:rPr>
        <w:t>
      "2-параграф. Туберкулезге қарсы балалар санаторийлерінің штат нормативтері";</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3-параграфтың</w:t>
      </w:r>
      <w:r>
        <w:rPr>
          <w:rFonts w:ascii="Times New Roman"/>
          <w:b w:val="false"/>
          <w:i w:val="false"/>
          <w:color w:val="000000"/>
          <w:sz w:val="28"/>
        </w:rPr>
        <w:t xml:space="preserve"> тақырыбы мынадай редакцияда жазылсын:</w:t>
      </w:r>
    </w:p>
    <w:bookmarkStart w:name="z128" w:id="65"/>
    <w:p>
      <w:pPr>
        <w:spacing w:after="0"/>
        <w:ind w:left="0"/>
        <w:jc w:val="both"/>
      </w:pPr>
      <w:r>
        <w:rPr>
          <w:rFonts w:ascii="Times New Roman"/>
          <w:b w:val="false"/>
          <w:i w:val="false"/>
          <w:color w:val="000000"/>
          <w:sz w:val="28"/>
        </w:rPr>
        <w:t>
      "3-параграф. Нерв жүйесі бұзылған шектеулі, психикасы бұзылған және мүмкіндіктері шектеулі балаларға арналған оңалту орталықтарының штат нормативтері";</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464-тармақ</w:t>
      </w:r>
      <w:r>
        <w:rPr>
          <w:rFonts w:ascii="Times New Roman"/>
          <w:b w:val="false"/>
          <w:i w:val="false"/>
          <w:color w:val="000000"/>
          <w:sz w:val="28"/>
        </w:rPr>
        <w:t xml:space="preserve"> мынадай редакцияда жазылсын:</w:t>
      </w:r>
    </w:p>
    <w:bookmarkStart w:name="z130" w:id="66"/>
    <w:p>
      <w:pPr>
        <w:spacing w:after="0"/>
        <w:ind w:left="0"/>
        <w:jc w:val="both"/>
      </w:pPr>
      <w:r>
        <w:rPr>
          <w:rFonts w:ascii="Times New Roman"/>
          <w:b w:val="false"/>
          <w:i w:val="false"/>
          <w:color w:val="000000"/>
          <w:sz w:val="28"/>
        </w:rPr>
        <w:t>
      "464. Райттерапия (иппотерапия) жөніндегі нұсқаушылардың лауазымдары 30 төсекке 1 лауазым есебінен белгіленеді";</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4-параграфтың</w:t>
      </w:r>
      <w:r>
        <w:rPr>
          <w:rFonts w:ascii="Times New Roman"/>
          <w:b w:val="false"/>
          <w:i w:val="false"/>
          <w:color w:val="000000"/>
          <w:sz w:val="28"/>
        </w:rPr>
        <w:t xml:space="preserve"> тақырыбы мынадай редакцияда жазылсын:</w:t>
      </w:r>
    </w:p>
    <w:bookmarkStart w:name="z132" w:id="67"/>
    <w:p>
      <w:pPr>
        <w:spacing w:after="0"/>
        <w:ind w:left="0"/>
        <w:jc w:val="both"/>
      </w:pPr>
      <w:r>
        <w:rPr>
          <w:rFonts w:ascii="Times New Roman"/>
          <w:b w:val="false"/>
          <w:i w:val="false"/>
          <w:color w:val="000000"/>
          <w:sz w:val="28"/>
        </w:rPr>
        <w:t>
      "4-параграф. Ересектерге арналған санаторийдің штат нормативтері";</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5-параграфтың</w:t>
      </w:r>
      <w:r>
        <w:rPr>
          <w:rFonts w:ascii="Times New Roman"/>
          <w:b w:val="false"/>
          <w:i w:val="false"/>
          <w:color w:val="000000"/>
          <w:sz w:val="28"/>
        </w:rPr>
        <w:t xml:space="preserve"> тақырыбы мынадай редакцияда жазылсын:</w:t>
      </w:r>
    </w:p>
    <w:bookmarkStart w:name="z134" w:id="68"/>
    <w:p>
      <w:pPr>
        <w:spacing w:after="0"/>
        <w:ind w:left="0"/>
        <w:jc w:val="both"/>
      </w:pPr>
      <w:r>
        <w:rPr>
          <w:rFonts w:ascii="Times New Roman"/>
          <w:b w:val="false"/>
          <w:i w:val="false"/>
          <w:color w:val="000000"/>
          <w:sz w:val="28"/>
        </w:rPr>
        <w:t>
      "5-параграф. Дәріхана персоналы";</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3-бөлімде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1-параграфтың</w:t>
      </w:r>
      <w:r>
        <w:rPr>
          <w:rFonts w:ascii="Times New Roman"/>
          <w:b w:val="false"/>
          <w:i w:val="false"/>
          <w:color w:val="000000"/>
          <w:sz w:val="28"/>
        </w:rPr>
        <w:t xml:space="preserve"> тақырыбы мынадай редакцияда жазылсын:</w:t>
      </w:r>
    </w:p>
    <w:bookmarkStart w:name="z138" w:id="69"/>
    <w:p>
      <w:pPr>
        <w:spacing w:after="0"/>
        <w:ind w:left="0"/>
        <w:jc w:val="both"/>
      </w:pPr>
      <w:r>
        <w:rPr>
          <w:rFonts w:ascii="Times New Roman"/>
          <w:b w:val="false"/>
          <w:i w:val="false"/>
          <w:color w:val="000000"/>
          <w:sz w:val="28"/>
        </w:rPr>
        <w:t>
      "1-параграф. Донорлармен толықтыру бөлімшесі";</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2-параграфтың</w:t>
      </w:r>
      <w:r>
        <w:rPr>
          <w:rFonts w:ascii="Times New Roman"/>
          <w:b w:val="false"/>
          <w:i w:val="false"/>
          <w:color w:val="000000"/>
          <w:sz w:val="28"/>
        </w:rPr>
        <w:t xml:space="preserve"> тақырыбы мынадай редакцияда жазылсын:</w:t>
      </w:r>
    </w:p>
    <w:bookmarkStart w:name="z140" w:id="70"/>
    <w:p>
      <w:pPr>
        <w:spacing w:after="0"/>
        <w:ind w:left="0"/>
        <w:jc w:val="both"/>
      </w:pPr>
      <w:r>
        <w:rPr>
          <w:rFonts w:ascii="Times New Roman"/>
          <w:b w:val="false"/>
          <w:i w:val="false"/>
          <w:color w:val="000000"/>
          <w:sz w:val="28"/>
        </w:rPr>
        <w:t>
      "2-параграф. Бірыңғай донор орталығы";</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3-параграфтың</w:t>
      </w:r>
      <w:r>
        <w:rPr>
          <w:rFonts w:ascii="Times New Roman"/>
          <w:b w:val="false"/>
          <w:i w:val="false"/>
          <w:color w:val="000000"/>
          <w:sz w:val="28"/>
        </w:rPr>
        <w:t xml:space="preserve"> тақырыбы мынадай редакцияда жазылсын:</w:t>
      </w:r>
    </w:p>
    <w:bookmarkStart w:name="z142" w:id="71"/>
    <w:p>
      <w:pPr>
        <w:spacing w:after="0"/>
        <w:ind w:left="0"/>
        <w:jc w:val="both"/>
      </w:pPr>
      <w:r>
        <w:rPr>
          <w:rFonts w:ascii="Times New Roman"/>
          <w:b w:val="false"/>
          <w:i w:val="false"/>
          <w:color w:val="000000"/>
          <w:sz w:val="28"/>
        </w:rPr>
        <w:t>
      "3-параграф. Көшпелі бригаданың үлгілік штаттары";</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1-параграфтың</w:t>
      </w:r>
      <w:r>
        <w:rPr>
          <w:rFonts w:ascii="Times New Roman"/>
          <w:b w:val="false"/>
          <w:i w:val="false"/>
          <w:color w:val="000000"/>
          <w:sz w:val="28"/>
        </w:rPr>
        <w:t xml:space="preserve"> тақырыбы мынадай редакцияда жазылсын:</w:t>
      </w:r>
    </w:p>
    <w:bookmarkStart w:name="z145" w:id="72"/>
    <w:p>
      <w:pPr>
        <w:spacing w:after="0"/>
        <w:ind w:left="0"/>
        <w:jc w:val="both"/>
      </w:pPr>
      <w:r>
        <w:rPr>
          <w:rFonts w:ascii="Times New Roman"/>
          <w:b w:val="false"/>
          <w:i w:val="false"/>
          <w:color w:val="000000"/>
          <w:sz w:val="28"/>
        </w:rPr>
        <w:t>
      "1-параграф. Қанды дайындау және оны компоненттерге қайта өңдеу бөлімшесінің үлгілік штаттары";</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2-параграфтың</w:t>
      </w:r>
      <w:r>
        <w:rPr>
          <w:rFonts w:ascii="Times New Roman"/>
          <w:b w:val="false"/>
          <w:i w:val="false"/>
          <w:color w:val="000000"/>
          <w:sz w:val="28"/>
        </w:rPr>
        <w:t xml:space="preserve"> тақырыбы мынадай редакцияда жазылсын:</w:t>
      </w:r>
    </w:p>
    <w:bookmarkStart w:name="z147" w:id="73"/>
    <w:p>
      <w:pPr>
        <w:spacing w:after="0"/>
        <w:ind w:left="0"/>
        <w:jc w:val="both"/>
      </w:pPr>
      <w:r>
        <w:rPr>
          <w:rFonts w:ascii="Times New Roman"/>
          <w:b w:val="false"/>
          <w:i w:val="false"/>
          <w:color w:val="000000"/>
          <w:sz w:val="28"/>
        </w:rPr>
        <w:t>
      "2-параграф. Қан компоненттерін карантиндеу, іріктеу және уақытша сақтау бөлімінің үлгілік штаттары";</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3-параграфтың</w:t>
      </w:r>
      <w:r>
        <w:rPr>
          <w:rFonts w:ascii="Times New Roman"/>
          <w:b w:val="false"/>
          <w:i w:val="false"/>
          <w:color w:val="000000"/>
          <w:sz w:val="28"/>
        </w:rPr>
        <w:t xml:space="preserve"> тақырыбы мынадай редакцияда жазылсын:</w:t>
      </w:r>
    </w:p>
    <w:bookmarkStart w:name="z149" w:id="74"/>
    <w:p>
      <w:pPr>
        <w:spacing w:after="0"/>
        <w:ind w:left="0"/>
        <w:jc w:val="both"/>
      </w:pPr>
      <w:r>
        <w:rPr>
          <w:rFonts w:ascii="Times New Roman"/>
          <w:b w:val="false"/>
          <w:i w:val="false"/>
          <w:color w:val="000000"/>
          <w:sz w:val="28"/>
        </w:rPr>
        <w:t>
      "3-параграф. Қан компоненттерін өндіру бөлімшесінің үлгілік штаттары";</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4-параграфтың</w:t>
      </w:r>
      <w:r>
        <w:rPr>
          <w:rFonts w:ascii="Times New Roman"/>
          <w:b w:val="false"/>
          <w:i w:val="false"/>
          <w:color w:val="000000"/>
          <w:sz w:val="28"/>
        </w:rPr>
        <w:t xml:space="preserve"> тақырыбы мынадай редакцияда жазылсын:</w:t>
      </w:r>
    </w:p>
    <w:bookmarkStart w:name="z151" w:id="75"/>
    <w:p>
      <w:pPr>
        <w:spacing w:after="0"/>
        <w:ind w:left="0"/>
        <w:jc w:val="both"/>
      </w:pPr>
      <w:r>
        <w:rPr>
          <w:rFonts w:ascii="Times New Roman"/>
          <w:b w:val="false"/>
          <w:i w:val="false"/>
          <w:color w:val="000000"/>
          <w:sz w:val="28"/>
        </w:rPr>
        <w:t>
      "4-параграф. Өнімді беру тобының үлгілік штаттары";</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1-параграфтың</w:t>
      </w:r>
      <w:r>
        <w:rPr>
          <w:rFonts w:ascii="Times New Roman"/>
          <w:b w:val="false"/>
          <w:i w:val="false"/>
          <w:color w:val="000000"/>
          <w:sz w:val="28"/>
        </w:rPr>
        <w:t xml:space="preserve"> тақырыбы мынадай редакцияда жазылсын:</w:t>
      </w:r>
    </w:p>
    <w:bookmarkStart w:name="z154" w:id="76"/>
    <w:p>
      <w:pPr>
        <w:spacing w:after="0"/>
        <w:ind w:left="0"/>
        <w:jc w:val="both"/>
      </w:pPr>
      <w:r>
        <w:rPr>
          <w:rFonts w:ascii="Times New Roman"/>
          <w:b w:val="false"/>
          <w:i w:val="false"/>
          <w:color w:val="000000"/>
          <w:sz w:val="28"/>
        </w:rPr>
        <w:t>
      "1-параграф. Қанды тестілеу бөлімшесінің үлгілік штаттары мен штат нормативтері";</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2-параграфтың</w:t>
      </w:r>
      <w:r>
        <w:rPr>
          <w:rFonts w:ascii="Times New Roman"/>
          <w:b w:val="false"/>
          <w:i w:val="false"/>
          <w:color w:val="000000"/>
          <w:sz w:val="28"/>
        </w:rPr>
        <w:t xml:space="preserve"> тақырыбы мынадай редакцияда жазылсын:</w:t>
      </w:r>
    </w:p>
    <w:bookmarkStart w:name="z156" w:id="77"/>
    <w:p>
      <w:pPr>
        <w:spacing w:after="0"/>
        <w:ind w:left="0"/>
        <w:jc w:val="both"/>
      </w:pPr>
      <w:r>
        <w:rPr>
          <w:rFonts w:ascii="Times New Roman"/>
          <w:b w:val="false"/>
          <w:i w:val="false"/>
          <w:color w:val="000000"/>
          <w:sz w:val="28"/>
        </w:rPr>
        <w:t>
      "2-параграф. Изоиммунологиялық зертхананың штат нормативтері";</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3-параграфтың</w:t>
      </w:r>
      <w:r>
        <w:rPr>
          <w:rFonts w:ascii="Times New Roman"/>
          <w:b w:val="false"/>
          <w:i w:val="false"/>
          <w:color w:val="000000"/>
          <w:sz w:val="28"/>
        </w:rPr>
        <w:t xml:space="preserve"> тақырыбы мынадай редакцияда жазылсын:</w:t>
      </w:r>
    </w:p>
    <w:bookmarkStart w:name="z158" w:id="78"/>
    <w:p>
      <w:pPr>
        <w:spacing w:after="0"/>
        <w:ind w:left="0"/>
        <w:jc w:val="both"/>
      </w:pPr>
      <w:r>
        <w:rPr>
          <w:rFonts w:ascii="Times New Roman"/>
          <w:b w:val="false"/>
          <w:i w:val="false"/>
          <w:color w:val="000000"/>
          <w:sz w:val="28"/>
        </w:rPr>
        <w:t>
      "3-параграф. Сапаны бақылау бөлімі";</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4-параграфтың</w:t>
      </w:r>
      <w:r>
        <w:rPr>
          <w:rFonts w:ascii="Times New Roman"/>
          <w:b w:val="false"/>
          <w:i w:val="false"/>
          <w:color w:val="000000"/>
          <w:sz w:val="28"/>
        </w:rPr>
        <w:t xml:space="preserve"> тақырыбы мынадай редакцияда жазылсын:</w:t>
      </w:r>
    </w:p>
    <w:bookmarkStart w:name="z160" w:id="79"/>
    <w:p>
      <w:pPr>
        <w:spacing w:after="0"/>
        <w:ind w:left="0"/>
        <w:jc w:val="both"/>
      </w:pPr>
      <w:r>
        <w:rPr>
          <w:rFonts w:ascii="Times New Roman"/>
          <w:b w:val="false"/>
          <w:i w:val="false"/>
          <w:color w:val="000000"/>
          <w:sz w:val="28"/>
        </w:rPr>
        <w:t>
      "4-параграф. Иммунды плазманы дайындау және иммуноглобулинді жасау иммунологиялық зертхананың (топтың) үлгілік штаттары";</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5-параграфтың</w:t>
      </w:r>
      <w:r>
        <w:rPr>
          <w:rFonts w:ascii="Times New Roman"/>
          <w:b w:val="false"/>
          <w:i w:val="false"/>
          <w:color w:val="000000"/>
          <w:sz w:val="28"/>
        </w:rPr>
        <w:t xml:space="preserve"> тақырыбы мынадай редакцияда жазылсын:</w:t>
      </w:r>
    </w:p>
    <w:bookmarkStart w:name="z162" w:id="80"/>
    <w:p>
      <w:pPr>
        <w:spacing w:after="0"/>
        <w:ind w:left="0"/>
        <w:jc w:val="both"/>
      </w:pPr>
      <w:r>
        <w:rPr>
          <w:rFonts w:ascii="Times New Roman"/>
          <w:b w:val="false"/>
          <w:i w:val="false"/>
          <w:color w:val="000000"/>
          <w:sz w:val="28"/>
        </w:rPr>
        <w:t>
      "5-параграф. Иммунологиялық HLA-үлгілеу зертханасының үлгілік штаттары";</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6-параграфтың</w:t>
      </w:r>
      <w:r>
        <w:rPr>
          <w:rFonts w:ascii="Times New Roman"/>
          <w:b w:val="false"/>
          <w:i w:val="false"/>
          <w:color w:val="000000"/>
          <w:sz w:val="28"/>
        </w:rPr>
        <w:t xml:space="preserve"> тақырыбы мынадай редакцияда жазылсын:</w:t>
      </w:r>
    </w:p>
    <w:bookmarkStart w:name="z164" w:id="81"/>
    <w:p>
      <w:pPr>
        <w:spacing w:after="0"/>
        <w:ind w:left="0"/>
        <w:jc w:val="both"/>
      </w:pPr>
      <w:r>
        <w:rPr>
          <w:rFonts w:ascii="Times New Roman"/>
          <w:b w:val="false"/>
          <w:i w:val="false"/>
          <w:color w:val="000000"/>
          <w:sz w:val="28"/>
        </w:rPr>
        <w:t>
      "6-параграф. ЖИТС, гепатиттер, мерез инфекцияларындиагностикалау зертханасының үлгілік штаттары";</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1-параграфтың</w:t>
      </w:r>
      <w:r>
        <w:rPr>
          <w:rFonts w:ascii="Times New Roman"/>
          <w:b w:val="false"/>
          <w:i w:val="false"/>
          <w:color w:val="000000"/>
          <w:sz w:val="28"/>
        </w:rPr>
        <w:t xml:space="preserve"> тақырыбы мынадай редакцияда жазылсын:</w:t>
      </w:r>
    </w:p>
    <w:bookmarkStart w:name="z167" w:id="82"/>
    <w:p>
      <w:pPr>
        <w:spacing w:after="0"/>
        <w:ind w:left="0"/>
        <w:jc w:val="both"/>
      </w:pPr>
      <w:r>
        <w:rPr>
          <w:rFonts w:ascii="Times New Roman"/>
          <w:b w:val="false"/>
          <w:i w:val="false"/>
          <w:color w:val="000000"/>
          <w:sz w:val="28"/>
        </w:rPr>
        <w:t>
      "1-параграф. Қан препараттарын өндіру бөлімінің үлгілік штаттары менштат нормативтері";</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2-параграфтың</w:t>
      </w:r>
      <w:r>
        <w:rPr>
          <w:rFonts w:ascii="Times New Roman"/>
          <w:b w:val="false"/>
          <w:i w:val="false"/>
          <w:color w:val="000000"/>
          <w:sz w:val="28"/>
        </w:rPr>
        <w:t xml:space="preserve"> тақырыбы мынадай редакцияда жазылсын:</w:t>
      </w:r>
    </w:p>
    <w:bookmarkStart w:name="z169" w:id="83"/>
    <w:p>
      <w:pPr>
        <w:spacing w:after="0"/>
        <w:ind w:left="0"/>
        <w:jc w:val="both"/>
      </w:pPr>
      <w:r>
        <w:rPr>
          <w:rFonts w:ascii="Times New Roman"/>
          <w:b w:val="false"/>
          <w:i w:val="false"/>
          <w:color w:val="000000"/>
          <w:sz w:val="28"/>
        </w:rPr>
        <w:t>
      "2-параграф. Шикізатты толықтыру және плазманы фракциялау бөлімшесінің үлгілік штаттары мен штат нормативтері";</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3-параграфтың</w:t>
      </w:r>
      <w:r>
        <w:rPr>
          <w:rFonts w:ascii="Times New Roman"/>
          <w:b w:val="false"/>
          <w:i w:val="false"/>
          <w:color w:val="000000"/>
          <w:sz w:val="28"/>
        </w:rPr>
        <w:t xml:space="preserve"> тақырыбы мынадай редакцияда жазылсын:</w:t>
      </w:r>
    </w:p>
    <w:bookmarkStart w:name="z171" w:id="84"/>
    <w:p>
      <w:pPr>
        <w:spacing w:after="0"/>
        <w:ind w:left="0"/>
        <w:jc w:val="both"/>
      </w:pPr>
      <w:r>
        <w:rPr>
          <w:rFonts w:ascii="Times New Roman"/>
          <w:b w:val="false"/>
          <w:i w:val="false"/>
          <w:color w:val="000000"/>
          <w:sz w:val="28"/>
        </w:rPr>
        <w:t>
      "3-параграф. Биопрепараттарды лиофилизациялау тобы";</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4-параграфтың</w:t>
      </w:r>
      <w:r>
        <w:rPr>
          <w:rFonts w:ascii="Times New Roman"/>
          <w:b w:val="false"/>
          <w:i w:val="false"/>
          <w:color w:val="000000"/>
          <w:sz w:val="28"/>
        </w:rPr>
        <w:t xml:space="preserve"> тақырыбы мынадай редакцияда жазылсын:</w:t>
      </w:r>
    </w:p>
    <w:bookmarkStart w:name="z173" w:id="85"/>
    <w:p>
      <w:pPr>
        <w:spacing w:after="0"/>
        <w:ind w:left="0"/>
        <w:jc w:val="both"/>
      </w:pPr>
      <w:r>
        <w:rPr>
          <w:rFonts w:ascii="Times New Roman"/>
          <w:b w:val="false"/>
          <w:i w:val="false"/>
          <w:color w:val="000000"/>
          <w:sz w:val="28"/>
        </w:rPr>
        <w:t>
      "4-параграф. Қан препараттарының жартылай өнімдерін ультрафильтрлеу учаскесі";</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5-параграфтың</w:t>
      </w:r>
      <w:r>
        <w:rPr>
          <w:rFonts w:ascii="Times New Roman"/>
          <w:b w:val="false"/>
          <w:i w:val="false"/>
          <w:color w:val="000000"/>
          <w:sz w:val="28"/>
        </w:rPr>
        <w:t xml:space="preserve"> тақырыбы мынадай редакцияда жазылсын:</w:t>
      </w:r>
    </w:p>
    <w:bookmarkStart w:name="z175" w:id="86"/>
    <w:p>
      <w:pPr>
        <w:spacing w:after="0"/>
        <w:ind w:left="0"/>
        <w:jc w:val="both"/>
      </w:pPr>
      <w:r>
        <w:rPr>
          <w:rFonts w:ascii="Times New Roman"/>
          <w:b w:val="false"/>
          <w:i w:val="false"/>
          <w:color w:val="000000"/>
          <w:sz w:val="28"/>
        </w:rPr>
        <w:t>
      "5-параграф. Зарарсыз құю тобы";</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6-параграфтың</w:t>
      </w:r>
      <w:r>
        <w:rPr>
          <w:rFonts w:ascii="Times New Roman"/>
          <w:b w:val="false"/>
          <w:i w:val="false"/>
          <w:color w:val="000000"/>
          <w:sz w:val="28"/>
        </w:rPr>
        <w:t xml:space="preserve"> тақырыбы мынадай редакцияда жазылсын:</w:t>
      </w:r>
    </w:p>
    <w:bookmarkStart w:name="z177" w:id="87"/>
    <w:p>
      <w:pPr>
        <w:spacing w:after="0"/>
        <w:ind w:left="0"/>
        <w:jc w:val="both"/>
      </w:pPr>
      <w:r>
        <w:rPr>
          <w:rFonts w:ascii="Times New Roman"/>
          <w:b w:val="false"/>
          <w:i w:val="false"/>
          <w:color w:val="000000"/>
          <w:sz w:val="28"/>
        </w:rPr>
        <w:t>
      "6-параграф. Зарарсыз материалдармен қамтамасыз ету бөлімі";</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7-параграфтың</w:t>
      </w:r>
      <w:r>
        <w:rPr>
          <w:rFonts w:ascii="Times New Roman"/>
          <w:b w:val="false"/>
          <w:i w:val="false"/>
          <w:color w:val="000000"/>
          <w:sz w:val="28"/>
        </w:rPr>
        <w:t xml:space="preserve"> тақырыбы мынадай редакцияда жазылсын:</w:t>
      </w:r>
    </w:p>
    <w:bookmarkStart w:name="z179" w:id="88"/>
    <w:p>
      <w:pPr>
        <w:spacing w:after="0"/>
        <w:ind w:left="0"/>
        <w:jc w:val="both"/>
      </w:pPr>
      <w:r>
        <w:rPr>
          <w:rFonts w:ascii="Times New Roman"/>
          <w:b w:val="false"/>
          <w:i w:val="false"/>
          <w:color w:val="000000"/>
          <w:sz w:val="28"/>
        </w:rPr>
        <w:t>
      "7-параграф. Өндірістік бақылау тобы";</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8-параграфтың</w:t>
      </w:r>
      <w:r>
        <w:rPr>
          <w:rFonts w:ascii="Times New Roman"/>
          <w:b w:val="false"/>
          <w:i w:val="false"/>
          <w:color w:val="000000"/>
          <w:sz w:val="28"/>
        </w:rPr>
        <w:t xml:space="preserve"> тақырыбы мынадай редакцияда жазылсын:</w:t>
      </w:r>
    </w:p>
    <w:bookmarkStart w:name="z181" w:id="89"/>
    <w:p>
      <w:pPr>
        <w:spacing w:after="0"/>
        <w:ind w:left="0"/>
        <w:jc w:val="both"/>
      </w:pPr>
      <w:r>
        <w:rPr>
          <w:rFonts w:ascii="Times New Roman"/>
          <w:b w:val="false"/>
          <w:i w:val="false"/>
          <w:color w:val="000000"/>
          <w:sz w:val="28"/>
        </w:rPr>
        <w:t>
      "8-параграф. Техникалық бақылау бөлімі";</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9-параграфтың</w:t>
      </w:r>
      <w:r>
        <w:rPr>
          <w:rFonts w:ascii="Times New Roman"/>
          <w:b w:val="false"/>
          <w:i w:val="false"/>
          <w:color w:val="000000"/>
          <w:sz w:val="28"/>
        </w:rPr>
        <w:t xml:space="preserve"> тақырыбы мынадай редакцияда жазылсын:</w:t>
      </w:r>
    </w:p>
    <w:bookmarkStart w:name="z183" w:id="90"/>
    <w:p>
      <w:pPr>
        <w:spacing w:after="0"/>
        <w:ind w:left="0"/>
        <w:jc w:val="both"/>
      </w:pPr>
      <w:r>
        <w:rPr>
          <w:rFonts w:ascii="Times New Roman"/>
          <w:b w:val="false"/>
          <w:i w:val="false"/>
          <w:color w:val="000000"/>
          <w:sz w:val="28"/>
        </w:rPr>
        <w:t>
      "9-параграф. Дайын өнім қоймасының үлгілік штаттары (қан препараттарын жасау өндірісі болғанда)";</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13-қосымшада</w:t>
      </w:r>
      <w:r>
        <w:rPr>
          <w:rFonts w:ascii="Times New Roman"/>
          <w:b w:val="false"/>
          <w:i w:val="false"/>
          <w:color w:val="000000"/>
          <w:sz w:val="28"/>
        </w:rPr>
        <w:t>:</w:t>
      </w:r>
    </w:p>
    <w:bookmarkStart w:name="z185" w:id="91"/>
    <w:p>
      <w:pPr>
        <w:spacing w:after="0"/>
        <w:ind w:left="0"/>
        <w:jc w:val="both"/>
      </w:pPr>
      <w:r>
        <w:rPr>
          <w:rFonts w:ascii="Times New Roman"/>
          <w:b w:val="false"/>
          <w:i w:val="false"/>
          <w:color w:val="000000"/>
          <w:sz w:val="28"/>
        </w:rPr>
        <w:t>
       реттік нөмірі 63-жол мынадай редакцияда жазылсын:</w:t>
      </w:r>
    </w:p>
    <w:bookmarkEnd w:id="9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
        <w:gridCol w:w="978"/>
        <w:gridCol w:w="2029"/>
        <w:gridCol w:w="4245"/>
        <w:gridCol w:w="4771"/>
        <w:gridCol w:w="139"/>
      </w:tblGrid>
      <w:tr>
        <w:trPr>
          <w:trHeight w:val="30" w:hRule="atLeast"/>
        </w:trPr>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 дәрігері (бұдан әрі - ЖПД)</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халық (ересектер мен балалар) үшін 1700 адамға 1 лауазым есебінен</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шегінде (ТМККК төлеуге ӘМСҚ трансферттер 067 100 бюджеттік бағдарлама бойынша)</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86" w:id="92"/>
    <w:p>
      <w:pPr>
        <w:spacing w:after="0"/>
        <w:ind w:left="0"/>
        <w:jc w:val="both"/>
      </w:pPr>
      <w:r>
        <w:rPr>
          <w:rFonts w:ascii="Times New Roman"/>
          <w:b w:val="false"/>
          <w:i w:val="false"/>
          <w:color w:val="000000"/>
          <w:sz w:val="28"/>
        </w:rPr>
        <w:t>
      мынадай мазмұндағы реттік нөмірі 66-1-жолмен толықтырылсын:</w:t>
      </w:r>
    </w:p>
    <w:bookmarkEnd w:id="9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
        <w:gridCol w:w="1742"/>
        <w:gridCol w:w="507"/>
        <w:gridCol w:w="3634"/>
        <w:gridCol w:w="6108"/>
        <w:gridCol w:w="155"/>
      </w:tblGrid>
      <w:tr>
        <w:trPr>
          <w:trHeight w:val="30" w:hRule="atLeast"/>
        </w:trPr>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педиатр</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жасқа дейінгі 500 балаға 1 лауызым есебінен</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педиатрлық учаскілерде бөлінген қаражаттың шегінде (ТМККК төлеуге ӘМСҚ трансферттер 067 100 бюджеттік бағдарлама бойынша)</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87" w:id="93"/>
    <w:p>
      <w:pPr>
        <w:spacing w:after="0"/>
        <w:ind w:left="0"/>
        <w:jc w:val="both"/>
      </w:pPr>
      <w:r>
        <w:rPr>
          <w:rFonts w:ascii="Times New Roman"/>
          <w:b w:val="false"/>
          <w:i w:val="false"/>
          <w:color w:val="000000"/>
          <w:sz w:val="28"/>
        </w:rPr>
        <w:t>
      мынадай мазмұндағы реттік нөмірлері 73-1, 73-2-жолдармен және ескертпелермен толықтырылсын:</w:t>
      </w:r>
    </w:p>
    <w:bookmarkEnd w:id="9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
        <w:gridCol w:w="2802"/>
        <w:gridCol w:w="2596"/>
        <w:gridCol w:w="6156"/>
        <w:gridCol w:w="249"/>
        <w:gridCol w:w="249"/>
      </w:tblGrid>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фтизиатр дәрігер</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тұрғын үшін 1 лауазым есебінен</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фтизиатр дәрігер (балалар дәрігері)</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тұрғын үшін 1 лауазым есебінен</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учаскелік фтизиатр дәрігер, учаскелік фтизиатр дәрігер (балалар дәрігері) лауазымдарының штат бірліктері Астана және Алматы қалаларындағы медициналық-санитариялық алғашқы көмек ұйымдарында интеграциялау жүргізілгеннен кейін белгіленеді.</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88" w:id="94"/>
    <w:p>
      <w:pPr>
        <w:spacing w:after="0"/>
        <w:ind w:left="0"/>
        <w:jc w:val="both"/>
      </w:pPr>
      <w:r>
        <w:rPr>
          <w:rFonts w:ascii="Times New Roman"/>
          <w:b w:val="false"/>
          <w:i w:val="false"/>
          <w:color w:val="000000"/>
          <w:sz w:val="28"/>
        </w:rPr>
        <w:t>
      мынадай мазмұндағы 4.5 параграфпен толықтырылсын:</w:t>
      </w:r>
    </w:p>
    <w:bookmarkEnd w:id="94"/>
    <w:p>
      <w:pPr>
        <w:spacing w:after="0"/>
        <w:ind w:left="0"/>
        <w:jc w:val="both"/>
      </w:pPr>
      <w:r>
        <w:rPr>
          <w:rFonts w:ascii="Times New Roman"/>
          <w:b w:val="false"/>
          <w:i w:val="false"/>
          <w:color w:val="000000"/>
          <w:sz w:val="28"/>
        </w:rPr>
        <w:t xml:space="preserve">
      "4.5 параграфы Алғашқы психикалық денсаулық орталығының штаттары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4"/>
        <w:gridCol w:w="2327"/>
        <w:gridCol w:w="3717"/>
        <w:gridCol w:w="2122"/>
      </w:tblGrid>
      <w:tr>
        <w:trPr>
          <w:trHeight w:val="30" w:hRule="atLeast"/>
        </w:trPr>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Меңгеруші</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лауазым</w:t>
            </w:r>
          </w:p>
        </w:tc>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құрылған алғашқы психикалық денсаулық орталықтарында</w:t>
            </w:r>
          </w:p>
        </w:tc>
      </w:tr>
      <w:tr>
        <w:trPr>
          <w:trHeight w:val="30" w:hRule="atLeast"/>
        </w:trPr>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 дәрігер (нарколог)</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лауазым</w:t>
            </w:r>
          </w:p>
        </w:tc>
        <w:tc>
          <w:tcPr>
            <w:tcW w:w="0" w:type="auto"/>
            <w:vMerge/>
            <w:tcBorders>
              <w:top w:val="nil"/>
              <w:left w:val="single" w:color="cfcfcf" w:sz="5"/>
              <w:bottom w:val="single" w:color="cfcfcf" w:sz="5"/>
              <w:right w:val="single" w:color="cfcfcf" w:sz="5"/>
            </w:tcBorders>
          </w:tcPr>
          <w:p/>
        </w:tc>
      </w:tr>
      <w:tr>
        <w:trPr>
          <w:trHeight w:val="30" w:hRule="atLeast"/>
        </w:trPr>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психиатр дәрігері (нарколог)</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лауазым</w:t>
            </w:r>
          </w:p>
        </w:tc>
        <w:tc>
          <w:tcPr>
            <w:tcW w:w="0" w:type="auto"/>
            <w:vMerge/>
            <w:tcBorders>
              <w:top w:val="nil"/>
              <w:left w:val="single" w:color="cfcfcf" w:sz="5"/>
              <w:bottom w:val="single" w:color="cfcfcf" w:sz="5"/>
              <w:right w:val="single" w:color="cfcfcf" w:sz="5"/>
            </w:tcBorders>
          </w:tcPr>
          <w:p/>
        </w:tc>
      </w:tr>
      <w:tr>
        <w:trPr>
          <w:trHeight w:val="30" w:hRule="atLeast"/>
        </w:trPr>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 дәрігер (психотерапевт)</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лауазым</w:t>
            </w:r>
          </w:p>
        </w:tc>
        <w:tc>
          <w:tcPr>
            <w:tcW w:w="0" w:type="auto"/>
            <w:vMerge/>
            <w:tcBorders>
              <w:top w:val="nil"/>
              <w:left w:val="single" w:color="cfcfcf" w:sz="5"/>
              <w:bottom w:val="single" w:color="cfcfcf" w:sz="5"/>
              <w:right w:val="single" w:color="cfcfcf" w:sz="5"/>
            </w:tcBorders>
          </w:tcPr>
          <w:p/>
        </w:tc>
      </w:tr>
      <w:tr>
        <w:trPr>
          <w:trHeight w:val="30" w:hRule="atLeast"/>
        </w:trPr>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психолог</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лауазым</w:t>
            </w:r>
          </w:p>
        </w:tc>
        <w:tc>
          <w:tcPr>
            <w:tcW w:w="0" w:type="auto"/>
            <w:vMerge/>
            <w:tcBorders>
              <w:top w:val="nil"/>
              <w:left w:val="single" w:color="cfcfcf" w:sz="5"/>
              <w:bottom w:val="single" w:color="cfcfcf" w:sz="5"/>
              <w:right w:val="single" w:color="cfcfcf" w:sz="5"/>
            </w:tcBorders>
          </w:tcPr>
          <w:p/>
        </w:tc>
      </w:tr>
      <w:tr>
        <w:trPr>
          <w:trHeight w:val="30" w:hRule="atLeast"/>
        </w:trPr>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дәрігер лауазымына 1 мейіргер лауазымы есебінен</w:t>
            </w:r>
          </w:p>
        </w:tc>
        <w:tc>
          <w:tcPr>
            <w:tcW w:w="0" w:type="auto"/>
            <w:vMerge/>
            <w:tcBorders>
              <w:top w:val="nil"/>
              <w:left w:val="single" w:color="cfcfcf" w:sz="5"/>
              <w:bottom w:val="single" w:color="cfcfcf" w:sz="5"/>
              <w:right w:val="single" w:color="cfcfcf" w:sz="5"/>
            </w:tcBorders>
          </w:tcPr>
          <w:p/>
        </w:tc>
      </w:tr>
      <w:tr>
        <w:trPr>
          <w:trHeight w:val="30" w:hRule="atLeast"/>
        </w:trPr>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Емшара мейіргері</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лауазым</w:t>
            </w:r>
          </w:p>
        </w:tc>
        <w:tc>
          <w:tcPr>
            <w:tcW w:w="0" w:type="auto"/>
            <w:vMerge/>
            <w:tcBorders>
              <w:top w:val="nil"/>
              <w:left w:val="single" w:color="cfcfcf" w:sz="5"/>
              <w:bottom w:val="single" w:color="cfcfcf" w:sz="5"/>
              <w:right w:val="single" w:color="cfcfcf" w:sz="5"/>
            </w:tcBorders>
          </w:tcPr>
          <w:p/>
        </w:tc>
      </w:tr>
      <w:tr>
        <w:trPr>
          <w:trHeight w:val="30" w:hRule="atLeast"/>
        </w:trPr>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қызметкер</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лауазым</w:t>
            </w:r>
          </w:p>
        </w:tc>
        <w:tc>
          <w:tcPr>
            <w:tcW w:w="0" w:type="auto"/>
            <w:vMerge/>
            <w:tcBorders>
              <w:top w:val="nil"/>
              <w:left w:val="single" w:color="cfcfcf" w:sz="5"/>
              <w:bottom w:val="single" w:color="cfcfcf" w:sz="5"/>
              <w:right w:val="single" w:color="cfcfcf" w:sz="5"/>
            </w:tcBorders>
          </w:tcPr>
          <w:p/>
        </w:tc>
      </w:tr>
      <w:tr>
        <w:trPr>
          <w:trHeight w:val="30" w:hRule="atLeast"/>
        </w:trPr>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тіркеуші</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лауазым</w:t>
            </w:r>
          </w:p>
        </w:tc>
        <w:tc>
          <w:tcPr>
            <w:tcW w:w="0" w:type="auto"/>
            <w:vMerge/>
            <w:tcBorders>
              <w:top w:val="nil"/>
              <w:left w:val="single" w:color="cfcfcf" w:sz="5"/>
              <w:bottom w:val="single" w:color="cfcfcf" w:sz="5"/>
              <w:right w:val="single" w:color="cfcfcf" w:sz="5"/>
            </w:tcBorders>
          </w:tcPr>
          <w:p/>
        </w:tc>
      </w:tr>
      <w:tr>
        <w:trPr>
          <w:trHeight w:val="30" w:hRule="atLeast"/>
        </w:trPr>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лауазым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алғашқы психикалық денсаулық орталығы (бұдан әрі - АПДО) лауазымдарының штат нормативтері бекітілген 60000 (алпыс мың) халыққа 1 есебінен белгіленеді.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89" w:id="95"/>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95"/>
    <w:bookmarkStart w:name="z190" w:id="9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96"/>
    <w:bookmarkStart w:name="z191" w:id="97"/>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күннің ішінде оның көшірмесін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bookmarkEnd w:id="97"/>
    <w:bookmarkStart w:name="z192" w:id="98"/>
    <w:p>
      <w:pPr>
        <w:spacing w:after="0"/>
        <w:ind w:left="0"/>
        <w:jc w:val="both"/>
      </w:pPr>
      <w:r>
        <w:rPr>
          <w:rFonts w:ascii="Times New Roman"/>
          <w:b w:val="false"/>
          <w:i w:val="false"/>
          <w:color w:val="000000"/>
          <w:sz w:val="28"/>
        </w:rPr>
        <w:t xml:space="preserve">
      3) осы бұйрықты мемлекеттік тіркегеннен кейін күнтізбелік он күннің ішінде оның көшірмесін ресми жариялау үшін мерзімдік баспасөз басылымдарына жіберуді; </w:t>
      </w:r>
    </w:p>
    <w:bookmarkEnd w:id="98"/>
    <w:bookmarkStart w:name="z193" w:id="99"/>
    <w:p>
      <w:pPr>
        <w:spacing w:after="0"/>
        <w:ind w:left="0"/>
        <w:jc w:val="both"/>
      </w:pPr>
      <w:r>
        <w:rPr>
          <w:rFonts w:ascii="Times New Roman"/>
          <w:b w:val="false"/>
          <w:i w:val="false"/>
          <w:color w:val="000000"/>
          <w:sz w:val="28"/>
        </w:rPr>
        <w:t>
      4) осы бұйрықты ресми жариялағаннан кейін оны Қазақстан Республикасы Денсаулық сақтау министрлігінің интернет-ресурсында орналастыруды;</w:t>
      </w:r>
    </w:p>
    <w:bookmarkEnd w:id="99"/>
    <w:bookmarkStart w:name="z194" w:id="100"/>
    <w:p>
      <w:pPr>
        <w:spacing w:after="0"/>
        <w:ind w:left="0"/>
        <w:jc w:val="both"/>
      </w:pPr>
      <w:r>
        <w:rPr>
          <w:rFonts w:ascii="Times New Roman"/>
          <w:b w:val="false"/>
          <w:i w:val="false"/>
          <w:color w:val="000000"/>
          <w:sz w:val="28"/>
        </w:rPr>
        <w:t>
      5) осы бұйрықты мемлекеттік тіркегеннен кейін он жұмыс күні ішінде Қазақстан Республикасы Денсаулық сақтау министрлігінің Заң қызметі департаментіне осы тармақтың 1), 2), 3) және 4) тармақшаларында көзделген іс-шаралардың орындалуы туралы мәліметтерді ұсынуды қамтамасыз етсін.</w:t>
      </w:r>
    </w:p>
    <w:bookmarkEnd w:id="100"/>
    <w:bookmarkStart w:name="z195" w:id="101"/>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Л.М. Ақтаеваға жүктелсін.</w:t>
      </w:r>
    </w:p>
    <w:bookmarkEnd w:id="101"/>
    <w:bookmarkStart w:name="z196" w:id="10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