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3d62" w14:textId="bdd3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11 қаңтардағы № 18 бұйрығы. Қазақстан Республикасының Әділет министрлігінде 2018 жылғы 16 мамырда № 16891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10254 болып тіркелген, 2015 жылғы 10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Заңды және (немесе) жеке тұлғалар орны ауыстырылатын (тасымалданатын) объектілердің экспортына, импортына рұқсат алу үшін орын ауыстырудың болжамды басталатын уақытына дейін "Азаматтарға арналған үкімет" мемлекеттік корпорациясына (бұдан әрі – Мемлекеттік корпорация) экспорт кезінде – орны ауыстырылатын (тасымалданатын) объектінің шыққан (орналасқан) жері бойынша, импорт кезінде – шеттен әкелу орны бойынша не "электрондық үкіметтің" www.egov.kz, www.elicense.kz веб-порталы арқылы осы Қағидаларға 1-қосымшаға сәйкес нысан бойынша жазбаша өтініш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Уәкілетті орган ведомствосының тиісті аумақтық бөлімшесі Мемлекеттік корпорациядан немесе портал арқылы жазбаша өтінімді алғаннан кейін импорттаушы елдің ветеринариялық талаптарын, объектінің сипаттамасын, тиісті аумақтағы (ауылдағы, аудандағы, қаладағы) эпизоотиялық жағдайды ескере отырып, орны ауыстырылатын (тасымалданатын) объектінің өтініште көрсетілген түрін экспорттау немесе импорттау мүмкіндігін қарастырады және осы Қағидалардға2-қосымшаға сәйкес нысан бойынша орны ауыстырылатын (тасымалданатын) объектілерді тасымалдауды тіркеу журналында (бұдан әрі – журнал) өтінішті тіркейді.";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"17. Осы Қағидалардың 16-тармағында белгіленген мерзімдерде орны ауыстырылатын (тасымалданатын) объектілердің импортына, экспортына, транзитіне рұқсат берілмеген немесе рұқсат беруден уәжді бас тартылмаған жағдайда, рұқсат берілді деп саналады және Қазақстан Республикасының Бас мемлекеттік ветеринариялық-санитариялық инспекторы немесе оның орынбасарлары 2 (екі) жұмыс күні ішінде рұқсат береді.</w:t>
      </w:r>
    </w:p>
    <w:bookmarkEnd w:id="6"/>
    <w:bookmarkStart w:name="z11" w:id="7"/>
    <w:p>
      <w:pPr>
        <w:spacing w:after="0"/>
        <w:ind w:left="0"/>
        <w:jc w:val="both"/>
      </w:pPr>
      <w:r>
        <w:rPr>
          <w:rFonts w:ascii="Times New Roman"/>
          <w:b w:val="false"/>
          <w:i w:val="false"/>
          <w:color w:val="000000"/>
          <w:sz w:val="28"/>
        </w:rPr>
        <w:t>
      18. Уәкілетті орган ведомствосының тиісті аумақтық бөлімшесі экспортқа, импортқа арналған рұқсат нөмірін ол келіп түскен күні журналға тіркейді және оны күнін көрсете отырып, ветеринариялық сертификатқа түсіреді, сондай-ақ келіп түскен экспортқа, импортқа арналған рұқсатты немесе уәжді бас тартуды Мемлекеттік корпорацияға немесе порталға жібереді.</w:t>
      </w:r>
    </w:p>
    <w:bookmarkEnd w:id="7"/>
    <w:bookmarkStart w:name="z12" w:id="8"/>
    <w:p>
      <w:pPr>
        <w:spacing w:after="0"/>
        <w:ind w:left="0"/>
        <w:jc w:val="both"/>
      </w:pPr>
      <w:r>
        <w:rPr>
          <w:rFonts w:ascii="Times New Roman"/>
          <w:b w:val="false"/>
          <w:i w:val="false"/>
          <w:color w:val="000000"/>
          <w:sz w:val="28"/>
        </w:rPr>
        <w:t>
      Экспортқа, импортқа электрондық түрде берілген рұқсат "Кедендік одақта тасымалданатын өнімдердің ветеринариялық қауіпсіздігі" веб-порталы арқылы Еуразиялық экономикалық одақтың сыртқы шекарасына жіберіледі.";</w:t>
      </w:r>
    </w:p>
    <w:bookmarkEnd w:id="8"/>
    <w:bookmarkStart w:name="z13"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Ауыл шаруашылығы министрінің 27.05.2021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27.05.2021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53" w:id="10"/>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10"/>
    <w:bookmarkStart w:name="z54"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55"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56" w:id="1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3"/>
    <w:bookmarkStart w:name="z57" w:id="14"/>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4"/>
    <w:bookmarkStart w:name="z58" w:id="15"/>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5"/>
    <w:bookmarkStart w:name="z59"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6"/>
    <w:bookmarkStart w:name="z60"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____________________Д. Абаев</w:t>
      </w:r>
    </w:p>
    <w:p>
      <w:pPr>
        <w:spacing w:after="0"/>
        <w:ind w:left="0"/>
        <w:jc w:val="both"/>
      </w:pPr>
      <w:r>
        <w:rPr>
          <w:rFonts w:ascii="Times New Roman"/>
          <w:b w:val="false"/>
          <w:i w:val="false"/>
          <w:color w:val="000000"/>
          <w:sz w:val="28"/>
        </w:rPr>
        <w:t>
      2018 жылғы 22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28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18 бұйрығына қосымша</w:t>
            </w:r>
            <w:r>
              <w:br/>
            </w:r>
            <w:r>
              <w:rPr>
                <w:rFonts w:ascii="Times New Roman"/>
                <w:b w:val="false"/>
                <w:i w:val="false"/>
                <w:color w:val="000000"/>
                <w:sz w:val="20"/>
              </w:rPr>
              <w:t>Тиісті аумақтағы эпизоотиялық</w:t>
            </w:r>
            <w:r>
              <w:br/>
            </w:r>
            <w:r>
              <w:rPr>
                <w:rFonts w:ascii="Times New Roman"/>
                <w:b w:val="false"/>
                <w:i w:val="false"/>
                <w:color w:val="000000"/>
                <w:sz w:val="20"/>
              </w:rPr>
              <w:t>жағдайды бағалауды ескере</w:t>
            </w:r>
            <w:r>
              <w:br/>
            </w:r>
            <w:r>
              <w:rPr>
                <w:rFonts w:ascii="Times New Roman"/>
                <w:b w:val="false"/>
                <w:i w:val="false"/>
                <w:color w:val="000000"/>
                <w:sz w:val="20"/>
              </w:rPr>
              <w:t>отырып, орны ауыстырылатын</w:t>
            </w:r>
            <w:r>
              <w:br/>
            </w:r>
            <w:r>
              <w:rPr>
                <w:rFonts w:ascii="Times New Roman"/>
                <w:b w:val="false"/>
                <w:i w:val="false"/>
                <w:color w:val="000000"/>
                <w:sz w:val="20"/>
              </w:rPr>
              <w:t>(тасымалданатын)</w:t>
            </w:r>
            <w:r>
              <w:br/>
            </w:r>
            <w:r>
              <w:rPr>
                <w:rFonts w:ascii="Times New Roman"/>
                <w:b w:val="false"/>
                <w:i w:val="false"/>
                <w:color w:val="000000"/>
                <w:sz w:val="20"/>
              </w:rPr>
              <w:t>обьектілердің экспортына,</w:t>
            </w:r>
            <w:r>
              <w:br/>
            </w:r>
            <w:r>
              <w:rPr>
                <w:rFonts w:ascii="Times New Roman"/>
                <w:b w:val="false"/>
                <w:i w:val="false"/>
                <w:color w:val="000000"/>
                <w:sz w:val="20"/>
              </w:rPr>
              <w:t>импортына және транзитіне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Кімге:______________________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Кімнен:_____________________</w:t>
            </w:r>
            <w:r>
              <w:br/>
            </w:r>
            <w:r>
              <w:rPr>
                <w:rFonts w:ascii="Times New Roman"/>
                <w:b w:val="false"/>
                <w:i w:val="false"/>
                <w:color w:val="000000"/>
                <w:sz w:val="20"/>
              </w:rPr>
              <w:t>(заңды тұлғалар үшін: толық</w:t>
            </w:r>
            <w:r>
              <w:br/>
            </w:r>
            <w:r>
              <w:rPr>
                <w:rFonts w:ascii="Times New Roman"/>
                <w:b w:val="false"/>
                <w:i w:val="false"/>
                <w:color w:val="000000"/>
                <w:sz w:val="20"/>
              </w:rPr>
              <w:t>атауы, орналасқан жері,</w:t>
            </w:r>
            <w:r>
              <w:br/>
            </w:r>
            <w:r>
              <w:rPr>
                <w:rFonts w:ascii="Times New Roman"/>
                <w:b w:val="false"/>
                <w:i w:val="false"/>
                <w:color w:val="000000"/>
                <w:sz w:val="20"/>
              </w:rPr>
              <w:t>ведомство берген өндіріс</w:t>
            </w:r>
            <w:r>
              <w:br/>
            </w:r>
            <w:r>
              <w:rPr>
                <w:rFonts w:ascii="Times New Roman"/>
                <w:b w:val="false"/>
                <w:i w:val="false"/>
                <w:color w:val="000000"/>
                <w:sz w:val="20"/>
              </w:rPr>
              <w:t>объектісінің есепке алу нөмірі</w:t>
            </w:r>
            <w:r>
              <w:br/>
            </w:r>
            <w:r>
              <w:rPr>
                <w:rFonts w:ascii="Times New Roman"/>
                <w:b w:val="false"/>
                <w:i w:val="false"/>
                <w:color w:val="000000"/>
                <w:sz w:val="20"/>
              </w:rPr>
              <w:t>(коды), заңды тұлғаны</w:t>
            </w:r>
            <w:r>
              <w:br/>
            </w:r>
            <w:r>
              <w:rPr>
                <w:rFonts w:ascii="Times New Roman"/>
                <w:b w:val="false"/>
                <w:i w:val="false"/>
                <w:color w:val="000000"/>
                <w:sz w:val="20"/>
              </w:rPr>
              <w:t>мемлекеттік тіркеу (қайта</w:t>
            </w:r>
            <w:r>
              <w:br/>
            </w:r>
            <w:r>
              <w:rPr>
                <w:rFonts w:ascii="Times New Roman"/>
                <w:b w:val="false"/>
                <w:i w:val="false"/>
                <w:color w:val="000000"/>
                <w:sz w:val="20"/>
              </w:rPr>
              <w:t>тіркеу) нөмiрi және күнi,</w:t>
            </w:r>
            <w:r>
              <w:br/>
            </w:r>
            <w:r>
              <w:rPr>
                <w:rFonts w:ascii="Times New Roman"/>
                <w:b w:val="false"/>
                <w:i w:val="false"/>
                <w:color w:val="000000"/>
                <w:sz w:val="20"/>
              </w:rPr>
              <w:t>сәйкестендіру нөмiрi / жеке</w:t>
            </w:r>
            <w:r>
              <w:br/>
            </w:r>
            <w:r>
              <w:rPr>
                <w:rFonts w:ascii="Times New Roman"/>
                <w:b w:val="false"/>
                <w:i w:val="false"/>
                <w:color w:val="000000"/>
                <w:sz w:val="20"/>
              </w:rPr>
              <w:t>тұлғалар үшін: жеке тұлғаның</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есепке алу</w:t>
            </w:r>
            <w:r>
              <w:br/>
            </w:r>
            <w:r>
              <w:rPr>
                <w:rFonts w:ascii="Times New Roman"/>
                <w:b w:val="false"/>
                <w:i w:val="false"/>
                <w:color w:val="000000"/>
                <w:sz w:val="20"/>
              </w:rPr>
              <w:t>нөмірі (коды), сәйкестендіру</w:t>
            </w:r>
            <w:r>
              <w:br/>
            </w:r>
            <w:r>
              <w:rPr>
                <w:rFonts w:ascii="Times New Roman"/>
                <w:b w:val="false"/>
                <w:i w:val="false"/>
                <w:color w:val="000000"/>
                <w:sz w:val="20"/>
              </w:rPr>
              <w:t>нөмірі, дара кәсіпкер ретінде</w:t>
            </w:r>
            <w:r>
              <w:br/>
            </w:r>
            <w:r>
              <w:rPr>
                <w:rFonts w:ascii="Times New Roman"/>
                <w:b w:val="false"/>
                <w:i w:val="false"/>
                <w:color w:val="000000"/>
                <w:sz w:val="20"/>
              </w:rPr>
              <w:t>қызметінің басталғаны туралы</w:t>
            </w:r>
            <w:r>
              <w:br/>
            </w:r>
            <w:r>
              <w:rPr>
                <w:rFonts w:ascii="Times New Roman"/>
                <w:b w:val="false"/>
                <w:i w:val="false"/>
                <w:color w:val="000000"/>
                <w:sz w:val="20"/>
              </w:rPr>
              <w:t>хабарлама, тіркелген күні, телефонның,</w:t>
            </w:r>
            <w:r>
              <w:br/>
            </w:r>
            <w:r>
              <w:rPr>
                <w:rFonts w:ascii="Times New Roman"/>
                <w:b w:val="false"/>
                <w:i w:val="false"/>
                <w:color w:val="000000"/>
                <w:sz w:val="20"/>
              </w:rPr>
              <w:t>факстың, ұялы байланыстың</w:t>
            </w:r>
            <w:r>
              <w:br/>
            </w:r>
            <w:r>
              <w:rPr>
                <w:rFonts w:ascii="Times New Roman"/>
                <w:b w:val="false"/>
                <w:i w:val="false"/>
                <w:color w:val="000000"/>
                <w:sz w:val="20"/>
              </w:rPr>
              <w:t>абоненттік нөмірі және (немесе)</w:t>
            </w:r>
            <w:r>
              <w:br/>
            </w:r>
            <w:r>
              <w:rPr>
                <w:rFonts w:ascii="Times New Roman"/>
                <w:b w:val="false"/>
                <w:i w:val="false"/>
                <w:color w:val="000000"/>
                <w:sz w:val="20"/>
              </w:rPr>
              <w:t>электрондық мекенжайы</w:t>
            </w:r>
            <w:r>
              <w:br/>
            </w:r>
            <w:r>
              <w:rPr>
                <w:rFonts w:ascii="Times New Roman"/>
                <w:b w:val="false"/>
                <w:i w:val="false"/>
                <w:color w:val="000000"/>
                <w:sz w:val="20"/>
              </w:rPr>
              <w:t>(егер бұлар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 рұқсат беруіңізді сұраймын. (экспортқа/импортқа (керегін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1412"/>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атауы, орны ауыстырылатын (тасымалданатын) объектінің саны, оның өлшем бірлігі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(импорттаушы ел)</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шыққан жері, мекенжайы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экспорттау, импорттау кезінде пайдалану болжанатын көлік түрі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алып өту көзделетін мемлекеттік шекарадағы өткізу пункттерін көрсете отырып, орны ауыстырылатын (тасымалданатын) объектінің жол жүру бағдары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импорттың мақсаттары (тірі жануарлар үшін – көбейту және күтіп-бағу, сату, етке сою; өнімдер үшін – өткізу, қайта өңдеу; азықпен азықтық қоспалар үшін – оларды жейтін жануарлардың түрі)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сақтауды (өңдеуді, өткізуді) жүзеге асыратын өндіріс объектісінің атауын және есепке алу нөмірін көрсете отырып, Кеденодағының (импорттау кезінде), үшінші елдердің (Еуразиялық экономикалық одаққа мүше болып табылмайтын мемлекеттер) (экспорттау кезінде) кедендік аумағындағы межелі пункт</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Жойылып кету қаупітөнген және Жойылып кету қаупі төнген жабайы фауна мен флора түрлеріменхалықаралық сауда туралы конвенция (бұдан әрі – СИТЕС) қолданылатын тірі жануарларды, аңшылық олжаларын немесе олардың оңай танылатын бөліктері немесе құжаттары, орамажапсырмасы немесе таңбасы немесе басқа белгілері бойынша жануарлардың бөліктері немесе туындылары (дериваты) болатын немесе бола алатын туындыларын (дериваттарын) әкеткен жағдайда, СИТЕС қолданылатын жануарлар түрлерін Қазақстан Республикасы аумағына әкелуге немесе Қазақстан Республикасы аумағынан әкетуге арналған рұқсаттардың берілген күндері және нөмірлері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азықтық қоспалардың шыққан елін және олардың тіркеу куәліктерінің нөмірін (тіркеу, қайта тіркеукүні) көрсете отырып, өндіруші ұйымдардың ветеринариялық препараттарын, азық және азықтық қоспаларын экспорттау кезінде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 жануарларды және асылтұқымдық өнімді (материалды) импорттау кезінде экспорттаушы елдің ресми органы жануардың әрбасына берген асылтұқымдық куәліктің немесе оған баламақұжаттың нөмірі және күні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сипаттамасы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 (мекенжайы)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карантинге қою, өндіру, сақтау талаптары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"Кеденодағында ветеринариялық-санитариялық шаралардықолдану туралы"Кеденодағы Комиссиясының 2010 жылғы 18 маусымдағы № 317 шешімімен бекітілген Бірыңғай ветеринариялық (ветеринариялық-санитариялық) талаптардан ерекшеленетін талаптар бойынша Қазақстан Республикасына үшінші елдерден (Еуразиялық экономикалық одаққа мүше болып табылмайтын мемлекеттер) әкелінген орны ауыстырылатын (тасымалданатын) объектінің Еуразиялық экономикалық одаққа мүше мемлекеттерге шығарылуын болдырмауға келісуді растаймын</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қолжетімділігі шектеулі дербес деректерді пайдалануға келісемін. Мәліметтердің дұрыстығын растаймын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