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7da6" w14:textId="8d97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28 сәуірдегі № 97 бұйрығы. Қазақстан Республикасының Әділет министрлігінде 2018 жылғы 18 мамырда № 16907 болып тіркелді. Күші жойылды - Қазақстан Республикасы Мәдениет және спорт министрінің 2020 жылғы 29 мамырдағы № 159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29.05.2020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11444 болып тіркелген, 2015 жылы 10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бұйрықпен бекітілген "Архивтік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көрсетілген бұйрықпен бекітілген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3) көрсетілген бұйрықпен бекітілген "Қазақстан Республикасының мемлекеттік архивтерінен шығатын және шетелге жіберілетін архивтік анықтамаларға және архивтік құжаттардың көшірмелеріне апостиль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Мәдениет және спорт министрлiгiнiң Архив ісі және құжаттама департаменті заңнамада белгiленген тәртiпте:</w:t>
      </w:r>
    </w:p>
    <w:bookmarkEnd w:id="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тармақшаларымен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жетекшілік ететін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28 сәуірдегі № 97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 2015 жылғы</w:t>
            </w:r>
            <w:r>
              <w:br/>
            </w:r>
            <w:r>
              <w:rPr>
                <w:rFonts w:ascii="Times New Roman"/>
                <w:b w:val="false"/>
                <w:i w:val="false"/>
                <w:color w:val="000000"/>
                <w:sz w:val="20"/>
              </w:rPr>
              <w:t>15 мамырдағы № 184 бұйрығына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"Архивтік анықтамаларын беру" мемлекеттік көрсетілетін қызмет регламенті</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"Архивтік анықтамаларын беру" мемлекеттік көрсетілетін қызметін (бұдан әрі – мемлекеттік көрсетілетін қызмет) Қазақстан Республикасы Мәдениет және спорт министрінің 2015 жылғы 17 сәуірдегі № 138 бұйрығымен (Нормативтік құқықтық актілерді мемлекеттік тіркеу тізілімінде 2015 жылғы 20 мамырда № 11086 болып тіркелген) бекітілген "Архив анықтамаларын беру" мемлекеттік көрсетілетін қызметі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Ұлттық архивы" республикалық мемлекеттік мекемесі, орталық мемлекеттік архивтер, облыстардың, қалалардың, аудандардың мемлекеттік архивтері және олардың филиалдары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Өтінішті қабылдау және мемлекеттік көрсетілетін қызметті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алушының қалауы бойынша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"электрондық үкiмет" веб-порталы (бұдан әрi – портал) арқылы жүзеге асырылады.</w:t>
      </w:r>
    </w:p>
    <w:bookmarkStart w:name="z14" w:id="11"/>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және (немесе) қағаз түрінде.</w:t>
      </w:r>
    </w:p>
    <w:bookmarkEnd w:id="11"/>
    <w:bookmarkStart w:name="z15" w:id="12"/>
    <w:p>
      <w:pPr>
        <w:spacing w:after="0"/>
        <w:ind w:left="0"/>
        <w:jc w:val="both"/>
      </w:pPr>
      <w:r>
        <w:rPr>
          <w:rFonts w:ascii="Times New Roman"/>
          <w:b w:val="false"/>
          <w:i w:val="false"/>
          <w:color w:val="000000"/>
          <w:sz w:val="28"/>
        </w:rPr>
        <w:t xml:space="preserve">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қағидаларына </w:t>
      </w:r>
      <w:r>
        <w:rPr>
          <w:rFonts w:ascii="Times New Roman"/>
          <w:b w:val="false"/>
          <w:i w:val="false"/>
          <w:color w:val="000000"/>
          <w:sz w:val="28"/>
        </w:rPr>
        <w:t>60-қосымшаға</w:t>
      </w:r>
      <w:r>
        <w:rPr>
          <w:rFonts w:ascii="Times New Roman"/>
          <w:b w:val="false"/>
          <w:i w:val="false"/>
          <w:color w:val="000000"/>
          <w:sz w:val="28"/>
        </w:rPr>
        <w:t xml:space="preserve"> сәйкес нысандағы архивтік анықтама немесе олардың болмауы туралы жауап.</w:t>
      </w:r>
    </w:p>
    <w:bookmarkEnd w:id="12"/>
    <w:p>
      <w:pPr>
        <w:spacing w:after="0"/>
        <w:ind w:left="0"/>
        <w:jc w:val="both"/>
      </w:pPr>
      <w:r>
        <w:rPr>
          <w:rFonts w:ascii="Times New Roman"/>
          <w:b w:val="false"/>
          <w:i w:val="false"/>
          <w:color w:val="000000"/>
          <w:sz w:val="28"/>
        </w:rPr>
        <w:t>
      Сұраным портал арқылы түскен жағдайда көрсетілетін қызметті беруші электрондық архивтік анықтаманы не сұратылған мәліметтердің болмауы туралы жауапты жолдайды.</w:t>
      </w:r>
    </w:p>
    <w:p>
      <w:pPr>
        <w:spacing w:after="0"/>
        <w:ind w:left="0"/>
        <w:jc w:val="both"/>
      </w:pPr>
      <w:r>
        <w:rPr>
          <w:rFonts w:ascii="Times New Roman"/>
          <w:b w:val="false"/>
          <w:i w:val="false"/>
          <w:color w:val="000000"/>
          <w:sz w:val="28"/>
        </w:rPr>
        <w:t>
      Мемлекеттік көрсетілетін қызметті көрсету нәтижесін беру нысаны – электрондық немесе қағаз түрінде.</w:t>
      </w:r>
    </w:p>
    <w:p>
      <w:pPr>
        <w:spacing w:after="0"/>
        <w:ind w:left="0"/>
        <w:jc w:val="both"/>
      </w:pPr>
      <w:r>
        <w:rPr>
          <w:rFonts w:ascii="Times New Roman"/>
          <w:b w:val="false"/>
          <w:i w:val="false"/>
          <w:color w:val="000000"/>
          <w:sz w:val="28"/>
        </w:rPr>
        <w:t>
      Мемлекеттiк қызмет ақысыз негізде жеке және заңды тұлғаларға (бұдан әрі – көрсетілетін қызметті алушы) көрсетіледі.</w:t>
      </w:r>
    </w:p>
    <w:bookmarkStart w:name="z16" w:id="13"/>
    <w:p>
      <w:pPr>
        <w:spacing w:after="0"/>
        <w:ind w:left="0"/>
        <w:jc w:val="left"/>
      </w:pPr>
      <w:r>
        <w:rPr>
          <w:rFonts w:ascii="Times New Roman"/>
          <w:b/>
          <w:i w:val="false"/>
          <w:color w:val="000000"/>
        </w:rPr>
        <w:t xml:space="preserve"> 2-тарау. Мемлекеттік көрсетілетін қызметті көрсету процесінде көрсетілетін қызметті берушінің құрылымдық бөлімшелерінің (қызметкерлерінің) іс-қимылының тәртібін сипаттау</w:t>
      </w:r>
    </w:p>
    <w:bookmarkEnd w:id="13"/>
    <w:bookmarkStart w:name="z17" w:id="14"/>
    <w:p>
      <w:pPr>
        <w:spacing w:after="0"/>
        <w:ind w:left="0"/>
        <w:jc w:val="both"/>
      </w:pPr>
      <w:r>
        <w:rPr>
          <w:rFonts w:ascii="Times New Roman"/>
          <w:b w:val="false"/>
          <w:i w:val="false"/>
          <w:color w:val="000000"/>
          <w:sz w:val="28"/>
        </w:rPr>
        <w:t xml:space="preserve">
      4. Көрсетілетін қызметті берушінің, Мемлекеттік корпорация немесе портал арқылы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 қабылдау мемлекеттік көрсетілетін қызмет көрсету бойынша рәсімдерді (іс-қимылдарды) бастауға негіздеме болып табылады.</w:t>
      </w:r>
    </w:p>
    <w:bookmarkEnd w:id="14"/>
    <w:bookmarkStart w:name="z18" w:id="15"/>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(іс-қимылдың) мазмұны, оның орындалу ұзақтығы:</w:t>
      </w:r>
    </w:p>
    <w:bookmarkEnd w:id="15"/>
    <w:p>
      <w:pPr>
        <w:spacing w:after="0"/>
        <w:ind w:left="0"/>
        <w:jc w:val="both"/>
      </w:pPr>
      <w:r>
        <w:rPr>
          <w:rFonts w:ascii="Times New Roman"/>
          <w:b w:val="false"/>
          <w:i w:val="false"/>
          <w:color w:val="000000"/>
          <w:sz w:val="28"/>
        </w:rPr>
        <w:t xml:space="preserve">
      1) кеңсе қызметкерінің көрсетілетін қызметті алушыдан 10 (он) минут ішінде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 арқылы қабылдауы және өтінішті тіркеуі (сағат 17.30-дан кейін түскен жағдайда құжаттар келесі жұмыс күні тіркеледі).</w:t>
      </w:r>
    </w:p>
    <w:p>
      <w:pPr>
        <w:spacing w:after="0"/>
        <w:ind w:left="0"/>
        <w:jc w:val="both"/>
      </w:pPr>
      <w:r>
        <w:rPr>
          <w:rFonts w:ascii="Times New Roman"/>
          <w:b w:val="false"/>
          <w:i w:val="false"/>
          <w:color w:val="000000"/>
          <w:sz w:val="28"/>
        </w:rPr>
        <w:t>
      Көрсетілетін қызметті алушының өзі жүгінген жағдайда қабылдау күні мен уақыты, кіріс құжаттың нөмірі белгіленген, құжаттарды қабылдаған тұлғаның тегі, аты, әкесінің аты (ол болған жағдайда) көрсетілген оған берілген құжаттың көшірмесі көрсетілетін қызметті берушінің құжаттар пакетін қабылдағанын растау болып табылады.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кеңсе қызметкерінің өтінішті қабылдаудан бас тартуы;</w:t>
      </w:r>
    </w:p>
    <w:p>
      <w:pPr>
        <w:spacing w:after="0"/>
        <w:ind w:left="0"/>
        <w:jc w:val="both"/>
      </w:pPr>
      <w:r>
        <w:rPr>
          <w:rFonts w:ascii="Times New Roman"/>
          <w:b w:val="false"/>
          <w:i w:val="false"/>
          <w:color w:val="000000"/>
          <w:sz w:val="28"/>
        </w:rPr>
        <w:t>
      2) кеңсе қызметкерінің тіркелген құжаттарды 2 (екі) сағат ішінде көрсетілетін қызметті берушінің басшысына, ал ол болмаған жағдайда оның міндеттерін орындайтын тұлғаға (бұдан әрі – көрсетілетін қызметті берушінің басшысы) оны орындау бойынша шешім қабылдау үшін жолдауы;</w:t>
      </w:r>
    </w:p>
    <w:p>
      <w:pPr>
        <w:spacing w:after="0"/>
        <w:ind w:left="0"/>
        <w:jc w:val="both"/>
      </w:pPr>
      <w:r>
        <w:rPr>
          <w:rFonts w:ascii="Times New Roman"/>
          <w:b w:val="false"/>
          <w:i w:val="false"/>
          <w:color w:val="000000"/>
          <w:sz w:val="28"/>
        </w:rPr>
        <w:t>
      3) кеңсе қызметкерінің құжаттарды 2 (екі) сағат ішінде жауапты орындаушыға беруі;</w:t>
      </w:r>
    </w:p>
    <w:p>
      <w:pPr>
        <w:spacing w:after="0"/>
        <w:ind w:left="0"/>
        <w:jc w:val="both"/>
      </w:pPr>
      <w:r>
        <w:rPr>
          <w:rFonts w:ascii="Times New Roman"/>
          <w:b w:val="false"/>
          <w:i w:val="false"/>
          <w:color w:val="000000"/>
          <w:sz w:val="28"/>
        </w:rPr>
        <w:t>
      4) көрсетілетін қызметті беруші басшысының бұрыштамасының негізінде жауапты орындаушының 8 (сегіз) жұмыс күні ішінде сұраным тақырыбы бойынша қажетті мәліметтерді айқындауы және олардың негізінде архивтік анықтаманы дайындауы, ал мемлекеттік көрсетілетін қызметті көрсету үшін екі немесе одан да көп ұйымдардың, сондай-ақ уақыты 5 (бес) жылдан асқан кезеңнің құжаттарын зерделеу қажет болған жағдайда – мемлекеттік қызметті көрсету мерзімі аяқталғаннан кейін күнтізбелік 30 (отыз) күннен аспайтын мерзімге ұзартылады (бұл ретте көрсетілетін қызметті алушыға қарау мерзімі ұзартылған күннен бастап 3 (үш) жұмыс күні ішінде хабарлама жолданады);</w:t>
      </w:r>
    </w:p>
    <w:p>
      <w:pPr>
        <w:spacing w:after="0"/>
        <w:ind w:left="0"/>
        <w:jc w:val="both"/>
      </w:pPr>
      <w:r>
        <w:rPr>
          <w:rFonts w:ascii="Times New Roman"/>
          <w:b w:val="false"/>
          <w:i w:val="false"/>
          <w:color w:val="000000"/>
          <w:sz w:val="28"/>
        </w:rPr>
        <w:t>
      5) архивтік анықтамаға, хабарламаға (сұранымды орындау мерзімін ұзарту, құжаттардың мемлекеттік сақтауда болмауы, қосымша ақпарат ұсыну туралы) 2 (екі) жұмыс күні ішінде қол қою;</w:t>
      </w:r>
    </w:p>
    <w:p>
      <w:pPr>
        <w:spacing w:after="0"/>
        <w:ind w:left="0"/>
        <w:jc w:val="both"/>
      </w:pPr>
      <w:r>
        <w:rPr>
          <w:rFonts w:ascii="Times New Roman"/>
          <w:b w:val="false"/>
          <w:i w:val="false"/>
          <w:color w:val="000000"/>
          <w:sz w:val="28"/>
        </w:rPr>
        <w:t>
      6) кеңсе қызметкерінің 4 (төрт) сағат ішінде архивтік анықтаманы, хабарламаны (сұранымды орындау мерзімін ұзарту, құжаттардың мемлекеттік сақтауда болмауы, қосымша ақпарат ұсыну туралы) тіркеуі және көрсетілетін қызметті алушыға немесе Мемлекеттік корпорацияға жолдауы;</w:t>
      </w:r>
    </w:p>
    <w:p>
      <w:pPr>
        <w:spacing w:after="0"/>
        <w:ind w:left="0"/>
        <w:jc w:val="both"/>
      </w:pPr>
      <w:r>
        <w:rPr>
          <w:rFonts w:ascii="Times New Roman"/>
          <w:b w:val="false"/>
          <w:i w:val="false"/>
          <w:color w:val="000000"/>
          <w:sz w:val="28"/>
        </w:rPr>
        <w:t>
      7) сұраным портал арқылы түскен кезде көрсетілетін қызметті алушыға электрондық архивтік анықтама не сұратылған мәліметтердің болмауы туралы жауап қол қойылған күні жолданады.</w:t>
      </w:r>
    </w:p>
    <w:bookmarkStart w:name="z19" w:id="16"/>
    <w:p>
      <w:pPr>
        <w:spacing w:after="0"/>
        <w:ind w:left="0"/>
        <w:jc w:val="both"/>
      </w:pPr>
      <w:r>
        <w:rPr>
          <w:rFonts w:ascii="Times New Roman"/>
          <w:b w:val="false"/>
          <w:i w:val="false"/>
          <w:color w:val="000000"/>
          <w:sz w:val="28"/>
        </w:rPr>
        <w:t>
      6. Келесі рәсімді (іс-қимылдарды) орындауды бастау үшін негіздеме болатын мемлекеттік көрсетілетін қызметті көрсету бойынша рәсімдердің (іс-қимылдардың) нәтижесі:</w:t>
      </w:r>
    </w:p>
    <w:bookmarkEnd w:id="16"/>
    <w:p>
      <w:pPr>
        <w:spacing w:after="0"/>
        <w:ind w:left="0"/>
        <w:jc w:val="both"/>
      </w:pPr>
      <w:r>
        <w:rPr>
          <w:rFonts w:ascii="Times New Roman"/>
          <w:b w:val="false"/>
          <w:i w:val="false"/>
          <w:color w:val="000000"/>
          <w:sz w:val="28"/>
        </w:rPr>
        <w:t>
      7) электронная архивная справка либо ответ об отсутствии запрашиваемых сведений на портале.</w:t>
      </w:r>
    </w:p>
    <w:p>
      <w:pPr>
        <w:spacing w:after="0"/>
        <w:ind w:left="0"/>
        <w:jc w:val="both"/>
      </w:pPr>
      <w:r>
        <w:rPr>
          <w:rFonts w:ascii="Times New Roman"/>
          <w:b w:val="false"/>
          <w:i w:val="false"/>
          <w:color w:val="000000"/>
          <w:sz w:val="28"/>
        </w:rPr>
        <w:t>
      1) көрсетілетін қызметті алушының тіркелген өтініші;</w:t>
      </w:r>
    </w:p>
    <w:p>
      <w:pPr>
        <w:spacing w:after="0"/>
        <w:ind w:left="0"/>
        <w:jc w:val="both"/>
      </w:pPr>
      <w:r>
        <w:rPr>
          <w:rFonts w:ascii="Times New Roman"/>
          <w:b w:val="false"/>
          <w:i w:val="false"/>
          <w:color w:val="000000"/>
          <w:sz w:val="28"/>
        </w:rPr>
        <w:t>
      2) көрсетілетін қызметті беруші басшысының бұрыштамасы;</w:t>
      </w:r>
    </w:p>
    <w:p>
      <w:pPr>
        <w:spacing w:after="0"/>
        <w:ind w:left="0"/>
        <w:jc w:val="both"/>
      </w:pPr>
      <w:r>
        <w:rPr>
          <w:rFonts w:ascii="Times New Roman"/>
          <w:b w:val="false"/>
          <w:i w:val="false"/>
          <w:color w:val="000000"/>
          <w:sz w:val="28"/>
        </w:rPr>
        <w:t>
      3) сұранымды жауапты орындаушыға беру, сұраным тақырыбы бойынша құжаттарды айқындау;</w:t>
      </w:r>
    </w:p>
    <w:p>
      <w:pPr>
        <w:spacing w:after="0"/>
        <w:ind w:left="0"/>
        <w:jc w:val="both"/>
      </w:pPr>
      <w:r>
        <w:rPr>
          <w:rFonts w:ascii="Times New Roman"/>
          <w:b w:val="false"/>
          <w:i w:val="false"/>
          <w:color w:val="000000"/>
          <w:sz w:val="28"/>
        </w:rPr>
        <w:t>
      4) архивтік анықтаманың жобасы, хабарламаның (сұранымды орындау мерзімін ұзарту, құжаттардың мемлекеттік сақтауда болмауы, қосымша ақпарат ұсыну туралы) жобасы;</w:t>
      </w:r>
    </w:p>
    <w:p>
      <w:pPr>
        <w:spacing w:after="0"/>
        <w:ind w:left="0"/>
        <w:jc w:val="both"/>
      </w:pPr>
      <w:r>
        <w:rPr>
          <w:rFonts w:ascii="Times New Roman"/>
          <w:b w:val="false"/>
          <w:i w:val="false"/>
          <w:color w:val="000000"/>
          <w:sz w:val="28"/>
        </w:rPr>
        <w:t>
      5) қол қойылған архивтік анықтама, хабарлама (сұранымды орындау мерзімін ұзарту, құжаттардың мемлекеттік сақтауда болмауы, қосымша ақпарат ұсыну туралы);</w:t>
      </w:r>
    </w:p>
    <w:p>
      <w:pPr>
        <w:spacing w:after="0"/>
        <w:ind w:left="0"/>
        <w:jc w:val="both"/>
      </w:pPr>
      <w:r>
        <w:rPr>
          <w:rFonts w:ascii="Times New Roman"/>
          <w:b w:val="false"/>
          <w:i w:val="false"/>
          <w:color w:val="000000"/>
          <w:sz w:val="28"/>
        </w:rPr>
        <w:t>
      6) тіркелген архивтік анықтама, хабарлама (сұранымды орындау мерзімін ұзарту, құжаттардың мемлекеттік сақтауда болмауы, қосымша ақпарат ұсыну туралы);</w:t>
      </w:r>
    </w:p>
    <w:p>
      <w:pPr>
        <w:spacing w:after="0"/>
        <w:ind w:left="0"/>
        <w:jc w:val="both"/>
      </w:pPr>
      <w:r>
        <w:rPr>
          <w:rFonts w:ascii="Times New Roman"/>
          <w:b w:val="false"/>
          <w:i w:val="false"/>
          <w:color w:val="000000"/>
          <w:sz w:val="28"/>
        </w:rPr>
        <w:t>
      7) порталда электрондық архивтік анықтама не сұратылған мәліметтердің болмауы туралы жауап.</w:t>
      </w:r>
    </w:p>
    <w:bookmarkStart w:name="z20" w:id="17"/>
    <w:p>
      <w:pPr>
        <w:spacing w:after="0"/>
        <w:ind w:left="0"/>
        <w:jc w:val="left"/>
      </w:pPr>
      <w:r>
        <w:rPr>
          <w:rFonts w:ascii="Times New Roman"/>
          <w:b/>
          <w:i w:val="false"/>
          <w:color w:val="000000"/>
        </w:rPr>
        <w:t xml:space="preserve"> 3-тарау. Мемлекеттік көрсетілетін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7"/>
    <w:bookmarkStart w:name="z21" w:id="18"/>
    <w:p>
      <w:pPr>
        <w:spacing w:after="0"/>
        <w:ind w:left="0"/>
        <w:jc w:val="both"/>
      </w:pPr>
      <w:r>
        <w:rPr>
          <w:rFonts w:ascii="Times New Roman"/>
          <w:b w:val="false"/>
          <w:i w:val="false"/>
          <w:color w:val="000000"/>
          <w:sz w:val="28"/>
        </w:rPr>
        <w:t>
      7. Мемлекеттік көрсетілетін қызметті көрсету процесіне қатысатын көрсетілетін қызметті берушінің құрылымдық бөлімшелерінің (қызметкерлерінің) тізбесі:</w:t>
      </w:r>
    </w:p>
    <w:bookmarkEnd w:id="18"/>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тиісті құрылымдық бөлімшесінің басшысы;</w:t>
      </w:r>
    </w:p>
    <w:p>
      <w:pPr>
        <w:spacing w:after="0"/>
        <w:ind w:left="0"/>
        <w:jc w:val="both"/>
      </w:pPr>
      <w:r>
        <w:rPr>
          <w:rFonts w:ascii="Times New Roman"/>
          <w:b w:val="false"/>
          <w:i w:val="false"/>
          <w:color w:val="000000"/>
          <w:sz w:val="28"/>
        </w:rPr>
        <w:t>
      3) жауапты орындаушы.</w:t>
      </w:r>
    </w:p>
    <w:bookmarkStart w:name="z22" w:id="1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рәсімнің (іс-қимылдың) реттілігінің сипаттамасы:</w:t>
      </w:r>
    </w:p>
    <w:bookmarkEnd w:id="19"/>
    <w:p>
      <w:pPr>
        <w:spacing w:after="0"/>
        <w:ind w:left="0"/>
        <w:jc w:val="both"/>
      </w:pPr>
      <w:r>
        <w:rPr>
          <w:rFonts w:ascii="Times New Roman"/>
          <w:b w:val="false"/>
          <w:i w:val="false"/>
          <w:color w:val="000000"/>
          <w:sz w:val="28"/>
        </w:rPr>
        <w:t xml:space="preserve">
      1) кеңсе қызметкері 10 (он) минут ішінде көрсетілетін қызметті алушыдан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 арқылы қабылдайды және өтінішті тіркейді (құжаттар сағат 17.30-дан кейін түскен жағдайда өтініш келесі жұмыс күні тіркеледі).</w:t>
      </w:r>
    </w:p>
    <w:p>
      <w:pPr>
        <w:spacing w:after="0"/>
        <w:ind w:left="0"/>
        <w:jc w:val="both"/>
      </w:pPr>
      <w:r>
        <w:rPr>
          <w:rFonts w:ascii="Times New Roman"/>
          <w:b w:val="false"/>
          <w:i w:val="false"/>
          <w:color w:val="000000"/>
          <w:sz w:val="28"/>
        </w:rPr>
        <w:t>
      Көрсетілетін қызметті алушының өзі жүгінген жағдайда қабылдау күні мен уақыты, кіріс құжаттың нөмірі белгіленген, құжаттарды қабылдаған тұлғаның тегі, аты, әкесінің аты (ол болған жағдайда) көрсетілген оған берілген құжаттың көшірмесі көрсетілетін қызметті берушінің құжаттар пакетін қабылдағанын растау болып табылады.</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кеңсе қызметкері өтінішті қабылдаудан бас тартады;</w:t>
      </w:r>
    </w:p>
    <w:p>
      <w:pPr>
        <w:spacing w:after="0"/>
        <w:ind w:left="0"/>
        <w:jc w:val="both"/>
      </w:pPr>
      <w:r>
        <w:rPr>
          <w:rFonts w:ascii="Times New Roman"/>
          <w:b w:val="false"/>
          <w:i w:val="false"/>
          <w:color w:val="000000"/>
          <w:sz w:val="28"/>
        </w:rPr>
        <w:t>
      2) кеңсе қызметкері 2 (екі) сағат ішінде құжаттарды орындау бойынша шешім қабылдау үшін оларды көрсетілетін қызметті берушінің басшысына жолдайды;</w:t>
      </w:r>
    </w:p>
    <w:p>
      <w:pPr>
        <w:spacing w:after="0"/>
        <w:ind w:left="0"/>
        <w:jc w:val="both"/>
      </w:pPr>
      <w:r>
        <w:rPr>
          <w:rFonts w:ascii="Times New Roman"/>
          <w:b w:val="false"/>
          <w:i w:val="false"/>
          <w:color w:val="000000"/>
          <w:sz w:val="28"/>
        </w:rPr>
        <w:t>
      3) кеңсе қызметкері 2 (екі) сағат ішінде қаралған құжаттарды жауапты орындаушыға береді;</w:t>
      </w:r>
    </w:p>
    <w:p>
      <w:pPr>
        <w:spacing w:after="0"/>
        <w:ind w:left="0"/>
        <w:jc w:val="both"/>
      </w:pPr>
      <w:r>
        <w:rPr>
          <w:rFonts w:ascii="Times New Roman"/>
          <w:b w:val="false"/>
          <w:i w:val="false"/>
          <w:color w:val="000000"/>
          <w:sz w:val="28"/>
        </w:rPr>
        <w:t>
      4) жауапты орындаушы сұраным тақырыбы бойынша ғылыми-анықтамалық аппарат пен құжаттардың болуы туралы есептік мәліметтерді зерттейді. Құжаттар болған жағдайда 8 (сегіз) жұмыс күні ішінде архивтік анықтаманы әзірлеу үшін оларды айқындайды, ал мемлекеттік көрсетілетін қызметті көрсету үшін екі немесе одан да көп ұйымдардың, сондай-ақ уақыты 5 (бес) жылдан асқан кезеңнің құжаттарын зерделеу қажет болған жағдайда, – мемлекеттік қызметті көрсету мерзімі аяқталғаннан кейін күнтізбелік 30 (отыз) күннен аспайтын мерзімге ұзартылады (бұл ретте көрсетілетін қызметті алушыға қарау мерзімі ұзартылған күннен бастап күнтізбелік 3 (үш) жұмыс күні ішінде хабарлама жолданады).</w:t>
      </w:r>
    </w:p>
    <w:p>
      <w:pPr>
        <w:spacing w:after="0"/>
        <w:ind w:left="0"/>
        <w:jc w:val="both"/>
      </w:pPr>
      <w:r>
        <w:rPr>
          <w:rFonts w:ascii="Times New Roman"/>
          <w:b w:val="false"/>
          <w:i w:val="false"/>
          <w:color w:val="000000"/>
          <w:sz w:val="28"/>
        </w:rPr>
        <w:t>
      Егер сұранымда баяндалған мәселелердi шешу ұзақ мерзiмдi талап етсе, онда сұраным түпкiлiктi орындалғанға дейiн қосымша бақылауға қойылады, бұл туралы шешім қабылданған күннен бастап күнтiзбелiк 3 (үш) жұмыс күні iшiнде өтініш берушiге хабарлайды.</w:t>
      </w:r>
    </w:p>
    <w:p>
      <w:pPr>
        <w:spacing w:after="0"/>
        <w:ind w:left="0"/>
        <w:jc w:val="both"/>
      </w:pPr>
      <w:r>
        <w:rPr>
          <w:rFonts w:ascii="Times New Roman"/>
          <w:b w:val="false"/>
          <w:i w:val="false"/>
          <w:color w:val="000000"/>
          <w:sz w:val="28"/>
        </w:rPr>
        <w:t>
      Құжаттар мемлекеттік сақтауда болмаған жағдайда жауапты орындаушы күнтiзбелiк 3 (үш) жұмыс күні iшiнде көрсетілетін қызметті алушыны сұратылған мәліметтердің болмауы туралы хабарлайды және оларды одан әрі іздеу жөнінде ұсыныстар береді.</w:t>
      </w:r>
    </w:p>
    <w:p>
      <w:pPr>
        <w:spacing w:after="0"/>
        <w:ind w:left="0"/>
        <w:jc w:val="both"/>
      </w:pPr>
      <w:r>
        <w:rPr>
          <w:rFonts w:ascii="Times New Roman"/>
          <w:b w:val="false"/>
          <w:i w:val="false"/>
          <w:color w:val="000000"/>
          <w:sz w:val="28"/>
        </w:rPr>
        <w:t>
      Ақпарат толық көлемде берілмеген жағдайда жауапты орындаушы күнтiзбелiк 3 (үш) жұмыс күні iшiнде сұранымды орындау үшін қосымша мәліметтер ұсыну қажеттілігі туралы көрсетілетін қызметті алушыға хабарлайды;</w:t>
      </w:r>
    </w:p>
    <w:p>
      <w:pPr>
        <w:spacing w:after="0"/>
        <w:ind w:left="0"/>
        <w:jc w:val="both"/>
      </w:pPr>
      <w:r>
        <w:rPr>
          <w:rFonts w:ascii="Times New Roman"/>
          <w:b w:val="false"/>
          <w:i w:val="false"/>
          <w:color w:val="000000"/>
          <w:sz w:val="28"/>
        </w:rPr>
        <w:t>
      5) көрсетілетін қызметті берушінің тиісті құрылымдық бөлімшесінің басшысы 2 (екі) сағат ішінде архивтік анықтамаға бұрыштама қояды;</w:t>
      </w:r>
    </w:p>
    <w:p>
      <w:pPr>
        <w:spacing w:after="0"/>
        <w:ind w:left="0"/>
        <w:jc w:val="both"/>
      </w:pPr>
      <w:r>
        <w:rPr>
          <w:rFonts w:ascii="Times New Roman"/>
          <w:b w:val="false"/>
          <w:i w:val="false"/>
          <w:color w:val="000000"/>
          <w:sz w:val="28"/>
        </w:rPr>
        <w:t>
      6) көрсетілетін қызметті берушінің басшысы 2 (екі) жұмыс күні ішінде архивтік анықтамаға қол қояды.</w:t>
      </w:r>
    </w:p>
    <w:p>
      <w:pPr>
        <w:spacing w:after="0"/>
        <w:ind w:left="0"/>
        <w:jc w:val="both"/>
      </w:pPr>
      <w:r>
        <w:rPr>
          <w:rFonts w:ascii="Times New Roman"/>
          <w:b w:val="false"/>
          <w:i w:val="false"/>
          <w:color w:val="000000"/>
          <w:sz w:val="28"/>
        </w:rPr>
        <w:t>
      Шет елге жолданылатын архивтік анықтамаға көрсетілетін қызметті берушінің бірінші басшысы қол қояды;</w:t>
      </w:r>
    </w:p>
    <w:p>
      <w:pPr>
        <w:spacing w:after="0"/>
        <w:ind w:left="0"/>
        <w:jc w:val="both"/>
      </w:pPr>
      <w:r>
        <w:rPr>
          <w:rFonts w:ascii="Times New Roman"/>
          <w:b w:val="false"/>
          <w:i w:val="false"/>
          <w:color w:val="000000"/>
          <w:sz w:val="28"/>
        </w:rPr>
        <w:t>
      7) архивтік анықтамаға не хабарламаға (сұранымды орындау мерзімін ұзарту, құжаттардың мемлекеттік сақтауда болмауы, қосымша ақпарат ұсыну туралы) қол қойғаннан кейін көрсетілетін қызметті берушінің басшысы оларды тіркеу үшін дереу кеңсе қызметкеріне береді;</w:t>
      </w:r>
    </w:p>
    <w:p>
      <w:pPr>
        <w:spacing w:after="0"/>
        <w:ind w:left="0"/>
        <w:jc w:val="both"/>
      </w:pPr>
      <w:r>
        <w:rPr>
          <w:rFonts w:ascii="Times New Roman"/>
          <w:b w:val="false"/>
          <w:i w:val="false"/>
          <w:color w:val="000000"/>
          <w:sz w:val="28"/>
        </w:rPr>
        <w:t>
      сұраным портал арқылы түскен жағдайда, көрсетілетін қызметті алушыға электрондық архивтік анықтама не сұратылған мәліметтердің болмауы туралы жауап қол қойылған күні жолданады;</w:t>
      </w:r>
    </w:p>
    <w:p>
      <w:pPr>
        <w:spacing w:after="0"/>
        <w:ind w:left="0"/>
        <w:jc w:val="both"/>
      </w:pPr>
      <w:r>
        <w:rPr>
          <w:rFonts w:ascii="Times New Roman"/>
          <w:b w:val="false"/>
          <w:i w:val="false"/>
          <w:color w:val="000000"/>
          <w:sz w:val="28"/>
        </w:rPr>
        <w:t>
      көрсетілетін қызметті алушы Мемлекеттік корпорация арқылы жүгінген жағдайда:</w:t>
      </w:r>
    </w:p>
    <w:p>
      <w:pPr>
        <w:spacing w:after="0"/>
        <w:ind w:left="0"/>
        <w:jc w:val="both"/>
      </w:pPr>
      <w:r>
        <w:rPr>
          <w:rFonts w:ascii="Times New Roman"/>
          <w:b w:val="false"/>
          <w:i w:val="false"/>
          <w:color w:val="000000"/>
          <w:sz w:val="28"/>
        </w:rPr>
        <w:t>
      жауапты орындаушы 1 (бір) сағат ішінде көрсетілетін қызметті алушыға құжаттардың жолданғандығы туралы ілеспе хатты дайындайды және көрсетілетін қызметті берушінің басшысына қол қоюға береді;</w:t>
      </w:r>
    </w:p>
    <w:p>
      <w:pPr>
        <w:spacing w:after="0"/>
        <w:ind w:left="0"/>
        <w:jc w:val="both"/>
      </w:pPr>
      <w:r>
        <w:rPr>
          <w:rFonts w:ascii="Times New Roman"/>
          <w:b w:val="false"/>
          <w:i w:val="false"/>
          <w:color w:val="000000"/>
          <w:sz w:val="28"/>
        </w:rPr>
        <w:t>
      көрсетілетін қызметті берушінің басшысы келесі күннің 13.00 сағатынан кешіктірмей құжаттардың жолданғандығы туралы ілеспе хатқа қол қояды және оларды тиісті жерге жолдау үшін кеңсе қызметкеріне береді;</w:t>
      </w:r>
    </w:p>
    <w:p>
      <w:pPr>
        <w:spacing w:after="0"/>
        <w:ind w:left="0"/>
        <w:jc w:val="both"/>
      </w:pPr>
      <w:r>
        <w:rPr>
          <w:rFonts w:ascii="Times New Roman"/>
          <w:b w:val="false"/>
          <w:i w:val="false"/>
          <w:color w:val="000000"/>
          <w:sz w:val="28"/>
        </w:rPr>
        <w:t>
      8) кеңсе қызметкері 1 (бір) сағат ішінде ұсынылған құжаттарды тіркейді және тиісті жерге жолдайды. Жолдау мерзімі келесі күннің 17.30 сағатынан кешіктірмей.</w:t>
      </w:r>
    </w:p>
    <w:bookmarkStart w:name="z23" w:id="20"/>
    <w:p>
      <w:pPr>
        <w:spacing w:after="0"/>
        <w:ind w:left="0"/>
        <w:jc w:val="left"/>
      </w:pPr>
      <w:r>
        <w:rPr>
          <w:rFonts w:ascii="Times New Roman"/>
          <w:b/>
          <w:i w:val="false"/>
          <w:color w:val="000000"/>
        </w:rPr>
        <w:t xml:space="preserve"> 4-тарау. Мемлекеттік корпорация және (немесе) өзге де көрсетілетін қызметті берушілермен өзара іс-қимыл тәртібін, сондай-ақ мемлекеттік көрсетілетін қызмет көрсету процесінде ақпараттық жүйелерді пайдалану тәртібін сипаттау</w:t>
      </w:r>
    </w:p>
    <w:bookmarkEnd w:id="20"/>
    <w:bookmarkStart w:name="z24" w:id="21"/>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өтінішін өңдеу ұзақтығы:</w:t>
      </w:r>
    </w:p>
    <w:bookmarkEnd w:id="21"/>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Мемлекеттік корпорацияға жеделдетілген қызмет көрсетусіз электрондық кезек тәртібімен жүгінеді. Қажет болған жағдайда көрсетілетін қызметті алушының электрондық кезекті портал арқылы броньдау мүмкіндігі бар.</w:t>
      </w:r>
    </w:p>
    <w:p>
      <w:pPr>
        <w:spacing w:after="0"/>
        <w:ind w:left="0"/>
        <w:jc w:val="both"/>
      </w:pPr>
      <w:r>
        <w:rPr>
          <w:rFonts w:ascii="Times New Roman"/>
          <w:b w:val="false"/>
          <w:i w:val="false"/>
          <w:color w:val="000000"/>
          <w:sz w:val="28"/>
        </w:rPr>
        <w:t>
      2) 1-үдеріс – Мемлекеттік корпорация қызметкерінің мемлекеттік көрсетілетін қызметті көрсету үшін мемлекеттік көрсетілетін қызметтерді көрсетудің мониторингі ақпараттық жүйесіне (бұдан әрі – МҚКМ АЖ) логин мен парольді енгізуі (авторизациялану үдерісі) 5 (бес) минут ішінде;</w:t>
      </w:r>
    </w:p>
    <w:p>
      <w:pPr>
        <w:spacing w:after="0"/>
        <w:ind w:left="0"/>
        <w:jc w:val="both"/>
      </w:pPr>
      <w:r>
        <w:rPr>
          <w:rFonts w:ascii="Times New Roman"/>
          <w:b w:val="false"/>
          <w:i w:val="false"/>
          <w:color w:val="000000"/>
          <w:sz w:val="28"/>
        </w:rPr>
        <w:t>
      3) 2-үдеріс – Мемлекеттік корпорация қызметкерінің мемлекеттік көрсетілетін қызметті таңдауы, қызметті көрсету үшін экранға сұраныс үлгісін шығаруы және Мемлекеттік корпорация операторының көрсетілетін қызметті алушының деректерін, сонымен қатар сенімхат бойынша (нотариус куәландырған сенімхат болған жағдайда, басқа сенімхат болған жағдайда – бұл деректер енгізілмейді) көрсетілетін қызметті алушы өкілінің деректерін енгізуі 5 (бес) минут ішінде;</w:t>
      </w:r>
    </w:p>
    <w:p>
      <w:pPr>
        <w:spacing w:after="0"/>
        <w:ind w:left="0"/>
        <w:jc w:val="both"/>
      </w:pPr>
      <w:r>
        <w:rPr>
          <w:rFonts w:ascii="Times New Roman"/>
          <w:b w:val="false"/>
          <w:i w:val="false"/>
          <w:color w:val="000000"/>
          <w:sz w:val="28"/>
        </w:rPr>
        <w:t>
      4) 3-үдеріс – "электрондық үкімет" шлюзы (бұдан әрі – ЭҮШ) арқылы "Заңды тұлғалар" мемлекеттік дерек қорына (бұдан әрі – ЗТ МДҚ) немесе "Жеке тұлғалар" мемлекеттік дерек қорына (бұдан әрі – ЖТ МДҚ) көрсетілетін қызметті алушының деректері туралы, сонымен қатар бірыңғай нотариалдық ақпараттық жүйесіне (бұдан әрі – БНАЖ) көрсетілетін қызметті алушы өкілі сенімхатының деректері туралы сұранысты жолдау 2 (екі) минут ішінде;</w:t>
      </w:r>
    </w:p>
    <w:p>
      <w:pPr>
        <w:spacing w:after="0"/>
        <w:ind w:left="0"/>
        <w:jc w:val="both"/>
      </w:pPr>
      <w:r>
        <w:rPr>
          <w:rFonts w:ascii="Times New Roman"/>
          <w:b w:val="false"/>
          <w:i w:val="false"/>
          <w:color w:val="000000"/>
          <w:sz w:val="28"/>
        </w:rPr>
        <w:t>
      5) 1-шарт – көрсетілетін қызметті алушы деректерінің ЖТ МДҚ/ ЗТ МДҚ-да және сенімхат деректерінің БНАЖ-да болуын тексеру 1 (бір) минут ішінде;</w:t>
      </w:r>
    </w:p>
    <w:p>
      <w:pPr>
        <w:spacing w:after="0"/>
        <w:ind w:left="0"/>
        <w:jc w:val="both"/>
      </w:pPr>
      <w:r>
        <w:rPr>
          <w:rFonts w:ascii="Times New Roman"/>
          <w:b w:val="false"/>
          <w:i w:val="false"/>
          <w:color w:val="000000"/>
          <w:sz w:val="28"/>
        </w:rPr>
        <w:t>
      6) 4-үдеріс – көрсетілетін қызметті алушының деректерінің ЖТ МДҚ/ ЗТ МДҚ-да және сенімхат деректерінің БНАЖ-да болмауына байланысты деректерді алу мүмкіндігінің жоқтығы туралы хабарламаны құрастыру 2 (екі) минут ішінде;</w:t>
      </w:r>
    </w:p>
    <w:p>
      <w:pPr>
        <w:spacing w:after="0"/>
        <w:ind w:left="0"/>
        <w:jc w:val="both"/>
      </w:pPr>
      <w:r>
        <w:rPr>
          <w:rFonts w:ascii="Times New Roman"/>
          <w:b w:val="false"/>
          <w:i w:val="false"/>
          <w:color w:val="000000"/>
          <w:sz w:val="28"/>
        </w:rPr>
        <w:t>
      7) 5-үдеріс – Мемлекеттік корпорация қызметкерінің сұраныс нысанының қағаз нысандағы құжаттардың болуы бөлігін толтыруы және көрсетілетін қызметті алушы ұсынған құжаттарды сканерлеуі, оларды сұраныс нысанына тіркеуі және мемлекеттік көрсетілетін қызметті көрсетуге сұранымның толтырылған нысанын (енгізілген деректерді) электрондық цифрлық қолтаңбамен (бұдан әрі – ЭЦҚ) куәландыруы;</w:t>
      </w:r>
    </w:p>
    <w:p>
      <w:pPr>
        <w:spacing w:after="0"/>
        <w:ind w:left="0"/>
        <w:jc w:val="both"/>
      </w:pPr>
      <w:r>
        <w:rPr>
          <w:rFonts w:ascii="Times New Roman"/>
          <w:b w:val="false"/>
          <w:i w:val="false"/>
          <w:color w:val="000000"/>
          <w:sz w:val="28"/>
        </w:rPr>
        <w:t xml:space="preserve">
      8) 2-шарт – Мемлекеттік корпорация қызметкерінің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тексеруі;</w:t>
      </w:r>
    </w:p>
    <w:p>
      <w:pPr>
        <w:spacing w:after="0"/>
        <w:ind w:left="0"/>
        <w:jc w:val="both"/>
      </w:pPr>
      <w:r>
        <w:rPr>
          <w:rFonts w:ascii="Times New Roman"/>
          <w:b w:val="false"/>
          <w:i w:val="false"/>
          <w:color w:val="000000"/>
          <w:sz w:val="28"/>
        </w:rPr>
        <w:t>
      9) 6-үдеріс – көрсетілетін қызметті алушының құжаттарындағы бұзушылықтарға байланысты сұратылған мемлекеттік көрсетілетін қызметті көрсетуден бас тарту туралы хабарламаны құрастыру;</w:t>
      </w:r>
    </w:p>
    <w:p>
      <w:pPr>
        <w:spacing w:after="0"/>
        <w:ind w:left="0"/>
        <w:jc w:val="both"/>
      </w:pPr>
      <w:r>
        <w:rPr>
          <w:rFonts w:ascii="Times New Roman"/>
          <w:b w:val="false"/>
          <w:i w:val="false"/>
          <w:color w:val="000000"/>
          <w:sz w:val="28"/>
        </w:rPr>
        <w:t>
      10) 7-үдеріс – Мемлекеттік корпорация қызметкерінің ЭЦҚ-сымен куәландырылған (қол қойылған) электрондық құжатты (көрсетілетін қызметті алушының сұранысын) ЭҮП арқылы "электрондық үкіметтің" аймақтық шлюзі автоматтандырылған жұмыс орнына (бұдан әрі – ЭҮАШ АЖО) жолдау 2 (екі) минут ішінде немесе құжаттарды көрсетілетін қызметті берушіге қағаз түрінде курьерлік байланыс арқылы жолдау;</w:t>
      </w:r>
    </w:p>
    <w:p>
      <w:pPr>
        <w:spacing w:after="0"/>
        <w:ind w:left="0"/>
        <w:jc w:val="both"/>
      </w:pPr>
      <w:r>
        <w:rPr>
          <w:rFonts w:ascii="Times New Roman"/>
          <w:b w:val="false"/>
          <w:i w:val="false"/>
          <w:color w:val="000000"/>
          <w:sz w:val="28"/>
        </w:rPr>
        <w:t>
      11) 8-үдеріс – электрондық құжатты көрсетілетін қызметті берушінің автоматтандырылған жұмыс орнында (бұдан әрі – көрсетілетін қызметті берушінің АЖО) тіркеу;</w:t>
      </w:r>
    </w:p>
    <w:p>
      <w:pPr>
        <w:spacing w:after="0"/>
        <w:ind w:left="0"/>
        <w:jc w:val="both"/>
      </w:pPr>
      <w:r>
        <w:rPr>
          <w:rFonts w:ascii="Times New Roman"/>
          <w:b w:val="false"/>
          <w:i w:val="false"/>
          <w:color w:val="000000"/>
          <w:sz w:val="28"/>
        </w:rPr>
        <w:t xml:space="preserve">
      12) 9-үдеріс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2)-7)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13) 10-үдеріс – көрсетілетін қызметті алушының Мемлекеттік корпорация арқылы архивтік анықтаманы және (немесе) хабарламаны (сұранымды орындау мерзімін ұзарту, құжаттардың мемлекеттік сақтауда болмауы, қосымша ақпарат ұсыну туралы) алуы.</w:t>
      </w:r>
    </w:p>
    <w:p>
      <w:pPr>
        <w:spacing w:after="0"/>
        <w:ind w:left="0"/>
        <w:jc w:val="both"/>
      </w:pPr>
      <w:r>
        <w:rPr>
          <w:rFonts w:ascii="Times New Roman"/>
          <w:b w:val="false"/>
          <w:i w:val="false"/>
          <w:color w:val="000000"/>
          <w:sz w:val="28"/>
        </w:rPr>
        <w:t>
      Құжаттарды Мемлекеттік корпорацияға тапсыру күні мемлекеттік көрсетілетін қызметті көрсету мерзіміне кірмейді.</w:t>
      </w:r>
    </w:p>
    <w:bookmarkStart w:name="z25" w:id="22"/>
    <w:p>
      <w:pPr>
        <w:spacing w:after="0"/>
        <w:ind w:left="0"/>
        <w:jc w:val="both"/>
      </w:pPr>
      <w:r>
        <w:rPr>
          <w:rFonts w:ascii="Times New Roman"/>
          <w:b w:val="false"/>
          <w:i w:val="false"/>
          <w:color w:val="000000"/>
          <w:sz w:val="28"/>
        </w:rPr>
        <w:t>
      10. Мемлекеттік көрсетілетін қызметтің нәтижесін Мемлекеттік корпорация арқылы алу үдерісінің сипаттамасы, оның ұзақтығы:</w:t>
      </w:r>
    </w:p>
    <w:bookmarkEnd w:id="22"/>
    <w:p>
      <w:pPr>
        <w:spacing w:after="0"/>
        <w:ind w:left="0"/>
        <w:jc w:val="both"/>
      </w:pPr>
      <w:r>
        <w:rPr>
          <w:rFonts w:ascii="Times New Roman"/>
          <w:b w:val="false"/>
          <w:i w:val="false"/>
          <w:color w:val="000000"/>
          <w:sz w:val="28"/>
        </w:rPr>
        <w:t>
      көрсетілетін қызметті алушының архивтік анықтаманы, хабарламаны (сұранымды орындау мерзімін ұзарту, құжаттардың мемлекеттік сақтауда болмауы, қосымша ақпарат ұсыну туралы) алуы Мемлекеттік корпорация қызметкері арқылы 15 (он бес) минут ішінде жүргізіледі.</w:t>
      </w:r>
    </w:p>
    <w:p>
      <w:pPr>
        <w:spacing w:after="0"/>
        <w:ind w:left="0"/>
        <w:jc w:val="both"/>
      </w:pPr>
      <w:r>
        <w:rPr>
          <w:rFonts w:ascii="Times New Roman"/>
          <w:b w:val="false"/>
          <w:i w:val="false"/>
          <w:color w:val="000000"/>
          <w:sz w:val="28"/>
        </w:rPr>
        <w:t>
      Мемлекеттік корпорацияда архивтік анықтаманы, хабарламаны (мемлекеттік көрсетілетін қызметті көрсету мерзімі ұзартылған жағдайда) беру тиісті құжаттардың қабылданғаны туралы қолхаттың негізінде, көрсетілетін қызметті алушының жеке куәлігін ұсынған жағдайда іске асырылады.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 аяқталғаннан кейін көрсетілетін қызметті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архивтік анықтаманы бір ай бойы сақтауды қамтамасыз етеді, содан кейін оны одан әрі сақтау үшін көрсетілетін қызметті берушіге тапсырады.</w:t>
      </w:r>
    </w:p>
    <w:p>
      <w:pPr>
        <w:spacing w:after="0"/>
        <w:ind w:left="0"/>
        <w:jc w:val="both"/>
      </w:pPr>
      <w:r>
        <w:rPr>
          <w:rFonts w:ascii="Times New Roman"/>
          <w:b w:val="false"/>
          <w:i w:val="false"/>
          <w:color w:val="000000"/>
          <w:sz w:val="28"/>
        </w:rPr>
        <w:t>
      Көрсетілетін қызметті алушы бір ай өткеннен кейін өтініш берген жағдайда, Мемлекеттік корпорацияның сұрауы бойынша көрсетілетін қызметті беруші бір жұмыс күні ішінде мемлекеттік қызмет көрсету нәтижесін көрсетілетін қызметті алушыға беру үшін Мемлекеттік корпорацияға жолдайды.</w:t>
      </w:r>
    </w:p>
    <w:bookmarkStart w:name="z26" w:id="23"/>
    <w:p>
      <w:pPr>
        <w:spacing w:after="0"/>
        <w:ind w:left="0"/>
        <w:jc w:val="both"/>
      </w:pPr>
      <w:r>
        <w:rPr>
          <w:rFonts w:ascii="Times New Roman"/>
          <w:b w:val="false"/>
          <w:i w:val="false"/>
          <w:color w:val="000000"/>
          <w:sz w:val="28"/>
        </w:rPr>
        <w:t>
      11. Портал арқылы мемлекеттік көрсетілетін қызмет көрсету кезінде көрсетілетін қызметті беруші мен көрсетілетін қызметті алушының жүгіну және рәсімдерінің (іс-қимылдарының) реттілігінің сипаттамасы:</w:t>
      </w:r>
    </w:p>
    <w:bookmarkEnd w:id="23"/>
    <w:p>
      <w:pPr>
        <w:spacing w:after="0"/>
        <w:ind w:left="0"/>
        <w:jc w:val="both"/>
      </w:pPr>
      <w:r>
        <w:rPr>
          <w:rFonts w:ascii="Times New Roman"/>
          <w:b w:val="false"/>
          <w:i w:val="false"/>
          <w:color w:val="000000"/>
          <w:sz w:val="28"/>
        </w:rPr>
        <w:t>
      1) 1-үдеріс – көрсетілетін қызметті алушы жеке сәйкестендіру нөмірі (бұдан әрі – ЖСН) немесе бизнес сәйкестендіру нөмірі (бұдан әрі – БСН), сонымен қатар ЭЦҚ немесе бір реттік пароль арқылы порталда авторизациялануды іске асырады, тіркелмеген жағдайда тіркелу рәсімінен өту қажет 2 (екі) минут ішінде;</w:t>
      </w:r>
    </w:p>
    <w:p>
      <w:pPr>
        <w:spacing w:after="0"/>
        <w:ind w:left="0"/>
        <w:jc w:val="both"/>
      </w:pPr>
      <w:r>
        <w:rPr>
          <w:rFonts w:ascii="Times New Roman"/>
          <w:b w:val="false"/>
          <w:i w:val="false"/>
          <w:color w:val="000000"/>
          <w:sz w:val="28"/>
        </w:rPr>
        <w:t>
      2) 1-шарт – порталда тіркелген көрсетілетін қызметті алушының деректерінің дұрыстығын логин (ЖСН/БСН) және пароль арқылы тексеру 2 (екі) минут ішінде;</w:t>
      </w:r>
    </w:p>
    <w:p>
      <w:pPr>
        <w:spacing w:after="0"/>
        <w:ind w:left="0"/>
        <w:jc w:val="both"/>
      </w:pPr>
      <w:r>
        <w:rPr>
          <w:rFonts w:ascii="Times New Roman"/>
          <w:b w:val="false"/>
          <w:i w:val="false"/>
          <w:color w:val="000000"/>
          <w:sz w:val="28"/>
        </w:rPr>
        <w:t>
      3) 2-үдеріс – көрсетілетін қызметті алушының деректеріндегі бұзушылықтарға байланысты порталдың авторизацияланудан бас тарту туралы дәйекті хабарлама құрастыруы 2 (екі) минут ішінде;</w:t>
      </w:r>
    </w:p>
    <w:p>
      <w:pPr>
        <w:spacing w:after="0"/>
        <w:ind w:left="0"/>
        <w:jc w:val="both"/>
      </w:pPr>
      <w:r>
        <w:rPr>
          <w:rFonts w:ascii="Times New Roman"/>
          <w:b w:val="false"/>
          <w:i w:val="false"/>
          <w:color w:val="000000"/>
          <w:sz w:val="28"/>
        </w:rPr>
        <w:t xml:space="preserve">
      4) 3-үдеріс – көрсетілетін қызметті алушының мемлекеттік көрсетілетін қызметті таңдау, мемлекеттік көрсетілетін қызметті көрсету үшін экранға сұраныс үлгісін шығаруы және көрсетілетін қызметті алушының оның құрылымы мен форматтық талаптарын ескере отырып, нысанды толтыру (деректерді енгізу), сұраныс нысанына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тіркеу, сонымен қатар көрсетілетін қызметті алушының сұранысты куәландыру (қол қою) үшін ЭЦҚ-ның тіркеу куәлігін таңдау 15 (он бес) минут ішінде;</w:t>
      </w:r>
    </w:p>
    <w:p>
      <w:pPr>
        <w:spacing w:after="0"/>
        <w:ind w:left="0"/>
        <w:jc w:val="both"/>
      </w:pPr>
      <w:r>
        <w:rPr>
          <w:rFonts w:ascii="Times New Roman"/>
          <w:b w:val="false"/>
          <w:i w:val="false"/>
          <w:color w:val="000000"/>
          <w:sz w:val="28"/>
        </w:rPr>
        <w:t>
      5) 2-шарт – порталда ЭЦҚ-ның тіркеу куәлігінің қызмет мерзімін және қайтарылған (жойылған) тіркеу куәліктерінің тізімінде болмауын, сонымен қатар сәйкестендіру деректерінің (сұраныста көрсетілген ЖСН/БСН мен ЭЦҚ-ның тіркеу куәлігінде көрсетілген ЖСН/БСН арасындағы) сәйкес келуін тексеру 2 (екі) минут ішінде;</w:t>
      </w:r>
    </w:p>
    <w:p>
      <w:pPr>
        <w:spacing w:after="0"/>
        <w:ind w:left="0"/>
        <w:jc w:val="both"/>
      </w:pPr>
      <w:r>
        <w:rPr>
          <w:rFonts w:ascii="Times New Roman"/>
          <w:b w:val="false"/>
          <w:i w:val="false"/>
          <w:color w:val="000000"/>
          <w:sz w:val="28"/>
        </w:rPr>
        <w:t>
      6) 4-үдеріс – көрсетілетін қызметті алушы ЭЦҚ-сы түпнұсқалылығының расталмауына байланысты сұратылған мемлекеттік көрсетілетін қызметті көрсетуден дәйекті бас тарту туралы хабарлама құрастыру 2 (екі) минут ішінде;</w:t>
      </w:r>
    </w:p>
    <w:p>
      <w:pPr>
        <w:spacing w:after="0"/>
        <w:ind w:left="0"/>
        <w:jc w:val="both"/>
      </w:pPr>
      <w:r>
        <w:rPr>
          <w:rFonts w:ascii="Times New Roman"/>
          <w:b w:val="false"/>
          <w:i w:val="false"/>
          <w:color w:val="000000"/>
          <w:sz w:val="28"/>
        </w:rPr>
        <w:t>
      7) 5-үдеріс – мемлекеттік көрсетілетін қызметті көрсету үшін сұранысты көрсетілетін қызметті алушының ЭЦҚ-мен немесе бір реттік парольмен куәландыру (қол қою) және электрондық құжатты (сұранысты) ЭҮШ арқылы көрсетілетін қызметті берушінің өңдеуі үшін көрсетілетін қызметті берушінің АЖО-на жолдау 7 (жеті) минут ішінде;</w:t>
      </w:r>
    </w:p>
    <w:p>
      <w:pPr>
        <w:spacing w:after="0"/>
        <w:ind w:left="0"/>
        <w:jc w:val="both"/>
      </w:pPr>
      <w:r>
        <w:rPr>
          <w:rFonts w:ascii="Times New Roman"/>
          <w:b w:val="false"/>
          <w:i w:val="false"/>
          <w:color w:val="000000"/>
          <w:sz w:val="28"/>
        </w:rPr>
        <w:t>
      8) 6-үдеріс – электрондық құжатты көрсетілетін қызметті берушінің АЖО-да тіркеу 2 (екі) минут ішінде;</w:t>
      </w:r>
    </w:p>
    <w:p>
      <w:pPr>
        <w:spacing w:after="0"/>
        <w:ind w:left="0"/>
        <w:jc w:val="both"/>
      </w:pPr>
      <w:r>
        <w:rPr>
          <w:rFonts w:ascii="Times New Roman"/>
          <w:b w:val="false"/>
          <w:i w:val="false"/>
          <w:color w:val="000000"/>
          <w:sz w:val="28"/>
        </w:rPr>
        <w:t xml:space="preserve">
      9) 3-үдеріс – көрсетілетін қызметті берушінің келіп түскен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 15 (он бес) минут ішінде;</w:t>
      </w:r>
    </w:p>
    <w:p>
      <w:pPr>
        <w:spacing w:after="0"/>
        <w:ind w:left="0"/>
        <w:jc w:val="both"/>
      </w:pPr>
      <w:r>
        <w:rPr>
          <w:rFonts w:ascii="Times New Roman"/>
          <w:b w:val="false"/>
          <w:i w:val="false"/>
          <w:color w:val="000000"/>
          <w:sz w:val="28"/>
        </w:rPr>
        <w:t xml:space="preserve">
      10) 7-үдеріс – құжаттар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келмеген жағдайда мемлекеттік көрсетілетін қызметті көрсетуден бас тарту туралы хабарламаны құрастыру 2 (екі) минут ішінде;</w:t>
      </w:r>
    </w:p>
    <w:p>
      <w:pPr>
        <w:spacing w:after="0"/>
        <w:ind w:left="0"/>
        <w:jc w:val="both"/>
      </w:pPr>
      <w:r>
        <w:rPr>
          <w:rFonts w:ascii="Times New Roman"/>
          <w:b w:val="false"/>
          <w:i w:val="false"/>
          <w:color w:val="000000"/>
          <w:sz w:val="28"/>
        </w:rPr>
        <w:t xml:space="preserve">
      11) 8-үдеріс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2)-7)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12) 9-үдеріс – көрсетілетін қызметті алушының көрсетілетін қызметті берушінің АЖО құрастырған көрсетілетін қызметті берушінің өкілетті тұлғасының ЭЦҚ-сымен куәландырылған электрондық архивтік анықтаманы не сұратылған мәліметтердің болмауы туралы жауапты алуы.</w:t>
      </w:r>
    </w:p>
    <w:p>
      <w:pPr>
        <w:spacing w:after="0"/>
        <w:ind w:left="0"/>
        <w:jc w:val="both"/>
      </w:pPr>
      <w:r>
        <w:rPr>
          <w:rFonts w:ascii="Times New Roman"/>
          <w:b w:val="false"/>
          <w:i w:val="false"/>
          <w:color w:val="000000"/>
          <w:sz w:val="28"/>
        </w:rPr>
        <w:t xml:space="preserve">
      Көрсетілетін қызметті алушының портал арқылы жүгінген кездегі іс-әрекеттері мен шешімдері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портал арқылы мемлекеттік көрсетілетін қызмет көрсету кезінде өзара функционалды әрекет етудің № 1-диаграммасында келтірілген.</w:t>
      </w:r>
    </w:p>
    <w:bookmarkStart w:name="z27" w:id="24"/>
    <w:p>
      <w:pPr>
        <w:spacing w:after="0"/>
        <w:ind w:left="0"/>
        <w:jc w:val="both"/>
      </w:pPr>
      <w:r>
        <w:rPr>
          <w:rFonts w:ascii="Times New Roman"/>
          <w:b w:val="false"/>
          <w:i w:val="false"/>
          <w:color w:val="000000"/>
          <w:sz w:val="28"/>
        </w:rPr>
        <w:t xml:space="preserve">
      12. Мемлекеттік көрсетілетін қызмет көрсету процесінде көрсетілетін қызметті берушінің құрылымдық бөлімшелерінің (қызметкерлерінің) өзара іс-қимылының, рәсімдерінің (әрекеттерінің) толық сипаттамасы, сондай-ақ Мемлекеттік корпорация және (немесе) өзге де көрсетілетін қызметті берушілермен өзара іс-қимыл тәртібі және мемлекеттік көрсетілетін қызмет көрсету процесінде ақпараттық жүйелерді пайдалану тәртібінің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 көрсету бизнес-процестерінің анықтамалығында көрсетілген.</w:t>
      </w:r>
    </w:p>
    <w:bookmarkEnd w:id="24"/>
    <w:p>
      <w:pPr>
        <w:spacing w:after="0"/>
        <w:ind w:left="0"/>
        <w:jc w:val="both"/>
      </w:pPr>
      <w:r>
        <w:rPr>
          <w:rFonts w:ascii="Times New Roman"/>
          <w:b w:val="false"/>
          <w:i w:val="false"/>
          <w:color w:val="000000"/>
          <w:sz w:val="28"/>
        </w:rPr>
        <w:t>
      Мемлекеттік көрсетілетін қызметті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көрсетілетін қызмет көрсету кезінде өзара функционалды әрекет етудің № 1-диаграммасы</w:t>
      </w:r>
    </w:p>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4422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422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"Архивтік анықтамалар беру" мемлекеттік көрсетілетін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28 сәуірдегі № 97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2015 жылғы</w:t>
            </w:r>
            <w:r>
              <w:br/>
            </w:r>
            <w:r>
              <w:rPr>
                <w:rFonts w:ascii="Times New Roman"/>
                <w:b w:val="false"/>
                <w:i w:val="false"/>
                <w:color w:val="000000"/>
                <w:sz w:val="20"/>
              </w:rPr>
              <w:t>15 мамырдағы № 184 бұйрығына</w:t>
            </w:r>
            <w:r>
              <w:br/>
            </w:r>
            <w:r>
              <w:rPr>
                <w:rFonts w:ascii="Times New Roman"/>
                <w:b w:val="false"/>
                <w:i w:val="false"/>
                <w:color w:val="000000"/>
                <w:sz w:val="20"/>
              </w:rPr>
              <w:t>2-қосымша</w:t>
            </w:r>
          </w:p>
        </w:tc>
      </w:tr>
    </w:tbl>
    <w:bookmarkStart w:name="z32" w:id="25"/>
    <w:p>
      <w:pPr>
        <w:spacing w:after="0"/>
        <w:ind w:left="0"/>
        <w:jc w:val="left"/>
      </w:pPr>
      <w:r>
        <w:rPr>
          <w:rFonts w:ascii="Times New Roman"/>
          <w:b/>
          <w:i w:val="false"/>
          <w:color w:val="000000"/>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регламенті</w:t>
      </w:r>
    </w:p>
    <w:bookmarkEnd w:id="25"/>
    <w:bookmarkStart w:name="z33" w:id="26"/>
    <w:p>
      <w:pPr>
        <w:spacing w:after="0"/>
        <w:ind w:left="0"/>
        <w:jc w:val="left"/>
      </w:pPr>
      <w:r>
        <w:rPr>
          <w:rFonts w:ascii="Times New Roman"/>
          <w:b/>
          <w:i w:val="false"/>
          <w:color w:val="000000"/>
        </w:rPr>
        <w:t xml:space="preserve"> 1-тарау. Жалпы ережелер</w:t>
      </w:r>
    </w:p>
    <w:bookmarkEnd w:id="26"/>
    <w:bookmarkStart w:name="z34" w:id="27"/>
    <w:p>
      <w:pPr>
        <w:spacing w:after="0"/>
        <w:ind w:left="0"/>
        <w:jc w:val="both"/>
      </w:pPr>
      <w:r>
        <w:rPr>
          <w:rFonts w:ascii="Times New Roman"/>
          <w:b w:val="false"/>
          <w:i w:val="false"/>
          <w:color w:val="000000"/>
          <w:sz w:val="28"/>
        </w:rPr>
        <w:t xml:space="preserve">
      1.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қызметін (бұдан әрі – мемлекеттік көрсетілетін қызмет) Қазақстан Республикасы Мәдениет және спорт министрінің 2017 жылғы 17 сәуірдегі № 138 бұйрығымен (Нормативтік құқықтық актілерді мемлекеттік тіркеу тізілімінде № 11086 болып тіркелген) бекітілген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Мәдениет және спорт министрлігі (бұдан әрі – көрсетілетін қызметті беруші) көрсетеді.</w:t>
      </w:r>
    </w:p>
    <w:bookmarkEnd w:id="27"/>
    <w:p>
      <w:pPr>
        <w:spacing w:after="0"/>
        <w:ind w:left="0"/>
        <w:jc w:val="both"/>
      </w:pPr>
      <w:r>
        <w:rPr>
          <w:rFonts w:ascii="Times New Roman"/>
          <w:b w:val="false"/>
          <w:i w:val="false"/>
          <w:color w:val="000000"/>
          <w:sz w:val="28"/>
        </w:rPr>
        <w:t>
      Өтінішті қабылдау және мемлекеттік көрсетілетін қызметті көрсетудің нәтижесін беру:</w:t>
      </w:r>
    </w:p>
    <w:p>
      <w:pPr>
        <w:spacing w:after="0"/>
        <w:ind w:left="0"/>
        <w:jc w:val="both"/>
      </w:pPr>
      <w:r>
        <w:rPr>
          <w:rFonts w:ascii="Times New Roman"/>
          <w:b w:val="false"/>
          <w:i w:val="false"/>
          <w:color w:val="000000"/>
          <w:sz w:val="28"/>
        </w:rPr>
        <w:t>
      1) көрсетілетін қызметті алушының қалауы бойынша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үкiмет" веб-порталы (бұдан әрi – портал) арқылы жүзеге асырылады."</w:t>
      </w:r>
    </w:p>
    <w:bookmarkStart w:name="z35" w:id="28"/>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немесе қағаз түрінде.</w:t>
      </w:r>
    </w:p>
    <w:bookmarkEnd w:id="28"/>
    <w:bookmarkStart w:name="z36" w:id="29"/>
    <w:p>
      <w:pPr>
        <w:spacing w:after="0"/>
        <w:ind w:left="0"/>
        <w:jc w:val="both"/>
      </w:pPr>
      <w:r>
        <w:rPr>
          <w:rFonts w:ascii="Times New Roman"/>
          <w:b w:val="false"/>
          <w:i w:val="false"/>
          <w:color w:val="000000"/>
          <w:sz w:val="28"/>
        </w:rPr>
        <w:t xml:space="preserve">
      3. Мемлекеттік көрсетілетін қызмет нәтижесі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Ұлттық архив қорының мемлекеттік меншіктегі құжаттарын Қазақстан Республикасынан тысқары жерлерге уақытша әкету құқығына рұқсат (бұдан әрі – рұқсат),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негіздемелер бойынша мемлекеттік қызметті көрсетуден бас тарту туралы дәлелді жауап.</w:t>
      </w:r>
    </w:p>
    <w:bookmarkEnd w:id="29"/>
    <w:p>
      <w:pPr>
        <w:spacing w:after="0"/>
        <w:ind w:left="0"/>
        <w:jc w:val="both"/>
      </w:pPr>
      <w:r>
        <w:rPr>
          <w:rFonts w:ascii="Times New Roman"/>
          <w:b w:val="false"/>
          <w:i w:val="false"/>
          <w:color w:val="000000"/>
          <w:sz w:val="28"/>
        </w:rPr>
        <w:t>
      Мемлекеттік көрсетілетін қызметті көрсету нәтижесін беру нысаны – электрондық немесе қағаз түрінде.</w:t>
      </w:r>
    </w:p>
    <w:p>
      <w:pPr>
        <w:spacing w:after="0"/>
        <w:ind w:left="0"/>
        <w:jc w:val="both"/>
      </w:pPr>
      <w:r>
        <w:rPr>
          <w:rFonts w:ascii="Times New Roman"/>
          <w:b w:val="false"/>
          <w:i w:val="false"/>
          <w:color w:val="000000"/>
          <w:sz w:val="28"/>
        </w:rPr>
        <w:t>
      Мемлекеттiк қызмет ақысыз негізде жеке және заңды тұлғаларға (бұдан әрі – көрсетілетін қызметті алушы) көрсетіледі.</w:t>
      </w:r>
    </w:p>
    <w:bookmarkStart w:name="z37" w:id="30"/>
    <w:p>
      <w:pPr>
        <w:spacing w:after="0"/>
        <w:ind w:left="0"/>
        <w:jc w:val="left"/>
      </w:pPr>
      <w:r>
        <w:rPr>
          <w:rFonts w:ascii="Times New Roman"/>
          <w:b/>
          <w:i w:val="false"/>
          <w:color w:val="000000"/>
        </w:rPr>
        <w:t xml:space="preserve"> 2-тарау. Мемлекеттік көрсетілетін қызметті көрсету процесінде көрсетілетін қызметті берушінің құрылымдық бөлімшелерінің (қызметкерлерінің) іс-қимылының тәртібін сипаттау</w:t>
      </w:r>
    </w:p>
    <w:bookmarkEnd w:id="30"/>
    <w:bookmarkStart w:name="z38" w:id="31"/>
    <w:p>
      <w:pPr>
        <w:spacing w:after="0"/>
        <w:ind w:left="0"/>
        <w:jc w:val="both"/>
      </w:pPr>
      <w:r>
        <w:rPr>
          <w:rFonts w:ascii="Times New Roman"/>
          <w:b w:val="false"/>
          <w:i w:val="false"/>
          <w:color w:val="000000"/>
          <w:sz w:val="28"/>
        </w:rPr>
        <w:t xml:space="preserve">
      4. Мемлекеттік корпорацияда немесе порталда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құжаттардың тапсырылуы мемлекеттік көрсетілетін қызмет көрсету бойынша рәсімдерді (іс-қимылдарды) бастауға негіздеме болып табылады.</w:t>
      </w:r>
    </w:p>
    <w:bookmarkEnd w:id="31"/>
    <w:p>
      <w:pPr>
        <w:spacing w:after="0"/>
        <w:ind w:left="0"/>
        <w:jc w:val="both"/>
      </w:pPr>
      <w:r>
        <w:rPr>
          <w:rFonts w:ascii="Times New Roman"/>
          <w:b w:val="false"/>
          <w:i w:val="false"/>
          <w:color w:val="000000"/>
          <w:sz w:val="28"/>
        </w:rPr>
        <w:t>
      Өтініштерді қабылдау және мемлекеттік көрсетілетін қызметті көрсетудің нәтижесін беру Мемлекеттік корпорацияда немесе портал арқылы жүзеге асырылады.</w:t>
      </w:r>
    </w:p>
    <w:bookmarkStart w:name="z39" w:id="32"/>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(іс-қимылдың) мазмұны, оның орындалу ұзақтығы:</w:t>
      </w:r>
    </w:p>
    <w:bookmarkEnd w:id="32"/>
    <w:p>
      <w:pPr>
        <w:spacing w:after="0"/>
        <w:ind w:left="0"/>
        <w:jc w:val="both"/>
      </w:pPr>
      <w:r>
        <w:rPr>
          <w:rFonts w:ascii="Times New Roman"/>
          <w:b w:val="false"/>
          <w:i w:val="false"/>
          <w:color w:val="000000"/>
          <w:sz w:val="28"/>
        </w:rPr>
        <w:t xml:space="preserve">
      1) кеңсе қызметкерінің көрсетілетін қызметті алушыдан 10 (он) минут ішінде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 арқылы қабылдауы және өтінішті тіркеуі (сағат 17.30-дан кейін түскен жағдайда құжаттар келесі жұмыс күні тіркеледі).</w:t>
      </w:r>
    </w:p>
    <w:p>
      <w:pPr>
        <w:spacing w:after="0"/>
        <w:ind w:left="0"/>
        <w:jc w:val="both"/>
      </w:pPr>
      <w:r>
        <w:rPr>
          <w:rFonts w:ascii="Times New Roman"/>
          <w:b w:val="false"/>
          <w:i w:val="false"/>
          <w:color w:val="000000"/>
          <w:sz w:val="28"/>
        </w:rPr>
        <w:t>
      2) кеңсе қызметкерінің тіркелген құжаттарды 2 (екі) сағат ішінде көрсетілетін қызметті берушінің басшысына, ал ол болмаған жағдайда оның міндеттерін орындайтын тұлғаға (бұдан әрі – көрсетілетін қызметті берушінің басшысы) оны орындау бойынша шешім қабылдау үшін жолдауы;</w:t>
      </w:r>
    </w:p>
    <w:p>
      <w:pPr>
        <w:spacing w:after="0"/>
        <w:ind w:left="0"/>
        <w:jc w:val="both"/>
      </w:pPr>
      <w:r>
        <w:rPr>
          <w:rFonts w:ascii="Times New Roman"/>
          <w:b w:val="false"/>
          <w:i w:val="false"/>
          <w:color w:val="000000"/>
          <w:sz w:val="28"/>
        </w:rPr>
        <w:t>
      3) кеңсе қызметкерінің құжаттарды 2 (екі) сағат ішінде жауапты орындаушыға беруі;</w:t>
      </w:r>
    </w:p>
    <w:p>
      <w:pPr>
        <w:spacing w:after="0"/>
        <w:ind w:left="0"/>
        <w:jc w:val="both"/>
      </w:pPr>
      <w:r>
        <w:rPr>
          <w:rFonts w:ascii="Times New Roman"/>
          <w:b w:val="false"/>
          <w:i w:val="false"/>
          <w:color w:val="000000"/>
          <w:sz w:val="28"/>
        </w:rPr>
        <w:t>
      4) көрсетілетін қызметті беруші басшысының бұрыштамасының негізінде жауапты орындаушының 2 (екі) жұмыс күні ішінде құжаттарды сараптау комиссиясының қарауына жолдауы;</w:t>
      </w:r>
    </w:p>
    <w:p>
      <w:pPr>
        <w:spacing w:after="0"/>
        <w:ind w:left="0"/>
        <w:jc w:val="both"/>
      </w:pPr>
      <w:r>
        <w:rPr>
          <w:rFonts w:ascii="Times New Roman"/>
          <w:b w:val="false"/>
          <w:i w:val="false"/>
          <w:color w:val="000000"/>
          <w:sz w:val="28"/>
        </w:rPr>
        <w:t>
      5) сараптау комиссиясының күнтізбелік 21 (жиырма бір) күнтізбелік күн ішінде сұратылған құжаттардың ғылыми және практикалық құндылығына сараптама жүргізуі, сараптамалық қорытынды жасауы және рұқсат беру туралы немесе рұқсат беруден бас тарту туралы шешім қабылдауы;</w:t>
      </w:r>
    </w:p>
    <w:p>
      <w:pPr>
        <w:spacing w:after="0"/>
        <w:ind w:left="0"/>
        <w:jc w:val="both"/>
      </w:pPr>
      <w:r>
        <w:rPr>
          <w:rFonts w:ascii="Times New Roman"/>
          <w:b w:val="false"/>
          <w:i w:val="false"/>
          <w:color w:val="000000"/>
          <w:sz w:val="28"/>
        </w:rPr>
        <w:t>
      6) сараптамалық қорытындының негізінде жауапты орындаушының 2 (екі) жұмыс күні ішінде көрсетілетін қызметтің нәтижесін немесе мемлекеттік қызметті көрсетуден бас тарту туралы хабарламаны ресімдеуі;</w:t>
      </w:r>
    </w:p>
    <w:p>
      <w:pPr>
        <w:spacing w:after="0"/>
        <w:ind w:left="0"/>
        <w:jc w:val="both"/>
      </w:pPr>
      <w:r>
        <w:rPr>
          <w:rFonts w:ascii="Times New Roman"/>
          <w:b w:val="false"/>
          <w:i w:val="false"/>
          <w:color w:val="000000"/>
          <w:sz w:val="28"/>
        </w:rPr>
        <w:t>
      7) көрсетілетін қызметті беруші басшысының 2 (екі) жұмыс күні ішінде рұқсатқа немесе мемлекеттік қызметті көрсетуден бас тарту туралы хабарламаға қол қоюы;</w:t>
      </w:r>
    </w:p>
    <w:p>
      <w:pPr>
        <w:spacing w:after="0"/>
        <w:ind w:left="0"/>
        <w:jc w:val="both"/>
      </w:pPr>
      <w:r>
        <w:rPr>
          <w:rFonts w:ascii="Times New Roman"/>
          <w:b w:val="false"/>
          <w:i w:val="false"/>
          <w:color w:val="000000"/>
          <w:sz w:val="28"/>
        </w:rPr>
        <w:t>
      8) кеңсе қызметкерінің 4 (төрт) сағат ішінде рұқсатты немесе мемлекеттік қызметті көрсетуден бас тарту туралы хабарламаны тіркеуі және көрсетілетін қызметті алушыға жолдауы.</w:t>
      </w:r>
    </w:p>
    <w:bookmarkStart w:name="z40" w:id="33"/>
    <w:p>
      <w:pPr>
        <w:spacing w:after="0"/>
        <w:ind w:left="0"/>
        <w:jc w:val="both"/>
      </w:pPr>
      <w:r>
        <w:rPr>
          <w:rFonts w:ascii="Times New Roman"/>
          <w:b w:val="false"/>
          <w:i w:val="false"/>
          <w:color w:val="000000"/>
          <w:sz w:val="28"/>
        </w:rPr>
        <w:t>
      6. Келесі рәсімді (іс-қимылды) орындауды бастау үшін негіздеме болатын мемлекеттік көрсетілетін қызметті көрсету бойынша рәсімнің (іс-қимылдың) нәтижесі:</w:t>
      </w:r>
    </w:p>
    <w:bookmarkEnd w:id="33"/>
    <w:p>
      <w:pPr>
        <w:spacing w:after="0"/>
        <w:ind w:left="0"/>
        <w:jc w:val="both"/>
      </w:pPr>
      <w:r>
        <w:rPr>
          <w:rFonts w:ascii="Times New Roman"/>
          <w:b w:val="false"/>
          <w:i w:val="false"/>
          <w:color w:val="000000"/>
          <w:sz w:val="28"/>
        </w:rPr>
        <w:t>
      1) Мемлекеттік корпорациядан немесе порталдан келіп түскен тіркелген құжаттар;</w:t>
      </w:r>
    </w:p>
    <w:p>
      <w:pPr>
        <w:spacing w:after="0"/>
        <w:ind w:left="0"/>
        <w:jc w:val="both"/>
      </w:pPr>
      <w:r>
        <w:rPr>
          <w:rFonts w:ascii="Times New Roman"/>
          <w:b w:val="false"/>
          <w:i w:val="false"/>
          <w:color w:val="000000"/>
          <w:sz w:val="28"/>
        </w:rPr>
        <w:t>
      2) көрсетілетін қызметті беруші басшысының бұрыштамасы;</w:t>
      </w:r>
    </w:p>
    <w:p>
      <w:pPr>
        <w:spacing w:after="0"/>
        <w:ind w:left="0"/>
        <w:jc w:val="both"/>
      </w:pPr>
      <w:r>
        <w:rPr>
          <w:rFonts w:ascii="Times New Roman"/>
          <w:b w:val="false"/>
          <w:i w:val="false"/>
          <w:color w:val="000000"/>
          <w:sz w:val="28"/>
        </w:rPr>
        <w:t>
      3) сұранымды жауапты орындаушыға беру;</w:t>
      </w:r>
    </w:p>
    <w:p>
      <w:pPr>
        <w:spacing w:after="0"/>
        <w:ind w:left="0"/>
        <w:jc w:val="both"/>
      </w:pPr>
      <w:r>
        <w:rPr>
          <w:rFonts w:ascii="Times New Roman"/>
          <w:b w:val="false"/>
          <w:i w:val="false"/>
          <w:color w:val="000000"/>
          <w:sz w:val="28"/>
        </w:rPr>
        <w:t>
      4) сараптамалық комиссияның сұратылған құжаттардың ғылыми және практикалық құндылығын қарауы;</w:t>
      </w:r>
    </w:p>
    <w:p>
      <w:pPr>
        <w:spacing w:after="0"/>
        <w:ind w:left="0"/>
        <w:jc w:val="both"/>
      </w:pPr>
      <w:r>
        <w:rPr>
          <w:rFonts w:ascii="Times New Roman"/>
          <w:b w:val="false"/>
          <w:i w:val="false"/>
          <w:color w:val="000000"/>
          <w:sz w:val="28"/>
        </w:rPr>
        <w:t>
      5) сараптамалық қорытынды;</w:t>
      </w:r>
    </w:p>
    <w:p>
      <w:pPr>
        <w:spacing w:after="0"/>
        <w:ind w:left="0"/>
        <w:jc w:val="both"/>
      </w:pPr>
      <w:r>
        <w:rPr>
          <w:rFonts w:ascii="Times New Roman"/>
          <w:b w:val="false"/>
          <w:i w:val="false"/>
          <w:color w:val="000000"/>
          <w:sz w:val="28"/>
        </w:rPr>
        <w:t>
      6) рұқсаттың немесе мемлекеттік қызметті көрсетуден бас тарту туралы хабарламаның жобасы;</w:t>
      </w:r>
    </w:p>
    <w:p>
      <w:pPr>
        <w:spacing w:after="0"/>
        <w:ind w:left="0"/>
        <w:jc w:val="both"/>
      </w:pPr>
      <w:r>
        <w:rPr>
          <w:rFonts w:ascii="Times New Roman"/>
          <w:b w:val="false"/>
          <w:i w:val="false"/>
          <w:color w:val="000000"/>
          <w:sz w:val="28"/>
        </w:rPr>
        <w:t>
      7) қол қойылған рұқсат немесе мемлекеттік қызметті көрсетуден бас тарту туралы хабарлама;</w:t>
      </w:r>
    </w:p>
    <w:p>
      <w:pPr>
        <w:spacing w:after="0"/>
        <w:ind w:left="0"/>
        <w:jc w:val="both"/>
      </w:pPr>
      <w:r>
        <w:rPr>
          <w:rFonts w:ascii="Times New Roman"/>
          <w:b w:val="false"/>
          <w:i w:val="false"/>
          <w:color w:val="000000"/>
          <w:sz w:val="28"/>
        </w:rPr>
        <w:t>
      8) тіркелген рұқсат немесе мемлекеттік қызметті көрсетуден бас тарту туралы хабарлама.</w:t>
      </w:r>
    </w:p>
    <w:bookmarkStart w:name="z41" w:id="34"/>
    <w:p>
      <w:pPr>
        <w:spacing w:after="0"/>
        <w:ind w:left="0"/>
        <w:jc w:val="left"/>
      </w:pPr>
      <w:r>
        <w:rPr>
          <w:rFonts w:ascii="Times New Roman"/>
          <w:b/>
          <w:i w:val="false"/>
          <w:color w:val="000000"/>
        </w:rPr>
        <w:t xml:space="preserve"> 3-тарау. Мемлекеттік көрсетілетін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34"/>
    <w:bookmarkStart w:name="z42" w:id="35"/>
    <w:p>
      <w:pPr>
        <w:spacing w:after="0"/>
        <w:ind w:left="0"/>
        <w:jc w:val="both"/>
      </w:pPr>
      <w:r>
        <w:rPr>
          <w:rFonts w:ascii="Times New Roman"/>
          <w:b w:val="false"/>
          <w:i w:val="false"/>
          <w:color w:val="000000"/>
          <w:sz w:val="28"/>
        </w:rPr>
        <w:t>
      7. Мемлекеттік көрсетілетін қызметті көрсету процесіне қатысатын көрсетілетін қызметті берушінің құрылымдық бөлімшелерінің (қызметкерлерінің) тізбесі:</w:t>
      </w:r>
    </w:p>
    <w:bookmarkEnd w:id="35"/>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тиісті құрылымдық бөлімшенің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сараптау комиссиясының мүшелері.</w:t>
      </w:r>
    </w:p>
    <w:bookmarkStart w:name="z43" w:id="3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36"/>
    <w:p>
      <w:pPr>
        <w:spacing w:after="0"/>
        <w:ind w:left="0"/>
        <w:jc w:val="both"/>
      </w:pPr>
      <w:r>
        <w:rPr>
          <w:rFonts w:ascii="Times New Roman"/>
          <w:b w:val="false"/>
          <w:i w:val="false"/>
          <w:color w:val="000000"/>
          <w:sz w:val="28"/>
        </w:rPr>
        <w:t xml:space="preserve">
      1) кеңсе қызметкері 10 (он) минут ішінде Мемлекеттік корпорациядан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 арқылы қабылдайды және өтінішті тіркейді (құжаттар сағат 17.30-дан кейін түскен жағдайда өтініш келесі жұмыс күні тіркеледі);</w:t>
      </w:r>
    </w:p>
    <w:p>
      <w:pPr>
        <w:spacing w:after="0"/>
        <w:ind w:left="0"/>
        <w:jc w:val="both"/>
      </w:pPr>
      <w:r>
        <w:rPr>
          <w:rFonts w:ascii="Times New Roman"/>
          <w:b w:val="false"/>
          <w:i w:val="false"/>
          <w:color w:val="000000"/>
          <w:sz w:val="28"/>
        </w:rPr>
        <w:t>
      2) кеңсе қызметкері 2 (екі) сағат ішінде құжаттарды орындау бойынша шешім қабылдау үшін оларды көрсетілетін қызметті берушінің басшысына жолдайды;</w:t>
      </w:r>
    </w:p>
    <w:p>
      <w:pPr>
        <w:spacing w:after="0"/>
        <w:ind w:left="0"/>
        <w:jc w:val="both"/>
      </w:pPr>
      <w:r>
        <w:rPr>
          <w:rFonts w:ascii="Times New Roman"/>
          <w:b w:val="false"/>
          <w:i w:val="false"/>
          <w:color w:val="000000"/>
          <w:sz w:val="28"/>
        </w:rPr>
        <w:t>
      3) кеңсе қызметкері 2 (екі) сағат ішінде қаралған құжаттарды жауапты орындаушыға береді;</w:t>
      </w:r>
    </w:p>
    <w:p>
      <w:pPr>
        <w:spacing w:after="0"/>
        <w:ind w:left="0"/>
        <w:jc w:val="both"/>
      </w:pPr>
      <w:r>
        <w:rPr>
          <w:rFonts w:ascii="Times New Roman"/>
          <w:b w:val="false"/>
          <w:i w:val="false"/>
          <w:color w:val="000000"/>
          <w:sz w:val="28"/>
        </w:rPr>
        <w:t>
      4) жауапты орындаушы 2 (екі) жұмыс күні ішінде құжаттарды сараптау комиссиясының қарауына жолдайды.</w:t>
      </w:r>
    </w:p>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жауапты орындаушы 2 (екі) жұмыс күні ішінде өтінішті одан әрі қараудан бас тарту туралы дәлелді бас тартуды өтініш берушiге жолдайды.</w:t>
      </w:r>
    </w:p>
    <w:p>
      <w:pPr>
        <w:spacing w:after="0"/>
        <w:ind w:left="0"/>
        <w:jc w:val="both"/>
      </w:pPr>
      <w:r>
        <w:rPr>
          <w:rFonts w:ascii="Times New Roman"/>
          <w:b w:val="false"/>
          <w:i w:val="false"/>
          <w:color w:val="000000"/>
          <w:sz w:val="28"/>
        </w:rPr>
        <w:t xml:space="preserve">
      Мемлекеттік корпорацияның мемлекеттік көрсетілетін қызметті алу үшін ұсынған құжаттардың және (немесе) олардағы деректердің (мәліметтердің) анық еместігі анықталса, сондай-ақ мемлекеттік қызмет көрсету үшін қажетті ұсынылған материалдардың, объектілердің, деректердің және мәліметтердің Қазақстан Республикасы Үкіметінің 2007 жылғы 12 ақпандағы № 98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архив қорының мемлекеттік меншіктегі құжаттарын Қазақстан Республикасынан тыс жерлерге уақытша әкетуге рұқсат беру ережесімен белгіленген талаптарға сәйкес келмеген жағдайда жауапты орындаушы 3 (үш) жұмыс күні iшiнде мемлекеттік көрсетілетін қызметті көрсетуден бас тарту туралы хабарламаны Мемлекеттік корпорацияға жолдайды;</w:t>
      </w:r>
    </w:p>
    <w:p>
      <w:pPr>
        <w:spacing w:after="0"/>
        <w:ind w:left="0"/>
        <w:jc w:val="both"/>
      </w:pPr>
      <w:r>
        <w:rPr>
          <w:rFonts w:ascii="Times New Roman"/>
          <w:b w:val="false"/>
          <w:i w:val="false"/>
          <w:color w:val="000000"/>
          <w:sz w:val="28"/>
        </w:rPr>
        <w:t>
      5) сараптау комиссиясы күнтізбелік 21 (жиырма бір) күнтізбелік күн ішінде сұратылған құжаттардың ғылыми және практикалық құндылығына сараптама жүргізеді, сараптамалық қорытынды жасайды және рұқсат беру туралы немесе рұқсат беруден бас тарту туралы шешім қабылдайды;</w:t>
      </w:r>
    </w:p>
    <w:p>
      <w:pPr>
        <w:spacing w:after="0"/>
        <w:ind w:left="0"/>
        <w:jc w:val="both"/>
      </w:pPr>
      <w:r>
        <w:rPr>
          <w:rFonts w:ascii="Times New Roman"/>
          <w:b w:val="false"/>
          <w:i w:val="false"/>
          <w:color w:val="000000"/>
          <w:sz w:val="28"/>
        </w:rPr>
        <w:t>
      6) жауапты орындаушы сараптамалық қорытындының негізінде 2 (екі) жұмыс күні ішінде рұқсатты, Мемлекеттік корпорацияға рұқсатты жолдау туралы ілеспе хатты немесе мемлекеттік көрсетілетін қызметті көрсетуден бас тарту туралы хабарламаны ресімдейді;</w:t>
      </w:r>
    </w:p>
    <w:p>
      <w:pPr>
        <w:spacing w:after="0"/>
        <w:ind w:left="0"/>
        <w:jc w:val="both"/>
      </w:pPr>
      <w:r>
        <w:rPr>
          <w:rFonts w:ascii="Times New Roman"/>
          <w:b w:val="false"/>
          <w:i w:val="false"/>
          <w:color w:val="000000"/>
          <w:sz w:val="28"/>
        </w:rPr>
        <w:t>
      7) көрсетілетін қызметті берушінің тиісті құрылымдық бөлімшесінің басшысы 1 (бір) жұмыс күні ішінде рұқсатқа, Мемлекеттік корпорацияға рұқсатты жолдау туралы ілеспе хатқа немесе мемлекеттік көрсетілетін қызметті көрсетуден бас тарту туралы хабарламаға бұрыштама қояды;</w:t>
      </w:r>
    </w:p>
    <w:p>
      <w:pPr>
        <w:spacing w:after="0"/>
        <w:ind w:left="0"/>
        <w:jc w:val="both"/>
      </w:pPr>
      <w:r>
        <w:rPr>
          <w:rFonts w:ascii="Times New Roman"/>
          <w:b w:val="false"/>
          <w:i w:val="false"/>
          <w:color w:val="000000"/>
          <w:sz w:val="28"/>
        </w:rPr>
        <w:t>
      8) көрсетілетін қызметті берушінің басшысы 1 (бір) жұмыс күні ішінде Мемлекеттік корпорацияға рұқсатты жолдау туралы ілеспе хатқа немесе мемлекеттік көрсетілетін қызметті көрсетуден бас тарту туралы хабарламаға қол қояды;</w:t>
      </w:r>
    </w:p>
    <w:p>
      <w:pPr>
        <w:spacing w:after="0"/>
        <w:ind w:left="0"/>
        <w:jc w:val="both"/>
      </w:pPr>
      <w:r>
        <w:rPr>
          <w:rFonts w:ascii="Times New Roman"/>
          <w:b w:val="false"/>
          <w:i w:val="false"/>
          <w:color w:val="000000"/>
          <w:sz w:val="28"/>
        </w:rPr>
        <w:t>
      9) Мемлекеттік корпорацияға рұқсатты жолдау туралы ілеспе хатқа немесе мемлекеттік көрсетілетін қызметті көрсетуден бас тарту туралы хабарламаға қол қойғаннан кейін көрсетілетін қызметті берушінің басшысы оларды тіркеу үшін дереу жауапты орындаушыға береді;</w:t>
      </w:r>
    </w:p>
    <w:p>
      <w:pPr>
        <w:spacing w:after="0"/>
        <w:ind w:left="0"/>
        <w:jc w:val="both"/>
      </w:pPr>
      <w:r>
        <w:rPr>
          <w:rFonts w:ascii="Times New Roman"/>
          <w:b w:val="false"/>
          <w:i w:val="false"/>
          <w:color w:val="000000"/>
          <w:sz w:val="28"/>
        </w:rPr>
        <w:t>
      10) кеңсе қызметкері 4 (төрт) сағат ішінде Мемлекеттік корпорацияға рұқсатты жолдау туралы ілеспе хатты немесе мемлекеттік көрсетілетін қызметті көрсетуден бас тарту туралы хабарламаны тіркейді және тиісті жерге жолдайды. Жолдау мерзімі келесі күннің 17.30 сағатынан кешіктірмей.</w:t>
      </w:r>
    </w:p>
    <w:bookmarkStart w:name="z44" w:id="37"/>
    <w:p>
      <w:pPr>
        <w:spacing w:after="0"/>
        <w:ind w:left="0"/>
        <w:jc w:val="left"/>
      </w:pPr>
      <w:r>
        <w:rPr>
          <w:rFonts w:ascii="Times New Roman"/>
          <w:b/>
          <w:i w:val="false"/>
          <w:color w:val="000000"/>
        </w:rPr>
        <w:t xml:space="preserve"> 4-тарау. Мемлекеттік корпорация және (немесе) өзге де көрсетілетін қызметті берушілермен өзара іс-қимыл тәртібін, сондай-ақ мемлекеттік көрсетілетін қызмет көрсету процесінде ақпараттық жүйелерді пайдалану тәртібін сипаттау</w:t>
      </w:r>
    </w:p>
    <w:bookmarkEnd w:id="37"/>
    <w:bookmarkStart w:name="z45" w:id="38"/>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өтінішін өңдеу ұзақтығы:</w:t>
      </w:r>
    </w:p>
    <w:bookmarkEnd w:id="38"/>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Мемлекеттік корпорацияға жеделдетілген қызмет көрсетусіз электрондық кезек тәртібімен жүгінеді. Қажет болған жағдайда көрсетілетін қызметті алушының электрондық кезекті портал арқылы броньдау мүмкіндігі бар.</w:t>
      </w:r>
    </w:p>
    <w:p>
      <w:pPr>
        <w:spacing w:after="0"/>
        <w:ind w:left="0"/>
        <w:jc w:val="both"/>
      </w:pPr>
      <w:r>
        <w:rPr>
          <w:rFonts w:ascii="Times New Roman"/>
          <w:b w:val="false"/>
          <w:i w:val="false"/>
          <w:color w:val="000000"/>
          <w:sz w:val="28"/>
        </w:rPr>
        <w:t>
      2) 1-үдеріс – Мемлекеттік корпорация қызметкерінің мемлекеттік көрсетілетін қызметті көрсету үшін мемлекеттік көрсетілетін қызметтерді көрсетудің мониторингі ақпараттық жүйесіне (бұдан әрі – МҚКМ АЖ) логин мен парольді енгізуі (авторизациялану үдерісі) 5 (бес) минут ішінде;</w:t>
      </w:r>
    </w:p>
    <w:p>
      <w:pPr>
        <w:spacing w:after="0"/>
        <w:ind w:left="0"/>
        <w:jc w:val="both"/>
      </w:pPr>
      <w:r>
        <w:rPr>
          <w:rFonts w:ascii="Times New Roman"/>
          <w:b w:val="false"/>
          <w:i w:val="false"/>
          <w:color w:val="000000"/>
          <w:sz w:val="28"/>
        </w:rPr>
        <w:t>
      3) 2-үдеріс – Мемлекеттік корпорация қызметкерінің мемлекеттік көрсетілетін қызметті таңдауы, мемлекеттік көрсетілетін қызметті көрсету үшін экранға сұраныс үлгісін шығаруы және Мемлекеттік корпорация операторының көрсетілетін қызметті алушының деректерін, сонымен қатар сенімхат бойынша (нотариус куәландырған сенімхат болған жағдайда, басқа сенімхат болған жағдайда – бұл деректер енгізілмейді) көрсетілетін қызметті алушы өкілінің деректерін енгізуі 5 (бес) минут ішінде;</w:t>
      </w:r>
    </w:p>
    <w:p>
      <w:pPr>
        <w:spacing w:after="0"/>
        <w:ind w:left="0"/>
        <w:jc w:val="both"/>
      </w:pPr>
      <w:r>
        <w:rPr>
          <w:rFonts w:ascii="Times New Roman"/>
          <w:b w:val="false"/>
          <w:i w:val="false"/>
          <w:color w:val="000000"/>
          <w:sz w:val="28"/>
        </w:rPr>
        <w:t>
      4) 3-үдеріс – "электрондық үкімет" шлюзы (бұдан әрі – ЭҮШ) арқылы "Заңды тұлғалар" мемлекеттік дерек қорына (бұдан әрі – ЗТ МДҚ) немесе "Жеке тұлғалар" мемлекеттік дерек қорына (бұдан әрі – ЖТ МДҚ) көрсетілетін қызметті алушының деректері туралы, сонымен қатар бірыңғай нотариалдық ақпараттық жүйесіне (бұдан әрі – БНАЖ) көрсетілетін қызметті алушы өкілі сенімхатының деректері туралы сұранысты жолдауы 2 (екі) минут ішінде;</w:t>
      </w:r>
    </w:p>
    <w:p>
      <w:pPr>
        <w:spacing w:after="0"/>
        <w:ind w:left="0"/>
        <w:jc w:val="both"/>
      </w:pPr>
      <w:r>
        <w:rPr>
          <w:rFonts w:ascii="Times New Roman"/>
          <w:b w:val="false"/>
          <w:i w:val="false"/>
          <w:color w:val="000000"/>
          <w:sz w:val="28"/>
        </w:rPr>
        <w:t>
      5) 1-шарт – көрсетілетін қызметті алушы деректерінің ЖТ МДҚ/ ЗТ МДҚ-да және сенімхат деректерінің БНАЖ-да болуын тексеруі 1 (бір) минут ішінде;</w:t>
      </w:r>
    </w:p>
    <w:p>
      <w:pPr>
        <w:spacing w:after="0"/>
        <w:ind w:left="0"/>
        <w:jc w:val="both"/>
      </w:pPr>
      <w:r>
        <w:rPr>
          <w:rFonts w:ascii="Times New Roman"/>
          <w:b w:val="false"/>
          <w:i w:val="false"/>
          <w:color w:val="000000"/>
          <w:sz w:val="28"/>
        </w:rPr>
        <w:t>
      6) 4-үдеріс – көрсетілетін қызметті алушының деректерінің ЖТ МДҚ/ ЗТ МДҚ-да және сенімхат деректерінің БНАЖ-да болмауына байланысты деректерді алу мүмкіндігінің жоқтығы туралы хабарламаны құрастыруы 2 (екі) минут ішінде;</w:t>
      </w:r>
    </w:p>
    <w:p>
      <w:pPr>
        <w:spacing w:after="0"/>
        <w:ind w:left="0"/>
        <w:jc w:val="both"/>
      </w:pPr>
      <w:r>
        <w:rPr>
          <w:rFonts w:ascii="Times New Roman"/>
          <w:b w:val="false"/>
          <w:i w:val="false"/>
          <w:color w:val="000000"/>
          <w:sz w:val="28"/>
        </w:rPr>
        <w:t>
      7) 5-үдеріс – Мемлекеттік корпорация қызметкерінің сұраныс нысанының қағаз нысандағы құжаттардың болуы бөлігін толтыруы және көрсетілетін қызметті алушы ұсынған құжаттарды сканерлеуі, оларды сұраныс нысанына тіркеуі және мемлекеттік көрсетілетін қызметті көрсетуге сұранымның толтырылған нысанын (енгізілген деректерді) электрондық цифрлық қолтаңбамен (бұдан әрі – ЭЦҚ) куәландыруы;</w:t>
      </w:r>
    </w:p>
    <w:p>
      <w:pPr>
        <w:spacing w:after="0"/>
        <w:ind w:left="0"/>
        <w:jc w:val="both"/>
      </w:pPr>
      <w:r>
        <w:rPr>
          <w:rFonts w:ascii="Times New Roman"/>
          <w:b w:val="false"/>
          <w:i w:val="false"/>
          <w:color w:val="000000"/>
          <w:sz w:val="28"/>
        </w:rPr>
        <w:t>
      8) 2-шарт – Мемлекеттік корпорация қызметкерінің құжаттардың стандарттың 9-тармағына сәйкес келуін тексеруі;</w:t>
      </w:r>
    </w:p>
    <w:p>
      <w:pPr>
        <w:spacing w:after="0"/>
        <w:ind w:left="0"/>
        <w:jc w:val="both"/>
      </w:pPr>
      <w:r>
        <w:rPr>
          <w:rFonts w:ascii="Times New Roman"/>
          <w:b w:val="false"/>
          <w:i w:val="false"/>
          <w:color w:val="000000"/>
          <w:sz w:val="28"/>
        </w:rPr>
        <w:t>
      9) 6-үдеріс – көрсетілетін қызметті алушының құжаттарындағы бұзушылықтарға байланысты сұратылған мемлекеттік көрсетілетін қызметті көрсетуден бас тарту туралы хабарламаны құрастыруы;</w:t>
      </w:r>
    </w:p>
    <w:p>
      <w:pPr>
        <w:spacing w:after="0"/>
        <w:ind w:left="0"/>
        <w:jc w:val="both"/>
      </w:pPr>
      <w:r>
        <w:rPr>
          <w:rFonts w:ascii="Times New Roman"/>
          <w:b w:val="false"/>
          <w:i w:val="false"/>
          <w:color w:val="000000"/>
          <w:sz w:val="28"/>
        </w:rPr>
        <w:t>
      10) 7-үдеріс – Мемлекеттік корпорация қызметкерінің ЭЦҚ-сымен куәландырылған (қол қойылған) электрондық құжатты (көрсетілетін қызметті алушының сұранысын) ЭҮП арқылы "электрондық үкіметтің" аймақтық шлюзі автоматтандырылған жұмыс орнына (бұдан әрі – ЭҮАШ АЖО) жолдауы 2 (екі) минут ішінде немесе құжаттарды көрсетілетін қызметті берушіге қағаз түрінде курьерлік байланыс арқылы жолдауы;</w:t>
      </w:r>
    </w:p>
    <w:p>
      <w:pPr>
        <w:spacing w:after="0"/>
        <w:ind w:left="0"/>
        <w:jc w:val="both"/>
      </w:pPr>
      <w:r>
        <w:rPr>
          <w:rFonts w:ascii="Times New Roman"/>
          <w:b w:val="false"/>
          <w:i w:val="false"/>
          <w:color w:val="000000"/>
          <w:sz w:val="28"/>
        </w:rPr>
        <w:t>
      11) 8-үдеріс – электрондық құжатты көрсетілетін қызметті берушінің автоматтандырылған жұмыс орнында (бұдан әрі – көрсетілетін қызметті берушінің АЖО) тіркеуі;</w:t>
      </w:r>
    </w:p>
    <w:p>
      <w:pPr>
        <w:spacing w:after="0"/>
        <w:ind w:left="0"/>
        <w:jc w:val="both"/>
      </w:pPr>
      <w:r>
        <w:rPr>
          <w:rFonts w:ascii="Times New Roman"/>
          <w:b w:val="false"/>
          <w:i w:val="false"/>
          <w:color w:val="000000"/>
          <w:sz w:val="28"/>
        </w:rPr>
        <w:t xml:space="preserve">
      12) 9-үдеріс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2)-8)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13) 10-үдеріс – көрсетілетін қызметті алушының Мемлекеттік корпорация арқылы рұқсатты немесе мемлекеттік көрсетілетін қызметті көрсетуден бас тарту туралы хабарламаны алуы.</w:t>
      </w:r>
    </w:p>
    <w:p>
      <w:pPr>
        <w:spacing w:after="0"/>
        <w:ind w:left="0"/>
        <w:jc w:val="both"/>
      </w:pPr>
      <w:r>
        <w:rPr>
          <w:rFonts w:ascii="Times New Roman"/>
          <w:b w:val="false"/>
          <w:i w:val="false"/>
          <w:color w:val="000000"/>
          <w:sz w:val="28"/>
        </w:rPr>
        <w:t>
      Құжаттарды Мемлекеттік корпорацияға тапсыру күні мемлекеттік көрсетілетін қызметті көрсету мерзіміне кірмейді.</w:t>
      </w:r>
    </w:p>
    <w:bookmarkStart w:name="z46" w:id="39"/>
    <w:p>
      <w:pPr>
        <w:spacing w:after="0"/>
        <w:ind w:left="0"/>
        <w:jc w:val="both"/>
      </w:pPr>
      <w:r>
        <w:rPr>
          <w:rFonts w:ascii="Times New Roman"/>
          <w:b w:val="false"/>
          <w:i w:val="false"/>
          <w:color w:val="000000"/>
          <w:sz w:val="28"/>
        </w:rPr>
        <w:t>
      10. Мемлекеттік көрсетілетін қызметтің нәтижесін Мемлекеттік корпорация арқылы алу үдерісінің сипаттамасы, оның ұзақтығы:</w:t>
      </w:r>
    </w:p>
    <w:bookmarkEnd w:id="39"/>
    <w:p>
      <w:pPr>
        <w:spacing w:after="0"/>
        <w:ind w:left="0"/>
        <w:jc w:val="both"/>
      </w:pPr>
      <w:r>
        <w:rPr>
          <w:rFonts w:ascii="Times New Roman"/>
          <w:b w:val="false"/>
          <w:i w:val="false"/>
          <w:color w:val="000000"/>
          <w:sz w:val="28"/>
        </w:rPr>
        <w:t>
      көрсетілетін қызметті алушының рұқсатты немесе мемлекеттік көрсетілетін қызметті көрсетуден бас тарту туралы хабарламаны алуы Мемлекеттік корпорация қызметкері арқылы 15 (он бес) минут ішінде жүргізіледі.</w:t>
      </w:r>
    </w:p>
    <w:p>
      <w:pPr>
        <w:spacing w:after="0"/>
        <w:ind w:left="0"/>
        <w:jc w:val="both"/>
      </w:pPr>
      <w:r>
        <w:rPr>
          <w:rFonts w:ascii="Times New Roman"/>
          <w:b w:val="false"/>
          <w:i w:val="false"/>
          <w:color w:val="000000"/>
          <w:sz w:val="28"/>
        </w:rPr>
        <w:t>
      Мемлекеттік корпорацияда рұқсатты немесе мемлекеттік көрсетілетін қызметті көрсетуден бас тарту туралы хабарламаны беру тиісті құжаттардың қабылданғаны туралы қолхаттың негізінде, көрсетілетін қызметті алушының жеке куәлігін ұсынған жағдайда іске асырылады.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 аяқталғаннан кейін қызмет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рұқсатты немесе мемлекеттік көрсетілетін қызметті көрсетуден бас тарту туралы хабарламаны бір ай бойы сақтауды қамтамасыз етеді, содан кейін оны одан әрі сақтау үшін көрсетілетін қызметті берушіге тапсырады.</w:t>
      </w:r>
    </w:p>
    <w:p>
      <w:pPr>
        <w:spacing w:after="0"/>
        <w:ind w:left="0"/>
        <w:jc w:val="both"/>
      </w:pPr>
      <w:r>
        <w:rPr>
          <w:rFonts w:ascii="Times New Roman"/>
          <w:b w:val="false"/>
          <w:i w:val="false"/>
          <w:color w:val="000000"/>
          <w:sz w:val="28"/>
        </w:rPr>
        <w:t>
      Көрсетілетін қызметті алушы бір ай өткеннен кейін өтініш берген жағдайда, Мемлекеттік корпорацияның сұрауы бойынша көрсетілетін қызметті беруші бір жұмыс күні ішінде рұқсатты немесе мемлекеттік көрсетілетін қызметті көрсетуден бас тарту туралы хабарламаны көрсетілетін қызметті алушыға беру үшін Мемлекеттік корпорацияға жібереді.</w:t>
      </w:r>
    </w:p>
    <w:bookmarkStart w:name="z47" w:id="40"/>
    <w:p>
      <w:pPr>
        <w:spacing w:after="0"/>
        <w:ind w:left="0"/>
        <w:jc w:val="both"/>
      </w:pPr>
      <w:r>
        <w:rPr>
          <w:rFonts w:ascii="Times New Roman"/>
          <w:b w:val="false"/>
          <w:i w:val="false"/>
          <w:color w:val="000000"/>
          <w:sz w:val="28"/>
        </w:rPr>
        <w:t>
      11. Портал арқылы мемлекеттік көрсетілетін қызмет көрсету кезінде көрсетілетін қызметті беруші мен көрсетілетін қызметті алушының жүгіну және рәсімдерінің (іс-қимылдарының) реттілігінің сипаттамасы:</w:t>
      </w:r>
    </w:p>
    <w:bookmarkEnd w:id="40"/>
    <w:p>
      <w:pPr>
        <w:spacing w:after="0"/>
        <w:ind w:left="0"/>
        <w:jc w:val="both"/>
      </w:pPr>
      <w:r>
        <w:rPr>
          <w:rFonts w:ascii="Times New Roman"/>
          <w:b w:val="false"/>
          <w:i w:val="false"/>
          <w:color w:val="000000"/>
          <w:sz w:val="28"/>
        </w:rPr>
        <w:t>
      1) 1-үдеріс – көрсетілетін қызметті алушы жеке сәйкестендіру нөмірі (бұдан әрі – ЖСН) немесе бизнес сәйкестендіру нөмірі (бұдан әрі – БСН), сонымен қатар ЭЦҚ немесе бір реттік пароль арқылы порталда авторизациялануды іске асырады, тіркелмеген жағдайда тіркелу рәсімінен өту қажет 2 (екі) минут ішінде;</w:t>
      </w:r>
    </w:p>
    <w:p>
      <w:pPr>
        <w:spacing w:after="0"/>
        <w:ind w:left="0"/>
        <w:jc w:val="both"/>
      </w:pPr>
      <w:r>
        <w:rPr>
          <w:rFonts w:ascii="Times New Roman"/>
          <w:b w:val="false"/>
          <w:i w:val="false"/>
          <w:color w:val="000000"/>
          <w:sz w:val="28"/>
        </w:rPr>
        <w:t>
      2) 1-шарт – порталда тіркелген көрсетілетін қызметті алушының деректерінің дұрыстығын логин (ЖСН/БСН) және пароль арқылы тексеру 2 (екі) минут ішінде;</w:t>
      </w:r>
    </w:p>
    <w:p>
      <w:pPr>
        <w:spacing w:after="0"/>
        <w:ind w:left="0"/>
        <w:jc w:val="both"/>
      </w:pPr>
      <w:r>
        <w:rPr>
          <w:rFonts w:ascii="Times New Roman"/>
          <w:b w:val="false"/>
          <w:i w:val="false"/>
          <w:color w:val="000000"/>
          <w:sz w:val="28"/>
        </w:rPr>
        <w:t>
      3) 2-үдеріс – көрсетілетін қызметті алушының деректеріндегі бұзушылықтарға байланысты порталдың авторизацияланудан бас тарту туралы дәйекті хабарлама құрастыруы 2 (екі) минут ішінде;</w:t>
      </w:r>
    </w:p>
    <w:p>
      <w:pPr>
        <w:spacing w:after="0"/>
        <w:ind w:left="0"/>
        <w:jc w:val="both"/>
      </w:pPr>
      <w:r>
        <w:rPr>
          <w:rFonts w:ascii="Times New Roman"/>
          <w:b w:val="false"/>
          <w:i w:val="false"/>
          <w:color w:val="000000"/>
          <w:sz w:val="28"/>
        </w:rPr>
        <w:t xml:space="preserve">
      4) 3-үдеріс – көрсетілетін қызметті алушының мемлекеттік көрсетілетін қызметті таңдау, мемлекеттік көрсетілетін қызметті көрсету үшін экранға сұраныс үлгісін шығару және көрсетілетін қызметті алушының оның құрылымы мен форматтық талаптарын ескере отырып, нысанды толтыру (деректерді енгізу), сұраныс нысанына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тіркеу, сонымен қатар көрсетілетін қызметті алушының сұранысты куәландыру (қол қою) үшін ЭЦҚ-ның тіркеу куәлігін таңдау 15 (он бес) минут ішінде;</w:t>
      </w:r>
    </w:p>
    <w:p>
      <w:pPr>
        <w:spacing w:after="0"/>
        <w:ind w:left="0"/>
        <w:jc w:val="both"/>
      </w:pPr>
      <w:r>
        <w:rPr>
          <w:rFonts w:ascii="Times New Roman"/>
          <w:b w:val="false"/>
          <w:i w:val="false"/>
          <w:color w:val="000000"/>
          <w:sz w:val="28"/>
        </w:rPr>
        <w:t>
      5) 2-шарт – порталда ЭЦҚ-ның тіркеу куәлігінің қызмет мерзімін және қайтарылған (жойылған) тіркеу куәліктерінің тізімінде болмауын, сонымен қатар сәйкестендіру деректерінің (сұраныста көрсетілген ЖСН/БСН мен ЭЦҚ-ның тіркеу куәлігінде көрсетілген ЖСН/БСН арасындағы) сәйкес келуін тексеру 2 (екі) минут ішінде;</w:t>
      </w:r>
    </w:p>
    <w:p>
      <w:pPr>
        <w:spacing w:after="0"/>
        <w:ind w:left="0"/>
        <w:jc w:val="both"/>
      </w:pPr>
      <w:r>
        <w:rPr>
          <w:rFonts w:ascii="Times New Roman"/>
          <w:b w:val="false"/>
          <w:i w:val="false"/>
          <w:color w:val="000000"/>
          <w:sz w:val="28"/>
        </w:rPr>
        <w:t>
      6) 4-үдеріс – көрсетілетін қызметті алушы ЭЦҚ-сы түпнұсқалылығының расталмауына байланысты сұратылған мемлекеттік көрсетілетін қызметті көрсетуден дәйекті бас тарту туралы хабарлама құрастыру 2 (екі) минут ішінде;</w:t>
      </w:r>
    </w:p>
    <w:p>
      <w:pPr>
        <w:spacing w:after="0"/>
        <w:ind w:left="0"/>
        <w:jc w:val="both"/>
      </w:pPr>
      <w:r>
        <w:rPr>
          <w:rFonts w:ascii="Times New Roman"/>
          <w:b w:val="false"/>
          <w:i w:val="false"/>
          <w:color w:val="000000"/>
          <w:sz w:val="28"/>
        </w:rPr>
        <w:t>
      7) 5-үдеріс – мемлекеттік көрсетілетін қызметті көрсету үшін сұранысты көрсетілетін қызметті алушының ЭЦҚ-мен немесе бір реттік парольмен куәландыру (қол қою) және электрондық құжатты (сұранысты) ЭҮШ арқылы көрсетілетін қызметті берушінің өңдеуі үшін көрсетілетін қызметті берушінің АЖО-на жолдау 7 (жеті) минут ішінде;</w:t>
      </w:r>
    </w:p>
    <w:p>
      <w:pPr>
        <w:spacing w:after="0"/>
        <w:ind w:left="0"/>
        <w:jc w:val="both"/>
      </w:pPr>
      <w:r>
        <w:rPr>
          <w:rFonts w:ascii="Times New Roman"/>
          <w:b w:val="false"/>
          <w:i w:val="false"/>
          <w:color w:val="000000"/>
          <w:sz w:val="28"/>
        </w:rPr>
        <w:t>
      8) 6-үдеріс – электрондық құжатты қызметті берушінің АЖО-да тіркеу 2 (екі) минут ішінде;</w:t>
      </w:r>
    </w:p>
    <w:p>
      <w:pPr>
        <w:spacing w:after="0"/>
        <w:ind w:left="0"/>
        <w:jc w:val="both"/>
      </w:pPr>
      <w:r>
        <w:rPr>
          <w:rFonts w:ascii="Times New Roman"/>
          <w:b w:val="false"/>
          <w:i w:val="false"/>
          <w:color w:val="000000"/>
          <w:sz w:val="28"/>
        </w:rPr>
        <w:t xml:space="preserve">
      9) 3-үдеріс – көрсетілетін қызметті берушінің келіп түскен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 15 (он бес) минут ішінде;</w:t>
      </w:r>
    </w:p>
    <w:p>
      <w:pPr>
        <w:spacing w:after="0"/>
        <w:ind w:left="0"/>
        <w:jc w:val="both"/>
      </w:pPr>
      <w:r>
        <w:rPr>
          <w:rFonts w:ascii="Times New Roman"/>
          <w:b w:val="false"/>
          <w:i w:val="false"/>
          <w:color w:val="000000"/>
          <w:sz w:val="28"/>
        </w:rPr>
        <w:t xml:space="preserve">
      10) 7-үдеріс – құжаттар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келмеген жағдайда мемлекеттік көрсетілетін қызметті көрсетуден бас тарту туралы хабарлама құрастыру 2 (екі) минут ішінде;</w:t>
      </w:r>
    </w:p>
    <w:p>
      <w:pPr>
        <w:spacing w:after="0"/>
        <w:ind w:left="0"/>
        <w:jc w:val="both"/>
      </w:pPr>
      <w:r>
        <w:rPr>
          <w:rFonts w:ascii="Times New Roman"/>
          <w:b w:val="false"/>
          <w:i w:val="false"/>
          <w:color w:val="000000"/>
          <w:sz w:val="28"/>
        </w:rPr>
        <w:t xml:space="preserve">
      11) 8-үдеріс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2)-8)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12) 9-үдеріс – көрсетілетін қызметті алушының көрсетілетін қызметті берушінің АЖО құрастырған, көрсетілетін қызметті берушінің өкілетті тұлғасының ЭЦҚ-сымен куәландырылған рұқсатты мемлекеттік көрсетілетін қызметті көрсетуден бас тарту туралы хабарламаны алуы.</w:t>
      </w:r>
    </w:p>
    <w:p>
      <w:pPr>
        <w:spacing w:after="0"/>
        <w:ind w:left="0"/>
        <w:jc w:val="both"/>
      </w:pPr>
      <w:r>
        <w:rPr>
          <w:rFonts w:ascii="Times New Roman"/>
          <w:b w:val="false"/>
          <w:i w:val="false"/>
          <w:color w:val="000000"/>
          <w:sz w:val="28"/>
        </w:rPr>
        <w:t xml:space="preserve">
      Көрсетілетін қызметті алушының портал арқылы жүгінген кездегі іс-әрекеттері мен шешімдері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портал арқылы мемлекеттік көрсетілетін қызмет көрсету кезінде өзара функционалды әрекет етудің № 1-диаграммасында келтірілген.</w:t>
      </w:r>
    </w:p>
    <w:bookmarkStart w:name="z48" w:id="41"/>
    <w:p>
      <w:pPr>
        <w:spacing w:after="0"/>
        <w:ind w:left="0"/>
        <w:jc w:val="both"/>
      </w:pPr>
      <w:r>
        <w:rPr>
          <w:rFonts w:ascii="Times New Roman"/>
          <w:b w:val="false"/>
          <w:i w:val="false"/>
          <w:color w:val="000000"/>
          <w:sz w:val="28"/>
        </w:rPr>
        <w:t xml:space="preserve">
      12. Мемлекеттік көрсетілетін қызмет көрсету процесінде көрсетілетін қызметті берушінің құрылымдық бөлімшелерінің (қызметкерлерінің) өзара іс-қимылының, рәсімдерінің (әрекеттерінің) толық сипаттамасы, сондай-ақ Мемлекеттік корпорация және (немесе) өзге де көрсетілетін қызметті берушілермен өзара іс-қимыл тәртібі және мемлекеттік көрсетілетін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 көрсету бизнес-процестерінің анықтамалығында көрсетілген.</w:t>
      </w:r>
    </w:p>
    <w:bookmarkEnd w:id="41"/>
    <w:p>
      <w:pPr>
        <w:spacing w:after="0"/>
        <w:ind w:left="0"/>
        <w:jc w:val="both"/>
      </w:pPr>
      <w:r>
        <w:rPr>
          <w:rFonts w:ascii="Times New Roman"/>
          <w:b w:val="false"/>
          <w:i w:val="false"/>
          <w:color w:val="000000"/>
          <w:sz w:val="28"/>
        </w:rPr>
        <w:t>
      Мемлекеттік көрсетілетін қызметті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мемлекеттік меншіктегі</w:t>
            </w:r>
            <w:r>
              <w:br/>
            </w:r>
            <w:r>
              <w:rPr>
                <w:rFonts w:ascii="Times New Roman"/>
                <w:b w:val="false"/>
                <w:i w:val="false"/>
                <w:color w:val="000000"/>
                <w:sz w:val="20"/>
              </w:rPr>
              <w:t>құжаттарын Қазақстан</w:t>
            </w:r>
            <w:r>
              <w:br/>
            </w:r>
            <w:r>
              <w:rPr>
                <w:rFonts w:ascii="Times New Roman"/>
                <w:b w:val="false"/>
                <w:i w:val="false"/>
                <w:color w:val="000000"/>
                <w:sz w:val="20"/>
              </w:rPr>
              <w:t>Республикасынан тысқары</w:t>
            </w:r>
            <w:r>
              <w:br/>
            </w:r>
            <w:r>
              <w:rPr>
                <w:rFonts w:ascii="Times New Roman"/>
                <w:b w:val="false"/>
                <w:i w:val="false"/>
                <w:color w:val="000000"/>
                <w:sz w:val="20"/>
              </w:rPr>
              <w:t>жерлерге уақытша әкетуге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көрсетілетін қызмет көрсету кезінде өзара функционалды әрекет етудің № 1-диаграммасы</w:t>
      </w:r>
    </w:p>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мемлекеттік меншіктегі</w:t>
            </w:r>
            <w:r>
              <w:br/>
            </w:r>
            <w:r>
              <w:rPr>
                <w:rFonts w:ascii="Times New Roman"/>
                <w:b w:val="false"/>
                <w:i w:val="false"/>
                <w:color w:val="000000"/>
                <w:sz w:val="20"/>
              </w:rPr>
              <w:t>құжаттарын Қазақстан</w:t>
            </w:r>
            <w:r>
              <w:br/>
            </w:r>
            <w:r>
              <w:rPr>
                <w:rFonts w:ascii="Times New Roman"/>
                <w:b w:val="false"/>
                <w:i w:val="false"/>
                <w:color w:val="000000"/>
                <w:sz w:val="20"/>
              </w:rPr>
              <w:t>Республикасынан тысқары</w:t>
            </w:r>
            <w:r>
              <w:br/>
            </w:r>
            <w:r>
              <w:rPr>
                <w:rFonts w:ascii="Times New Roman"/>
                <w:b w:val="false"/>
                <w:i w:val="false"/>
                <w:color w:val="000000"/>
                <w:sz w:val="20"/>
              </w:rPr>
              <w:t>жерлерге уақытша әкетуге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28 сәуірдегі № 97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2015 жылғы</w:t>
            </w:r>
            <w:r>
              <w:br/>
            </w:r>
            <w:r>
              <w:rPr>
                <w:rFonts w:ascii="Times New Roman"/>
                <w:b w:val="false"/>
                <w:i w:val="false"/>
                <w:color w:val="000000"/>
                <w:sz w:val="20"/>
              </w:rPr>
              <w:t>15 мамырдағы № 184 бұйрығына</w:t>
            </w:r>
            <w:r>
              <w:br/>
            </w:r>
            <w:r>
              <w:rPr>
                <w:rFonts w:ascii="Times New Roman"/>
                <w:b w:val="false"/>
                <w:i w:val="false"/>
                <w:color w:val="000000"/>
                <w:sz w:val="20"/>
              </w:rPr>
              <w:t>2-қосымша</w:t>
            </w:r>
          </w:p>
        </w:tc>
      </w:tr>
    </w:tbl>
    <w:bookmarkStart w:name="z53" w:id="42"/>
    <w:p>
      <w:pPr>
        <w:spacing w:after="0"/>
        <w:ind w:left="0"/>
        <w:jc w:val="left"/>
      </w:pPr>
      <w:r>
        <w:rPr>
          <w:rFonts w:ascii="Times New Roman"/>
          <w:b/>
          <w:i w:val="false"/>
          <w:color w:val="000000"/>
        </w:rPr>
        <w:t xml:space="preserve">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көрсетілетін қызмет регламенті</w:t>
      </w:r>
    </w:p>
    <w:bookmarkEnd w:id="42"/>
    <w:bookmarkStart w:name="z54" w:id="43"/>
    <w:p>
      <w:pPr>
        <w:spacing w:after="0"/>
        <w:ind w:left="0"/>
        <w:jc w:val="left"/>
      </w:pPr>
      <w:r>
        <w:rPr>
          <w:rFonts w:ascii="Times New Roman"/>
          <w:b/>
          <w:i w:val="false"/>
          <w:color w:val="000000"/>
        </w:rPr>
        <w:t xml:space="preserve"> 1-тарау. Жалпы ережелер</w:t>
      </w:r>
    </w:p>
    <w:bookmarkEnd w:id="43"/>
    <w:bookmarkStart w:name="z55" w:id="44"/>
    <w:p>
      <w:pPr>
        <w:spacing w:after="0"/>
        <w:ind w:left="0"/>
        <w:jc w:val="both"/>
      </w:pPr>
      <w:r>
        <w:rPr>
          <w:rFonts w:ascii="Times New Roman"/>
          <w:b w:val="false"/>
          <w:i w:val="false"/>
          <w:color w:val="000000"/>
          <w:sz w:val="28"/>
        </w:rPr>
        <w:t xml:space="preserve">
      1.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көрсетілетін қызметін (бұдан әрі – мемлекеттік көрсетілетін қызмет) Қазақстан Республикасы Мәдениет және спорт министрінің 2015 жылғы 17 сәуірдегі № 138 бұйрығымен (Нормативтік құқықтық актілерді мемлекеттік тіркеу тізілімінде 2015 жылғы 20 мамырда № 11086 болып тіркелген) бекітілген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көрсетілетін қызметі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Мәдениет және спорт министрлігі (бұдан әрі – көрсетілетін қызметті беруші) көрсетеді.</w:t>
      </w:r>
    </w:p>
    <w:bookmarkEnd w:id="44"/>
    <w:p>
      <w:pPr>
        <w:spacing w:after="0"/>
        <w:ind w:left="0"/>
        <w:jc w:val="both"/>
      </w:pPr>
      <w:r>
        <w:rPr>
          <w:rFonts w:ascii="Times New Roman"/>
          <w:b w:val="false"/>
          <w:i w:val="false"/>
          <w:color w:val="000000"/>
          <w:sz w:val="28"/>
        </w:rPr>
        <w:t>
      Өтінішті қабылдау және мемлекеттік көрсетілетін қызметті көрсетудің нәтижесін беру:</w:t>
      </w:r>
    </w:p>
    <w:p>
      <w:pPr>
        <w:spacing w:after="0"/>
        <w:ind w:left="0"/>
        <w:jc w:val="both"/>
      </w:pPr>
      <w:r>
        <w:rPr>
          <w:rFonts w:ascii="Times New Roman"/>
          <w:b w:val="false"/>
          <w:i w:val="false"/>
          <w:color w:val="000000"/>
          <w:sz w:val="28"/>
        </w:rPr>
        <w:t>
      1) көрсетілетін қызметті алушының қалауы бойынша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үкiмет" веб-порталы (бұдан әрi – портал) арқылы жүзеге асырылады.</w:t>
      </w:r>
    </w:p>
    <w:bookmarkStart w:name="z56" w:id="45"/>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немесе қағаз түрінде.</w:t>
      </w:r>
    </w:p>
    <w:bookmarkEnd w:id="45"/>
    <w:bookmarkStart w:name="z57" w:id="46"/>
    <w:p>
      <w:pPr>
        <w:spacing w:after="0"/>
        <w:ind w:left="0"/>
        <w:jc w:val="both"/>
      </w:pPr>
      <w:r>
        <w:rPr>
          <w:rFonts w:ascii="Times New Roman"/>
          <w:b w:val="false"/>
          <w:i w:val="false"/>
          <w:color w:val="000000"/>
          <w:sz w:val="28"/>
        </w:rPr>
        <w:t xml:space="preserve">
      3. Мемлекеттік көрсетілетін қызметтің нәтижесі – Қазақстан Республикасының мемлекеттік архивтерінен шығатын және шетелге жіберілетін архивтік анықтамалардың және архивтік құжаттардың көшірмелеріндегі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қаулысына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апостиль мөртаңбасы,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негіздемелер бойынша мемлекеттік қызметті көрсетуден бас тарту туралы дәлелді жауап.</w:t>
      </w:r>
    </w:p>
    <w:bookmarkEnd w:id="46"/>
    <w:p>
      <w:pPr>
        <w:spacing w:after="0"/>
        <w:ind w:left="0"/>
        <w:jc w:val="both"/>
      </w:pPr>
      <w:r>
        <w:rPr>
          <w:rFonts w:ascii="Times New Roman"/>
          <w:b w:val="false"/>
          <w:i w:val="false"/>
          <w:color w:val="000000"/>
          <w:sz w:val="28"/>
        </w:rPr>
        <w:t>
      Сұраным портал арқылы түскен жағдайда мемлекеттік көрсетілетін қызметті беруші мемлекеттік көрсетілетін қызметті көрсету нәтижесін Мемлекеттік корпорация арқылы алу туралы хабарлама жолданады.</w:t>
      </w:r>
    </w:p>
    <w:p>
      <w:pPr>
        <w:spacing w:after="0"/>
        <w:ind w:left="0"/>
        <w:jc w:val="both"/>
      </w:pPr>
      <w:r>
        <w:rPr>
          <w:rFonts w:ascii="Times New Roman"/>
          <w:b w:val="false"/>
          <w:i w:val="false"/>
          <w:color w:val="000000"/>
          <w:sz w:val="28"/>
        </w:rPr>
        <w:t>
      Мемлекеттік көрсетілетін қызметті көрсету нәтижесін беру нысаны – қағаз түрінде.</w:t>
      </w:r>
    </w:p>
    <w:p>
      <w:pPr>
        <w:spacing w:after="0"/>
        <w:ind w:left="0"/>
        <w:jc w:val="both"/>
      </w:pPr>
      <w:r>
        <w:rPr>
          <w:rFonts w:ascii="Times New Roman"/>
          <w:b w:val="false"/>
          <w:i w:val="false"/>
          <w:color w:val="000000"/>
          <w:sz w:val="28"/>
        </w:rPr>
        <w:t>
      Мемлекеттiк қызмет ақысыз негізде жеке және заңды тұлғаларға (бұдан әрі – көрсетілетін қызметті алушы) көрсетіледі.</w:t>
      </w:r>
    </w:p>
    <w:bookmarkStart w:name="z58" w:id="47"/>
    <w:p>
      <w:pPr>
        <w:spacing w:after="0"/>
        <w:ind w:left="0"/>
        <w:jc w:val="left"/>
      </w:pPr>
      <w:r>
        <w:rPr>
          <w:rFonts w:ascii="Times New Roman"/>
          <w:b/>
          <w:i w:val="false"/>
          <w:color w:val="000000"/>
        </w:rPr>
        <w:t xml:space="preserve"> 2-тарау. Мемлекеттік көрсетілетін қызметті көрсету процесінде көрсетілетін қызметті берушінің құрылымдық бөлімшелерінің (қызметкерлерінің) іс-қимылының тәртібін сипаттау</w:t>
      </w:r>
    </w:p>
    <w:bookmarkEnd w:id="47"/>
    <w:bookmarkStart w:name="z59" w:id="48"/>
    <w:p>
      <w:pPr>
        <w:spacing w:after="0"/>
        <w:ind w:left="0"/>
        <w:jc w:val="both"/>
      </w:pPr>
      <w:r>
        <w:rPr>
          <w:rFonts w:ascii="Times New Roman"/>
          <w:b w:val="false"/>
          <w:i w:val="false"/>
          <w:color w:val="000000"/>
          <w:sz w:val="28"/>
        </w:rPr>
        <w:t xml:space="preserve">
      4. Мемлекеттік корпорация немесе портал арқылы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 қабылдау мемлекеттік көрсетілетін қызметті көрсету бойынша рәсімдерді (іс-қимылдарды) бастауға негіздеме болып табылады.</w:t>
      </w:r>
    </w:p>
    <w:bookmarkEnd w:id="48"/>
    <w:bookmarkStart w:name="z60" w:id="49"/>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оның орындалу ұзақтығы:</w:t>
      </w:r>
    </w:p>
    <w:bookmarkEnd w:id="49"/>
    <w:p>
      <w:pPr>
        <w:spacing w:after="0"/>
        <w:ind w:left="0"/>
        <w:jc w:val="both"/>
      </w:pPr>
      <w:r>
        <w:rPr>
          <w:rFonts w:ascii="Times New Roman"/>
          <w:b w:val="false"/>
          <w:i w:val="false"/>
          <w:color w:val="000000"/>
          <w:sz w:val="28"/>
        </w:rPr>
        <w:t xml:space="preserve">
      1) кеңсе қызметкерінің көрсетілетін қызметті алушыдан 10 (он) минут ішінде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 арқылы қабылдауы және өтінішті тіркеуі (сағат 17.30-дан кейін түскен жағдайда құжаттар келесі жұмыс күні тіркеледі);</w:t>
      </w:r>
    </w:p>
    <w:p>
      <w:pPr>
        <w:spacing w:after="0"/>
        <w:ind w:left="0"/>
        <w:jc w:val="both"/>
      </w:pPr>
      <w:r>
        <w:rPr>
          <w:rFonts w:ascii="Times New Roman"/>
          <w:b w:val="false"/>
          <w:i w:val="false"/>
          <w:color w:val="000000"/>
          <w:sz w:val="28"/>
        </w:rPr>
        <w:t>
      2) кеңсе қызметкерінің тіркелген құжаттарды 1 (бір) сағат ішінде көрсетілетін қызметті берушінің басшысына, ал ол болмаған жағдайда оның міндеттерін орындайтын тұлғаға (бұдан әрі – көрсетілетін қызметті берушінің басшысы) оны орындау бойынша шешім қабылдау үшін жолдауы;</w:t>
      </w:r>
    </w:p>
    <w:p>
      <w:pPr>
        <w:spacing w:after="0"/>
        <w:ind w:left="0"/>
        <w:jc w:val="both"/>
      </w:pPr>
      <w:r>
        <w:rPr>
          <w:rFonts w:ascii="Times New Roman"/>
          <w:b w:val="false"/>
          <w:i w:val="false"/>
          <w:color w:val="000000"/>
          <w:sz w:val="28"/>
        </w:rPr>
        <w:t>
      3) құрылымдық бөлімше басшысының 2 (екі) сағат ішінде ұсынылған құжаттарды жауапты орындаушыға беруі;</w:t>
      </w:r>
    </w:p>
    <w:p>
      <w:pPr>
        <w:spacing w:after="0"/>
        <w:ind w:left="0"/>
        <w:jc w:val="both"/>
      </w:pPr>
      <w:r>
        <w:rPr>
          <w:rFonts w:ascii="Times New Roman"/>
          <w:b w:val="false"/>
          <w:i w:val="false"/>
          <w:color w:val="000000"/>
          <w:sz w:val="28"/>
        </w:rPr>
        <w:t xml:space="preserve">
      4) жауапты орындаушының 4 (төрт) сағат ішінде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тексеруі және сәйкес келген жағдайда Апостиль қою үшін ұсынылған құжаттарды тіркеу кітабын толтыруы;</w:t>
      </w:r>
    </w:p>
    <w:p>
      <w:pPr>
        <w:spacing w:after="0"/>
        <w:ind w:left="0"/>
        <w:jc w:val="both"/>
      </w:pPr>
      <w:r>
        <w:rPr>
          <w:rFonts w:ascii="Times New Roman"/>
          <w:b w:val="false"/>
          <w:i w:val="false"/>
          <w:color w:val="000000"/>
          <w:sz w:val="28"/>
        </w:rPr>
        <w:t xml:space="preserve">
      5) апостиль қою 1 (бір) жұмыс күні ішінде, ал құжаттар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келмеген жағдайда мемлекеттік қызметті көрсетуден бас тарту туралы жауапты көрсетілетін мемлекеттік қызметті алушыға жолдау;</w:t>
      </w:r>
    </w:p>
    <w:p>
      <w:pPr>
        <w:spacing w:after="0"/>
        <w:ind w:left="0"/>
        <w:jc w:val="both"/>
      </w:pPr>
      <w:r>
        <w:rPr>
          <w:rFonts w:ascii="Times New Roman"/>
          <w:b w:val="false"/>
          <w:i w:val="false"/>
          <w:color w:val="000000"/>
          <w:sz w:val="28"/>
        </w:rPr>
        <w:t>
      6) құрылымдық бөлімше басшысының апостильге немесе мемлекеттік қызметті көрсетуден бас тарту туралы жауапқа қол қоюы және елтаңбалы мөр қоюы 4 (төрт) сағат ішінде;</w:t>
      </w:r>
    </w:p>
    <w:p>
      <w:pPr>
        <w:spacing w:after="0"/>
        <w:ind w:left="0"/>
        <w:jc w:val="both"/>
      </w:pPr>
      <w:r>
        <w:rPr>
          <w:rFonts w:ascii="Times New Roman"/>
          <w:b w:val="false"/>
          <w:i w:val="false"/>
          <w:color w:val="000000"/>
          <w:sz w:val="28"/>
        </w:rPr>
        <w:t>
      7) апостильге қол қойғаннан кейін жауапты орындаушының Апостиль қою үшін ұсынылған құжаттарды тіркеу кітабына қажетті жазбаларды енгізуі 4 (төрт) сағат ішінде;</w:t>
      </w:r>
    </w:p>
    <w:p>
      <w:pPr>
        <w:spacing w:after="0"/>
        <w:ind w:left="0"/>
        <w:jc w:val="both"/>
      </w:pPr>
      <w:r>
        <w:rPr>
          <w:rFonts w:ascii="Times New Roman"/>
          <w:b w:val="false"/>
          <w:i w:val="false"/>
          <w:color w:val="000000"/>
          <w:sz w:val="28"/>
        </w:rPr>
        <w:t>
      8) мемлекеттік қызметті алушы портал арқылы өтініш білдірген жағдайда мемлекеттік қызметті көрсету нәтижесін Мемлекеттік корпорация арқылы алу туралы хабарламаны 1 (бір) сағат ішінде жолдау;</w:t>
      </w:r>
    </w:p>
    <w:p>
      <w:pPr>
        <w:spacing w:after="0"/>
        <w:ind w:left="0"/>
        <w:jc w:val="both"/>
      </w:pPr>
      <w:r>
        <w:rPr>
          <w:rFonts w:ascii="Times New Roman"/>
          <w:b w:val="false"/>
          <w:i w:val="false"/>
          <w:color w:val="000000"/>
          <w:sz w:val="28"/>
        </w:rPr>
        <w:t>
      9) апостиль мөртабаны бар құжаттарға ілеспе хатты дайындап, тіркеу және Мемлекеттік корпорацияға жолдау үшін кеңсе қызметкеріне беру.</w:t>
      </w:r>
    </w:p>
    <w:bookmarkStart w:name="z61" w:id="50"/>
    <w:p>
      <w:pPr>
        <w:spacing w:after="0"/>
        <w:ind w:left="0"/>
        <w:jc w:val="both"/>
      </w:pPr>
      <w:r>
        <w:rPr>
          <w:rFonts w:ascii="Times New Roman"/>
          <w:b w:val="false"/>
          <w:i w:val="false"/>
          <w:color w:val="000000"/>
          <w:sz w:val="28"/>
        </w:rPr>
        <w:t>
      6. Келесі рәсімді (іс-қимылдарды) орындауды бастау үшін негіздеме болатын мемлекеттік көрсетілетін қызметті көрсету бойынша рәсімдердің (іс-қимылдардың) нәтижесі:</w:t>
      </w:r>
    </w:p>
    <w:bookmarkEnd w:id="50"/>
    <w:p>
      <w:pPr>
        <w:spacing w:after="0"/>
        <w:ind w:left="0"/>
        <w:jc w:val="both"/>
      </w:pPr>
      <w:r>
        <w:rPr>
          <w:rFonts w:ascii="Times New Roman"/>
          <w:b w:val="false"/>
          <w:i w:val="false"/>
          <w:color w:val="000000"/>
          <w:sz w:val="28"/>
        </w:rPr>
        <w:t>
      1) көрсетілетін қызметті алушының тіркелген өтініші;</w:t>
      </w:r>
    </w:p>
    <w:p>
      <w:pPr>
        <w:spacing w:after="0"/>
        <w:ind w:left="0"/>
        <w:jc w:val="both"/>
      </w:pPr>
      <w:r>
        <w:rPr>
          <w:rFonts w:ascii="Times New Roman"/>
          <w:b w:val="false"/>
          <w:i w:val="false"/>
          <w:color w:val="000000"/>
          <w:sz w:val="28"/>
        </w:rPr>
        <w:t>
      2) құрылымдық бөлімше басшысының бұрыштамасы;</w:t>
      </w:r>
    </w:p>
    <w:p>
      <w:pPr>
        <w:spacing w:after="0"/>
        <w:ind w:left="0"/>
        <w:jc w:val="both"/>
      </w:pPr>
      <w:r>
        <w:rPr>
          <w:rFonts w:ascii="Times New Roman"/>
          <w:b w:val="false"/>
          <w:i w:val="false"/>
          <w:color w:val="000000"/>
          <w:sz w:val="28"/>
        </w:rPr>
        <w:t xml:space="preserve">
      3)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w:t>
      </w:r>
    </w:p>
    <w:p>
      <w:pPr>
        <w:spacing w:after="0"/>
        <w:ind w:left="0"/>
        <w:jc w:val="both"/>
      </w:pPr>
      <w:r>
        <w:rPr>
          <w:rFonts w:ascii="Times New Roman"/>
          <w:b w:val="false"/>
          <w:i w:val="false"/>
          <w:color w:val="000000"/>
          <w:sz w:val="28"/>
        </w:rPr>
        <w:t>
      4) апостиль қою немесе мемлекеттік қызметті көрсетуден бас тарту туралы жауаптың жобасын дайындау;</w:t>
      </w:r>
    </w:p>
    <w:p>
      <w:pPr>
        <w:spacing w:after="0"/>
        <w:ind w:left="0"/>
        <w:jc w:val="both"/>
      </w:pPr>
      <w:r>
        <w:rPr>
          <w:rFonts w:ascii="Times New Roman"/>
          <w:b w:val="false"/>
          <w:i w:val="false"/>
          <w:color w:val="000000"/>
          <w:sz w:val="28"/>
        </w:rPr>
        <w:t>
      5) қол қойылған апостиль немесе мемлекеттік қызметті көрсетуден бас тарту туралы жауап;</w:t>
      </w:r>
    </w:p>
    <w:p>
      <w:pPr>
        <w:spacing w:after="0"/>
        <w:ind w:left="0"/>
        <w:jc w:val="both"/>
      </w:pPr>
      <w:r>
        <w:rPr>
          <w:rFonts w:ascii="Times New Roman"/>
          <w:b w:val="false"/>
          <w:i w:val="false"/>
          <w:color w:val="000000"/>
          <w:sz w:val="28"/>
        </w:rPr>
        <w:t>
      6) Апостиль қою үшін ұсынылған құжаттарды тіркеу кітабындағы жазба;</w:t>
      </w:r>
    </w:p>
    <w:p>
      <w:pPr>
        <w:spacing w:after="0"/>
        <w:ind w:left="0"/>
        <w:jc w:val="both"/>
      </w:pPr>
      <w:r>
        <w:rPr>
          <w:rFonts w:ascii="Times New Roman"/>
          <w:b w:val="false"/>
          <w:i w:val="false"/>
          <w:color w:val="000000"/>
          <w:sz w:val="28"/>
        </w:rPr>
        <w:t>
      7) апостиль мөртабаны бар құжаттар немесе мемлекеттік қызметті көрсетуден бас тарту туралы жауап;</w:t>
      </w:r>
    </w:p>
    <w:p>
      <w:pPr>
        <w:spacing w:after="0"/>
        <w:ind w:left="0"/>
        <w:jc w:val="both"/>
      </w:pPr>
      <w:r>
        <w:rPr>
          <w:rFonts w:ascii="Times New Roman"/>
          <w:b w:val="false"/>
          <w:i w:val="false"/>
          <w:color w:val="000000"/>
          <w:sz w:val="28"/>
        </w:rPr>
        <w:t>
      8) апостиль мөртабаны бар құжаттарды немесе мемлекеттік қызметті көрсетуден бас тарту туралы жауапты жолдау туралы хабарлама;</w:t>
      </w:r>
    </w:p>
    <w:p>
      <w:pPr>
        <w:spacing w:after="0"/>
        <w:ind w:left="0"/>
        <w:jc w:val="both"/>
      </w:pPr>
      <w:r>
        <w:rPr>
          <w:rFonts w:ascii="Times New Roman"/>
          <w:b w:val="false"/>
          <w:i w:val="false"/>
          <w:color w:val="000000"/>
          <w:sz w:val="28"/>
        </w:rPr>
        <w:t>
      9) құжаттарды тиісті жерге жолдау.</w:t>
      </w:r>
    </w:p>
    <w:bookmarkStart w:name="z62" w:id="51"/>
    <w:p>
      <w:pPr>
        <w:spacing w:after="0"/>
        <w:ind w:left="0"/>
        <w:jc w:val="left"/>
      </w:pPr>
      <w:r>
        <w:rPr>
          <w:rFonts w:ascii="Times New Roman"/>
          <w:b/>
          <w:i w:val="false"/>
          <w:color w:val="000000"/>
        </w:rPr>
        <w:t xml:space="preserve"> 3-тарау. Мемлекеттік көрсетілетін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51"/>
    <w:bookmarkStart w:name="z63" w:id="52"/>
    <w:p>
      <w:pPr>
        <w:spacing w:after="0"/>
        <w:ind w:left="0"/>
        <w:jc w:val="both"/>
      </w:pPr>
      <w:r>
        <w:rPr>
          <w:rFonts w:ascii="Times New Roman"/>
          <w:b w:val="false"/>
          <w:i w:val="false"/>
          <w:color w:val="000000"/>
          <w:sz w:val="28"/>
        </w:rPr>
        <w:t>
      7. Мемлекеттік көрсетілетін қызмет көрсету процесіне қатысатын көрсетілетін қызметті берушілердің, құрылымдық бөлімшелерінің (қызметкерлерінің) тізбесі:</w:t>
      </w:r>
    </w:p>
    <w:bookmarkEnd w:id="52"/>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 тиісті құрылымдық бөлімшенің басшысы;</w:t>
      </w:r>
    </w:p>
    <w:p>
      <w:pPr>
        <w:spacing w:after="0"/>
        <w:ind w:left="0"/>
        <w:jc w:val="both"/>
      </w:pPr>
      <w:r>
        <w:rPr>
          <w:rFonts w:ascii="Times New Roman"/>
          <w:b w:val="false"/>
          <w:i w:val="false"/>
          <w:color w:val="000000"/>
          <w:sz w:val="28"/>
        </w:rPr>
        <w:t>
      3) жауапты орындаушы.</w:t>
      </w:r>
    </w:p>
    <w:bookmarkStart w:name="z64" w:id="5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53"/>
    <w:p>
      <w:pPr>
        <w:spacing w:after="0"/>
        <w:ind w:left="0"/>
        <w:jc w:val="both"/>
      </w:pPr>
      <w:r>
        <w:rPr>
          <w:rFonts w:ascii="Times New Roman"/>
          <w:b w:val="false"/>
          <w:i w:val="false"/>
          <w:color w:val="000000"/>
          <w:sz w:val="28"/>
        </w:rPr>
        <w:t>
      1) кеңсе қызметкері 10 (он) минут ішінде Мемлекеттік корпорациядан құжаттарды қабылдайды және тіркейді (сағат 17.30-дан кейін түскен жағдайда құжаттар келесі жұмыс күні тіркеледі);</w:t>
      </w:r>
    </w:p>
    <w:p>
      <w:pPr>
        <w:spacing w:after="0"/>
        <w:ind w:left="0"/>
        <w:jc w:val="both"/>
      </w:pPr>
      <w:r>
        <w:rPr>
          <w:rFonts w:ascii="Times New Roman"/>
          <w:b w:val="false"/>
          <w:i w:val="false"/>
          <w:color w:val="000000"/>
          <w:sz w:val="28"/>
        </w:rPr>
        <w:t>
      2) кеңсе қызметкері 1 (бір) сағат ішінде құжаттарды орындау бойынша шешім қабылдау үшін оларды көрсетілетін қызметті берушінің тиісті құрылымдық бөлімшенің басшысына жолдайды;</w:t>
      </w:r>
    </w:p>
    <w:p>
      <w:pPr>
        <w:spacing w:after="0"/>
        <w:ind w:left="0"/>
        <w:jc w:val="both"/>
      </w:pPr>
      <w:r>
        <w:rPr>
          <w:rFonts w:ascii="Times New Roman"/>
          <w:b w:val="false"/>
          <w:i w:val="false"/>
          <w:color w:val="000000"/>
          <w:sz w:val="28"/>
        </w:rPr>
        <w:t>
      3) көрсетілетін қызметті берушінің тиісті құрылымдық бөлімшенің басшысы 2 (екі) сағат ішінде құжаттарды жауапты орындаушыға береді;</w:t>
      </w:r>
    </w:p>
    <w:p>
      <w:pPr>
        <w:spacing w:after="0"/>
        <w:ind w:left="0"/>
        <w:jc w:val="both"/>
      </w:pPr>
      <w:r>
        <w:rPr>
          <w:rFonts w:ascii="Times New Roman"/>
          <w:b w:val="false"/>
          <w:i w:val="false"/>
          <w:color w:val="000000"/>
          <w:sz w:val="28"/>
        </w:rPr>
        <w:t xml:space="preserve">
      4) жауапты орындаушы 2 (екі) сағат ішінде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тексереді, сәйкес келмеген жағдайда мемлекеттік қызметті көрсетуден бас тарту туралы жауапты жолдайды, ал сәйкес келген жағдайда – Апостиль қою үшін ұсынылған құжаттарды тіркеу кітабын толтырады;</w:t>
      </w:r>
    </w:p>
    <w:p>
      <w:pPr>
        <w:spacing w:after="0"/>
        <w:ind w:left="0"/>
        <w:jc w:val="both"/>
      </w:pPr>
      <w:r>
        <w:rPr>
          <w:rFonts w:ascii="Times New Roman"/>
          <w:b w:val="false"/>
          <w:i w:val="false"/>
          <w:color w:val="000000"/>
          <w:sz w:val="28"/>
        </w:rPr>
        <w:t>
      5) жауапты орындаушы 2 (екі) сағат ішінде апостиль мөртабанын қояды немесе мемлекеттік қызметті көрсетуден бас тарту туралы жауапты дайындайды;</w:t>
      </w:r>
    </w:p>
    <w:p>
      <w:pPr>
        <w:spacing w:after="0"/>
        <w:ind w:left="0"/>
        <w:jc w:val="both"/>
      </w:pPr>
      <w:r>
        <w:rPr>
          <w:rFonts w:ascii="Times New Roman"/>
          <w:b w:val="false"/>
          <w:i w:val="false"/>
          <w:color w:val="000000"/>
          <w:sz w:val="28"/>
        </w:rPr>
        <w:t>
      6) көрсетілетін қызметті берушінің тиісті құрылымдық бөлімшесінің басшысы 2 (екі) сағат ішінде апостильге немесе мемлекеттік қызметті көрсетуден бас тарту туралы жауапқа қол қойып, жауапты орындаушыға береді;</w:t>
      </w:r>
    </w:p>
    <w:p>
      <w:pPr>
        <w:spacing w:after="0"/>
        <w:ind w:left="0"/>
        <w:jc w:val="both"/>
      </w:pPr>
      <w:r>
        <w:rPr>
          <w:rFonts w:ascii="Times New Roman"/>
          <w:b w:val="false"/>
          <w:i w:val="false"/>
          <w:color w:val="000000"/>
          <w:sz w:val="28"/>
        </w:rPr>
        <w:t>
      7) жауапты орындаушы 4 (төрт) сағат ішінде апостиль мөртабанына елтаңбалы мөр қояды;</w:t>
      </w:r>
    </w:p>
    <w:p>
      <w:pPr>
        <w:spacing w:after="0"/>
        <w:ind w:left="0"/>
        <w:jc w:val="both"/>
      </w:pPr>
      <w:r>
        <w:rPr>
          <w:rFonts w:ascii="Times New Roman"/>
          <w:b w:val="false"/>
          <w:i w:val="false"/>
          <w:color w:val="000000"/>
          <w:sz w:val="28"/>
        </w:rPr>
        <w:t>
      8) көрсетілетін қызметті берушінің тиісті құрылымдық бөлімшесінің басшысы апостильге қол қойғаннан кейін және елтаңбалы мөр қойғаннан кейін жауапты орындаушы 4 (төрт) сағат ішінде Апостиль қою үшін ұсынылған құжаттарды тіркеу кітабында қажетті жазбалар енгізеді;</w:t>
      </w:r>
    </w:p>
    <w:p>
      <w:pPr>
        <w:spacing w:after="0"/>
        <w:ind w:left="0"/>
        <w:jc w:val="both"/>
      </w:pPr>
      <w:r>
        <w:rPr>
          <w:rFonts w:ascii="Times New Roman"/>
          <w:b w:val="false"/>
          <w:i w:val="false"/>
          <w:color w:val="000000"/>
          <w:sz w:val="28"/>
        </w:rPr>
        <w:t>
      9) көрсетілетін қызметті алушы портал арқылы жүгінген жағдайда жауапты орындаушы 1 (бір) сағат ішінде мемлекеттік қызметті көрсету нәтижесін Мемлекеттік корпорация арқылы алу туралы хабарламаны жолдайды;</w:t>
      </w:r>
    </w:p>
    <w:p>
      <w:pPr>
        <w:spacing w:after="0"/>
        <w:ind w:left="0"/>
        <w:jc w:val="both"/>
      </w:pPr>
      <w:r>
        <w:rPr>
          <w:rFonts w:ascii="Times New Roman"/>
          <w:b w:val="false"/>
          <w:i w:val="false"/>
          <w:color w:val="000000"/>
          <w:sz w:val="28"/>
        </w:rPr>
        <w:t>
      10) көрсетілетін қызметті алушы Мемлекеттік корпорация арқылы жүгінген жағдайда:</w:t>
      </w:r>
    </w:p>
    <w:p>
      <w:pPr>
        <w:spacing w:after="0"/>
        <w:ind w:left="0"/>
        <w:jc w:val="both"/>
      </w:pPr>
      <w:r>
        <w:rPr>
          <w:rFonts w:ascii="Times New Roman"/>
          <w:b w:val="false"/>
          <w:i w:val="false"/>
          <w:color w:val="000000"/>
          <w:sz w:val="28"/>
        </w:rPr>
        <w:t>
      жауапты орындаушы 1 (бір) сағат ішінде көрсетілетін қызметті алушыға апостиль мөртабаны қойылған құжаттарды жолдау туралы ілеспе хатты немесе мемлекеттік қызметті көрсетуден бас тарту туралы жауапты дайындап,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көрсетілетін қызметті берушінің басшысы келесі күннің 13.00 сағатынан кешіктірмей апостиль мөртабаны қойылған құжаттарды жолдау туралы ілеспе хатқа немесе мемлекеттік қызметті көрсетуден бас тарту туралы жауапқа қол қояды;</w:t>
      </w:r>
    </w:p>
    <w:p>
      <w:pPr>
        <w:spacing w:after="0"/>
        <w:ind w:left="0"/>
        <w:jc w:val="both"/>
      </w:pPr>
      <w:r>
        <w:rPr>
          <w:rFonts w:ascii="Times New Roman"/>
          <w:b w:val="false"/>
          <w:i w:val="false"/>
          <w:color w:val="000000"/>
          <w:sz w:val="28"/>
        </w:rPr>
        <w:t>
      жауапты орындаушы 1 (бір) сағат ішінде оларды тиісті жерге жолдау үшін кеңсе қызметкеріне береді. Жолдау мерзімі келесі күннің 17.30 сағатынан кешіктірмей.</w:t>
      </w:r>
    </w:p>
    <w:bookmarkStart w:name="z65" w:id="54"/>
    <w:p>
      <w:pPr>
        <w:spacing w:after="0"/>
        <w:ind w:left="0"/>
        <w:jc w:val="left"/>
      </w:pPr>
      <w:r>
        <w:rPr>
          <w:rFonts w:ascii="Times New Roman"/>
          <w:b/>
          <w:i w:val="false"/>
          <w:color w:val="000000"/>
        </w:rPr>
        <w:t xml:space="preserve"> 4-тарау. Мемлекеттік корпорация және (немесе) өзге де көрсетілетін қызметті берушілермен өзара іс-қимыл тәртібін, сондай-ақ мемлекеттік көрсетілетін қызмет көрсету процесінде ақпараттық жүйелерді пайдалану тәртібін сипаттау</w:t>
      </w:r>
    </w:p>
    <w:bookmarkEnd w:id="54"/>
    <w:bookmarkStart w:name="z66" w:id="55"/>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өтінішін өңдеу ұзақтығы:</w:t>
      </w:r>
    </w:p>
    <w:bookmarkEnd w:id="55"/>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Мемлекеттік корпорацияға жеделдетілген қызмет көрсетусіз электрондық кезек тәртібімен жүгінеді. Қажет болған жағдайда көрсетілетін қызметті алушының электрондық кезекті портал арқылы броньдау мүмкіндігі бар.</w:t>
      </w:r>
    </w:p>
    <w:p>
      <w:pPr>
        <w:spacing w:after="0"/>
        <w:ind w:left="0"/>
        <w:jc w:val="both"/>
      </w:pPr>
      <w:r>
        <w:rPr>
          <w:rFonts w:ascii="Times New Roman"/>
          <w:b w:val="false"/>
          <w:i w:val="false"/>
          <w:color w:val="000000"/>
          <w:sz w:val="28"/>
        </w:rPr>
        <w:t>
      2) 1-үдеріс – Мемлекеттік корпорация қызметкерінің мемлекеттік көрсетілетін қызметті көрсету үшін мемлекеттік көрсетілетін қызметтерді көрсетудің мониторингі ақпараттық жүйесіне (бұдан әрі – МҚКМ АЖ) логин мен парольді енгізуі (авторизациялану үдерісі) 5 (бес) минут ішінде;</w:t>
      </w:r>
    </w:p>
    <w:p>
      <w:pPr>
        <w:spacing w:after="0"/>
        <w:ind w:left="0"/>
        <w:jc w:val="both"/>
      </w:pPr>
      <w:r>
        <w:rPr>
          <w:rFonts w:ascii="Times New Roman"/>
          <w:b w:val="false"/>
          <w:i w:val="false"/>
          <w:color w:val="000000"/>
          <w:sz w:val="28"/>
        </w:rPr>
        <w:t>
      3) 2-үдеріс – Мемлекеттік корпорация қызметкерінің мемлекеттік көрсетілетін қызметті таңдауы, қызметті көрсету үшін экранға сұраныс үлгісін шығаруы және Мемлекеттік корпорация операторының көрсетілетін қызметті алушының деректерін, сонымен қатар сенімхат бойынша (нотариус куәландырған сенімхат болған жағдайда, басқа сенімхат болған жағдайда – бұл деректер енгізілмейді) көрсетілетін қызметті алушы өкілінің деректерін енгізуі 5 (бес) минут ішінде;</w:t>
      </w:r>
    </w:p>
    <w:p>
      <w:pPr>
        <w:spacing w:after="0"/>
        <w:ind w:left="0"/>
        <w:jc w:val="both"/>
      </w:pPr>
      <w:r>
        <w:rPr>
          <w:rFonts w:ascii="Times New Roman"/>
          <w:b w:val="false"/>
          <w:i w:val="false"/>
          <w:color w:val="000000"/>
          <w:sz w:val="28"/>
        </w:rPr>
        <w:t>
      4) 3-үдеріс – "электрондық үкімет" шлюзы (бұдан әрі – ЭҮШ) арқылы "Заңды тұлғалар" мемлекеттік дерек қорына (бұдан әрі – ЗТ МДҚ) немесе "Жеке тұлғалар" мемлекеттік дерек қорына (бұдан әрі – ЖТ МДҚ) көрсетілетін қызметті алушының деректері туралы, сонымен қатар бірыңғай нотариалдық ақпараттық жүйесіне (бұдан әрі – БНАЖ) көрсетілетін қызметті алушы өкілі сенімхатының деректері туралы сұранысты жолдау 2 (екі) минут ішінде;</w:t>
      </w:r>
    </w:p>
    <w:p>
      <w:pPr>
        <w:spacing w:after="0"/>
        <w:ind w:left="0"/>
        <w:jc w:val="both"/>
      </w:pPr>
      <w:r>
        <w:rPr>
          <w:rFonts w:ascii="Times New Roman"/>
          <w:b w:val="false"/>
          <w:i w:val="false"/>
          <w:color w:val="000000"/>
          <w:sz w:val="28"/>
        </w:rPr>
        <w:t>
      5) 1-шарт – көрсетілетін қызметті алушы деректерінің ЖТ МДҚ/ ЗТ МДҚ-да және сенімхат деректерінің БНАЖ-да болуын тексеру 1 (бір) минут ішінде;</w:t>
      </w:r>
    </w:p>
    <w:p>
      <w:pPr>
        <w:spacing w:after="0"/>
        <w:ind w:left="0"/>
        <w:jc w:val="both"/>
      </w:pPr>
      <w:r>
        <w:rPr>
          <w:rFonts w:ascii="Times New Roman"/>
          <w:b w:val="false"/>
          <w:i w:val="false"/>
          <w:color w:val="000000"/>
          <w:sz w:val="28"/>
        </w:rPr>
        <w:t>
      6) 4-үдеріс – көрсетілетін қызметті алушының деректерінің ЖТ МДҚ/ ЗТ МДҚ-да және сенімхат деректерінің БНАЖ-да болмауына байланысты деректерді алу мүмкіндігінің жоқтығы туралы хабарламаны құрастыру 2 (екі) минут ішінде;</w:t>
      </w:r>
    </w:p>
    <w:p>
      <w:pPr>
        <w:spacing w:after="0"/>
        <w:ind w:left="0"/>
        <w:jc w:val="both"/>
      </w:pPr>
      <w:r>
        <w:rPr>
          <w:rFonts w:ascii="Times New Roman"/>
          <w:b w:val="false"/>
          <w:i w:val="false"/>
          <w:color w:val="000000"/>
          <w:sz w:val="28"/>
        </w:rPr>
        <w:t>
      7) 5-үдеріс – Мемлекеттік корпорация қызметкерінің сұраныс нысанының қағаз нысандағы құжаттардың болуы бөлігін толтыруы және көрсетілетін қызметті алушы ұсынған құжаттарды сканерлеуі, оларды сұраныс нысанына тіркеуі және мемлекеттік көрсетілетін қызметті көрсетуге сұранымның толтырылған нысанын (енгізілген деректерді) электрондық цифрлық қолтаңбамен (бұдан әрі – ЭЦҚ) куәландыруы;</w:t>
      </w:r>
    </w:p>
    <w:p>
      <w:pPr>
        <w:spacing w:after="0"/>
        <w:ind w:left="0"/>
        <w:jc w:val="both"/>
      </w:pPr>
      <w:r>
        <w:rPr>
          <w:rFonts w:ascii="Times New Roman"/>
          <w:b w:val="false"/>
          <w:i w:val="false"/>
          <w:color w:val="000000"/>
          <w:sz w:val="28"/>
        </w:rPr>
        <w:t xml:space="preserve">
      8) 2-шарт – Мемлекеттік корпорация қызметкерінің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тексеруі;</w:t>
      </w:r>
    </w:p>
    <w:p>
      <w:pPr>
        <w:spacing w:after="0"/>
        <w:ind w:left="0"/>
        <w:jc w:val="both"/>
      </w:pPr>
      <w:r>
        <w:rPr>
          <w:rFonts w:ascii="Times New Roman"/>
          <w:b w:val="false"/>
          <w:i w:val="false"/>
          <w:color w:val="000000"/>
          <w:sz w:val="28"/>
        </w:rPr>
        <w:t>
      9) 6-үдеріс – көрсетілетін қызметті алушының құжаттарындағы бұзушылықтарға байланысты сұратылған мемлекеттік көрсетілетін қызметті көрсетуден бас тарту туралы хабарламаны құрастыру;</w:t>
      </w:r>
    </w:p>
    <w:p>
      <w:pPr>
        <w:spacing w:after="0"/>
        <w:ind w:left="0"/>
        <w:jc w:val="both"/>
      </w:pPr>
      <w:r>
        <w:rPr>
          <w:rFonts w:ascii="Times New Roman"/>
          <w:b w:val="false"/>
          <w:i w:val="false"/>
          <w:color w:val="000000"/>
          <w:sz w:val="28"/>
        </w:rPr>
        <w:t>
      10) 7-үдеріс – Мемлекеттік корпорация қызметкерінің ЭЦҚ-сымен куәландырылған (қол қойылған) электрондық құжатты (көрсетілетін қызметті алушының сұранысын) ЭҮП арқылы "электрондық үкіметтің" аймақтық шлюзі автоматтандырылған жұмыс орнына (бұдан әрі – ЭҮАШ АЖО) жолдау 2 (екі) минут ішінде немесе құжаттарды көрсетілетін қызметті берушіге қағаз түрінде курьерлік байланыс арқылы жолдау 6 (алты) жұмыс күні ішінде (Астана қаласында орналасқанға 1 (бір) жұмыс күні ішінде);</w:t>
      </w:r>
    </w:p>
    <w:p>
      <w:pPr>
        <w:spacing w:after="0"/>
        <w:ind w:left="0"/>
        <w:jc w:val="both"/>
      </w:pPr>
      <w:r>
        <w:rPr>
          <w:rFonts w:ascii="Times New Roman"/>
          <w:b w:val="false"/>
          <w:i w:val="false"/>
          <w:color w:val="000000"/>
          <w:sz w:val="28"/>
        </w:rPr>
        <w:t>
      11) 8-үдеріс – электрондық құжатты көрсетілетін қызметті берушінің автоматтандырылған жұмыс орнында (бұдан әрі – көрсетілетін қызметті берушінің АЖО) тіркеу;</w:t>
      </w:r>
    </w:p>
    <w:p>
      <w:pPr>
        <w:spacing w:after="0"/>
        <w:ind w:left="0"/>
        <w:jc w:val="both"/>
      </w:pPr>
      <w:r>
        <w:rPr>
          <w:rFonts w:ascii="Times New Roman"/>
          <w:b w:val="false"/>
          <w:i w:val="false"/>
          <w:color w:val="000000"/>
          <w:sz w:val="28"/>
        </w:rPr>
        <w:t xml:space="preserve">
      12) 9-үдеріс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2)-9)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13) 10-үдеріс – көрсетілетін қызметті алушының Мемлекеттік корпорация арқылы мемлекеттік көрсетілетін қызметтің нәтижесін алуы.</w:t>
      </w:r>
    </w:p>
    <w:p>
      <w:pPr>
        <w:spacing w:after="0"/>
        <w:ind w:left="0"/>
        <w:jc w:val="both"/>
      </w:pPr>
      <w:r>
        <w:rPr>
          <w:rFonts w:ascii="Times New Roman"/>
          <w:b w:val="false"/>
          <w:i w:val="false"/>
          <w:color w:val="000000"/>
          <w:sz w:val="28"/>
        </w:rPr>
        <w:t>
      Құжаттарды Мемлекеттік корпорацияға тапсыру күні мемлекеттік көрсетілетін қызметті көрсету мерзіміне кірмейді.</w:t>
      </w:r>
    </w:p>
    <w:bookmarkStart w:name="z67" w:id="56"/>
    <w:p>
      <w:pPr>
        <w:spacing w:after="0"/>
        <w:ind w:left="0"/>
        <w:jc w:val="both"/>
      </w:pPr>
      <w:r>
        <w:rPr>
          <w:rFonts w:ascii="Times New Roman"/>
          <w:b w:val="false"/>
          <w:i w:val="false"/>
          <w:color w:val="000000"/>
          <w:sz w:val="28"/>
        </w:rPr>
        <w:t>
      10. Мемлекеттік көрсетілетін қызметтің нәтижесін Мемлекеттік корпорация арқылы алу үдерісінің сипаттамасы, оның ұзақтығы:</w:t>
      </w:r>
    </w:p>
    <w:bookmarkEnd w:id="56"/>
    <w:p>
      <w:pPr>
        <w:spacing w:after="0"/>
        <w:ind w:left="0"/>
        <w:jc w:val="both"/>
      </w:pPr>
      <w:r>
        <w:rPr>
          <w:rFonts w:ascii="Times New Roman"/>
          <w:b w:val="false"/>
          <w:i w:val="false"/>
          <w:color w:val="000000"/>
          <w:sz w:val="28"/>
        </w:rPr>
        <w:t>
      көрсетілетін қызметті алушының апостиль мөртабаны бар құжаттарды немесе мемлекеттік қызметті көрсетуден бас тарту туралы жауапты алуы Мемлекеттік корпорация қызметкері арқылы 15 (он бес) минут ішінде жүргізіледі.</w:t>
      </w:r>
    </w:p>
    <w:p>
      <w:pPr>
        <w:spacing w:after="0"/>
        <w:ind w:left="0"/>
        <w:jc w:val="both"/>
      </w:pPr>
      <w:r>
        <w:rPr>
          <w:rFonts w:ascii="Times New Roman"/>
          <w:b w:val="false"/>
          <w:i w:val="false"/>
          <w:color w:val="000000"/>
          <w:sz w:val="28"/>
        </w:rPr>
        <w:t>
      Мемлекеттік корпорацияда апостиль мөртабаны бар құжаттарды немесе мемлекеттік қызметті көрсетуден бас тарту туралы жауапты беру тиісті құжаттардың қабылданғаны туралы қолхаттың негізінде, көрсетілетін қызметті алушының жеке куәлігін ұсынған жағдайда іске асырылады.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 аяқталғаннан кейін қызмет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апостиль мөртабаны бар құжаттарды немесе мемлекеттік қызметті көрсетуден бас тарту туралы жауапты бір ай бойы сақтауды қамтамасыз етеді, содан кейін оны одан әрі сақтау үшін көрсетілетін қызметті берушіге тапсырады.</w:t>
      </w:r>
    </w:p>
    <w:p>
      <w:pPr>
        <w:spacing w:after="0"/>
        <w:ind w:left="0"/>
        <w:jc w:val="both"/>
      </w:pPr>
      <w:r>
        <w:rPr>
          <w:rFonts w:ascii="Times New Roman"/>
          <w:b w:val="false"/>
          <w:i w:val="false"/>
          <w:color w:val="000000"/>
          <w:sz w:val="28"/>
        </w:rPr>
        <w:t>
      Көрсетілетін қызметті алушы бір ай өткеннен кейін өтініш берген жағдайда, Мемлекеттік корпорацияның сұрауы бойынша көрсетілетін қызметті беруші бір жұмыс күні ішінде апостиль мөртабаны бар құжаттарды немесе мемлекеттік қызметті көрсетуден бас тарту туралы жауапты көрсетілетін қызметті алушыға беру үшін Мемлекеттік корпорацияға жібереді.</w:t>
      </w:r>
    </w:p>
    <w:bookmarkStart w:name="z68" w:id="57"/>
    <w:p>
      <w:pPr>
        <w:spacing w:after="0"/>
        <w:ind w:left="0"/>
        <w:jc w:val="both"/>
      </w:pPr>
      <w:r>
        <w:rPr>
          <w:rFonts w:ascii="Times New Roman"/>
          <w:b w:val="false"/>
          <w:i w:val="false"/>
          <w:color w:val="000000"/>
          <w:sz w:val="28"/>
        </w:rPr>
        <w:t>
      11. Портал арқылы мемлекеттік көрсетілетін қызмет көрсету кезінде көрсетілетін қызметті беруші мен көрсетілетін қызметті алушының жүгіну және рәсімдерінің (іс-қимылдарының) реттілігінің сипаттамасы:</w:t>
      </w:r>
    </w:p>
    <w:bookmarkEnd w:id="57"/>
    <w:p>
      <w:pPr>
        <w:spacing w:after="0"/>
        <w:ind w:left="0"/>
        <w:jc w:val="both"/>
      </w:pPr>
      <w:r>
        <w:rPr>
          <w:rFonts w:ascii="Times New Roman"/>
          <w:b w:val="false"/>
          <w:i w:val="false"/>
          <w:color w:val="000000"/>
          <w:sz w:val="28"/>
        </w:rPr>
        <w:t>
      1) 1-үдеріс – көрсетілетін қызметті алушы жеке сәйкестендіру нөмірі (бұдан әрі – ЖСН) немесе бизнес сәйкестендіру нөмірі (бұдан әрі – БСН), сонымен қатар ЭЦҚ немесе бір реттік пароль арқылы порталда авторизациялануды іске асырады, тіркелмеген жағдайда тіркелу рәсімінен өту қажет 2 (екі) минут ішінде;</w:t>
      </w:r>
    </w:p>
    <w:p>
      <w:pPr>
        <w:spacing w:after="0"/>
        <w:ind w:left="0"/>
        <w:jc w:val="both"/>
      </w:pPr>
      <w:r>
        <w:rPr>
          <w:rFonts w:ascii="Times New Roman"/>
          <w:b w:val="false"/>
          <w:i w:val="false"/>
          <w:color w:val="000000"/>
          <w:sz w:val="28"/>
        </w:rPr>
        <w:t>
      2) 1-шарт – порталда тіркелген көрсетілетін қызметті алушының деректерінің дұрыстығын логин (ЖСН) және пароль арқылы тексеру 2 (екі) минут ішінде;</w:t>
      </w:r>
    </w:p>
    <w:p>
      <w:pPr>
        <w:spacing w:after="0"/>
        <w:ind w:left="0"/>
        <w:jc w:val="both"/>
      </w:pPr>
      <w:r>
        <w:rPr>
          <w:rFonts w:ascii="Times New Roman"/>
          <w:b w:val="false"/>
          <w:i w:val="false"/>
          <w:color w:val="000000"/>
          <w:sz w:val="28"/>
        </w:rPr>
        <w:t>
      3) 2-үдеріс – көрсетілетін қызметті алушының деректеріндегі бұзушылықтарға байланысты порталдың авторизацияланудан бас тарту туралы дәйекті хабарлама құрастыруы 2 (екі) минут ішінде;</w:t>
      </w:r>
    </w:p>
    <w:p>
      <w:pPr>
        <w:spacing w:after="0"/>
        <w:ind w:left="0"/>
        <w:jc w:val="both"/>
      </w:pPr>
      <w:r>
        <w:rPr>
          <w:rFonts w:ascii="Times New Roman"/>
          <w:b w:val="false"/>
          <w:i w:val="false"/>
          <w:color w:val="000000"/>
          <w:sz w:val="28"/>
        </w:rPr>
        <w:t xml:space="preserve">
      4) 3-үдеріс – көрсетілетін қызметті алушының мемлекеттік көрсетілетін қызметті таңдауы, мемлекеттік көрсетілетін қызметті көрсету үшін экранға сұраныс үлгісін шығару және көрсетілетін қызметті алушының оның құрылымы мен форматтық талаптарын ескере отырып, нысанды толтыруы (деректерді енгізу), сұраныс нысанына электрондық түрдегі стандарттың 9-тармағы </w:t>
      </w:r>
      <w:r>
        <w:rPr>
          <w:rFonts w:ascii="Times New Roman"/>
          <w:b w:val="false"/>
          <w:i w:val="false"/>
          <w:color w:val="000000"/>
          <w:sz w:val="28"/>
        </w:rPr>
        <w:t>3)-тармақшасында</w:t>
      </w:r>
      <w:r>
        <w:rPr>
          <w:rFonts w:ascii="Times New Roman"/>
          <w:b w:val="false"/>
          <w:i w:val="false"/>
          <w:color w:val="000000"/>
          <w:sz w:val="28"/>
        </w:rPr>
        <w:t xml:space="preserve"> көрсетілген қажетті құжаттарды тіркеуі, сонымен қатар көрсетілетін қызметті алушының сұранысты куәландыру (қол қою) үшін ЭЦҚ-ның тіркеу куәлігін таңдауы 15 (он бес) минут ішінде;</w:t>
      </w:r>
    </w:p>
    <w:p>
      <w:pPr>
        <w:spacing w:after="0"/>
        <w:ind w:left="0"/>
        <w:jc w:val="both"/>
      </w:pPr>
      <w:r>
        <w:rPr>
          <w:rFonts w:ascii="Times New Roman"/>
          <w:b w:val="false"/>
          <w:i w:val="false"/>
          <w:color w:val="000000"/>
          <w:sz w:val="28"/>
        </w:rPr>
        <w:t>
      5) 4-үдеріс – мемлекеттік көрсетілетін қызметке "элетрондық үкіметтің" төлем шлюзінде (бұдан әрі – ЭҮТШ) төлеу, одан кейін бұл ақпарат көрсетілетін қызметті берушінің АЖО-на келіп түседі 15 (он бес) минут ішінде;</w:t>
      </w:r>
    </w:p>
    <w:p>
      <w:pPr>
        <w:spacing w:after="0"/>
        <w:ind w:left="0"/>
        <w:jc w:val="both"/>
      </w:pPr>
      <w:r>
        <w:rPr>
          <w:rFonts w:ascii="Times New Roman"/>
          <w:b w:val="false"/>
          <w:i w:val="false"/>
          <w:color w:val="000000"/>
          <w:sz w:val="28"/>
        </w:rPr>
        <w:t>
      6) 2-шарт – сұраныс нысанының дұрыс толтырылуын тексеру 2 (екі) минут ішінде;</w:t>
      </w:r>
    </w:p>
    <w:p>
      <w:pPr>
        <w:spacing w:after="0"/>
        <w:ind w:left="0"/>
        <w:jc w:val="both"/>
      </w:pPr>
      <w:r>
        <w:rPr>
          <w:rFonts w:ascii="Times New Roman"/>
          <w:b w:val="false"/>
          <w:i w:val="false"/>
          <w:color w:val="000000"/>
          <w:sz w:val="28"/>
        </w:rPr>
        <w:t xml:space="preserve">
      7) 5-үдеріс –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келмеуіне байланысты мемлекеттік көрсетілетін қызметті көрсетуден бас тарту туралы хабарлама құрастыру 2 (екі) минут ішінде;</w:t>
      </w:r>
    </w:p>
    <w:p>
      <w:pPr>
        <w:spacing w:after="0"/>
        <w:ind w:left="0"/>
        <w:jc w:val="both"/>
      </w:pPr>
      <w:r>
        <w:rPr>
          <w:rFonts w:ascii="Times New Roman"/>
          <w:b w:val="false"/>
          <w:i w:val="false"/>
          <w:color w:val="000000"/>
          <w:sz w:val="28"/>
        </w:rPr>
        <w:t>
      8) 6-үдеріс – сұранысты куәландыру (қол қою) үшін көрсетілетін қызметті алушының ЭЦҚ-ның тіркеу куәлігін таңдауы 2 (екі) минут ішінде;</w:t>
      </w:r>
    </w:p>
    <w:p>
      <w:pPr>
        <w:spacing w:after="0"/>
        <w:ind w:left="0"/>
        <w:jc w:val="both"/>
      </w:pPr>
      <w:r>
        <w:rPr>
          <w:rFonts w:ascii="Times New Roman"/>
          <w:b w:val="false"/>
          <w:i w:val="false"/>
          <w:color w:val="000000"/>
          <w:sz w:val="28"/>
        </w:rPr>
        <w:t>
      9) 3-шарт – порталда ЭЦҚ-ның тіркеу куәлігінің қызмет мерзімін және қайтарылған (жойылған) тіркеу куәліктерінің тізімінде болмауын, сонымен қатар сәйкестендіру деректерінің (сұраныста көрсетілген ЖСН/БСН мен ЭЦҚ-ның тіркеу куәлігінде көрсетілген ЖСН/БСН арасындағы) сәйкес келуін тексеру 2 (екі) минут ішінде;</w:t>
      </w:r>
    </w:p>
    <w:p>
      <w:pPr>
        <w:spacing w:after="0"/>
        <w:ind w:left="0"/>
        <w:jc w:val="both"/>
      </w:pPr>
      <w:r>
        <w:rPr>
          <w:rFonts w:ascii="Times New Roman"/>
          <w:b w:val="false"/>
          <w:i w:val="false"/>
          <w:color w:val="000000"/>
          <w:sz w:val="28"/>
        </w:rPr>
        <w:t>
      10) 7-үдеріс – көрсетілетін қызметті алушы ЭЦҚ-сы түпнұсқалылығының расталмауына байланысты сұратылған мемлекеттік көрсетілетін қызметті көрсетуден дәйекті бас тарту туралы хабарлама құрастыру 2 (екі) минут ішінде;</w:t>
      </w:r>
    </w:p>
    <w:p>
      <w:pPr>
        <w:spacing w:after="0"/>
        <w:ind w:left="0"/>
        <w:jc w:val="both"/>
      </w:pPr>
      <w:r>
        <w:rPr>
          <w:rFonts w:ascii="Times New Roman"/>
          <w:b w:val="false"/>
          <w:i w:val="false"/>
          <w:color w:val="000000"/>
          <w:sz w:val="28"/>
        </w:rPr>
        <w:t>
      11) 8-үдеріс – мемлекеттік көрсетілетін қызметті көрсетуге сұраныстың толтырылған нысанын (енгізілген деректерді) көрсетілетін қызметті алушының ЭЦҚ-сымен немесе бір реттік парольмен куәландыру (қол қою) және электрондық құжатты (сұранымды) ЭҮШ арқылы көрсетілетін қызметті берушінің өңдеуі үшін көрсетілетін қызметті берушінің АЖО-сына 5 (бес) минут ішінде;</w:t>
      </w:r>
    </w:p>
    <w:p>
      <w:pPr>
        <w:spacing w:after="0"/>
        <w:ind w:left="0"/>
        <w:jc w:val="both"/>
      </w:pPr>
      <w:r>
        <w:rPr>
          <w:rFonts w:ascii="Times New Roman"/>
          <w:b w:val="false"/>
          <w:i w:val="false"/>
          <w:color w:val="000000"/>
          <w:sz w:val="28"/>
        </w:rPr>
        <w:t>
      12) 9-үдеріс –электрондық құжатты қызметті берушінің АЖО-да тіркеу 2 (екі) минут ішінде;</w:t>
      </w:r>
    </w:p>
    <w:p>
      <w:pPr>
        <w:spacing w:after="0"/>
        <w:ind w:left="0"/>
        <w:jc w:val="both"/>
      </w:pPr>
      <w:r>
        <w:rPr>
          <w:rFonts w:ascii="Times New Roman"/>
          <w:b w:val="false"/>
          <w:i w:val="false"/>
          <w:color w:val="000000"/>
          <w:sz w:val="28"/>
        </w:rPr>
        <w:t xml:space="preserve">
      13) 4-шарт – көрсетілетін қызметті берушінің келіп түскен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тексеруі 15 (он бес) минут ішінде;</w:t>
      </w:r>
    </w:p>
    <w:p>
      <w:pPr>
        <w:spacing w:after="0"/>
        <w:ind w:left="0"/>
        <w:jc w:val="both"/>
      </w:pPr>
      <w:r>
        <w:rPr>
          <w:rFonts w:ascii="Times New Roman"/>
          <w:b w:val="false"/>
          <w:i w:val="false"/>
          <w:color w:val="000000"/>
          <w:sz w:val="28"/>
        </w:rPr>
        <w:t>
      14) 10-үдеріс – көрсетілетін қызметті алушының деректеріндегі бұзушылықтарға байланысты қызметті берушінің АЖО-да мемлекеттік көрсетілетін қызметті көрсетуден бас тарту туралы хабарлама құрастыру 2 (екі) минут ішінде;</w:t>
      </w:r>
    </w:p>
    <w:p>
      <w:pPr>
        <w:spacing w:after="0"/>
        <w:ind w:left="0"/>
        <w:jc w:val="both"/>
      </w:pPr>
      <w:r>
        <w:rPr>
          <w:rFonts w:ascii="Times New Roman"/>
          <w:b w:val="false"/>
          <w:i w:val="false"/>
          <w:color w:val="000000"/>
          <w:sz w:val="28"/>
        </w:rPr>
        <w:t xml:space="preserve">
      15) 11-үдеріс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2)-9)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16) 12-үдеріс – көрсетілетін қызметті алушының көрсетілетін қызметті берушінің АЖО құрастырған мемлекеттік көрсетілетін қызмет нәтижесін Мемлекеттік корпорация арқылы алу туралы хабарлама алуы. Хабарлама көрсетілетін қызметті берушінің өкілетті тұлғасының ЭЦҚ-сын қолдану арқылы құрастырылады.</w:t>
      </w:r>
    </w:p>
    <w:p>
      <w:pPr>
        <w:spacing w:after="0"/>
        <w:ind w:left="0"/>
        <w:jc w:val="both"/>
      </w:pPr>
      <w:r>
        <w:rPr>
          <w:rFonts w:ascii="Times New Roman"/>
          <w:b w:val="false"/>
          <w:i w:val="false"/>
          <w:color w:val="000000"/>
          <w:sz w:val="28"/>
        </w:rPr>
        <w:t xml:space="preserve">
      Көрсетілетін қызметті алушының портал арқылы жүгінген кездегі іс-әрекеттері мен шешімдері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портал арқылы мемлекеттік көрсетілетін қызмет көрсету кезінде өзара функционалды әрекет етудің № 1-диаграммасында келтірілген.</w:t>
      </w:r>
    </w:p>
    <w:bookmarkStart w:name="z69" w:id="58"/>
    <w:p>
      <w:pPr>
        <w:spacing w:after="0"/>
        <w:ind w:left="0"/>
        <w:jc w:val="both"/>
      </w:pPr>
      <w:r>
        <w:rPr>
          <w:rFonts w:ascii="Times New Roman"/>
          <w:b w:val="false"/>
          <w:i w:val="false"/>
          <w:color w:val="000000"/>
          <w:sz w:val="28"/>
        </w:rPr>
        <w:t xml:space="preserve">
      12. Мемлекеттік көрсетілетін қызмет көрсету процесінде көрсетілетін қызметті берушінің құрылымдық бөлімшелерінің (қызметкерлерінің) өзара іс-қимылының, рәсімдерінің (әрекеттерінің) толық сипаттамасы, сондай-ақ Мемлекеттік корпорация және (немесе) өзге де көрсетілетін қызметті берушілермен өзара іс-қимыл тәртібі және мемлекеттік көрсетілетін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 көрсету бизнес-процестерінің анықтамалығында көрсетілген.</w:t>
      </w:r>
    </w:p>
    <w:bookmarkEnd w:id="58"/>
    <w:p>
      <w:pPr>
        <w:spacing w:after="0"/>
        <w:ind w:left="0"/>
        <w:jc w:val="both"/>
      </w:pPr>
      <w:r>
        <w:rPr>
          <w:rFonts w:ascii="Times New Roman"/>
          <w:b w:val="false"/>
          <w:i w:val="false"/>
          <w:color w:val="000000"/>
          <w:sz w:val="28"/>
        </w:rPr>
        <w:t>
      Мемлекеттік көрсетілетін қызметті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 мен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көрсетілетін қызмет көрсету кезінде өзара функционалды әрекет етудің № 1-диаграммасы</w:t>
      </w:r>
    </w:p>
    <w:p>
      <w:pPr>
        <w:spacing w:after="0"/>
        <w:ind w:left="0"/>
        <w:jc w:val="left"/>
      </w:pPr>
      <w:r>
        <w:br/>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3721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72100" cy="736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 мен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көрсетілетін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7978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7978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