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9af6e" w14:textId="739af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Тиісті мақсаттарда пайдаланылмайтын немесе Қазақстан Республикасының заңнамасы бұзыла отырып пайдаланылатын жер учаскелерін анықтау қағидаларын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2018 жылғы 5 мамырдағы № 194 бұйрығы. Қазақстан Республикасының Әділет министрлігінде 2018 жылғы 29 мамырда № 16949 болып тіркелді.</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509-бабының </w:t>
      </w:r>
      <w:r>
        <w:rPr>
          <w:rFonts w:ascii="Times New Roman"/>
          <w:b w:val="false"/>
          <w:i w:val="false"/>
          <w:color w:val="000000"/>
          <w:sz w:val="28"/>
        </w:rPr>
        <w:t>4-тармағына</w:t>
      </w:r>
      <w:r>
        <w:rPr>
          <w:rFonts w:ascii="Times New Roman"/>
          <w:b w:val="false"/>
          <w:i w:val="false"/>
          <w:color w:val="000000"/>
          <w:sz w:val="28"/>
        </w:rPr>
        <w:t xml:space="preserve"> және 564-бабының </w:t>
      </w:r>
      <w:r>
        <w:rPr>
          <w:rFonts w:ascii="Times New Roman"/>
          <w:b w:val="false"/>
          <w:i w:val="false"/>
          <w:color w:val="000000"/>
          <w:sz w:val="28"/>
        </w:rPr>
        <w:t>9-тармағына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05.03.2024 </w:t>
      </w:r>
      <w:r>
        <w:rPr>
          <w:rFonts w:ascii="Times New Roman"/>
          <w:b w:val="false"/>
          <w:i w:val="false"/>
          <w:color w:val="000000"/>
          <w:sz w:val="28"/>
        </w:rPr>
        <w:t>№ 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Тиісті мақсаттарда пайдаланылмайтын немесе Қазақстан Республикасының заңнамасы бұзыла отырып пайдаланылатын жер учаскелерін анықтау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"Объектілер құрылысына арналған және тиісті мақсаттарда пайдаланылмайтын немесе Қазақстан Республикасының заңнамасын бұза отырып пайдаланылатын жер учаскелерін анықтау қағидаларын бекіту туралы" Қазақстан Республикасы Ұлттық экономика министрінің міндетін атқарушының 2015 жылғы 15 желтоқсандағы № 770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12624 болып тіркелген, 2016 жылғы 18 қаңтарда "Әділет" ақпараттық-құқықтық жүйесінде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Ауыл шаруашылығы министрлігінің Жер ресурстарын басқару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7" w:id="6"/>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Ауыл шаруашылығы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 -</w:t>
            </w: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___________Б. Сұлтанов</w:t>
      </w:r>
    </w:p>
    <w:p>
      <w:pPr>
        <w:spacing w:after="0"/>
        <w:ind w:left="0"/>
        <w:jc w:val="both"/>
      </w:pPr>
      <w:r>
        <w:rPr>
          <w:rFonts w:ascii="Times New Roman"/>
          <w:b w:val="false"/>
          <w:i w:val="false"/>
          <w:color w:val="000000"/>
          <w:sz w:val="28"/>
        </w:rPr>
        <w:t>
      2018 жылғы 11 мамыр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2018 жылғы 5 мамырдағы</w:t>
            </w:r>
            <w:r>
              <w:br/>
            </w:r>
            <w:r>
              <w:rPr>
                <w:rFonts w:ascii="Times New Roman"/>
                <w:b w:val="false"/>
                <w:i w:val="false"/>
                <w:color w:val="000000"/>
                <w:sz w:val="20"/>
              </w:rPr>
              <w:t>№ 194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Тиісті мақсаттарда пайдаланылмайтын немесе Қазақстан Республикасының заңнамасы бұзыла отырып пайдаланылатын жер учаскелерін анықтау қағидалары 1-тарау. Жалпы ережелер</w:t>
      </w:r>
    </w:p>
    <w:bookmarkEnd w:id="9"/>
    <w:bookmarkStart w:name="z12" w:id="10"/>
    <w:p>
      <w:pPr>
        <w:spacing w:after="0"/>
        <w:ind w:left="0"/>
        <w:jc w:val="both"/>
      </w:pPr>
      <w:r>
        <w:rPr>
          <w:rFonts w:ascii="Times New Roman"/>
          <w:b w:val="false"/>
          <w:i w:val="false"/>
          <w:color w:val="000000"/>
          <w:sz w:val="28"/>
        </w:rPr>
        <w:t xml:space="preserve">
      1. Осы Тиісті мақсаттарда пайдаланылмайтын немесе Қазақстан Республикасының заңнамасы бұзыла отырып пайдаланылатын жер учаскелерін анықтау қағидалары (бұдан әрі – Қағидалар) "Салық және бюджетке төленетін басқа да міндетті төлемдер туралы" Қазақстан Республикасы Кодексінің (Салық кодексі) 509-бабының </w:t>
      </w:r>
      <w:r>
        <w:rPr>
          <w:rFonts w:ascii="Times New Roman"/>
          <w:b w:val="false"/>
          <w:i w:val="false"/>
          <w:color w:val="000000"/>
          <w:sz w:val="28"/>
        </w:rPr>
        <w:t>4-тармағына</w:t>
      </w:r>
      <w:r>
        <w:rPr>
          <w:rFonts w:ascii="Times New Roman"/>
          <w:b w:val="false"/>
          <w:i w:val="false"/>
          <w:color w:val="000000"/>
          <w:sz w:val="28"/>
        </w:rPr>
        <w:t xml:space="preserve"> және 564-бабының </w:t>
      </w:r>
      <w:r>
        <w:rPr>
          <w:rFonts w:ascii="Times New Roman"/>
          <w:b w:val="false"/>
          <w:i w:val="false"/>
          <w:color w:val="000000"/>
          <w:sz w:val="28"/>
        </w:rPr>
        <w:t>9-тармағына</w:t>
      </w:r>
      <w:r>
        <w:rPr>
          <w:rFonts w:ascii="Times New Roman"/>
          <w:b w:val="false"/>
          <w:i w:val="false"/>
          <w:color w:val="000000"/>
          <w:sz w:val="28"/>
        </w:rPr>
        <w:t xml:space="preserve"> сәйкес әзірленді және объектілер салуға арналған және тиісті мақсаттарда пайдаланылмайтын немесе Қазақстан Республикасының заңнамасы бұзыла отырып пайдаланылатын жер учаскелерін анықтау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05.03.2024 </w:t>
      </w:r>
      <w:r>
        <w:rPr>
          <w:rFonts w:ascii="Times New Roman"/>
          <w:b w:val="false"/>
          <w:i w:val="false"/>
          <w:color w:val="000000"/>
          <w:sz w:val="28"/>
        </w:rPr>
        <w:t>№ 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Осы Қағидаларда пайдаланылатын негізгі ұғымдар:</w:t>
      </w:r>
    </w:p>
    <w:bookmarkEnd w:id="11"/>
    <w:bookmarkStart w:name="z54" w:id="12"/>
    <w:p>
      <w:pPr>
        <w:spacing w:after="0"/>
        <w:ind w:left="0"/>
        <w:jc w:val="both"/>
      </w:pPr>
      <w:r>
        <w:rPr>
          <w:rFonts w:ascii="Times New Roman"/>
          <w:b w:val="false"/>
          <w:i w:val="false"/>
          <w:color w:val="000000"/>
          <w:sz w:val="28"/>
        </w:rPr>
        <w:t>
      1) жер қатынастары жөнiндегi уәкiлеттi орган – облыстың, республикалық маңызы бар қаланың, астананың, ауданның, облыстық маңызы бар қаланың жергілікті атқарушы органдарының жер қатынастары саласындағы функцияларды жүзеге асыратын құрылымдық бөлімшесі;</w:t>
      </w:r>
    </w:p>
    <w:bookmarkEnd w:id="12"/>
    <w:bookmarkStart w:name="z55" w:id="13"/>
    <w:p>
      <w:pPr>
        <w:spacing w:after="0"/>
        <w:ind w:left="0"/>
        <w:jc w:val="both"/>
      </w:pPr>
      <w:r>
        <w:rPr>
          <w:rFonts w:ascii="Times New Roman"/>
          <w:b w:val="false"/>
          <w:i w:val="false"/>
          <w:color w:val="000000"/>
          <w:sz w:val="28"/>
        </w:rPr>
        <w:t>
      2) мемлекеттік кірістер органы – өз құзыреті шегінде салықтардың және бюджетке төленетін төлемдердің түсуін қамтамасыз етуді, Қазақстан Республикасында кедендік реттеуді, Қазақстан Республикасының заңнамасында осы органның қарауына жатқызылған әкімшілік құқық бұзушылықтардың алдын алу, анықтау, жолын кесу және ашу жөніндегі өкілеттіктерді жүзеге асыратын, сондай-ақ Қазақстан Республикасының заңнамасында көзделген өзге де өкілеттіктерді орындайтын мемлекеттік орган;</w:t>
      </w:r>
    </w:p>
    <w:bookmarkEnd w:id="13"/>
    <w:bookmarkStart w:name="z56" w:id="14"/>
    <w:p>
      <w:pPr>
        <w:spacing w:after="0"/>
        <w:ind w:left="0"/>
        <w:jc w:val="both"/>
      </w:pPr>
      <w:r>
        <w:rPr>
          <w:rFonts w:ascii="Times New Roman"/>
          <w:b w:val="false"/>
          <w:i w:val="false"/>
          <w:color w:val="000000"/>
          <w:sz w:val="28"/>
        </w:rPr>
        <w:t>
      3) орталық уәкілетті орган ведомствосының аумақтық бөлімшесі (бұдан әрі – аумақтық бөлімше) – жердің пайдаланылуы мен қорғалуына мемлекеттік бақылауды жүзеге асыратын орталық уәкілетті орган ведомствосының облыстардағы, республикалық маңызы бар қалалардағы, астанадағы жер ресурстарын басқару жөніндегі аумақтық бөлімшелері;</w:t>
      </w:r>
    </w:p>
    <w:bookmarkEnd w:id="14"/>
    <w:bookmarkStart w:name="z57" w:id="15"/>
    <w:p>
      <w:pPr>
        <w:spacing w:after="0"/>
        <w:ind w:left="0"/>
        <w:jc w:val="both"/>
      </w:pPr>
      <w:r>
        <w:rPr>
          <w:rFonts w:ascii="Times New Roman"/>
          <w:b w:val="false"/>
          <w:i w:val="false"/>
          <w:color w:val="000000"/>
          <w:sz w:val="28"/>
        </w:rPr>
        <w:t>
      4) тіркеуші орган – жылжымайтын мүліктің орналасқан жері бойынша мемлекеттік тіркеуді жүзеге асыратын "Азаматтарға арналған үкімет" мемлекеттік корпорациясы.</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Ауыл шаруашылығы министрінің 28.12.2021 </w:t>
      </w:r>
      <w:r>
        <w:rPr>
          <w:rFonts w:ascii="Times New Roman"/>
          <w:b w:val="false"/>
          <w:i w:val="false"/>
          <w:color w:val="ff0000"/>
          <w:sz w:val="28"/>
        </w:rPr>
        <w:t>№ 395</w:t>
      </w:r>
      <w:r>
        <w:rPr>
          <w:rFonts w:ascii="Times New Roman"/>
          <w:b w:val="false"/>
          <w:i w:val="false"/>
          <w:color w:val="ff0000"/>
          <w:sz w:val="28"/>
        </w:rPr>
        <w:t xml:space="preserve"> (01.01.2022 бастап қолданысқа енгізіледі) бұйрығымен.</w:t>
      </w:r>
      <w:r>
        <w:br/>
      </w:r>
      <w:r>
        <w:rPr>
          <w:rFonts w:ascii="Times New Roman"/>
          <w:b w:val="false"/>
          <w:i w:val="false"/>
          <w:color w:val="000000"/>
          <w:sz w:val="28"/>
        </w:rPr>
        <w:t>
</w:t>
      </w:r>
    </w:p>
    <w:bookmarkStart w:name="z18" w:id="16"/>
    <w:p>
      <w:pPr>
        <w:spacing w:after="0"/>
        <w:ind w:left="0"/>
        <w:jc w:val="left"/>
      </w:pPr>
      <w:r>
        <w:rPr>
          <w:rFonts w:ascii="Times New Roman"/>
          <w:b/>
          <w:i w:val="false"/>
          <w:color w:val="000000"/>
        </w:rPr>
        <w:t xml:space="preserve"> 2-тарау. Объектілер салуға арналған және тиісті мақсаттарда пайдаланылмайтын немесе Қазақстан Республикасының заңнамасы бұзыла отырып пайдаланылатын жер учаскелерін анықтау тәртібі</w:t>
      </w:r>
    </w:p>
    <w:bookmarkEnd w:id="16"/>
    <w:bookmarkStart w:name="z19" w:id="17"/>
    <w:p>
      <w:pPr>
        <w:spacing w:after="0"/>
        <w:ind w:left="0"/>
        <w:jc w:val="both"/>
      </w:pPr>
      <w:r>
        <w:rPr>
          <w:rFonts w:ascii="Times New Roman"/>
          <w:b w:val="false"/>
          <w:i w:val="false"/>
          <w:color w:val="000000"/>
          <w:sz w:val="28"/>
        </w:rPr>
        <w:t>
      3. Объектілер салуға арналған және тиісті мақсаттарда пайдаланылмайтын немесе Қазақстан Республикасының жер заңнамасы бұзыла отырып пайдаланылатын жер учаскелерін анықтау:</w:t>
      </w:r>
    </w:p>
    <w:bookmarkEnd w:id="17"/>
    <w:p>
      <w:pPr>
        <w:spacing w:after="0"/>
        <w:ind w:left="0"/>
        <w:jc w:val="both"/>
      </w:pPr>
      <w:r>
        <w:rPr>
          <w:rFonts w:ascii="Times New Roman"/>
          <w:b w:val="false"/>
          <w:i w:val="false"/>
          <w:color w:val="000000"/>
          <w:sz w:val="28"/>
        </w:rPr>
        <w:t xml:space="preserve">
      Қазақстан Республикасы Жер кодексінің (бұдан әрі – Кодекс) 14-1-бабы 2-тармағының </w:t>
      </w:r>
      <w:r>
        <w:rPr>
          <w:rFonts w:ascii="Times New Roman"/>
          <w:b w:val="false"/>
          <w:i w:val="false"/>
          <w:color w:val="000000"/>
          <w:sz w:val="28"/>
        </w:rPr>
        <w:t>19) тармақшасына</w:t>
      </w:r>
      <w:r>
        <w:rPr>
          <w:rFonts w:ascii="Times New Roman"/>
          <w:b w:val="false"/>
          <w:i w:val="false"/>
          <w:color w:val="000000"/>
          <w:sz w:val="28"/>
        </w:rPr>
        <w:t xml:space="preserve"> және 3-тармағының </w:t>
      </w:r>
      <w:r>
        <w:rPr>
          <w:rFonts w:ascii="Times New Roman"/>
          <w:b w:val="false"/>
          <w:i w:val="false"/>
          <w:color w:val="000000"/>
          <w:sz w:val="28"/>
        </w:rPr>
        <w:t>12) тармақшасына</w:t>
      </w:r>
      <w:r>
        <w:rPr>
          <w:rFonts w:ascii="Times New Roman"/>
          <w:b w:val="false"/>
          <w:i w:val="false"/>
          <w:color w:val="000000"/>
          <w:sz w:val="28"/>
        </w:rPr>
        <w:t xml:space="preserve"> сәйкес объектілер салуға арналған жер учаскелерінің иелерін (жер пайдаланушыларды) есепке алу (бұдан әрі – жер учаскелерін есепке алу);</w:t>
      </w:r>
    </w:p>
    <w:p>
      <w:pPr>
        <w:spacing w:after="0"/>
        <w:ind w:left="0"/>
        <w:jc w:val="both"/>
      </w:pPr>
      <w:r>
        <w:rPr>
          <w:rFonts w:ascii="Times New Roman"/>
          <w:b w:val="false"/>
          <w:i w:val="false"/>
          <w:color w:val="000000"/>
          <w:sz w:val="28"/>
        </w:rPr>
        <w:t xml:space="preserve">
      объектілер салуға арналған жер учаскелерін игеру, оларды Қазақстан Республикасының жер заңнамасын сақтай отырып тиісті мақсаттарда пайдалану үшін Кодекстің </w:t>
      </w:r>
      <w:r>
        <w:rPr>
          <w:rFonts w:ascii="Times New Roman"/>
          <w:b w:val="false"/>
          <w:i w:val="false"/>
          <w:color w:val="000000"/>
          <w:sz w:val="28"/>
        </w:rPr>
        <w:t>92-бабында</w:t>
      </w:r>
      <w:r>
        <w:rPr>
          <w:rFonts w:ascii="Times New Roman"/>
          <w:b w:val="false"/>
          <w:i w:val="false"/>
          <w:color w:val="000000"/>
          <w:sz w:val="28"/>
        </w:rPr>
        <w:t xml:space="preserve"> белгіленген мерзімдердің орындалуын мониторингтеу (бұдан әрі – мониторинг);</w:t>
      </w:r>
    </w:p>
    <w:p>
      <w:pPr>
        <w:spacing w:after="0"/>
        <w:ind w:left="0"/>
        <w:jc w:val="both"/>
      </w:pPr>
      <w:r>
        <w:rPr>
          <w:rFonts w:ascii="Times New Roman"/>
          <w:b w:val="false"/>
          <w:i w:val="false"/>
          <w:color w:val="000000"/>
          <w:sz w:val="28"/>
        </w:rPr>
        <w:t>
      объектілер салу үшін берілген жер учаскелерінің иелерін (жер пайдаланушыларды) мұндай учаскелердің тиісті мақсаттарда пайдаланылуы (пайдаланылмауы) немесе Қазақстан Республикасының жер заңнамасы сақтала (бұзыла) отырып пайдаланылуы фактілерін растау тұрғысынан мемлекеттік бақылау жолымен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Ауыл шаруашылығы министрінің м.а. 19.05.2023 </w:t>
      </w:r>
      <w:r>
        <w:rPr>
          <w:rFonts w:ascii="Times New Roman"/>
          <w:b w:val="false"/>
          <w:i w:val="false"/>
          <w:color w:val="ff0000"/>
          <w:sz w:val="28"/>
        </w:rPr>
        <w:t>№ 188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18"/>
    <w:p>
      <w:pPr>
        <w:spacing w:after="0"/>
        <w:ind w:left="0"/>
        <w:jc w:val="both"/>
      </w:pPr>
      <w:r>
        <w:rPr>
          <w:rFonts w:ascii="Times New Roman"/>
          <w:b w:val="false"/>
          <w:i w:val="false"/>
          <w:color w:val="000000"/>
          <w:sz w:val="28"/>
        </w:rPr>
        <w:t>
      4. Жер учаскелерін есепке алуды жер қатынастары жөніндегі уәкілетті орган жер-кадастрлік және объектілер салуға арналған жер учаскелері туралы өзге де ақпаратты жинау арқылы жүзеге асырады.</w:t>
      </w:r>
    </w:p>
    <w:bookmarkEnd w:id="18"/>
    <w:bookmarkStart w:name="z52" w:id="19"/>
    <w:p>
      <w:pPr>
        <w:spacing w:after="0"/>
        <w:ind w:left="0"/>
        <w:jc w:val="both"/>
      </w:pPr>
      <w:r>
        <w:rPr>
          <w:rFonts w:ascii="Times New Roman"/>
          <w:b w:val="false"/>
          <w:i w:val="false"/>
          <w:color w:val="000000"/>
          <w:sz w:val="28"/>
        </w:rPr>
        <w:t>
      4-1. Жерлерді жүйелі түрде байқау, жер үстін түсіру, зерттеп-қарау, түгендеу нәтижелері, жерлердің пайдаланылуы мен қорғалуын мемлекеттік бақылау материалдары, мұрағат деректері, жерлерді қашықтықтан зондтау деректері, мемлекеттік ақпараттық жүйелерден және электрондық ақпараттық ресурстардан алынған мәліметтер, сондай-ақ жерлердің сапалық жай-күйі туралы басқа да мәліметтер жерлерді мониторингтеуге арналған ақпарат көздері болып табылады.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4-1-тармақпен толықтырылды – ҚР Ауыл шаруашылығы министрінің 06.03.2020 </w:t>
      </w:r>
      <w:r>
        <w:rPr>
          <w:rFonts w:ascii="Times New Roman"/>
          <w:b w:val="false"/>
          <w:i w:val="false"/>
          <w:color w:val="000000"/>
          <w:sz w:val="28"/>
        </w:rPr>
        <w:t>№ 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0"/>
    <w:p>
      <w:pPr>
        <w:spacing w:after="0"/>
        <w:ind w:left="0"/>
        <w:jc w:val="both"/>
      </w:pPr>
      <w:r>
        <w:rPr>
          <w:rFonts w:ascii="Times New Roman"/>
          <w:b w:val="false"/>
          <w:i w:val="false"/>
          <w:color w:val="000000"/>
          <w:sz w:val="28"/>
        </w:rPr>
        <w:t>
      5. Мониторингтеуді жер қатынастары жөніндегі уәкілетті орган:</w:t>
      </w:r>
    </w:p>
    <w:bookmarkEnd w:id="20"/>
    <w:p>
      <w:pPr>
        <w:spacing w:after="0"/>
        <w:ind w:left="0"/>
        <w:jc w:val="both"/>
      </w:pPr>
      <w:r>
        <w:rPr>
          <w:rFonts w:ascii="Times New Roman"/>
          <w:b w:val="false"/>
          <w:i w:val="false"/>
          <w:color w:val="000000"/>
          <w:sz w:val="28"/>
        </w:rPr>
        <w:t>
      1) жергілікті атқарушы органның бастамасы бойынша жүргізілетін жерлерді түгендеу;</w:t>
      </w:r>
    </w:p>
    <w:p>
      <w:pPr>
        <w:spacing w:after="0"/>
        <w:ind w:left="0"/>
        <w:jc w:val="both"/>
      </w:pPr>
      <w:r>
        <w:rPr>
          <w:rFonts w:ascii="Times New Roman"/>
          <w:b w:val="false"/>
          <w:i w:val="false"/>
          <w:color w:val="000000"/>
          <w:sz w:val="28"/>
        </w:rPr>
        <w:t>
      2) жергілікті атқарушы орган құрған жұмыс тобы жүргізген жерлерді кешенді зерттеп-қарау;</w:t>
      </w:r>
    </w:p>
    <w:p>
      <w:pPr>
        <w:spacing w:after="0"/>
        <w:ind w:left="0"/>
        <w:jc w:val="both"/>
      </w:pPr>
      <w:r>
        <w:rPr>
          <w:rFonts w:ascii="Times New Roman"/>
          <w:b w:val="false"/>
          <w:i w:val="false"/>
          <w:color w:val="000000"/>
          <w:sz w:val="28"/>
        </w:rPr>
        <w:t>
      3) құрылыс салуға бөлінген жер учаскелерінде салынып жатқан (салынуы белгіленген) объектілер туралы мемлекеттік қала құрылысы кадастрынан алынған ақпаратты талдау;</w:t>
      </w:r>
    </w:p>
    <w:p>
      <w:pPr>
        <w:spacing w:after="0"/>
        <w:ind w:left="0"/>
        <w:jc w:val="both"/>
      </w:pPr>
      <w:r>
        <w:rPr>
          <w:rFonts w:ascii="Times New Roman"/>
          <w:b w:val="false"/>
          <w:i w:val="false"/>
          <w:color w:val="000000"/>
          <w:sz w:val="28"/>
        </w:rPr>
        <w:t>
      4) салынып жатқан (салынуы белгіленген) объектілер мен кешендерді мониторингтеу (оның ішінде www.moa.gov.kz ресми интернет-ресурсын пайдалана отырып);</w:t>
      </w:r>
    </w:p>
    <w:p>
      <w:pPr>
        <w:spacing w:after="0"/>
        <w:ind w:left="0"/>
        <w:jc w:val="both"/>
      </w:pPr>
      <w:r>
        <w:rPr>
          <w:rFonts w:ascii="Times New Roman"/>
          <w:b w:val="false"/>
          <w:i w:val="false"/>
          <w:color w:val="000000"/>
          <w:sz w:val="28"/>
        </w:rPr>
        <w:t>
      5) жылжымайтын мүлікке құқықты мемлекеттік тіркеу туралы құқықтық кадастрдан ақпарат алу нәтижелері бойынша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Ауыл шаруашылығы министрінің 06.03.2020 </w:t>
      </w:r>
      <w:r>
        <w:rPr>
          <w:rFonts w:ascii="Times New Roman"/>
          <w:b w:val="false"/>
          <w:i w:val="false"/>
          <w:color w:val="000000"/>
          <w:sz w:val="28"/>
        </w:rPr>
        <w:t>№ 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1"/>
    <w:p>
      <w:pPr>
        <w:spacing w:after="0"/>
        <w:ind w:left="0"/>
        <w:jc w:val="both"/>
      </w:pPr>
      <w:r>
        <w:rPr>
          <w:rFonts w:ascii="Times New Roman"/>
          <w:b w:val="false"/>
          <w:i w:val="false"/>
          <w:color w:val="000000"/>
          <w:sz w:val="28"/>
        </w:rPr>
        <w:t>
      6. Жер учаскелерін есепке алуды және мониторингті жүзеге асыру барысында жер қатынастары жөніндегі уәкілетті орган игеру мерзімі өтіп кеткен не күнтізбелік жылдың тиісті тоқсанының соңына дейін мерзімі аяқталатын объектілер салу үшін берілген жер учаскелері бойынша:</w:t>
      </w:r>
    </w:p>
    <w:bookmarkEnd w:id="21"/>
    <w:bookmarkStart w:name="z58" w:id="22"/>
    <w:p>
      <w:pPr>
        <w:spacing w:after="0"/>
        <w:ind w:left="0"/>
        <w:jc w:val="both"/>
      </w:pPr>
      <w:r>
        <w:rPr>
          <w:rFonts w:ascii="Times New Roman"/>
          <w:b w:val="false"/>
          <w:i w:val="false"/>
          <w:color w:val="000000"/>
          <w:sz w:val="28"/>
        </w:rPr>
        <w:t>
      1) мемлекеттік қала құрылысы кадастрынан осындай жер учаскелерінде салынып жатқан (салынуы белгіленген) объектілер туралы мәліметтер алу үшін тиісті жергілікті атқарушы органның сәулет және қала құрылысы саласындағы функцияларды жүзеге асыратын құрылымдық бөлімшесіне;</w:t>
      </w:r>
    </w:p>
    <w:bookmarkEnd w:id="22"/>
    <w:bookmarkStart w:name="z59" w:id="23"/>
    <w:p>
      <w:pPr>
        <w:spacing w:after="0"/>
        <w:ind w:left="0"/>
        <w:jc w:val="both"/>
      </w:pPr>
      <w:r>
        <w:rPr>
          <w:rFonts w:ascii="Times New Roman"/>
          <w:b w:val="false"/>
          <w:i w:val="false"/>
          <w:color w:val="000000"/>
          <w:sz w:val="28"/>
        </w:rPr>
        <w:t>
      2) осындай жер учаскелерінде құрылыс-монтаждау жұмыстарының жүргізіле бастағаны (құрылыс басталған кезде) туралы хабарламалар, сондай-ақ салынып жатқан (салынуы белгіленген) объектілер мен кешендердің салыну мерзімін көрсете отырып, оларға мониторинг жүргізу нәтижелері бойынша мәліметтер алу үшін тиісті жергілікті атқарушы органның мемлекеттiк сәулет-құрылыс бақылау функцияларын жүзеге асыратын құрылымдық бөлімшесіне;</w:t>
      </w:r>
    </w:p>
    <w:bookmarkEnd w:id="23"/>
    <w:bookmarkStart w:name="z33" w:id="24"/>
    <w:p>
      <w:pPr>
        <w:spacing w:after="0"/>
        <w:ind w:left="0"/>
        <w:jc w:val="both"/>
      </w:pPr>
      <w:r>
        <w:rPr>
          <w:rFonts w:ascii="Times New Roman"/>
          <w:b w:val="false"/>
          <w:i w:val="false"/>
          <w:color w:val="000000"/>
          <w:sz w:val="28"/>
        </w:rPr>
        <w:t>
      3) жылжымайтын мүліктің бірыңғай мемлекеттік кадастрының ақпараттық жүйесінен осындай жер учаскесінің сәйкестендіру сипаттамалары (кадастрлық нөмірі, нысаналы мақсаты, алаңы, сондай-ақ жер учаскесіне құқық белгілейтін құжаттар туралы мәліметтер) бойынша ақпарат алу үшін мемлекеттік жер кадастрын жүргізетін "Азаматтарға арналған үкімет" мемлекеттік корпорациясы" коммерциялық емес акционерлік қоғамына;</w:t>
      </w:r>
    </w:p>
    <w:bookmarkEnd w:id="24"/>
    <w:bookmarkStart w:name="z60" w:id="25"/>
    <w:p>
      <w:pPr>
        <w:spacing w:after="0"/>
        <w:ind w:left="0"/>
        <w:jc w:val="both"/>
      </w:pPr>
      <w:r>
        <w:rPr>
          <w:rFonts w:ascii="Times New Roman"/>
          <w:b w:val="false"/>
          <w:i w:val="false"/>
          <w:color w:val="000000"/>
          <w:sz w:val="28"/>
        </w:rPr>
        <w:t>
      4) осындай жер учаскелері бойынша құқықтық кадастрдан мәліметтер (жылжымайтын мүлікке құқықты, ауыртпалықтарды мемлекеттік тіркеу туралы) алу үшін тіркеу органына тиісті сұранымдар жібереді.</w:t>
      </w:r>
    </w:p>
    <w:bookmarkEnd w:id="25"/>
    <w:p>
      <w:pPr>
        <w:spacing w:after="0"/>
        <w:ind w:left="0"/>
        <w:jc w:val="both"/>
      </w:pPr>
      <w:r>
        <w:rPr>
          <w:rFonts w:ascii="Times New Roman"/>
          <w:b w:val="false"/>
          <w:i w:val="false"/>
          <w:color w:val="000000"/>
          <w:sz w:val="28"/>
        </w:rPr>
        <w:t>
      Қажет болған жағдайда, осындай жер учаскелері жөнінде мәліметтер жинау үшін қажетті ақпаратты нақтылау және (немесе) белгілеу және оларды толықтыру мақсатында жер қатынастары жөніндегі уәкілетті орган басқа да уәкілетті мемлекеттік органдарға және мемлекеттік емес ұйымдарға сұраным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Ауыл шаруашылығы министрінің м.а. 19.05.2023 </w:t>
      </w:r>
      <w:r>
        <w:rPr>
          <w:rFonts w:ascii="Times New Roman"/>
          <w:b w:val="false"/>
          <w:i w:val="false"/>
          <w:color w:val="ff0000"/>
          <w:sz w:val="28"/>
        </w:rPr>
        <w:t>№ 188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бұйрығымен.</w:t>
      </w:r>
      <w:r>
        <w:br/>
      </w:r>
      <w:r>
        <w:rPr>
          <w:rFonts w:ascii="Times New Roman"/>
          <w:b w:val="false"/>
          <w:i w:val="false"/>
          <w:color w:val="000000"/>
          <w:sz w:val="28"/>
        </w:rPr>
        <w:t>
</w:t>
      </w:r>
    </w:p>
    <w:bookmarkStart w:name="z36" w:id="26"/>
    <w:p>
      <w:pPr>
        <w:spacing w:after="0"/>
        <w:ind w:left="0"/>
        <w:jc w:val="both"/>
      </w:pPr>
      <w:r>
        <w:rPr>
          <w:rFonts w:ascii="Times New Roman"/>
          <w:b w:val="false"/>
          <w:i w:val="false"/>
          <w:color w:val="000000"/>
          <w:sz w:val="28"/>
        </w:rPr>
        <w:t xml:space="preserve">
      7. Мониторинг қорытындылары бойынша жер қатынастары жөніндегі уәкілетті орган тоқсанына кемінде бір рет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тиісті мақсаттарда пайдаланбау немесе Қазақстан Республикасының жер заңнамасын бұза отырып пайдалану фактілері бойынша тексеру жүргізу қажет объектілер салуға арналған жер учаскелерінің тізбесін (бұдан әрі – тізбе) қалыптастырады.</w:t>
      </w:r>
    </w:p>
    <w:bookmarkEnd w:id="26"/>
    <w:p>
      <w:pPr>
        <w:spacing w:after="0"/>
        <w:ind w:left="0"/>
        <w:jc w:val="both"/>
      </w:pPr>
      <w:r>
        <w:rPr>
          <w:rFonts w:ascii="Times New Roman"/>
          <w:b w:val="false"/>
          <w:i w:val="false"/>
          <w:color w:val="000000"/>
          <w:sz w:val="28"/>
        </w:rPr>
        <w:t>
      Тізбе қалыптастырылған күннен бастап бес жұмыс күні ішінде оны тексеру тағайындау үшін аумақтық бөлімшеге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Ауыл шаруашылығы министрінің 28.12.2021 </w:t>
      </w:r>
      <w:r>
        <w:rPr>
          <w:rFonts w:ascii="Times New Roman"/>
          <w:b w:val="false"/>
          <w:i w:val="false"/>
          <w:color w:val="ff0000"/>
          <w:sz w:val="28"/>
        </w:rPr>
        <w:t>№ 395</w:t>
      </w:r>
      <w:r>
        <w:rPr>
          <w:rFonts w:ascii="Times New Roman"/>
          <w:b w:val="false"/>
          <w:i w:val="false"/>
          <w:color w:val="ff0000"/>
          <w:sz w:val="28"/>
        </w:rPr>
        <w:t xml:space="preserve"> (01.01.2022 бастап қолданысқа енгізіледі) бұйрығымен.</w:t>
      </w:r>
      <w:r>
        <w:br/>
      </w:r>
      <w:r>
        <w:rPr>
          <w:rFonts w:ascii="Times New Roman"/>
          <w:b w:val="false"/>
          <w:i w:val="false"/>
          <w:color w:val="000000"/>
          <w:sz w:val="28"/>
        </w:rPr>
        <w:t>
</w:t>
      </w:r>
    </w:p>
    <w:bookmarkStart w:name="z38" w:id="27"/>
    <w:p>
      <w:pPr>
        <w:spacing w:after="0"/>
        <w:ind w:left="0"/>
        <w:jc w:val="both"/>
      </w:pPr>
      <w:r>
        <w:rPr>
          <w:rFonts w:ascii="Times New Roman"/>
          <w:b w:val="false"/>
          <w:i w:val="false"/>
          <w:color w:val="000000"/>
          <w:sz w:val="28"/>
        </w:rPr>
        <w:t>
      8. Тізбенің негізінде аумақтық бөлімше объектілер салу үшін берілген және тиісті мақсаттарда пайдаланылмайтын немесе Қазақстан Республикасының заңнамасы бұзыла отырып пайдаланылатын жер учаскелерін анықтау мақсатында меншік иелерін (жер пайдаланушыларды) тексеруді жүзеге асырады.</w:t>
      </w:r>
    </w:p>
    <w:bookmarkEnd w:id="27"/>
    <w:p>
      <w:pPr>
        <w:spacing w:after="0"/>
        <w:ind w:left="0"/>
        <w:jc w:val="both"/>
      </w:pPr>
      <w:r>
        <w:rPr>
          <w:rFonts w:ascii="Times New Roman"/>
          <w:b w:val="false"/>
          <w:i w:val="false"/>
          <w:color w:val="000000"/>
          <w:sz w:val="28"/>
        </w:rPr>
        <w:t xml:space="preserve">
      Объектілер салу үшін берілген жер учаскелерін тиісті мақсаттарда пайдаланбау немесе Қазақстан Республикасының жер заңнамасын бұза отырып пайдалану фактілері расталған жағдайда, мұндай жер учаскесінің иесіне (жер пайдаланушыға) "Қазақстан Республикасы жер заңнамасының талаптарын бұзушылықтарды жою туралы нұсқаманың, әкімшілік құқық бұзушылық туралы хаттаманың, әкімшілік құқық бұзушылық туралы іс бойынша қаулының нысанын бекіту туралы" Қазақстан Республикасы Премьер-Министрінің орынбасары – Қазақстан Республикасы Ауыл шаруашылығы министрінің 2018 жылғы 26 қазандағы № 437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17878 болып тіркелген)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Қазақстан Республикасының жер заңнамасын бұзушылықтарды жою туралы жазбаша нұсқама (бұдан әрі – нұсқама) тапсырылады.</w:t>
      </w:r>
    </w:p>
    <w:p>
      <w:pPr>
        <w:spacing w:after="0"/>
        <w:ind w:left="0"/>
        <w:jc w:val="both"/>
      </w:pPr>
      <w:r>
        <w:rPr>
          <w:rFonts w:ascii="Times New Roman"/>
          <w:b w:val="false"/>
          <w:i w:val="false"/>
          <w:color w:val="000000"/>
          <w:sz w:val="28"/>
        </w:rPr>
        <w:t xml:space="preserve">
      Нұсқама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Қазақстан Республикасының жер заңнамасын бұзушылықтарды жою туралы нұсқамаларды тіркеу журналына тіркелуі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Ауыл шаруашылығы министрінің 28.12.2021 </w:t>
      </w:r>
      <w:r>
        <w:rPr>
          <w:rFonts w:ascii="Times New Roman"/>
          <w:b w:val="false"/>
          <w:i w:val="false"/>
          <w:color w:val="ff0000"/>
          <w:sz w:val="28"/>
        </w:rPr>
        <w:t>№ 395</w:t>
      </w:r>
      <w:r>
        <w:rPr>
          <w:rFonts w:ascii="Times New Roman"/>
          <w:b w:val="false"/>
          <w:i w:val="false"/>
          <w:color w:val="ff0000"/>
          <w:sz w:val="28"/>
        </w:rPr>
        <w:t xml:space="preserve"> (01.01.2022 бастап қолданысқа енгізіледі) бұйрығымен.</w:t>
      </w:r>
      <w:r>
        <w:br/>
      </w:r>
      <w:r>
        <w:rPr>
          <w:rFonts w:ascii="Times New Roman"/>
          <w:b w:val="false"/>
          <w:i w:val="false"/>
          <w:color w:val="000000"/>
          <w:sz w:val="28"/>
        </w:rPr>
        <w:t>
</w:t>
      </w:r>
    </w:p>
    <w:bookmarkStart w:name="z53" w:id="28"/>
    <w:p>
      <w:pPr>
        <w:spacing w:after="0"/>
        <w:ind w:left="0"/>
        <w:jc w:val="both"/>
      </w:pPr>
      <w:r>
        <w:rPr>
          <w:rFonts w:ascii="Times New Roman"/>
          <w:b w:val="false"/>
          <w:i w:val="false"/>
          <w:color w:val="000000"/>
          <w:sz w:val="28"/>
        </w:rPr>
        <w:t>
      8-1. Жер учаскесін мақсаты бойынша пайдалану жөнінде шаралар қабылдау үшін мерзім бір жыл, ал Қазақстан Республикасының заңнамасын бұзушылықтарды жою бойынша – жер учаскесін мақсатына сай пайдаланбау не Қазақстан Республикасының заңнамасын бұзу фактісі анықталған сәттен бастап үш ай болып белгіленеді.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8-1-тармақпен толықтырылды – ҚР Ауыл шаруашылығы министрінің 06.03.2020 </w:t>
      </w:r>
      <w:r>
        <w:rPr>
          <w:rFonts w:ascii="Times New Roman"/>
          <w:b w:val="false"/>
          <w:i w:val="false"/>
          <w:color w:val="000000"/>
          <w:sz w:val="28"/>
        </w:rPr>
        <w:t>№ 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29"/>
    <w:p>
      <w:pPr>
        <w:spacing w:after="0"/>
        <w:ind w:left="0"/>
        <w:jc w:val="both"/>
      </w:pPr>
      <w:r>
        <w:rPr>
          <w:rFonts w:ascii="Times New Roman"/>
          <w:b w:val="false"/>
          <w:i w:val="false"/>
          <w:color w:val="000000"/>
          <w:sz w:val="28"/>
        </w:rPr>
        <w:t>
      9. Аумақтық бөлімше жүргізілген тексерулердің нәтижелері бойынша:</w:t>
      </w:r>
    </w:p>
    <w:bookmarkEnd w:id="29"/>
    <w:p>
      <w:pPr>
        <w:spacing w:after="0"/>
        <w:ind w:left="0"/>
        <w:jc w:val="both"/>
      </w:pPr>
      <w:r>
        <w:rPr>
          <w:rFonts w:ascii="Times New Roman"/>
          <w:b w:val="false"/>
          <w:i w:val="false"/>
          <w:color w:val="000000"/>
          <w:sz w:val="28"/>
        </w:rPr>
        <w:t>
      жер қатынастары жөніндегі уәкілетті органға – тоқсан сайын, есепті тоқсаннан кейінгі айдың он бесінші күнінен кешіктірілмейтін мерзімде;</w:t>
      </w:r>
    </w:p>
    <w:p>
      <w:pPr>
        <w:spacing w:after="0"/>
        <w:ind w:left="0"/>
        <w:jc w:val="both"/>
      </w:pPr>
      <w:r>
        <w:rPr>
          <w:rFonts w:ascii="Times New Roman"/>
          <w:b w:val="false"/>
          <w:i w:val="false"/>
          <w:color w:val="000000"/>
          <w:sz w:val="28"/>
        </w:rPr>
        <w:t>
      объектілер салуға арналған, тиісті мақсаттарда пайдаланылмайтын немесе Қазақстан Республикасының заңнамасы бұзыла отырып пайдаланылатын жер учаскелерінің орналасқан жері бойынша аумақтық мемлекеттік кірістер органына – жыл сайын, есепті жылдан кейінгі екінші айдың он бесінші күнінен кешіктірілмейтін мерзімде меншік иелеріне (жер пайдаланушыларға) нұсқамалар берілген жер учаскелері бойынша ақпарат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Ауыл шаруашылығы министрінің 28.12.2021 </w:t>
      </w:r>
      <w:r>
        <w:rPr>
          <w:rFonts w:ascii="Times New Roman"/>
          <w:b w:val="false"/>
          <w:i w:val="false"/>
          <w:color w:val="ff0000"/>
          <w:sz w:val="28"/>
        </w:rPr>
        <w:t>№ 395</w:t>
      </w:r>
      <w:r>
        <w:rPr>
          <w:rFonts w:ascii="Times New Roman"/>
          <w:b w:val="false"/>
          <w:i w:val="false"/>
          <w:color w:val="ff0000"/>
          <w:sz w:val="28"/>
        </w:rPr>
        <w:t xml:space="preserve"> (01.01.2022 бастап қолданысқа енгізіледі) бұйрығымен.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мақсаттарда</w:t>
            </w:r>
            <w:r>
              <w:br/>
            </w:r>
            <w:r>
              <w:rPr>
                <w:rFonts w:ascii="Times New Roman"/>
                <w:b w:val="false"/>
                <w:i w:val="false"/>
                <w:color w:val="000000"/>
                <w:sz w:val="20"/>
              </w:rPr>
              <w:t>пайдаланылмайтын немесе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заңнамасы бұзыла отырып</w:t>
            </w:r>
            <w:r>
              <w:br/>
            </w:r>
            <w:r>
              <w:rPr>
                <w:rFonts w:ascii="Times New Roman"/>
                <w:b w:val="false"/>
                <w:i w:val="false"/>
                <w:color w:val="000000"/>
                <w:sz w:val="20"/>
              </w:rPr>
              <w:t>пайдаланылатын жер</w:t>
            </w:r>
            <w:r>
              <w:br/>
            </w:r>
            <w:r>
              <w:rPr>
                <w:rFonts w:ascii="Times New Roman"/>
                <w:b w:val="false"/>
                <w:i w:val="false"/>
                <w:color w:val="000000"/>
                <w:sz w:val="20"/>
              </w:rPr>
              <w:t>учаскелерін анықтау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45" w:id="30"/>
    <w:p>
      <w:pPr>
        <w:spacing w:after="0"/>
        <w:ind w:left="0"/>
        <w:jc w:val="left"/>
      </w:pPr>
      <w:r>
        <w:rPr>
          <w:rFonts w:ascii="Times New Roman"/>
          <w:b/>
          <w:i w:val="false"/>
          <w:color w:val="000000"/>
        </w:rPr>
        <w:t xml:space="preserve"> Тиісті мақсаттарда пайдаланбау немесе Қазақстан Республикасының жер заңнамасын бұза отырып пайдалану фактілері бойынша тексеру жүргізу қажет объектілер салуға арналған жер учаскелерінің тізбесі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немесе жеке тұлғаның (жер учаскесі иесінің) тегі, аты, әкесінің аты (бар болса)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нөмірі және орналасқан жері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нысаналы мақсаты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жалпы алаңы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құқық белгілейтін құжат бойынша игеру талаптары мен мерзімдері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Болуы/болмауы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Салынуы белгіленген және салынып жатқан объектілер мен кешендерді мониторингтеу нәтижелері бойынша объект пен кешеннің жай-күйі туралы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сәулет-жобалау тапсырмасының</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салуға арналған техникалық талаптардың</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салу жобасының</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 жүргізіле бастағаны туралы хабарламаның</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мақсаттарда</w:t>
            </w:r>
            <w:r>
              <w:br/>
            </w:r>
            <w:r>
              <w:rPr>
                <w:rFonts w:ascii="Times New Roman"/>
                <w:b w:val="false"/>
                <w:i w:val="false"/>
                <w:color w:val="000000"/>
                <w:sz w:val="20"/>
              </w:rPr>
              <w:t>пайдаланылмайтын немесе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заңнамасы бұзыла отырып</w:t>
            </w:r>
            <w:r>
              <w:br/>
            </w:r>
            <w:r>
              <w:rPr>
                <w:rFonts w:ascii="Times New Roman"/>
                <w:b w:val="false"/>
                <w:i w:val="false"/>
                <w:color w:val="000000"/>
                <w:sz w:val="20"/>
              </w:rPr>
              <w:t>пайдаланылатын жер</w:t>
            </w:r>
            <w:r>
              <w:br/>
            </w:r>
            <w:r>
              <w:rPr>
                <w:rFonts w:ascii="Times New Roman"/>
                <w:b w:val="false"/>
                <w:i w:val="false"/>
                <w:color w:val="000000"/>
                <w:sz w:val="20"/>
              </w:rPr>
              <w:t>учаскелерін анықтау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47" w:id="31"/>
    <w:p>
      <w:pPr>
        <w:spacing w:after="0"/>
        <w:ind w:left="0"/>
        <w:jc w:val="left"/>
      </w:pPr>
      <w:r>
        <w:rPr>
          <w:rFonts w:ascii="Times New Roman"/>
          <w:b/>
          <w:i w:val="false"/>
          <w:color w:val="000000"/>
        </w:rPr>
        <w:t xml:space="preserve"> Қазақстан Республикасының жер заңнамасын бұзушылықтарды жою туралы нұсқамаларды тіркеу журналы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Нұсқаманың нөмірі мен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немесе жеке тұлғаның (жер учаскесі иесінің немесе жер пайдаланушының) тегі, аты, әкесінің аты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орналасқан жері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нысаналы мақсаты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алаңы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