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01c15" w14:textId="6301c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Пайдалы қатты қазбалар саласындағы уәкілетті органға тауарларды, жұмыстарды және көрсетілетін қызметтерді сатып алудың жылдық (бір қаржы жылына арналған) және орта мерзімді (бес қаржы жылына арналған) бағдарламаларын, сондай-ақ оператордың өтеулі көрсетілетін қызметтерін жоспарланған сатып алу туралы ақпаратын ұсыну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27 сәуірдегі № 283 бұйрығы. Қазақстан Республикасының Әділет министрлігінде 2018 жылғы 29 мамырда № 16950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ескертуі!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ресми жариялануға жатады және 29.06.2018 ж. бастап қолданысқа енгізіледі.</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2017 жылғы 27 желтоқсандағы Қазақстан Республикасы Кодексінің 213-бабының </w:t>
      </w:r>
      <w:r>
        <w:rPr>
          <w:rFonts w:ascii="Times New Roman"/>
          <w:b w:val="false"/>
          <w:i w:val="false"/>
          <w:color w:val="000000"/>
          <w:sz w:val="28"/>
        </w:rPr>
        <w:t>4-тармағына</w:t>
      </w:r>
      <w:r>
        <w:rPr>
          <w:rFonts w:ascii="Times New Roman"/>
          <w:b w:val="false"/>
          <w:i w:val="false"/>
          <w:color w:val="000000"/>
          <w:sz w:val="28"/>
        </w:rPr>
        <w:t xml:space="preserve">, "Мемлекеттік статистика туралы" 2010 жылғы 19 наурыздағы Қазақстан Республикасы Заңының 16-бабының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Индустрия және инфрақұрылымдық даму министрінің 01.08.2019 </w:t>
      </w:r>
      <w:r>
        <w:rPr>
          <w:rFonts w:ascii="Times New Roman"/>
          <w:b w:val="false"/>
          <w:i w:val="false"/>
          <w:color w:val="000000"/>
          <w:sz w:val="28"/>
        </w:rPr>
        <w:t>№ 605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Пайдалы қатты қазбалар саласындағы уәкілетті органға тауарларды, жұмыстарды және көрсетілетін қызметтерді сатып алудың жылдық (бір қаржы жылына арналған) және орта мерзімді (бес қаржы жылына арналған) бағдарламаларын, сондай-ақ оператордың өтеулі көрсетілетін қызметтерін жоспарланған сатып алу туралы ақпаратын ұсыну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Индустриялық даму және өнеркәсіптік қауіпсіздік комитеті заңнамада белгіленген тәртіпте:</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Инвестициялар және даму министрлігінің интернет-ресурсында орналастыруды;</w:t>
      </w:r>
    </w:p>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Start w:name="z8"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3"/>
    <w:bookmarkStart w:name="z9" w:id="4"/>
    <w:p>
      <w:pPr>
        <w:spacing w:after="0"/>
        <w:ind w:left="0"/>
        <w:jc w:val="both"/>
      </w:pPr>
      <w:r>
        <w:rPr>
          <w:rFonts w:ascii="Times New Roman"/>
          <w:b w:val="false"/>
          <w:i w:val="false"/>
          <w:color w:val="000000"/>
          <w:sz w:val="28"/>
        </w:rPr>
        <w:t>
      4. Осы бұйрық ресми жариялануға жатады және 2018 жылғы 29 маусымнан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_____________ Д. Абаев</w:t>
      </w:r>
    </w:p>
    <w:p>
      <w:pPr>
        <w:spacing w:after="0"/>
        <w:ind w:left="0"/>
        <w:jc w:val="both"/>
      </w:pPr>
      <w:r>
        <w:rPr>
          <w:rFonts w:ascii="Times New Roman"/>
          <w:b w:val="false"/>
          <w:i w:val="false"/>
          <w:color w:val="000000"/>
          <w:sz w:val="28"/>
        </w:rPr>
        <w:t>
      2018 жылғы 10 мамырдағы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2018 жылғы</w:t>
            </w:r>
            <w:r>
              <w:br/>
            </w:r>
            <w:r>
              <w:rPr>
                <w:rFonts w:ascii="Times New Roman"/>
                <w:b w:val="false"/>
                <w:i w:val="false"/>
                <w:color w:val="000000"/>
                <w:sz w:val="20"/>
              </w:rPr>
              <w:t>27 сәуірдегі № 283 бұйрығымен</w:t>
            </w:r>
            <w:r>
              <w:br/>
            </w:r>
            <w:r>
              <w:rPr>
                <w:rFonts w:ascii="Times New Roman"/>
                <w:b w:val="false"/>
                <w:i w:val="false"/>
                <w:color w:val="000000"/>
                <w:sz w:val="20"/>
              </w:rPr>
              <w:t>бекітілген</w:t>
            </w:r>
          </w:p>
        </w:tc>
      </w:tr>
    </w:tbl>
    <w:bookmarkStart w:name="z11" w:id="5"/>
    <w:p>
      <w:pPr>
        <w:spacing w:after="0"/>
        <w:ind w:left="0"/>
        <w:jc w:val="left"/>
      </w:pPr>
      <w:r>
        <w:rPr>
          <w:rFonts w:ascii="Times New Roman"/>
          <w:b/>
          <w:i w:val="false"/>
          <w:color w:val="000000"/>
        </w:rPr>
        <w:t xml:space="preserve"> Пайдалы қатты қазбалар саласындағы уәкілетті органға тауарларды, жұмыстарды және көрсетілетін қызметтерді сатып алудың жылдық (бір қаржы жылына арналған) және орта мерзімді (бес қаржы жылына арналған) бағдарламаларын, сондай-ақ оператордың өтеулі көрсетілетін қызметтерін жоспарланған сатып алу туралы ақпаратын ұсыну қағидалары</w:t>
      </w:r>
    </w:p>
    <w:bookmarkEnd w:id="5"/>
    <w:bookmarkStart w:name="z12" w:id="6"/>
    <w:p>
      <w:pPr>
        <w:spacing w:after="0"/>
        <w:ind w:left="0"/>
        <w:jc w:val="left"/>
      </w:pPr>
      <w:r>
        <w:rPr>
          <w:rFonts w:ascii="Times New Roman"/>
          <w:b/>
          <w:i w:val="false"/>
          <w:color w:val="000000"/>
        </w:rPr>
        <w:t xml:space="preserve"> 1-тарау. Жалпы ережелер</w:t>
      </w:r>
    </w:p>
    <w:bookmarkEnd w:id="6"/>
    <w:bookmarkStart w:name="z13" w:id="7"/>
    <w:p>
      <w:pPr>
        <w:spacing w:after="0"/>
        <w:ind w:left="0"/>
        <w:jc w:val="both"/>
      </w:pPr>
      <w:r>
        <w:rPr>
          <w:rFonts w:ascii="Times New Roman"/>
          <w:b w:val="false"/>
          <w:i w:val="false"/>
          <w:color w:val="000000"/>
          <w:sz w:val="28"/>
        </w:rPr>
        <w:t xml:space="preserve">
      1. Осы Пайдалы қатты қазбалар саласындағы уәкілетті органға тауарларды, жұмыстарды және көрсетілетін қызметтерді сатып алудың жылдық (бір қаржы жылына арналған) және орта мерзімді (бес қаржы жылына арналған) бағдарламаларын, сондай-ақ оператордың өтеулі көрсетілетін қызметтерін жоспарланған сатып алу туралы ақпаратын ұсыну қағидалары (бұдан әрі –Қағидалар) "Жер қойнауы және жер қойнауын пайдалану туралы" 2017 жылғы 27 желтоқсандағы Қазақстан Республикасы Кодексінің (бұдан әрі-Кодекс) 213-бабының </w:t>
      </w:r>
      <w:r>
        <w:rPr>
          <w:rFonts w:ascii="Times New Roman"/>
          <w:b w:val="false"/>
          <w:i w:val="false"/>
          <w:color w:val="000000"/>
          <w:sz w:val="28"/>
        </w:rPr>
        <w:t>4-тармағына</w:t>
      </w:r>
      <w:r>
        <w:rPr>
          <w:rFonts w:ascii="Times New Roman"/>
          <w:b w:val="false"/>
          <w:i w:val="false"/>
          <w:color w:val="000000"/>
          <w:sz w:val="28"/>
        </w:rPr>
        <w:t>, сәйкес әзірленген және пайдалы қатты қазбалар саласындағы уәкілетті органға тауарларды, жұмыстарды және көрсетілетін қызметтерді сатып алудың жылдық (бір қаржы жылына арналған) және орта мерзімді (бес қаржы жылына арналған) бағдарламаларын, сондай-ақ оператордың өтеулі көрсетілетін қызметтерін жоспарланған сатып алу туралы ақпаратын ұсыну тәртібін айқындайды.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01.08.2019 </w:t>
      </w:r>
      <w:r>
        <w:rPr>
          <w:rFonts w:ascii="Times New Roman"/>
          <w:b w:val="false"/>
          <w:i w:val="false"/>
          <w:color w:val="000000"/>
          <w:sz w:val="28"/>
        </w:rPr>
        <w:t>№ 605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8"/>
    <w:p>
      <w:pPr>
        <w:spacing w:after="0"/>
        <w:ind w:left="0"/>
        <w:jc w:val="both"/>
      </w:pPr>
      <w:r>
        <w:rPr>
          <w:rFonts w:ascii="Times New Roman"/>
          <w:b w:val="false"/>
          <w:i w:val="false"/>
          <w:color w:val="000000"/>
          <w:sz w:val="28"/>
        </w:rPr>
        <w:t>
      2. Осы Қағидаларда пайдаланылатын негізгі ұғымдар:</w:t>
      </w:r>
    </w:p>
    <w:bookmarkEnd w:id="8"/>
    <w:bookmarkStart w:name="z15" w:id="9"/>
    <w:p>
      <w:pPr>
        <w:spacing w:after="0"/>
        <w:ind w:left="0"/>
        <w:jc w:val="both"/>
      </w:pPr>
      <w:r>
        <w:rPr>
          <w:rFonts w:ascii="Times New Roman"/>
          <w:b w:val="false"/>
          <w:i w:val="false"/>
          <w:color w:val="000000"/>
          <w:sz w:val="28"/>
        </w:rPr>
        <w:t>
      1) оператор көрсететін қызметтерді жоспарланған сатып алу туралы ақпарат–жер қойнауын пайдаланушы жасайтын, оператор өтеулі негізде ұсынатын көрсетілетін қызметтердің көлемі мен мерзімдерін айқындайтын құжат;</w:t>
      </w:r>
    </w:p>
    <w:bookmarkEnd w:id="9"/>
    <w:bookmarkStart w:name="z16" w:id="10"/>
    <w:p>
      <w:pPr>
        <w:spacing w:after="0"/>
        <w:ind w:left="0"/>
        <w:jc w:val="both"/>
      </w:pPr>
      <w:r>
        <w:rPr>
          <w:rFonts w:ascii="Times New Roman"/>
          <w:b w:val="false"/>
          <w:i w:val="false"/>
          <w:color w:val="000000"/>
          <w:sz w:val="28"/>
        </w:rPr>
        <w:t>
      2) тауарларды, жұмыстар мен көрсетілетін қызметтерді сатып алудың бір жылдық бағдарламасы–жер қойнауын пайдаланушы жасайтын, жер қойнауын пайдаланушы күнтізбелік бір жылға жоспарлайтын тауарлардың, жұмыстар мен көрсетілетін қызметтердің номенклатурасы мен көлемдерін, оларды сатып алу тәсілдері мен мерзімдерін айқындайтын құжат;</w:t>
      </w:r>
    </w:p>
    <w:bookmarkEnd w:id="10"/>
    <w:bookmarkStart w:name="z17" w:id="11"/>
    <w:p>
      <w:pPr>
        <w:spacing w:after="0"/>
        <w:ind w:left="0"/>
        <w:jc w:val="both"/>
      </w:pPr>
      <w:r>
        <w:rPr>
          <w:rFonts w:ascii="Times New Roman"/>
          <w:b w:val="false"/>
          <w:i w:val="false"/>
          <w:color w:val="000000"/>
          <w:sz w:val="28"/>
        </w:rPr>
        <w:t>
      3) тауарларды, жұмыстар мен көрсетілетін қызметтерді сатып алудың орта мерзімді бағдарламасы – жер қойнауын пайдаланушы жасайтын, ол бес жылға дейінгі кезеңге жоспарлайтын тауарлардың, жұмыстар мен көрсетілетін қызметтердің номенклатурасы мен көлемдерін, оларды сатып алу тәсілдері мен мерзімдерін айқындайтын құжат;</w:t>
      </w:r>
    </w:p>
    <w:bookmarkEnd w:id="11"/>
    <w:bookmarkStart w:name="z18" w:id="12"/>
    <w:p>
      <w:pPr>
        <w:spacing w:after="0"/>
        <w:ind w:left="0"/>
        <w:jc w:val="both"/>
      </w:pPr>
      <w:r>
        <w:rPr>
          <w:rFonts w:ascii="Times New Roman"/>
          <w:b w:val="false"/>
          <w:i w:val="false"/>
          <w:color w:val="000000"/>
          <w:sz w:val="28"/>
        </w:rPr>
        <w:t>
      4) электрондық цифрлық қолтаңба-электрондық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End w:id="12"/>
    <w:bookmarkStart w:name="z19" w:id="13"/>
    <w:p>
      <w:pPr>
        <w:spacing w:after="0"/>
        <w:ind w:left="0"/>
        <w:jc w:val="left"/>
      </w:pPr>
      <w:r>
        <w:rPr>
          <w:rFonts w:ascii="Times New Roman"/>
          <w:b/>
          <w:i w:val="false"/>
          <w:color w:val="000000"/>
        </w:rPr>
        <w:t xml:space="preserve"> 2-тарау. Пайдалы қатты қазбалар саласындағы уәкілетті органға тауарларды, жұмыстарды және көрсетілетін қызметтерді сатып алудың жылдық (бір қаржы жылына арналған) және орта мерзімді (бес қаржы жылына арналған) бағдарламаларын, сондай-ақ оператордың өтеулі көрсетілетін қызметтерін жоспарланған сатып алу туралы ақпаратын ұсыну тәртібі</w:t>
      </w:r>
    </w:p>
    <w:bookmarkEnd w:id="13"/>
    <w:bookmarkStart w:name="z20" w:id="14"/>
    <w:p>
      <w:pPr>
        <w:spacing w:after="0"/>
        <w:ind w:left="0"/>
        <w:jc w:val="both"/>
      </w:pPr>
      <w:r>
        <w:rPr>
          <w:rFonts w:ascii="Times New Roman"/>
          <w:b w:val="false"/>
          <w:i w:val="false"/>
          <w:color w:val="000000"/>
          <w:sz w:val="28"/>
        </w:rPr>
        <w:t xml:space="preserve">
      3. Жер қойнауын пайдаланушы, жыл сайын сатып алу жүргізу үшін жоспарланған жылдың 1 ақпанынан кешіктірмей не пайдалы қатты қазбаларға арналған жер қойнауын пайдалануға арналған лицензия (келісімшарт) тіркелген күнінен бастап күнтізбелік алпыс күннен кешіктірмей, пайдалы қатты қазбалар саласындағы уәкілетті органға (бұдан әрі – уәкілетті орган)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алдағы жылға, .xlsx форматында электрондық түрде www.reestr.nadloc.kz сайтында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мемлекеттік ақпараттық жүйесінде (бұдан әрі – "Тізілім" МАЖ) орналастыру жолымен тауарларды, жұмыстар мен көрсетілетін қызметтерді сатып алудың жылдық бағдарламасын ұсынады және оны бірінші басшының немесе ол уәкілеттік берген адамның электрондық цифрлық қолтаңбасымен куәландырады.</w:t>
      </w:r>
    </w:p>
    <w:bookmarkEnd w:id="14"/>
    <w:p>
      <w:pPr>
        <w:spacing w:after="0"/>
        <w:ind w:left="0"/>
        <w:jc w:val="both"/>
      </w:pPr>
      <w:r>
        <w:rPr>
          <w:rFonts w:ascii="Times New Roman"/>
          <w:b w:val="false"/>
          <w:i w:val="false"/>
          <w:color w:val="000000"/>
          <w:sz w:val="28"/>
        </w:rPr>
        <w:t xml:space="preserve">
      Жер қойнауын пайдаланушы тауарларды, жұмыстар мен көрсетілетін қызметтерді сатып алудың жылдық бағдарламасына өзгерістер және (немесе) толықтырулар енгізу кезінде бес жұмыс күні ішінде уәкілетті органға .xlsx форматында электрондық түрде "Тізілім" МАЖ-де орналастыру жолымен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өзгерістер мен (немесе) толықтыруларды ұсынады және оны бірінші басшының немесе ол уәкілеттік берген адамның электрондық цифрлық қолтаңбасымен куәландырады. </w:t>
      </w:r>
    </w:p>
    <w:bookmarkStart w:name="z21" w:id="15"/>
    <w:p>
      <w:pPr>
        <w:spacing w:after="0"/>
        <w:ind w:left="0"/>
        <w:jc w:val="both"/>
      </w:pPr>
      <w:r>
        <w:rPr>
          <w:rFonts w:ascii="Times New Roman"/>
          <w:b w:val="false"/>
          <w:i w:val="false"/>
          <w:color w:val="000000"/>
          <w:sz w:val="28"/>
        </w:rPr>
        <w:t xml:space="preserve">
      4. Жер қойнауын пайдаланушы, жыл сайын 1 ақпаннан кешіктірмей не пайдалы қатты қазбаларға арналған жер қойнауын пайдалануға арналған лицензия (келісімшарт) тіркелген күнінен бастап күнтізбелік алпыс күннен кешіктірмей, уәкілетті органға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.xlsx форматында электрондық түрде "Тізілім" МАЖ-де орналастыру жолымен тауарларды, жұмыстар мен көрсетілетін қызметтерді сатып алудың орта мерзімді бағдарламасын ұсынады және оны бірінші басшының немесе ол уәкілеттік берген адамның электрондық цифрлық қолтаңбасымен куәландырады.</w:t>
      </w:r>
    </w:p>
    <w:bookmarkEnd w:id="15"/>
    <w:bookmarkStart w:name="z22" w:id="16"/>
    <w:p>
      <w:pPr>
        <w:spacing w:after="0"/>
        <w:ind w:left="0"/>
        <w:jc w:val="both"/>
      </w:pPr>
      <w:r>
        <w:rPr>
          <w:rFonts w:ascii="Times New Roman"/>
          <w:b w:val="false"/>
          <w:i w:val="false"/>
          <w:color w:val="000000"/>
          <w:sz w:val="28"/>
        </w:rPr>
        <w:t xml:space="preserve">
      5. Жер қойнауын пайдаланушы, уәкілетті органға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қағаз түрде Кодекстің </w:t>
      </w:r>
      <w:r>
        <w:rPr>
          <w:rFonts w:ascii="Times New Roman"/>
          <w:b w:val="false"/>
          <w:i w:val="false"/>
          <w:color w:val="000000"/>
          <w:sz w:val="28"/>
        </w:rPr>
        <w:t>6-тарауына</w:t>
      </w:r>
      <w:r>
        <w:rPr>
          <w:rFonts w:ascii="Times New Roman"/>
          <w:b w:val="false"/>
          <w:i w:val="false"/>
          <w:color w:val="000000"/>
          <w:sz w:val="28"/>
        </w:rPr>
        <w:t xml:space="preserve"> сәйкес жер қойнауын пайдаланушы операторды тартқан кезде, бірінші басшының не оны алмастырушы адамның қолы қойылған, сондай-ақ оның өтеулі көрсететін қызметтерін жоспарланған сатып алу туралы ақпаратты ұсынады.</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Пайдалы қатты қазбалар </w:t>
            </w:r>
            <w:r>
              <w:br/>
            </w:r>
            <w:r>
              <w:rPr>
                <w:rFonts w:ascii="Times New Roman"/>
                <w:b w:val="false"/>
                <w:i w:val="false"/>
                <w:color w:val="000000"/>
                <w:sz w:val="20"/>
              </w:rPr>
              <w:t xml:space="preserve">саласындағы уәкілетті органға </w:t>
            </w:r>
            <w:r>
              <w:br/>
            </w:r>
            <w:r>
              <w:rPr>
                <w:rFonts w:ascii="Times New Roman"/>
                <w:b w:val="false"/>
                <w:i w:val="false"/>
                <w:color w:val="000000"/>
                <w:sz w:val="20"/>
              </w:rPr>
              <w:t xml:space="preserve">тауарларды, жұмыстарды және </w:t>
            </w:r>
            <w:r>
              <w:br/>
            </w:r>
            <w:r>
              <w:rPr>
                <w:rFonts w:ascii="Times New Roman"/>
                <w:b w:val="false"/>
                <w:i w:val="false"/>
                <w:color w:val="000000"/>
                <w:sz w:val="20"/>
              </w:rPr>
              <w:t xml:space="preserve">көрсетілетін қызметтерді сатып </w:t>
            </w:r>
            <w:r>
              <w:br/>
            </w:r>
            <w:r>
              <w:rPr>
                <w:rFonts w:ascii="Times New Roman"/>
                <w:b w:val="false"/>
                <w:i w:val="false"/>
                <w:color w:val="000000"/>
                <w:sz w:val="20"/>
              </w:rPr>
              <w:t xml:space="preserve">алудың жылдық (бір қаржы </w:t>
            </w:r>
            <w:r>
              <w:br/>
            </w:r>
            <w:r>
              <w:rPr>
                <w:rFonts w:ascii="Times New Roman"/>
                <w:b w:val="false"/>
                <w:i w:val="false"/>
                <w:color w:val="000000"/>
                <w:sz w:val="20"/>
              </w:rPr>
              <w:t xml:space="preserve">жылына арналған) және орта </w:t>
            </w:r>
            <w:r>
              <w:br/>
            </w:r>
            <w:r>
              <w:rPr>
                <w:rFonts w:ascii="Times New Roman"/>
                <w:b w:val="false"/>
                <w:i w:val="false"/>
                <w:color w:val="000000"/>
                <w:sz w:val="20"/>
              </w:rPr>
              <w:t xml:space="preserve">мерзімді (бес қаржы жылына </w:t>
            </w:r>
            <w:r>
              <w:br/>
            </w:r>
            <w:r>
              <w:rPr>
                <w:rFonts w:ascii="Times New Roman"/>
                <w:b w:val="false"/>
                <w:i w:val="false"/>
                <w:color w:val="000000"/>
                <w:sz w:val="20"/>
              </w:rPr>
              <w:t xml:space="preserve">арналған) бағдарламаларын, </w:t>
            </w:r>
            <w:r>
              <w:br/>
            </w:r>
            <w:r>
              <w:rPr>
                <w:rFonts w:ascii="Times New Roman"/>
                <w:b w:val="false"/>
                <w:i w:val="false"/>
                <w:color w:val="000000"/>
                <w:sz w:val="20"/>
              </w:rPr>
              <w:t xml:space="preserve">сондай-ақ оператордың өтеулі </w:t>
            </w:r>
            <w:r>
              <w:br/>
            </w:r>
            <w:r>
              <w:rPr>
                <w:rFonts w:ascii="Times New Roman"/>
                <w:b w:val="false"/>
                <w:i w:val="false"/>
                <w:color w:val="000000"/>
                <w:sz w:val="20"/>
              </w:rPr>
              <w:t xml:space="preserve">көрсетілетін қызметтерін </w:t>
            </w:r>
            <w:r>
              <w:br/>
            </w:r>
            <w:r>
              <w:rPr>
                <w:rFonts w:ascii="Times New Roman"/>
                <w:b w:val="false"/>
                <w:i w:val="false"/>
                <w:color w:val="000000"/>
                <w:sz w:val="20"/>
              </w:rPr>
              <w:t xml:space="preserve">жоспарланған сатып алу туралы </w:t>
            </w:r>
            <w:r>
              <w:br/>
            </w:r>
            <w:r>
              <w:rPr>
                <w:rFonts w:ascii="Times New Roman"/>
                <w:b w:val="false"/>
                <w:i w:val="false"/>
                <w:color w:val="000000"/>
                <w:sz w:val="20"/>
              </w:rPr>
              <w:t>ақпаратын ұсыну қағидаларына</w:t>
            </w:r>
            <w:r>
              <w:br/>
            </w:r>
            <w:r>
              <w:rPr>
                <w:rFonts w:ascii="Times New Roman"/>
                <w:b w:val="false"/>
                <w:i w:val="false"/>
                <w:color w:val="000000"/>
                <w:sz w:val="20"/>
              </w:rPr>
              <w:t>1-қосымша</w:t>
            </w:r>
          </w:p>
        </w:tc>
      </w:tr>
    </w:tbl>
    <w:bookmarkStart w:name="z24" w:id="17"/>
    <w:p>
      <w:pPr>
        <w:spacing w:after="0"/>
        <w:ind w:left="0"/>
        <w:jc w:val="left"/>
      </w:pPr>
      <w:r>
        <w:rPr>
          <w:rFonts w:ascii="Times New Roman"/>
          <w:b/>
          <w:i w:val="false"/>
          <w:color w:val="000000"/>
        </w:rPr>
        <w:t xml:space="preserve"> Әкімшілік деректерді жинауға арналған нысан Әкімшілік деректер нысаны мынадай интернет-ресурста орналастырылған: https://www.gov.kz/memleket/entities/miid?lang=kk Тауарларды, жұмыстарды және көрсетілетін қызметтерді сатып алудың жылдық (бір қаржы жылына) бағдарламасы</w:t>
      </w:r>
    </w:p>
    <w:bookmarkEnd w:id="17"/>
    <w:p>
      <w:pPr>
        <w:spacing w:after="0"/>
        <w:ind w:left="0"/>
        <w:jc w:val="both"/>
      </w:pPr>
      <w:r>
        <w:rPr>
          <w:rFonts w:ascii="Times New Roman"/>
          <w:b w:val="false"/>
          <w:i w:val="false"/>
          <w:color w:val="ff0000"/>
          <w:sz w:val="28"/>
        </w:rPr>
        <w:t xml:space="preserve">
      Ескерту. 1-қосымша жаңа редакцияда – ҚР Индустрия және инфрақұрылымдық даму министрінің 15.12.2021 </w:t>
      </w:r>
      <w:r>
        <w:rPr>
          <w:rFonts w:ascii="Times New Roman"/>
          <w:b w:val="false"/>
          <w:i w:val="false"/>
          <w:color w:val="ff0000"/>
          <w:sz w:val="28"/>
        </w:rPr>
        <w:t>№ 647</w:t>
      </w:r>
      <w:r>
        <w:rPr>
          <w:rFonts w:ascii="Times New Roman"/>
          <w:b w:val="false"/>
          <w:i w:val="false"/>
          <w:color w:val="ff0000"/>
          <w:sz w:val="28"/>
        </w:rPr>
        <w:t xml:space="preserve"> (01.07.2022 бастап қолданысқа енгізіледі) бұйрығымен.</w:t>
      </w:r>
    </w:p>
    <w:p>
      <w:pPr>
        <w:spacing w:after="0"/>
        <w:ind w:left="0"/>
        <w:jc w:val="both"/>
      </w:pPr>
      <w:r>
        <w:rPr>
          <w:rFonts w:ascii="Times New Roman"/>
          <w:b w:val="false"/>
          <w:i w:val="false"/>
          <w:color w:val="000000"/>
          <w:sz w:val="28"/>
        </w:rPr>
        <w:t>
      Индексі: 1-ЖСБ.</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Есепті кезең: 20__ жылғы "___"________ жағдай бойынша.</w:t>
      </w:r>
    </w:p>
    <w:p>
      <w:pPr>
        <w:spacing w:after="0"/>
        <w:ind w:left="0"/>
        <w:jc w:val="both"/>
      </w:pPr>
      <w:r>
        <w:rPr>
          <w:rFonts w:ascii="Times New Roman"/>
          <w:b w:val="false"/>
          <w:i w:val="false"/>
          <w:color w:val="000000"/>
          <w:sz w:val="28"/>
        </w:rPr>
        <w:t>
      Ақпаратты ұсынатын тұлғалар тобы: пайдалы қатты қазбаларды өндіру бойынша жер қойнауын пайдаланушылар.</w:t>
      </w:r>
    </w:p>
    <w:p>
      <w:pPr>
        <w:spacing w:after="0"/>
        <w:ind w:left="0"/>
        <w:jc w:val="both"/>
      </w:pPr>
      <w:r>
        <w:rPr>
          <w:rFonts w:ascii="Times New Roman"/>
          <w:b w:val="false"/>
          <w:i w:val="false"/>
          <w:color w:val="000000"/>
          <w:sz w:val="28"/>
        </w:rPr>
        <w:t>
      Нысан қайда ұсынылады: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мемлекеттік ақпараттық жүйесі арқылы Қазақстан Республикасы Индустрия және инфрақұрылымдық даму министрлігіне.</w:t>
      </w:r>
    </w:p>
    <w:p>
      <w:pPr>
        <w:spacing w:after="0"/>
        <w:ind w:left="0"/>
        <w:jc w:val="both"/>
      </w:pPr>
      <w:r>
        <w:rPr>
          <w:rFonts w:ascii="Times New Roman"/>
          <w:b w:val="false"/>
          <w:i w:val="false"/>
          <w:color w:val="000000"/>
          <w:sz w:val="28"/>
        </w:rPr>
        <w:t>
      Ұсыну мерзімі: 1 (бірінші) ақпаннан кешіктірмей немесе пайдалы қатты қазбаларға арналған жер қойнауын пайдалануға арналған лицензия (келісімшарт) тіркелген күннен бастап күнтізбелік 60 (алпыс) күннен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жөніндегі операцияларды жүргізуге арналған жер қойнауын пайдалануға арналған лицензияның (келісімшарттың) тіркеу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заттың коды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ТЖҚ БНА бойынша ТЖҚ коды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ТЖҚ атауы және қысқаша (қосымша) сипаттамасы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(ТЖҚ БНА)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түрінде сатып алуға жоспарланған көлемі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ҚҚС-сыз сатып алудың жоспарланған сомасы,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тәсілі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жұмыстарды орындау, қызметтерді көрсету орны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өткізу мерзімі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жұмыстарды орындау, қызметтерді көрсету мерзімі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Индустриялық-инновациялық қызмет субъектісінің атауы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Мекен жайы 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тегі, аты және әкесінің аты (бар болса) _____________ қолы, телефоны</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тегі, аты және әкесінің аты (бар болса) _____________ қолы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ТЖҚ - тауарлар, жұмыстар, көрсетілетін қызметтер;</w:t>
      </w:r>
    </w:p>
    <w:p>
      <w:pPr>
        <w:spacing w:after="0"/>
        <w:ind w:left="0"/>
        <w:jc w:val="both"/>
      </w:pPr>
      <w:r>
        <w:rPr>
          <w:rFonts w:ascii="Times New Roman"/>
          <w:b w:val="false"/>
          <w:i w:val="false"/>
          <w:color w:val="000000"/>
          <w:sz w:val="28"/>
        </w:rPr>
        <w:t>
      ТЖҚ БНА - тауарлардың, жұмыстар мен көрсетілетін қызметтердің бірыңғай номенклатуралық анықтамалығы;</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Ескертпе: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Тауарлар, жұмыстар мен </w:t>
            </w:r>
            <w:r>
              <w:br/>
            </w:r>
            <w:r>
              <w:rPr>
                <w:rFonts w:ascii="Times New Roman"/>
                <w:b w:val="false"/>
                <w:i w:val="false"/>
                <w:color w:val="000000"/>
                <w:sz w:val="20"/>
              </w:rPr>
              <w:t xml:space="preserve">көрсетілетін қызметтерді сатып </w:t>
            </w:r>
            <w:r>
              <w:br/>
            </w:r>
            <w:r>
              <w:rPr>
                <w:rFonts w:ascii="Times New Roman"/>
                <w:b w:val="false"/>
                <w:i w:val="false"/>
                <w:color w:val="000000"/>
                <w:sz w:val="20"/>
              </w:rPr>
              <w:t xml:space="preserve">алудың жылдық бағдарламалары </w:t>
            </w:r>
            <w:r>
              <w:br/>
            </w:r>
            <w:r>
              <w:rPr>
                <w:rFonts w:ascii="Times New Roman"/>
                <w:b w:val="false"/>
                <w:i w:val="false"/>
                <w:color w:val="000000"/>
                <w:sz w:val="20"/>
              </w:rPr>
              <w:t xml:space="preserve">нысанына қосымша </w:t>
            </w:r>
          </w:p>
        </w:tc>
      </w:tr>
    </w:tbl>
    <w:bookmarkStart w:name="z33" w:id="18"/>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Тауарларды, жұмыстарды және көрсетілетін қызметтерді сатып алудың жылдық (бір қаржы жылына) бағдарламасы (индексі 1-ЖСБ, кезеңділігі жылдық)</w:t>
      </w:r>
    </w:p>
    <w:bookmarkEnd w:id="18"/>
    <w:bookmarkStart w:name="z34" w:id="19"/>
    <w:p>
      <w:pPr>
        <w:spacing w:after="0"/>
        <w:ind w:left="0"/>
        <w:jc w:val="left"/>
      </w:pPr>
      <w:r>
        <w:rPr>
          <w:rFonts w:ascii="Times New Roman"/>
          <w:b/>
          <w:i w:val="false"/>
          <w:color w:val="000000"/>
        </w:rPr>
        <w:t xml:space="preserve"> 1-тарау. Жалпы ережелер</w:t>
      </w:r>
    </w:p>
    <w:bookmarkEnd w:id="19"/>
    <w:p>
      <w:pPr>
        <w:spacing w:after="0"/>
        <w:ind w:left="0"/>
        <w:jc w:val="both"/>
      </w:pPr>
      <w:r>
        <w:rPr>
          <w:rFonts w:ascii="Times New Roman"/>
          <w:b w:val="false"/>
          <w:i w:val="false"/>
          <w:color w:val="000000"/>
          <w:sz w:val="28"/>
        </w:rPr>
        <w:t xml:space="preserve">
      1. Осы "Тауарларды, жұмыстарды және көрсетілетін қызметтерді сатып алудың жылдық (бір қаржы жылына) бағдарламасы" әкімшілік деректер нысаны (бұдан әрі - Нысан) "Жер қойнауы және жер қойнауын пайдалану туралы" Қазақстан Республикасы Кодексінің 213-бабының </w:t>
      </w:r>
      <w:r>
        <w:rPr>
          <w:rFonts w:ascii="Times New Roman"/>
          <w:b w:val="false"/>
          <w:i w:val="false"/>
          <w:color w:val="000000"/>
          <w:sz w:val="28"/>
        </w:rPr>
        <w:t>4-тармағына</w:t>
      </w:r>
      <w:r>
        <w:rPr>
          <w:rFonts w:ascii="Times New Roman"/>
          <w:b w:val="false"/>
          <w:i w:val="false"/>
          <w:color w:val="000000"/>
          <w:sz w:val="28"/>
        </w:rPr>
        <w:t xml:space="preserve">, "Мемлекеттік статистика туралы" Қазақстан Республикасы Заңының 16-бабының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2. Нысанды жүргізудің негізгі міндеті тауарларды, жұмыстар мен көрсетілетін қызметтерді сатып алудың жылдық (бір қаржы жылына) бағдарламасын жасау арқылы алдағы жылға жоспарланған тауарларды, жұмыстар мен көрсетілетін қызметтерді сатып алу туралы ақпарат жинау болып табылады.</w:t>
      </w:r>
    </w:p>
    <w:p>
      <w:pPr>
        <w:spacing w:after="0"/>
        <w:ind w:left="0"/>
        <w:jc w:val="both"/>
      </w:pPr>
      <w:r>
        <w:rPr>
          <w:rFonts w:ascii="Times New Roman"/>
          <w:b w:val="false"/>
          <w:i w:val="false"/>
          <w:color w:val="000000"/>
          <w:sz w:val="28"/>
        </w:rPr>
        <w:t>
      3. Толтырылған Нысанды пайдалы қатты қазбаларды өндіру жөніндегі жер қойнауын пайдаланушылар Қазақстан Республикасы Индустрия және инфрақұрылымдық даму министрлігіне жыл сайын, пайдалы қатты қазбаларға жер қойнауын пайдалануға арналған лицензия (келісімшарт) тіркелген күннен бастап 1 (бірінші) ақпаннан не күнтізбелік алпыс күннен кешіктірмей ұсынады.</w:t>
      </w:r>
    </w:p>
    <w:p>
      <w:pPr>
        <w:spacing w:after="0"/>
        <w:ind w:left="0"/>
        <w:jc w:val="both"/>
      </w:pPr>
      <w:r>
        <w:rPr>
          <w:rFonts w:ascii="Times New Roman"/>
          <w:b w:val="false"/>
          <w:i w:val="false"/>
          <w:color w:val="000000"/>
          <w:sz w:val="28"/>
        </w:rPr>
        <w:t>
      4. Нысанға бірінші басшы, ал ол болмаған жағдайда - оның міндетін атқарушы адам қол қояды.</w:t>
      </w:r>
    </w:p>
    <w:bookmarkStart w:name="z35" w:id="20"/>
    <w:p>
      <w:pPr>
        <w:spacing w:after="0"/>
        <w:ind w:left="0"/>
        <w:jc w:val="left"/>
      </w:pPr>
      <w:r>
        <w:rPr>
          <w:rFonts w:ascii="Times New Roman"/>
          <w:b/>
          <w:i w:val="false"/>
          <w:color w:val="000000"/>
        </w:rPr>
        <w:t xml:space="preserve"> 2-тарау. Нысанды толтыру бойынша түсіндірмелер</w:t>
      </w:r>
    </w:p>
    <w:bookmarkEnd w:id="20"/>
    <w:p>
      <w:pPr>
        <w:spacing w:after="0"/>
        <w:ind w:left="0"/>
        <w:jc w:val="both"/>
      </w:pPr>
      <w:r>
        <w:rPr>
          <w:rFonts w:ascii="Times New Roman"/>
          <w:b w:val="false"/>
          <w:i w:val="false"/>
          <w:color w:val="000000"/>
          <w:sz w:val="28"/>
        </w:rPr>
        <w:t>
      5. Нысан жолма-жол, әрбір тауар, жұмыс немесе көрсетілетін қызмет бойынша жеке мынадай тәртіппен толтырылады:</w:t>
      </w:r>
    </w:p>
    <w:p>
      <w:pPr>
        <w:spacing w:after="0"/>
        <w:ind w:left="0"/>
        <w:jc w:val="both"/>
      </w:pPr>
      <w:r>
        <w:rPr>
          <w:rFonts w:ascii="Times New Roman"/>
          <w:b w:val="false"/>
          <w:i w:val="false"/>
          <w:color w:val="000000"/>
          <w:sz w:val="28"/>
        </w:rPr>
        <w:t>
      1-бағанда жер қойнауын пайдалану жөніндегі операцияларды жүргізуге арналған жер қойнауын пайдалануға арналған лицензияның (келісімшарттың) тіркеу нөмірі көрсетіледі;</w:t>
      </w:r>
    </w:p>
    <w:p>
      <w:pPr>
        <w:spacing w:after="0"/>
        <w:ind w:left="0"/>
        <w:jc w:val="both"/>
      </w:pPr>
      <w:r>
        <w:rPr>
          <w:rFonts w:ascii="Times New Roman"/>
          <w:b w:val="false"/>
          <w:i w:val="false"/>
          <w:color w:val="000000"/>
          <w:sz w:val="28"/>
        </w:rPr>
        <w:t>
      2-бағанда сатып алынатын заттың коды көрсетіледі;</w:t>
      </w:r>
    </w:p>
    <w:p>
      <w:pPr>
        <w:spacing w:after="0"/>
        <w:ind w:left="0"/>
        <w:jc w:val="both"/>
      </w:pPr>
      <w:r>
        <w:rPr>
          <w:rFonts w:ascii="Times New Roman"/>
          <w:b w:val="false"/>
          <w:i w:val="false"/>
          <w:color w:val="000000"/>
          <w:sz w:val="28"/>
        </w:rPr>
        <w:t>
      3-бағанда тауарлардың, жұмыстардың және көрсетілетін қызметтердің бірыңғай номенклатуралық анықтамалығына сәйкес тауардың, жұмыстың немесе көрсетілетін қызметтің коды 15 символ деңгейінде көрсетіледі;</w:t>
      </w:r>
    </w:p>
    <w:p>
      <w:pPr>
        <w:spacing w:after="0"/>
        <w:ind w:left="0"/>
        <w:jc w:val="both"/>
      </w:pPr>
      <w:r>
        <w:rPr>
          <w:rFonts w:ascii="Times New Roman"/>
          <w:b w:val="false"/>
          <w:i w:val="false"/>
          <w:color w:val="000000"/>
          <w:sz w:val="28"/>
        </w:rPr>
        <w:t>
      4-бағанда сатып алынатын тауардың, жұмыстың немесе көрсетілетін қызметтің атауы және қысқаша (қосымша) сипаттамасы (техникалық шарттары, қасиеттері және сипаттамалары) көрсетіледі;</w:t>
      </w:r>
    </w:p>
    <w:p>
      <w:pPr>
        <w:spacing w:after="0"/>
        <w:ind w:left="0"/>
        <w:jc w:val="both"/>
      </w:pPr>
      <w:r>
        <w:rPr>
          <w:rFonts w:ascii="Times New Roman"/>
          <w:b w:val="false"/>
          <w:i w:val="false"/>
          <w:color w:val="000000"/>
          <w:sz w:val="28"/>
        </w:rPr>
        <w:t>
      5-бағанда тауарлардың, жұмыстар мен көрсетілетін қызметтердің бірыңғай номенклатуралық анықтамалығына сәйкес тауардың өлшем бірлігі көрсетіледі. Баған жұмыстар, көрсетілетін қызметтер бойынша толтырылмайды;</w:t>
      </w:r>
    </w:p>
    <w:p>
      <w:pPr>
        <w:spacing w:after="0"/>
        <w:ind w:left="0"/>
        <w:jc w:val="both"/>
      </w:pPr>
      <w:r>
        <w:rPr>
          <w:rFonts w:ascii="Times New Roman"/>
          <w:b w:val="false"/>
          <w:i w:val="false"/>
          <w:color w:val="000000"/>
          <w:sz w:val="28"/>
        </w:rPr>
        <w:t>
      6-бағанда тауардың көрсетілген өлшем бірлігіне сәйкес тауарды сатып алудың жоспарланған көлемі заттай түрде көрсетіледі. Баған жұмыстар, көрсетілетін қызметтер бойынша толтырылмайды;</w:t>
      </w:r>
    </w:p>
    <w:p>
      <w:pPr>
        <w:spacing w:after="0"/>
        <w:ind w:left="0"/>
        <w:jc w:val="both"/>
      </w:pPr>
      <w:r>
        <w:rPr>
          <w:rFonts w:ascii="Times New Roman"/>
          <w:b w:val="false"/>
          <w:i w:val="false"/>
          <w:color w:val="000000"/>
          <w:sz w:val="28"/>
        </w:rPr>
        <w:t>
      7-бағанда қосылған құн салығын есепке алмағанда құндық мәнде тауарларды, жұмыстарды немесе көрсетілетін қызметтерді сатып алудың жоспарланған сомасы теңгемен (жүздік үлесі бар бөлшек сан) көрсетіледі;</w:t>
      </w:r>
    </w:p>
    <w:p>
      <w:pPr>
        <w:spacing w:after="0"/>
        <w:ind w:left="0"/>
        <w:jc w:val="both"/>
      </w:pPr>
      <w:r>
        <w:rPr>
          <w:rFonts w:ascii="Times New Roman"/>
          <w:b w:val="false"/>
          <w:i w:val="false"/>
          <w:color w:val="000000"/>
          <w:sz w:val="28"/>
        </w:rPr>
        <w:t>
      8-бағанда тауарды, жұмысты немесе көрсетілетін қызметті сатып алу тәсілі көрсетіледі;</w:t>
      </w:r>
    </w:p>
    <w:p>
      <w:pPr>
        <w:spacing w:after="0"/>
        <w:ind w:left="0"/>
        <w:jc w:val="both"/>
      </w:pPr>
      <w:r>
        <w:rPr>
          <w:rFonts w:ascii="Times New Roman"/>
          <w:b w:val="false"/>
          <w:i w:val="false"/>
          <w:color w:val="000000"/>
          <w:sz w:val="28"/>
        </w:rPr>
        <w:t>
      9-бағанда жеткізу, жұмыстарды орындау, қызметтерді көрсету орны көрсетіледі;</w:t>
      </w:r>
    </w:p>
    <w:p>
      <w:pPr>
        <w:spacing w:after="0"/>
        <w:ind w:left="0"/>
        <w:jc w:val="both"/>
      </w:pPr>
      <w:r>
        <w:rPr>
          <w:rFonts w:ascii="Times New Roman"/>
          <w:b w:val="false"/>
          <w:i w:val="false"/>
          <w:color w:val="000000"/>
          <w:sz w:val="28"/>
        </w:rPr>
        <w:t>
      10-бағанда сатып алуды өткізу мерзімі көрсетіледі;</w:t>
      </w:r>
    </w:p>
    <w:p>
      <w:pPr>
        <w:spacing w:after="0"/>
        <w:ind w:left="0"/>
        <w:jc w:val="both"/>
      </w:pPr>
      <w:r>
        <w:rPr>
          <w:rFonts w:ascii="Times New Roman"/>
          <w:b w:val="false"/>
          <w:i w:val="false"/>
          <w:color w:val="000000"/>
          <w:sz w:val="28"/>
        </w:rPr>
        <w:t>
      11-бағанда тауарды жеткізу, жұмыстарды орындау, қызметтерді көрсету мерзімі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Пайдалы қатты қазбалар </w:t>
            </w:r>
            <w:r>
              <w:br/>
            </w:r>
            <w:r>
              <w:rPr>
                <w:rFonts w:ascii="Times New Roman"/>
                <w:b w:val="false"/>
                <w:i w:val="false"/>
                <w:color w:val="000000"/>
                <w:sz w:val="20"/>
              </w:rPr>
              <w:t xml:space="preserve">саласындағы уәкілетті органға </w:t>
            </w:r>
            <w:r>
              <w:br/>
            </w:r>
            <w:r>
              <w:rPr>
                <w:rFonts w:ascii="Times New Roman"/>
                <w:b w:val="false"/>
                <w:i w:val="false"/>
                <w:color w:val="000000"/>
                <w:sz w:val="20"/>
              </w:rPr>
              <w:t xml:space="preserve">тауарларды, жұмыстарды және </w:t>
            </w:r>
            <w:r>
              <w:br/>
            </w:r>
            <w:r>
              <w:rPr>
                <w:rFonts w:ascii="Times New Roman"/>
                <w:b w:val="false"/>
                <w:i w:val="false"/>
                <w:color w:val="000000"/>
                <w:sz w:val="20"/>
              </w:rPr>
              <w:t xml:space="preserve">көрсетілетін қызметтерді сатып </w:t>
            </w:r>
            <w:r>
              <w:br/>
            </w:r>
            <w:r>
              <w:rPr>
                <w:rFonts w:ascii="Times New Roman"/>
                <w:b w:val="false"/>
                <w:i w:val="false"/>
                <w:color w:val="000000"/>
                <w:sz w:val="20"/>
              </w:rPr>
              <w:t xml:space="preserve">алудың жылдық (бір қаржы </w:t>
            </w:r>
            <w:r>
              <w:br/>
            </w:r>
            <w:r>
              <w:rPr>
                <w:rFonts w:ascii="Times New Roman"/>
                <w:b w:val="false"/>
                <w:i w:val="false"/>
                <w:color w:val="000000"/>
                <w:sz w:val="20"/>
              </w:rPr>
              <w:t xml:space="preserve">жылына арналған) және орта </w:t>
            </w:r>
            <w:r>
              <w:br/>
            </w:r>
            <w:r>
              <w:rPr>
                <w:rFonts w:ascii="Times New Roman"/>
                <w:b w:val="false"/>
                <w:i w:val="false"/>
                <w:color w:val="000000"/>
                <w:sz w:val="20"/>
              </w:rPr>
              <w:t xml:space="preserve">мерзімді (бес қаржы жылына </w:t>
            </w:r>
            <w:r>
              <w:br/>
            </w:r>
            <w:r>
              <w:rPr>
                <w:rFonts w:ascii="Times New Roman"/>
                <w:b w:val="false"/>
                <w:i w:val="false"/>
                <w:color w:val="000000"/>
                <w:sz w:val="20"/>
              </w:rPr>
              <w:t xml:space="preserve">арналған) бағдарламаларын, </w:t>
            </w:r>
            <w:r>
              <w:br/>
            </w:r>
            <w:r>
              <w:rPr>
                <w:rFonts w:ascii="Times New Roman"/>
                <w:b w:val="false"/>
                <w:i w:val="false"/>
                <w:color w:val="000000"/>
                <w:sz w:val="20"/>
              </w:rPr>
              <w:t xml:space="preserve">сондай-ақ оператордың өтеулі </w:t>
            </w:r>
            <w:r>
              <w:br/>
            </w:r>
            <w:r>
              <w:rPr>
                <w:rFonts w:ascii="Times New Roman"/>
                <w:b w:val="false"/>
                <w:i w:val="false"/>
                <w:color w:val="000000"/>
                <w:sz w:val="20"/>
              </w:rPr>
              <w:t xml:space="preserve">көрсетілетін қызметтерін </w:t>
            </w:r>
            <w:r>
              <w:br/>
            </w:r>
            <w:r>
              <w:rPr>
                <w:rFonts w:ascii="Times New Roman"/>
                <w:b w:val="false"/>
                <w:i w:val="false"/>
                <w:color w:val="000000"/>
                <w:sz w:val="20"/>
              </w:rPr>
              <w:t xml:space="preserve">жоспарланған сатып алу туралы </w:t>
            </w:r>
            <w:r>
              <w:br/>
            </w:r>
            <w:r>
              <w:rPr>
                <w:rFonts w:ascii="Times New Roman"/>
                <w:b w:val="false"/>
                <w:i w:val="false"/>
                <w:color w:val="000000"/>
                <w:sz w:val="20"/>
              </w:rPr>
              <w:t xml:space="preserve">ақпаратын ұсыну қағидаларына </w:t>
            </w:r>
            <w:r>
              <w:br/>
            </w:r>
            <w:r>
              <w:rPr>
                <w:rFonts w:ascii="Times New Roman"/>
                <w:b w:val="false"/>
                <w:i w:val="false"/>
                <w:color w:val="000000"/>
                <w:sz w:val="20"/>
              </w:rPr>
              <w:t>2-қосымша</w:t>
            </w:r>
          </w:p>
        </w:tc>
      </w:tr>
    </w:tbl>
    <w:bookmarkStart w:name="z26" w:id="21"/>
    <w:p>
      <w:pPr>
        <w:spacing w:after="0"/>
        <w:ind w:left="0"/>
        <w:jc w:val="left"/>
      </w:pPr>
      <w:r>
        <w:rPr>
          <w:rFonts w:ascii="Times New Roman"/>
          <w:b/>
          <w:i w:val="false"/>
          <w:color w:val="000000"/>
        </w:rPr>
        <w:t xml:space="preserve"> Әкімшілік деректерді жинауға арналған нысан Әкімшілік деректер нысаны мынадай интернет-ресурста орналастырылған: https://www.gov.kz/memleket/entities/miid?lang=kk Тауарларды, жұмыстарды және көрсетілетін қызметтерді сатып алудың орта мерзімді (бес қаржы жылына арналған) бағдарламасы</w:t>
      </w:r>
    </w:p>
    <w:bookmarkEnd w:id="21"/>
    <w:p>
      <w:pPr>
        <w:spacing w:after="0"/>
        <w:ind w:left="0"/>
        <w:jc w:val="both"/>
      </w:pPr>
      <w:r>
        <w:rPr>
          <w:rFonts w:ascii="Times New Roman"/>
          <w:b w:val="false"/>
          <w:i w:val="false"/>
          <w:color w:val="ff0000"/>
          <w:sz w:val="28"/>
        </w:rPr>
        <w:t xml:space="preserve">
      Ескерту. 2-қосымша жаңа редакцияда – ҚР Индустрия және инфрақұрылымдық даму министрінің 15.12.2021 </w:t>
      </w:r>
      <w:r>
        <w:rPr>
          <w:rFonts w:ascii="Times New Roman"/>
          <w:b w:val="false"/>
          <w:i w:val="false"/>
          <w:color w:val="ff0000"/>
          <w:sz w:val="28"/>
        </w:rPr>
        <w:t>№ 647</w:t>
      </w:r>
      <w:r>
        <w:rPr>
          <w:rFonts w:ascii="Times New Roman"/>
          <w:b w:val="false"/>
          <w:i w:val="false"/>
          <w:color w:val="ff0000"/>
          <w:sz w:val="28"/>
        </w:rPr>
        <w:t xml:space="preserve"> (01.07.2022 бастап қолданысқа енгізіледі) бұйрығымен.</w:t>
      </w:r>
    </w:p>
    <w:p>
      <w:pPr>
        <w:spacing w:after="0"/>
        <w:ind w:left="0"/>
        <w:jc w:val="both"/>
      </w:pPr>
      <w:r>
        <w:rPr>
          <w:rFonts w:ascii="Times New Roman"/>
          <w:b w:val="false"/>
          <w:i w:val="false"/>
          <w:color w:val="000000"/>
          <w:sz w:val="28"/>
        </w:rPr>
        <w:t>
      Индексі: 1-ОСБ.</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Есепті кезең: 20__ жылғы "___"________ жағдай бойынша.</w:t>
      </w:r>
    </w:p>
    <w:p>
      <w:pPr>
        <w:spacing w:after="0"/>
        <w:ind w:left="0"/>
        <w:jc w:val="both"/>
      </w:pPr>
      <w:r>
        <w:rPr>
          <w:rFonts w:ascii="Times New Roman"/>
          <w:b w:val="false"/>
          <w:i w:val="false"/>
          <w:color w:val="000000"/>
          <w:sz w:val="28"/>
        </w:rPr>
        <w:t>
      Ақпаратты ұсынатын тұлғалар тобы: пайдалы қатты қазбаларды өндіру бойынша жер қойнауын пайдаланушылар.</w:t>
      </w:r>
    </w:p>
    <w:p>
      <w:pPr>
        <w:spacing w:after="0"/>
        <w:ind w:left="0"/>
        <w:jc w:val="both"/>
      </w:pPr>
      <w:r>
        <w:rPr>
          <w:rFonts w:ascii="Times New Roman"/>
          <w:b w:val="false"/>
          <w:i w:val="false"/>
          <w:color w:val="000000"/>
          <w:sz w:val="28"/>
        </w:rPr>
        <w:t>
      Нысан қайда ұсынылады: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мемлекеттік ақпараттық жүйесі арқылы Қазақстан Республикасы Индустрия және инфрақұрылымдық даму министрлігіне.</w:t>
      </w:r>
    </w:p>
    <w:p>
      <w:pPr>
        <w:spacing w:after="0"/>
        <w:ind w:left="0"/>
        <w:jc w:val="both"/>
      </w:pPr>
      <w:r>
        <w:rPr>
          <w:rFonts w:ascii="Times New Roman"/>
          <w:b w:val="false"/>
          <w:i w:val="false"/>
          <w:color w:val="000000"/>
          <w:sz w:val="28"/>
        </w:rPr>
        <w:t>
      Ұсыну мерзімі: жоспарланған бес жылдық кезеңнің бірінші жылының 1 (бірінші) ақпанынан кешіктірмей немесе пайдалы қатты қазбаларға арналған жер қойнауын пайдалануға арналған лицензия (келісімшарт) тіркелген күннен бастап күнтізбелік 60 (алпыс) күннен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жөніндегі операцияларды жүргізуге арналған жер қойнауын пайдалануға арналған лицензияның (келісімшарттың) тіркеу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заттың коды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ТЖҚ БНА бойынша ТЖҚ коды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ТЖҚ атауы және қысқаша (қосымша) сипаттамасы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(ТЖҚ БНА)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түрінде сатып алуға жоспарланған көлемі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ҚҚС-сыз сатып алудың жоспарланған сомасы,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тәсілі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жұмыстарды орындау, қызметтерді көрсету орны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өткізу мерзімі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жұмыстарды орындау, қызметтерді көрсету мерзімі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Индустриялық-инновациялық қызмет субъектісінің атауы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Мекен жайы 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тегі, аты және әкесінің аты (бар болса) _____________ қолы, телефоны</w:t>
      </w:r>
    </w:p>
    <w:p>
      <w:pPr>
        <w:spacing w:after="0"/>
        <w:ind w:left="0"/>
        <w:jc w:val="both"/>
      </w:pPr>
      <w:r>
        <w:rPr>
          <w:rFonts w:ascii="Times New Roman"/>
          <w:b w:val="false"/>
          <w:i w:val="false"/>
          <w:color w:val="000000"/>
          <w:sz w:val="28"/>
        </w:rPr>
        <w:t xml:space="preserve">
      Басшы немесе оның міндетін атқарушы адам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тегі, аты және әкесінің аты (бар болса) _____________ қолы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ТЖҚ - тауарлар, жұмыстар, көрсетілетін қызметтер;</w:t>
      </w:r>
    </w:p>
    <w:p>
      <w:pPr>
        <w:spacing w:after="0"/>
        <w:ind w:left="0"/>
        <w:jc w:val="both"/>
      </w:pPr>
      <w:r>
        <w:rPr>
          <w:rFonts w:ascii="Times New Roman"/>
          <w:b w:val="false"/>
          <w:i w:val="false"/>
          <w:color w:val="000000"/>
          <w:sz w:val="28"/>
        </w:rPr>
        <w:t>
      ТЖҚ БНА - тауарлардың, жұмыстар мен көрсетілетін қызметтердің бірыңғай номенклатуралық анықтамалығы;</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Ескертпе: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Тауарларды, жұмыстар мен </w:t>
            </w:r>
            <w:r>
              <w:br/>
            </w:r>
            <w:r>
              <w:rPr>
                <w:rFonts w:ascii="Times New Roman"/>
                <w:b w:val="false"/>
                <w:i w:val="false"/>
                <w:color w:val="000000"/>
                <w:sz w:val="20"/>
              </w:rPr>
              <w:t xml:space="preserve">көрсетілетін қызметтерді сатып </w:t>
            </w:r>
            <w:r>
              <w:br/>
            </w:r>
            <w:r>
              <w:rPr>
                <w:rFonts w:ascii="Times New Roman"/>
                <w:b w:val="false"/>
                <w:i w:val="false"/>
                <w:color w:val="000000"/>
                <w:sz w:val="20"/>
              </w:rPr>
              <w:t xml:space="preserve">алудың орта мерзімді (бес </w:t>
            </w:r>
            <w:r>
              <w:br/>
            </w:r>
            <w:r>
              <w:rPr>
                <w:rFonts w:ascii="Times New Roman"/>
                <w:b w:val="false"/>
                <w:i w:val="false"/>
                <w:color w:val="000000"/>
                <w:sz w:val="20"/>
              </w:rPr>
              <w:t xml:space="preserve">қаржы жылына арналған) </w:t>
            </w:r>
            <w:r>
              <w:br/>
            </w:r>
            <w:r>
              <w:rPr>
                <w:rFonts w:ascii="Times New Roman"/>
                <w:b w:val="false"/>
                <w:i w:val="false"/>
                <w:color w:val="000000"/>
                <w:sz w:val="20"/>
              </w:rPr>
              <w:t xml:space="preserve">бағдарламасының нысанына </w:t>
            </w:r>
            <w:r>
              <w:br/>
            </w:r>
            <w:r>
              <w:rPr>
                <w:rFonts w:ascii="Times New Roman"/>
                <w:b w:val="false"/>
                <w:i w:val="false"/>
                <w:color w:val="000000"/>
                <w:sz w:val="20"/>
              </w:rPr>
              <w:t>қосымша</w:t>
            </w:r>
          </w:p>
        </w:tc>
      </w:tr>
    </w:tbl>
    <w:bookmarkStart w:name="z37" w:id="22"/>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Тауарларды, жұмыстарды және көрсетілетін қызметтерді сатып алудың орта мерзімді (бес қаржы жылына) бағдарламасы (индексі 1-ОСБ, кезеңділігі жылдық)</w:t>
      </w:r>
    </w:p>
    <w:bookmarkEnd w:id="22"/>
    <w:bookmarkStart w:name="z38" w:id="23"/>
    <w:p>
      <w:pPr>
        <w:spacing w:after="0"/>
        <w:ind w:left="0"/>
        <w:jc w:val="left"/>
      </w:pPr>
      <w:r>
        <w:rPr>
          <w:rFonts w:ascii="Times New Roman"/>
          <w:b/>
          <w:i w:val="false"/>
          <w:color w:val="000000"/>
        </w:rPr>
        <w:t xml:space="preserve"> 1-тарау. Жалпы ережелер</w:t>
      </w:r>
    </w:p>
    <w:bookmarkEnd w:id="23"/>
    <w:p>
      <w:pPr>
        <w:spacing w:after="0"/>
        <w:ind w:left="0"/>
        <w:jc w:val="both"/>
      </w:pPr>
      <w:r>
        <w:rPr>
          <w:rFonts w:ascii="Times New Roman"/>
          <w:b w:val="false"/>
          <w:i w:val="false"/>
          <w:color w:val="000000"/>
          <w:sz w:val="28"/>
        </w:rPr>
        <w:t xml:space="preserve">
      1. Осы "Тауарларды, жұмыстарды және көрсетілетін қызметтерді сатып алудың орта мерзімді (бес қаржы жылына) бағдарламасы" әкімшілік деректер нысаны (бұдан әрі - Нысан) "Жер қойнауы және жер қойнауын пайдалану туралы" Қазақстан Республикасы Кодексінің 213-бабының </w:t>
      </w:r>
      <w:r>
        <w:rPr>
          <w:rFonts w:ascii="Times New Roman"/>
          <w:b w:val="false"/>
          <w:i w:val="false"/>
          <w:color w:val="000000"/>
          <w:sz w:val="28"/>
        </w:rPr>
        <w:t>4-тармағына</w:t>
      </w:r>
      <w:r>
        <w:rPr>
          <w:rFonts w:ascii="Times New Roman"/>
          <w:b w:val="false"/>
          <w:i w:val="false"/>
          <w:color w:val="000000"/>
          <w:sz w:val="28"/>
        </w:rPr>
        <w:t xml:space="preserve">, "Мемлекеттік статистика туралы" Қазақстан Республикасы Заңының 16-бабының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2. Нысанды жүргізудің негізгі міндеті тауарларды, жұмыстар мен көрсетілетін қызметтерді сатып алудың орта мерзімді (бес қаржы жылына) бағдарламасын жасау арқылы алдағы бес жылға жоспарланатын тауарларды, жұмыстар мен көрсетілетін қызметтерді сатып алу туралы ақпарат жинау болып табылады.</w:t>
      </w:r>
    </w:p>
    <w:p>
      <w:pPr>
        <w:spacing w:after="0"/>
        <w:ind w:left="0"/>
        <w:jc w:val="both"/>
      </w:pPr>
      <w:r>
        <w:rPr>
          <w:rFonts w:ascii="Times New Roman"/>
          <w:b w:val="false"/>
          <w:i w:val="false"/>
          <w:color w:val="000000"/>
          <w:sz w:val="28"/>
        </w:rPr>
        <w:t>
      3. Толтырылған Нысанды пайдалы қатты қазбаларды өндіру жөніндегі жер қойнауын пайдаланушылар жыл сайын, жоспарланған бес жылдық кезеңнің бірінші жылының 1 (бірінші) ақпанынан кешіктірмей не пайдалы қатты қазбаларға жер қойнауын пайдалануға арналған лицензия (келісімшарт) тіркелген күннен бастап күнтізбелік алпыс күннен кешіктірмей Қазақстан Республикасы Индустрия және инфрақұрылымдық даму министрлігіне ұсынады.</w:t>
      </w:r>
    </w:p>
    <w:p>
      <w:pPr>
        <w:spacing w:after="0"/>
        <w:ind w:left="0"/>
        <w:jc w:val="both"/>
      </w:pPr>
      <w:r>
        <w:rPr>
          <w:rFonts w:ascii="Times New Roman"/>
          <w:b w:val="false"/>
          <w:i w:val="false"/>
          <w:color w:val="000000"/>
          <w:sz w:val="28"/>
        </w:rPr>
        <w:t>
      4. Нысанға бірінші басшы, ал ол болмаған жағдайда - оның міндетін атқарушы адам қол қояды.</w:t>
      </w:r>
    </w:p>
    <w:bookmarkStart w:name="z39" w:id="24"/>
    <w:p>
      <w:pPr>
        <w:spacing w:after="0"/>
        <w:ind w:left="0"/>
        <w:jc w:val="left"/>
      </w:pPr>
      <w:r>
        <w:rPr>
          <w:rFonts w:ascii="Times New Roman"/>
          <w:b/>
          <w:i w:val="false"/>
          <w:color w:val="000000"/>
        </w:rPr>
        <w:t xml:space="preserve"> 2-тарау. Нысанды толтыру бойынша түсіндірмелер</w:t>
      </w:r>
    </w:p>
    <w:bookmarkEnd w:id="24"/>
    <w:p>
      <w:pPr>
        <w:spacing w:after="0"/>
        <w:ind w:left="0"/>
        <w:jc w:val="both"/>
      </w:pPr>
      <w:r>
        <w:rPr>
          <w:rFonts w:ascii="Times New Roman"/>
          <w:b w:val="false"/>
          <w:i w:val="false"/>
          <w:color w:val="000000"/>
          <w:sz w:val="28"/>
        </w:rPr>
        <w:t>
      5. Нысан жолма-жол, әрбір тауар, жұмыс немесе көрсетілетін қызмет бойынша жеке мынадай тәртіппен толтырылады:</w:t>
      </w:r>
    </w:p>
    <w:p>
      <w:pPr>
        <w:spacing w:after="0"/>
        <w:ind w:left="0"/>
        <w:jc w:val="both"/>
      </w:pPr>
      <w:r>
        <w:rPr>
          <w:rFonts w:ascii="Times New Roman"/>
          <w:b w:val="false"/>
          <w:i w:val="false"/>
          <w:color w:val="000000"/>
          <w:sz w:val="28"/>
        </w:rPr>
        <w:t>
      1-бағанда жер қойнауын пайдалану жөніндегі операцияларды жүргізуге арналған жер қойнауын пайдалануға арналған лицензияның (келісімшарттың) тіркеу нөмірі көрсетіледі;</w:t>
      </w:r>
    </w:p>
    <w:p>
      <w:pPr>
        <w:spacing w:after="0"/>
        <w:ind w:left="0"/>
        <w:jc w:val="both"/>
      </w:pPr>
      <w:r>
        <w:rPr>
          <w:rFonts w:ascii="Times New Roman"/>
          <w:b w:val="false"/>
          <w:i w:val="false"/>
          <w:color w:val="000000"/>
          <w:sz w:val="28"/>
        </w:rPr>
        <w:t>
      2-бағанда сатып алынатын заттың коды көрсетіледі;</w:t>
      </w:r>
    </w:p>
    <w:p>
      <w:pPr>
        <w:spacing w:after="0"/>
        <w:ind w:left="0"/>
        <w:jc w:val="both"/>
      </w:pPr>
      <w:r>
        <w:rPr>
          <w:rFonts w:ascii="Times New Roman"/>
          <w:b w:val="false"/>
          <w:i w:val="false"/>
          <w:color w:val="000000"/>
          <w:sz w:val="28"/>
        </w:rPr>
        <w:t>
      3-бағанда тауарлардың, жұмыстардың және көрсетілетін қызметтердің бірыңғай номенклатуралық анықтамалығына сәйкес тауардың, жұмыстың немесе көрсетілетін қызметтің коды 15 символ деңгейінде көрсетіледі;</w:t>
      </w:r>
    </w:p>
    <w:p>
      <w:pPr>
        <w:spacing w:after="0"/>
        <w:ind w:left="0"/>
        <w:jc w:val="both"/>
      </w:pPr>
      <w:r>
        <w:rPr>
          <w:rFonts w:ascii="Times New Roman"/>
          <w:b w:val="false"/>
          <w:i w:val="false"/>
          <w:color w:val="000000"/>
          <w:sz w:val="28"/>
        </w:rPr>
        <w:t>
      4-бағанда сатып алынатын тауардың, жұмыстың немесе көрсетілетін қызметтің атауы және қысқаша (қосымша) сипаттамасы (техникалық шарттары, қасиеттері және сипаттамалары) көрсетіледі;</w:t>
      </w:r>
    </w:p>
    <w:p>
      <w:pPr>
        <w:spacing w:after="0"/>
        <w:ind w:left="0"/>
        <w:jc w:val="both"/>
      </w:pPr>
      <w:r>
        <w:rPr>
          <w:rFonts w:ascii="Times New Roman"/>
          <w:b w:val="false"/>
          <w:i w:val="false"/>
          <w:color w:val="000000"/>
          <w:sz w:val="28"/>
        </w:rPr>
        <w:t>
      5-бағанда тауарлардың, жұмыстар мен көрсетілетін қызметтердің бірыңғай номенклатуралық анықтамалығына сәйкес тауардың өлшем бірлігі көрсетіледі. Баған жұмыстар, көрсетілетін қызметтер бойынша толтырылмайды;</w:t>
      </w:r>
    </w:p>
    <w:p>
      <w:pPr>
        <w:spacing w:after="0"/>
        <w:ind w:left="0"/>
        <w:jc w:val="both"/>
      </w:pPr>
      <w:r>
        <w:rPr>
          <w:rFonts w:ascii="Times New Roman"/>
          <w:b w:val="false"/>
          <w:i w:val="false"/>
          <w:color w:val="000000"/>
          <w:sz w:val="28"/>
        </w:rPr>
        <w:t>
      6-бағанда тауардың көрсетілген өлшем бірлігіне сәйкес тауарды сатып алудың жоспарланған көлемі заттай түрде көрсетіледі. Баған жұмыстар, көрсетілетін қызметтер бойынша толтырылмайды;</w:t>
      </w:r>
    </w:p>
    <w:p>
      <w:pPr>
        <w:spacing w:after="0"/>
        <w:ind w:left="0"/>
        <w:jc w:val="both"/>
      </w:pPr>
      <w:r>
        <w:rPr>
          <w:rFonts w:ascii="Times New Roman"/>
          <w:b w:val="false"/>
          <w:i w:val="false"/>
          <w:color w:val="000000"/>
          <w:sz w:val="28"/>
        </w:rPr>
        <w:t>
      7-бағанда қосылған құн салығын есепке алмағанда құндық мәнде тауарларды, жұмыстарды немесе көрсетілетін қызметтерді сатып алудың жоспарланған сомасы теңгемен (жүздік үлесі бар бөлшек сан) көрсетіледі;</w:t>
      </w:r>
    </w:p>
    <w:p>
      <w:pPr>
        <w:spacing w:after="0"/>
        <w:ind w:left="0"/>
        <w:jc w:val="both"/>
      </w:pPr>
      <w:r>
        <w:rPr>
          <w:rFonts w:ascii="Times New Roman"/>
          <w:b w:val="false"/>
          <w:i w:val="false"/>
          <w:color w:val="000000"/>
          <w:sz w:val="28"/>
        </w:rPr>
        <w:t>
      8-бағанда тауарды, жұмысты немесе көрсетілетін қызметті сатып алу тәсілі көрсетіледі;</w:t>
      </w:r>
    </w:p>
    <w:p>
      <w:pPr>
        <w:spacing w:after="0"/>
        <w:ind w:left="0"/>
        <w:jc w:val="both"/>
      </w:pPr>
      <w:r>
        <w:rPr>
          <w:rFonts w:ascii="Times New Roman"/>
          <w:b w:val="false"/>
          <w:i w:val="false"/>
          <w:color w:val="000000"/>
          <w:sz w:val="28"/>
        </w:rPr>
        <w:t>
      9-бағанда жеткізу, жұмыстарды орындау, қызметтерді көрсету орны көрсетіледі;</w:t>
      </w:r>
    </w:p>
    <w:p>
      <w:pPr>
        <w:spacing w:after="0"/>
        <w:ind w:left="0"/>
        <w:jc w:val="both"/>
      </w:pPr>
      <w:r>
        <w:rPr>
          <w:rFonts w:ascii="Times New Roman"/>
          <w:b w:val="false"/>
          <w:i w:val="false"/>
          <w:color w:val="000000"/>
          <w:sz w:val="28"/>
        </w:rPr>
        <w:t>
      10-бағанда сатып алуды өткізу мерзімі көрсетіледі;</w:t>
      </w:r>
    </w:p>
    <w:p>
      <w:pPr>
        <w:spacing w:after="0"/>
        <w:ind w:left="0"/>
        <w:jc w:val="both"/>
      </w:pPr>
      <w:r>
        <w:rPr>
          <w:rFonts w:ascii="Times New Roman"/>
          <w:b w:val="false"/>
          <w:i w:val="false"/>
          <w:color w:val="000000"/>
          <w:sz w:val="28"/>
        </w:rPr>
        <w:t>
      11-бағанда тауарды жеткізу, жұмыстарды орындау, қызметтерді көрсету мерзімі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Пайдалы қатты қазбалар </w:t>
            </w:r>
            <w:r>
              <w:br/>
            </w:r>
            <w:r>
              <w:rPr>
                <w:rFonts w:ascii="Times New Roman"/>
                <w:b w:val="false"/>
                <w:i w:val="false"/>
                <w:color w:val="000000"/>
                <w:sz w:val="20"/>
              </w:rPr>
              <w:t xml:space="preserve">саласындағы уәкілетті органға </w:t>
            </w:r>
            <w:r>
              <w:br/>
            </w:r>
            <w:r>
              <w:rPr>
                <w:rFonts w:ascii="Times New Roman"/>
                <w:b w:val="false"/>
                <w:i w:val="false"/>
                <w:color w:val="000000"/>
                <w:sz w:val="20"/>
              </w:rPr>
              <w:t xml:space="preserve">тауарларды, жұмыстарды және </w:t>
            </w:r>
            <w:r>
              <w:br/>
            </w:r>
            <w:r>
              <w:rPr>
                <w:rFonts w:ascii="Times New Roman"/>
                <w:b w:val="false"/>
                <w:i w:val="false"/>
                <w:color w:val="000000"/>
                <w:sz w:val="20"/>
              </w:rPr>
              <w:t xml:space="preserve">көрсетілетін қызметтерді сатып </w:t>
            </w:r>
            <w:r>
              <w:br/>
            </w:r>
            <w:r>
              <w:rPr>
                <w:rFonts w:ascii="Times New Roman"/>
                <w:b w:val="false"/>
                <w:i w:val="false"/>
                <w:color w:val="000000"/>
                <w:sz w:val="20"/>
              </w:rPr>
              <w:t xml:space="preserve">алудың жылдық (бір қаржы </w:t>
            </w:r>
            <w:r>
              <w:br/>
            </w:r>
            <w:r>
              <w:rPr>
                <w:rFonts w:ascii="Times New Roman"/>
                <w:b w:val="false"/>
                <w:i w:val="false"/>
                <w:color w:val="000000"/>
                <w:sz w:val="20"/>
              </w:rPr>
              <w:t xml:space="preserve">жылына арналған) және орта </w:t>
            </w:r>
            <w:r>
              <w:br/>
            </w:r>
            <w:r>
              <w:rPr>
                <w:rFonts w:ascii="Times New Roman"/>
                <w:b w:val="false"/>
                <w:i w:val="false"/>
                <w:color w:val="000000"/>
                <w:sz w:val="20"/>
              </w:rPr>
              <w:t xml:space="preserve">мерзімді (бес қаржы жылына </w:t>
            </w:r>
            <w:r>
              <w:br/>
            </w:r>
            <w:r>
              <w:rPr>
                <w:rFonts w:ascii="Times New Roman"/>
                <w:b w:val="false"/>
                <w:i w:val="false"/>
                <w:color w:val="000000"/>
                <w:sz w:val="20"/>
              </w:rPr>
              <w:t xml:space="preserve">арналған) бағдарламаларын, </w:t>
            </w:r>
            <w:r>
              <w:br/>
            </w:r>
            <w:r>
              <w:rPr>
                <w:rFonts w:ascii="Times New Roman"/>
                <w:b w:val="false"/>
                <w:i w:val="false"/>
                <w:color w:val="000000"/>
                <w:sz w:val="20"/>
              </w:rPr>
              <w:t xml:space="preserve">сондай-ақ оператордың өтеулі </w:t>
            </w:r>
            <w:r>
              <w:br/>
            </w:r>
            <w:r>
              <w:rPr>
                <w:rFonts w:ascii="Times New Roman"/>
                <w:b w:val="false"/>
                <w:i w:val="false"/>
                <w:color w:val="000000"/>
                <w:sz w:val="20"/>
              </w:rPr>
              <w:t xml:space="preserve">көрсетілетін қызметтерін </w:t>
            </w:r>
            <w:r>
              <w:br/>
            </w:r>
            <w:r>
              <w:rPr>
                <w:rFonts w:ascii="Times New Roman"/>
                <w:b w:val="false"/>
                <w:i w:val="false"/>
                <w:color w:val="000000"/>
                <w:sz w:val="20"/>
              </w:rPr>
              <w:t xml:space="preserve">жоспарланған сатып алу туралы </w:t>
            </w:r>
            <w:r>
              <w:br/>
            </w:r>
            <w:r>
              <w:rPr>
                <w:rFonts w:ascii="Times New Roman"/>
                <w:b w:val="false"/>
                <w:i w:val="false"/>
                <w:color w:val="000000"/>
                <w:sz w:val="20"/>
              </w:rPr>
              <w:t xml:space="preserve">ақпаратын ұсыну қағидаларына </w:t>
            </w:r>
            <w:r>
              <w:br/>
            </w:r>
            <w:r>
              <w:rPr>
                <w:rFonts w:ascii="Times New Roman"/>
                <w:b w:val="false"/>
                <w:i w:val="false"/>
                <w:color w:val="000000"/>
                <w:sz w:val="20"/>
              </w:rPr>
              <w:t>3-қосымша</w:t>
            </w:r>
          </w:p>
        </w:tc>
      </w:tr>
    </w:tbl>
    <w:bookmarkStart w:name="z28" w:id="25"/>
    <w:p>
      <w:pPr>
        <w:spacing w:after="0"/>
        <w:ind w:left="0"/>
        <w:jc w:val="left"/>
      </w:pPr>
      <w:r>
        <w:rPr>
          <w:rFonts w:ascii="Times New Roman"/>
          <w:b/>
          <w:i w:val="false"/>
          <w:color w:val="000000"/>
        </w:rPr>
        <w:t xml:space="preserve"> Әкімшілік деректерді жинауға арналған нысан Әкімшілік деректер нысаны мынадай интернет-ресурста орналастырылған: https://www.gov.kz/memleket/entities/miid?lang=kk Оператордың өтеулі көрсетілетін қызметтерін жоспарланған сатып алу туралы ақпарат</w:t>
      </w:r>
    </w:p>
    <w:bookmarkEnd w:id="25"/>
    <w:p>
      <w:pPr>
        <w:spacing w:after="0"/>
        <w:ind w:left="0"/>
        <w:jc w:val="both"/>
      </w:pPr>
      <w:r>
        <w:rPr>
          <w:rFonts w:ascii="Times New Roman"/>
          <w:b w:val="false"/>
          <w:i w:val="false"/>
          <w:color w:val="ff0000"/>
          <w:sz w:val="28"/>
        </w:rPr>
        <w:t xml:space="preserve">
      Ескерту. 3-қосымша жаңа редакцияда – ҚР Индустрия және инфрақұрылымдық даму министрінің 15.12.2021 </w:t>
      </w:r>
      <w:r>
        <w:rPr>
          <w:rFonts w:ascii="Times New Roman"/>
          <w:b w:val="false"/>
          <w:i w:val="false"/>
          <w:color w:val="ff0000"/>
          <w:sz w:val="28"/>
        </w:rPr>
        <w:t>№ 647</w:t>
      </w:r>
      <w:r>
        <w:rPr>
          <w:rFonts w:ascii="Times New Roman"/>
          <w:b w:val="false"/>
          <w:i w:val="false"/>
          <w:color w:val="ff0000"/>
          <w:sz w:val="28"/>
        </w:rPr>
        <w:t xml:space="preserve"> (01.07.2022 бастап қолданысқа енгізіледі) бұйрығымен.</w:t>
      </w:r>
    </w:p>
    <w:p>
      <w:pPr>
        <w:spacing w:after="0"/>
        <w:ind w:left="0"/>
        <w:jc w:val="both"/>
      </w:pPr>
      <w:r>
        <w:rPr>
          <w:rFonts w:ascii="Times New Roman"/>
          <w:b w:val="false"/>
          <w:i w:val="false"/>
          <w:color w:val="000000"/>
          <w:sz w:val="28"/>
        </w:rPr>
        <w:t>
      Индексі: 1-СЖ.</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Есепті кезең: 20__ жылғы "___"________ жағдай бойынша.</w:t>
      </w:r>
    </w:p>
    <w:p>
      <w:pPr>
        <w:spacing w:after="0"/>
        <w:ind w:left="0"/>
        <w:jc w:val="both"/>
      </w:pPr>
      <w:r>
        <w:rPr>
          <w:rFonts w:ascii="Times New Roman"/>
          <w:b w:val="false"/>
          <w:i w:val="false"/>
          <w:color w:val="000000"/>
          <w:sz w:val="28"/>
        </w:rPr>
        <w:t>
      Ақпаратты ұсынатын тұлғалар тобы: пайдалы қатты қазбаларды өндіру бойынша жер қойнауын пайдаланушылар.</w:t>
      </w:r>
    </w:p>
    <w:p>
      <w:pPr>
        <w:spacing w:after="0"/>
        <w:ind w:left="0"/>
        <w:jc w:val="both"/>
      </w:pPr>
      <w:r>
        <w:rPr>
          <w:rFonts w:ascii="Times New Roman"/>
          <w:b w:val="false"/>
          <w:i w:val="false"/>
          <w:color w:val="000000"/>
          <w:sz w:val="28"/>
        </w:rPr>
        <w:t>
      Нысан қайда ұсынылады: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мемлекеттік ақпараттық жүйесі арқылы Қазақстан Республикасы Индустрия және инфрақұрылымдық даму министрлігіне.</w:t>
      </w:r>
    </w:p>
    <w:p>
      <w:pPr>
        <w:spacing w:after="0"/>
        <w:ind w:left="0"/>
        <w:jc w:val="both"/>
      </w:pPr>
      <w:r>
        <w:rPr>
          <w:rFonts w:ascii="Times New Roman"/>
          <w:b w:val="false"/>
          <w:i w:val="false"/>
          <w:color w:val="000000"/>
          <w:sz w:val="28"/>
        </w:rPr>
        <w:t>
      Ұсыну мерзімі: оператордың өтеулі көрсетілетін қызметтері тартылған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жөніндегі операцияларды жүргізуге арналған жер қойнауын пайдалануға арналған лицензияның (келісімшарттың)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заттың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 мен көрсетілетін қызметтердің бірыңғай номенклатуралық анықтамалығы бойынша көрсетілетін қызметтердің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көлемі,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өткізу мерзімі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Индустриялық-инновациялық қызмет субъектісінің атауы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Мекен жайы 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тегі, аты және әкесінің аты (бар болса) _____________ қолы, телефоны</w:t>
      </w:r>
    </w:p>
    <w:p>
      <w:pPr>
        <w:spacing w:after="0"/>
        <w:ind w:left="0"/>
        <w:jc w:val="both"/>
      </w:pPr>
      <w:r>
        <w:rPr>
          <w:rFonts w:ascii="Times New Roman"/>
          <w:b w:val="false"/>
          <w:i w:val="false"/>
          <w:color w:val="000000"/>
          <w:sz w:val="28"/>
        </w:rPr>
        <w:t xml:space="preserve">
      Басшы немесе оның міндетін атқарушы адам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тегі, аты және әкесінің аты (бар болса) _____________ қолы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ТЖҚ - тауарлар, жұмыстар, көрсетілетін қызметтер;</w:t>
      </w:r>
    </w:p>
    <w:p>
      <w:pPr>
        <w:spacing w:after="0"/>
        <w:ind w:left="0"/>
        <w:jc w:val="both"/>
      </w:pPr>
      <w:r>
        <w:rPr>
          <w:rFonts w:ascii="Times New Roman"/>
          <w:b w:val="false"/>
          <w:i w:val="false"/>
          <w:color w:val="000000"/>
          <w:sz w:val="28"/>
        </w:rPr>
        <w:t>
      ТЖҚ БНА - тауарлардың, жұмыстар мен көрсетілетін қызметтердің бірыңғай номенклатуралық анықтамалығы;</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Ескертпе: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Оператордың өтеулі </w:t>
            </w:r>
            <w:r>
              <w:br/>
            </w:r>
            <w:r>
              <w:rPr>
                <w:rFonts w:ascii="Times New Roman"/>
                <w:b w:val="false"/>
                <w:i w:val="false"/>
                <w:color w:val="000000"/>
                <w:sz w:val="20"/>
              </w:rPr>
              <w:t xml:space="preserve">көрсетілетін қызметтерін </w:t>
            </w:r>
            <w:r>
              <w:br/>
            </w:r>
            <w:r>
              <w:rPr>
                <w:rFonts w:ascii="Times New Roman"/>
                <w:b w:val="false"/>
                <w:i w:val="false"/>
                <w:color w:val="000000"/>
                <w:sz w:val="20"/>
              </w:rPr>
              <w:t xml:space="preserve">жоспарланған сатып алу </w:t>
            </w:r>
            <w:r>
              <w:br/>
            </w:r>
            <w:r>
              <w:rPr>
                <w:rFonts w:ascii="Times New Roman"/>
                <w:b w:val="false"/>
                <w:i w:val="false"/>
                <w:color w:val="000000"/>
                <w:sz w:val="20"/>
              </w:rPr>
              <w:t>нысанына қосымша</w:t>
            </w:r>
          </w:p>
        </w:tc>
      </w:tr>
    </w:tbl>
    <w:bookmarkStart w:name="z41" w:id="26"/>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Оператордың өтеулі қызметтерін жоспарланған сатып алу туралы ақпарат (индексі 1-СЖ, кезеңділігі жылдық) 1-тарау. Жалпы ережелер</w:t>
      </w:r>
    </w:p>
    <w:bookmarkEnd w:id="26"/>
    <w:p>
      <w:pPr>
        <w:spacing w:after="0"/>
        <w:ind w:left="0"/>
        <w:jc w:val="both"/>
      </w:pPr>
      <w:r>
        <w:rPr>
          <w:rFonts w:ascii="Times New Roman"/>
          <w:b w:val="false"/>
          <w:i w:val="false"/>
          <w:color w:val="000000"/>
          <w:sz w:val="28"/>
        </w:rPr>
        <w:t xml:space="preserve">
      1. Осы "Оператордың өтеулі қызметтерін жоспарланған сатып алу туралы ақпарат" әкімшілік деректер нысаны (бұдан әрі - Нысан) "Жер қойнауы және жер қойнауын пайдалану туралы" Қазақстан Республикасы Кодексінің 213-бабының </w:t>
      </w:r>
      <w:r>
        <w:rPr>
          <w:rFonts w:ascii="Times New Roman"/>
          <w:b w:val="false"/>
          <w:i w:val="false"/>
          <w:color w:val="000000"/>
          <w:sz w:val="28"/>
        </w:rPr>
        <w:t>4-тармағына</w:t>
      </w:r>
      <w:r>
        <w:rPr>
          <w:rFonts w:ascii="Times New Roman"/>
          <w:b w:val="false"/>
          <w:i w:val="false"/>
          <w:color w:val="000000"/>
          <w:sz w:val="28"/>
        </w:rPr>
        <w:t xml:space="preserve">, "Мемлекеттік статистика туралы" Қазақстан Республикасы Заңының 16-бабының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2. Нысанды жүргізудің негізгі міндеті оператордың өтеулі қызметтерін жоспарланған сатып алу туралы ақпарат жинау болып табылады.</w:t>
      </w:r>
    </w:p>
    <w:p>
      <w:pPr>
        <w:spacing w:after="0"/>
        <w:ind w:left="0"/>
        <w:jc w:val="both"/>
      </w:pPr>
      <w:r>
        <w:rPr>
          <w:rFonts w:ascii="Times New Roman"/>
          <w:b w:val="false"/>
          <w:i w:val="false"/>
          <w:color w:val="000000"/>
          <w:sz w:val="28"/>
        </w:rPr>
        <w:t>
      3. Пайдалы қатты қазбаларды өндіру бойынша жер қойнауын пайдаланушылар толтырылған Нысанды Қазақстан Республикасы Индустрия және инфрақұрылымдық даму министрлігіне жыл сайын, оператордың өтеулі көрсетілетін қызметтері тартылған жағдайда ұсынады.</w:t>
      </w:r>
    </w:p>
    <w:p>
      <w:pPr>
        <w:spacing w:after="0"/>
        <w:ind w:left="0"/>
        <w:jc w:val="both"/>
      </w:pPr>
      <w:r>
        <w:rPr>
          <w:rFonts w:ascii="Times New Roman"/>
          <w:b w:val="false"/>
          <w:i w:val="false"/>
          <w:color w:val="000000"/>
          <w:sz w:val="28"/>
        </w:rPr>
        <w:t>
      4. Нысанға бірінші басшы, ал ол болмаған жағдайда - оның міндетін атқарушы адам қол қояды.</w:t>
      </w:r>
    </w:p>
    <w:bookmarkStart w:name="z42" w:id="27"/>
    <w:p>
      <w:pPr>
        <w:spacing w:after="0"/>
        <w:ind w:left="0"/>
        <w:jc w:val="left"/>
      </w:pPr>
      <w:r>
        <w:rPr>
          <w:rFonts w:ascii="Times New Roman"/>
          <w:b/>
          <w:i w:val="false"/>
          <w:color w:val="000000"/>
        </w:rPr>
        <w:t xml:space="preserve"> 2-тарау. Нысанды толтыру бойынша түсіндірмелер</w:t>
      </w:r>
    </w:p>
    <w:bookmarkEnd w:id="27"/>
    <w:p>
      <w:pPr>
        <w:spacing w:after="0"/>
        <w:ind w:left="0"/>
        <w:jc w:val="both"/>
      </w:pPr>
      <w:r>
        <w:rPr>
          <w:rFonts w:ascii="Times New Roman"/>
          <w:b w:val="false"/>
          <w:i w:val="false"/>
          <w:color w:val="000000"/>
          <w:sz w:val="28"/>
        </w:rPr>
        <w:t>
      5. Нысан жолма-жол, әрбір келісімшарт бойынша мынадай тәртіппен жеке толтырылады:</w:t>
      </w:r>
    </w:p>
    <w:p>
      <w:pPr>
        <w:spacing w:after="0"/>
        <w:ind w:left="0"/>
        <w:jc w:val="both"/>
      </w:pPr>
      <w:r>
        <w:rPr>
          <w:rFonts w:ascii="Times New Roman"/>
          <w:b w:val="false"/>
          <w:i w:val="false"/>
          <w:color w:val="000000"/>
          <w:sz w:val="28"/>
        </w:rPr>
        <w:t>
      1-бағанда жер қойнауын пайдалану жөніндегі операцияларды жүргізуге арналған актінің тіркеу нөмірі көрсетіледі;</w:t>
      </w:r>
    </w:p>
    <w:p>
      <w:pPr>
        <w:spacing w:after="0"/>
        <w:ind w:left="0"/>
        <w:jc w:val="both"/>
      </w:pPr>
      <w:r>
        <w:rPr>
          <w:rFonts w:ascii="Times New Roman"/>
          <w:b w:val="false"/>
          <w:i w:val="false"/>
          <w:color w:val="000000"/>
          <w:sz w:val="28"/>
        </w:rPr>
        <w:t>
      2-бағанда оператордың атауы көрсетіледі;</w:t>
      </w:r>
    </w:p>
    <w:p>
      <w:pPr>
        <w:spacing w:after="0"/>
        <w:ind w:left="0"/>
        <w:jc w:val="both"/>
      </w:pPr>
      <w:r>
        <w:rPr>
          <w:rFonts w:ascii="Times New Roman"/>
          <w:b w:val="false"/>
          <w:i w:val="false"/>
          <w:color w:val="000000"/>
          <w:sz w:val="28"/>
        </w:rPr>
        <w:t>
      3-бағанда сатып алынатын заттың коды көрсетіледі;</w:t>
      </w:r>
    </w:p>
    <w:p>
      <w:pPr>
        <w:spacing w:after="0"/>
        <w:ind w:left="0"/>
        <w:jc w:val="both"/>
      </w:pPr>
      <w:r>
        <w:rPr>
          <w:rFonts w:ascii="Times New Roman"/>
          <w:b w:val="false"/>
          <w:i w:val="false"/>
          <w:color w:val="000000"/>
          <w:sz w:val="28"/>
        </w:rPr>
        <w:t>
      4-бағанда тауарлардың, жұмыстардың және көрсетілетін қызметтердің бірыңғай номенклатуралық анықтамалығына сәйкес тауардың, жұмыстың немесе көрсетілетін қызметтің коды 15 символ деңгейінде көрсетіледі;</w:t>
      </w:r>
    </w:p>
    <w:p>
      <w:pPr>
        <w:spacing w:after="0"/>
        <w:ind w:left="0"/>
        <w:jc w:val="both"/>
      </w:pPr>
      <w:r>
        <w:rPr>
          <w:rFonts w:ascii="Times New Roman"/>
          <w:b w:val="false"/>
          <w:i w:val="false"/>
          <w:color w:val="000000"/>
          <w:sz w:val="28"/>
        </w:rPr>
        <w:t>
      5-бағанда сатып алудың жоспарланған көлемі көрсетіледі;</w:t>
      </w:r>
    </w:p>
    <w:p>
      <w:pPr>
        <w:spacing w:after="0"/>
        <w:ind w:left="0"/>
        <w:jc w:val="both"/>
      </w:pPr>
      <w:r>
        <w:rPr>
          <w:rFonts w:ascii="Times New Roman"/>
          <w:b w:val="false"/>
          <w:i w:val="false"/>
          <w:color w:val="000000"/>
          <w:sz w:val="28"/>
        </w:rPr>
        <w:t>
      6-бағанда сатып алуды өткізу мерзімі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