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6fb9" w14:textId="e5a6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 Аппараты "Б" корпусының мемлекеттік әкімшілік қызметшілерінің жұмысын бағалау әдістемесін бекіту туралы" Қазақстан Республикасы Конституциялық Кеңесі Төрағасының 2017 жылғы 7 наурыздағы № 11-8/6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Конституциялық Кеңесі Төрағасының 2018 жылғы 14 мамырдағы № 09-07/10 бұйрығы. Қазақстан Республикасының Әділет министрлігінде 2018 жылғы 29 мамырда № 16957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Конституциялық Кеңесі Аппараты "Б" корпусының мемлекеттік әкімшілік қызметшілерінің жұмысын бағалау әдістемесін бекіту туралы" Қазақстан Республикасы Конституциялық Кеңесі Төрағасының 2017 жылғы 7 наурыздағы № 11-8/6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15008 тіркелген, 2017 жылғы 24 мамырда Қазақстан Республикасы Нормативтік құқықтық актілерінің эталондық бақылау банкінде жарияланған).</w:t>
      </w:r>
    </w:p>
    <w:bookmarkEnd w:id="1"/>
    <w:bookmarkStart w:name="z3" w:id="2"/>
    <w:p>
      <w:pPr>
        <w:spacing w:after="0"/>
        <w:ind w:left="0"/>
        <w:jc w:val="both"/>
      </w:pPr>
      <w:r>
        <w:rPr>
          <w:rFonts w:ascii="Times New Roman"/>
          <w:b w:val="false"/>
          <w:i w:val="false"/>
          <w:color w:val="000000"/>
          <w:sz w:val="28"/>
        </w:rPr>
        <w:t xml:space="preserve">
      2. Қазақстан Республикасы Конституциялық Кеңесі Аппаратының ұйымдастыру бөлімі: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он күнтізбелік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Конституциялық Кеңесі Аппаратының Басшысы Б.М. Нұрмұхановқа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Конституциялық Кеңесінің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