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79900" w14:textId="6c799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саласындағы мемлекеттiк көрсетiлетiн қызмет регламенттерін бекіту туралы" Қазақстан Республикасының Мәдениет және спорт министрінің міндетін атқарушының 2015 жылғы 22 мамырдағы № 191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2018 жылғы 15 мамырдағы № 109 бұйрығы. Қазақстан Республикасының Әділет министрлігінде 2018 жылғы 5 маусымда № 16988 болып тіркелді. Күші жойылды - Қазақстан Республикасы Мәдениет және спорт министрінің 2020 жылғы 25 маусымдағы № 188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25.06.2020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"Мәдениет саласындағы мемлекеттік көрсетілетін қызмет регламенттерін бекіту туралы" Қазақстан Республикасы Мәдениет және спорт министрінің міндетін атқарушының 2015 жылғы 22 мамырдағы № 191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11447 болып тіркелген, 2015 жылғы 14 шілдеде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"Тарих және мәдениет ескерткіштеріндегі археологиялық және (немесе) ғылыми-реставрациялық жұмыстарды жүзеге асыру жөніндегі қызметке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Мәдениет және спорт министрлiгiнiң Мәдениет және өнер істері департаменті Қазақстан Республикасының заңнамасында белгіленген тәртіпте: </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ресми жарияланған күннен кейін екі жұмыс күні ішінде осы бұйрықты Қазақстан Республикасы Мәдениет және спорт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тармақта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15 мамырдағы</w:t>
            </w:r>
            <w:r>
              <w:br/>
            </w:r>
            <w:r>
              <w:rPr>
                <w:rFonts w:ascii="Times New Roman"/>
                <w:b w:val="false"/>
                <w:i w:val="false"/>
                <w:color w:val="000000"/>
                <w:sz w:val="20"/>
              </w:rPr>
              <w:t>№ 109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22 мамырдағы</w:t>
            </w:r>
            <w:r>
              <w:br/>
            </w:r>
            <w:r>
              <w:rPr>
                <w:rFonts w:ascii="Times New Roman"/>
                <w:b w:val="false"/>
                <w:i w:val="false"/>
                <w:color w:val="000000"/>
                <w:sz w:val="20"/>
              </w:rPr>
              <w:t>№ 191 бұйрығына</w:t>
            </w:r>
            <w:r>
              <w:br/>
            </w:r>
            <w:r>
              <w:rPr>
                <w:rFonts w:ascii="Times New Roman"/>
                <w:b w:val="false"/>
                <w:i w:val="false"/>
                <w:color w:val="000000"/>
                <w:sz w:val="20"/>
              </w:rPr>
              <w:t>2 қосымша</w:t>
            </w:r>
          </w:p>
        </w:tc>
      </w:tr>
    </w:tbl>
    <w:bookmarkStart w:name="z13" w:id="10"/>
    <w:p>
      <w:pPr>
        <w:spacing w:after="0"/>
        <w:ind w:left="0"/>
        <w:jc w:val="left"/>
      </w:pPr>
      <w:r>
        <w:rPr>
          <w:rFonts w:ascii="Times New Roman"/>
          <w:b/>
          <w:i w:val="false"/>
          <w:color w:val="000000"/>
        </w:rPr>
        <w:t xml:space="preserve"> "Тарих және мәдениет ескерткiштерiндегі археологиялық және (немесе) ғылыми-рестраврациялық жұмыстарды жүзеге асыру жөнiндегi қызметке лицензия беру" мемлекеттік көрсетілетін қызмет регламенті</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"Тарих және мәдениет ескерткiштерiндегі археологиялық және (немесе) ғылыми-рестраврациялық жұмыстарды жүзеге асыру жөнiндегi қызметке лицензия беру" мемлекеттік көрсетілетін қызмет (бұдан әрі – Мемлекеттік көрсетілетін қызмет) Мемлекеттік көрсетілетін қызметті Қазақстан Республикасы Мәдениет және спорт министрінің 2015 жылғы 22 сәуірдегі № 146 бұйрығымен бекітілген (Нормативтік құқықтық актілерді мемлекеттік тіркеу тізілімінде № 11238 тіркелген) "Тарих және мәдениет ескерткiштерiндегі археологиялық және (немесе) ғылыми-рестраврациялық жұмыстарды жүзеге асыру жөнiндегi қызметке лицензия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(бұдан әрі – стандарт) Қазақстан Республикасы Мәдениет және спорт министрлігі (бұдан әрі – көрсетілетін қызметті беруші) көрсетеді. </w:t>
      </w:r>
    </w:p>
    <w:bookmarkEnd w:id="12"/>
    <w:bookmarkStart w:name="z16" w:id="13"/>
    <w:p>
      <w:pPr>
        <w:spacing w:after="0"/>
        <w:ind w:left="0"/>
        <w:jc w:val="both"/>
      </w:pPr>
      <w:r>
        <w:rPr>
          <w:rFonts w:ascii="Times New Roman"/>
          <w:b w:val="false"/>
          <w:i w:val="false"/>
          <w:color w:val="000000"/>
          <w:sz w:val="28"/>
        </w:rPr>
        <w:t>
      Мемлекеттік қызметті көрсетуге өтініш қабылдау және олардың нәтижелерін беру:</w:t>
      </w:r>
    </w:p>
    <w:bookmarkEnd w:id="13"/>
    <w:bookmarkStart w:name="z17" w:id="14"/>
    <w:p>
      <w:pPr>
        <w:spacing w:after="0"/>
        <w:ind w:left="0"/>
        <w:jc w:val="both"/>
      </w:pPr>
      <w:r>
        <w:rPr>
          <w:rFonts w:ascii="Times New Roman"/>
          <w:b w:val="false"/>
          <w:i w:val="false"/>
          <w:color w:val="000000"/>
          <w:sz w:val="28"/>
        </w:rPr>
        <w:t xml:space="preserve">
      1) "Азаматтарға арналған үкімет" мемлекеттік корпорация" коммерциялық емес акционерлік қоғам (бұдан әрі – Мемлекеттік корпорация); </w:t>
      </w:r>
    </w:p>
    <w:bookmarkEnd w:id="14"/>
    <w:bookmarkStart w:name="z18" w:id="15"/>
    <w:p>
      <w:pPr>
        <w:spacing w:after="0"/>
        <w:ind w:left="0"/>
        <w:jc w:val="both"/>
      </w:pPr>
      <w:r>
        <w:rPr>
          <w:rFonts w:ascii="Times New Roman"/>
          <w:b w:val="false"/>
          <w:i w:val="false"/>
          <w:color w:val="000000"/>
          <w:sz w:val="28"/>
        </w:rPr>
        <w:t xml:space="preserve">
      2) www.egov.kz "электрондық үкiмет", www.elicense.kz веб-порталдары (бұдан әрі-портал) арқылы жүзеге асырылады. </w:t>
      </w:r>
    </w:p>
    <w:bookmarkEnd w:id="15"/>
    <w:bookmarkStart w:name="z19" w:id="16"/>
    <w:p>
      <w:pPr>
        <w:spacing w:after="0"/>
        <w:ind w:left="0"/>
        <w:jc w:val="both"/>
      </w:pPr>
      <w:r>
        <w:rPr>
          <w:rFonts w:ascii="Times New Roman"/>
          <w:b w:val="false"/>
          <w:i w:val="false"/>
          <w:color w:val="000000"/>
          <w:sz w:val="28"/>
        </w:rPr>
        <w:t xml:space="preserve">
      2. Мемлекеттік қызмет көрсету нысаны: электрондық нысан (ішінара автоматтандырылған). </w:t>
      </w:r>
    </w:p>
    <w:bookmarkEnd w:id="16"/>
    <w:bookmarkStart w:name="z20" w:id="17"/>
    <w:p>
      <w:pPr>
        <w:spacing w:after="0"/>
        <w:ind w:left="0"/>
        <w:jc w:val="both"/>
      </w:pPr>
      <w:r>
        <w:rPr>
          <w:rFonts w:ascii="Times New Roman"/>
          <w:b w:val="false"/>
          <w:i w:val="false"/>
          <w:color w:val="000000"/>
          <w:sz w:val="28"/>
        </w:rPr>
        <w:t>
      3. Мемлекеттік қызмет көрсетудің нәтижесі:</w:t>
      </w:r>
    </w:p>
    <w:bookmarkEnd w:id="17"/>
    <w:bookmarkStart w:name="z21" w:id="18"/>
    <w:p>
      <w:pPr>
        <w:spacing w:after="0"/>
        <w:ind w:left="0"/>
        <w:jc w:val="both"/>
      </w:pPr>
      <w:r>
        <w:rPr>
          <w:rFonts w:ascii="Times New Roman"/>
          <w:b w:val="false"/>
          <w:i w:val="false"/>
          <w:color w:val="000000"/>
          <w:sz w:val="28"/>
        </w:rPr>
        <w:t xml:space="preserve">
      тарих және мәдениет ескерткiштерiнде археологиялық және (немесе) ғылыми-реставрациялау жұмыстарын жүзеге асыру жөнiндегi қызметке лицензия (бұдан әрі - лицензия) беру; </w:t>
      </w:r>
    </w:p>
    <w:bookmarkEnd w:id="18"/>
    <w:bookmarkStart w:name="z22" w:id="19"/>
    <w:p>
      <w:pPr>
        <w:spacing w:after="0"/>
        <w:ind w:left="0"/>
        <w:jc w:val="both"/>
      </w:pPr>
      <w:r>
        <w:rPr>
          <w:rFonts w:ascii="Times New Roman"/>
          <w:b w:val="false"/>
          <w:i w:val="false"/>
          <w:color w:val="000000"/>
          <w:sz w:val="28"/>
        </w:rPr>
        <w:t xml:space="preserve">
      тарих және мәдениет ескерткiштерiнде археологиялық және (немесе) ғылыми-реставрациялау жұмыстарын жүзеге асыру жөнiндегi қызметке лицензияны қайта рәсімдеу ( бұдан әрі - лицензияны қайта рәсімдеу); </w:t>
      </w:r>
    </w:p>
    <w:bookmarkEnd w:id="19"/>
    <w:bookmarkStart w:name="z23" w:id="20"/>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болып табылады (бұдан әрі – бас тарту туралы дәлелді жауап).</w:t>
      </w:r>
    </w:p>
    <w:bookmarkEnd w:id="20"/>
    <w:bookmarkStart w:name="z24" w:id="21"/>
    <w:p>
      <w:pPr>
        <w:spacing w:after="0"/>
        <w:ind w:left="0"/>
        <w:jc w:val="both"/>
      </w:pPr>
      <w:r>
        <w:rPr>
          <w:rFonts w:ascii="Times New Roman"/>
          <w:b w:val="false"/>
          <w:i w:val="false"/>
          <w:color w:val="000000"/>
          <w:sz w:val="28"/>
        </w:rPr>
        <w:t>
      Мемлекеттік қызмет көрсету нәтижесін ұсыну нысаны – электрондық нысан.</w:t>
      </w:r>
    </w:p>
    <w:bookmarkEnd w:id="21"/>
    <w:bookmarkStart w:name="z25" w:id="22"/>
    <w:p>
      <w:pPr>
        <w:spacing w:after="0"/>
        <w:ind w:left="0"/>
        <w:jc w:val="left"/>
      </w:pPr>
      <w:r>
        <w:rPr>
          <w:rFonts w:ascii="Times New Roman"/>
          <w:b/>
          <w:i w:val="false"/>
          <w:color w:val="000000"/>
        </w:rPr>
        <w:t xml:space="preserve"> 2-тарау. Мемлекеттiк қызмет көрсету процесiнде көрсетiлетiн қызмет берушiнiң құрылымдық бөлiмшелерiнiң (қызметкерлерiнiң) iс-қимыл тәртiбiнің сипаттамасы</w:t>
      </w:r>
    </w:p>
    <w:bookmarkEnd w:id="22"/>
    <w:bookmarkStart w:name="z26" w:id="23"/>
    <w:p>
      <w:pPr>
        <w:spacing w:after="0"/>
        <w:ind w:left="0"/>
        <w:jc w:val="both"/>
      </w:pPr>
      <w:r>
        <w:rPr>
          <w:rFonts w:ascii="Times New Roman"/>
          <w:b w:val="false"/>
          <w:i w:val="false"/>
          <w:color w:val="000000"/>
          <w:sz w:val="28"/>
        </w:rPr>
        <w:t xml:space="preserve">
      4. Мемлекеттік қызметті көрсету жөніндегі рәсімді (іс-қимылды) бастау үшін негіздеме заңды және жеке тұлғадан (бұдан әрі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Мемлекеттік корпорация немесе портал арқылы қабылданған құжаттар болып табылады.</w:t>
      </w:r>
    </w:p>
    <w:bookmarkEnd w:id="23"/>
    <w:bookmarkStart w:name="z27" w:id="2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(iс-қимылдың) мазмұны, оның орындалу ұзақтығы:</w:t>
      </w:r>
    </w:p>
    <w:bookmarkEnd w:id="24"/>
    <w:bookmarkStart w:name="z28" w:id="25"/>
    <w:p>
      <w:pPr>
        <w:spacing w:after="0"/>
        <w:ind w:left="0"/>
        <w:jc w:val="both"/>
      </w:pPr>
      <w:r>
        <w:rPr>
          <w:rFonts w:ascii="Times New Roman"/>
          <w:b w:val="false"/>
          <w:i w:val="false"/>
          <w:color w:val="000000"/>
          <w:sz w:val="28"/>
        </w:rPr>
        <w:t>
      лицензия беру барысында:</w:t>
      </w:r>
    </w:p>
    <w:bookmarkEnd w:id="25"/>
    <w:bookmarkStart w:name="z29" w:id="26"/>
    <w:p>
      <w:pPr>
        <w:spacing w:after="0"/>
        <w:ind w:left="0"/>
        <w:jc w:val="both"/>
      </w:pPr>
      <w:r>
        <w:rPr>
          <w:rFonts w:ascii="Times New Roman"/>
          <w:b w:val="false"/>
          <w:i w:val="false"/>
          <w:color w:val="000000"/>
          <w:sz w:val="28"/>
        </w:rPr>
        <w:t>
      1) құжаттарды қабылдау және тіркеу – 1 (бір) жұмыс күні ішінде;</w:t>
      </w:r>
    </w:p>
    <w:bookmarkEnd w:id="26"/>
    <w:bookmarkStart w:name="z30" w:id="27"/>
    <w:p>
      <w:pPr>
        <w:spacing w:after="0"/>
        <w:ind w:left="0"/>
        <w:jc w:val="both"/>
      </w:pPr>
      <w:r>
        <w:rPr>
          <w:rFonts w:ascii="Times New Roman"/>
          <w:b w:val="false"/>
          <w:i w:val="false"/>
          <w:color w:val="000000"/>
          <w:sz w:val="28"/>
        </w:rPr>
        <w:t>
      2) құжаттардың толықтығын тексеру:</w:t>
      </w:r>
    </w:p>
    <w:bookmarkEnd w:id="27"/>
    <w:bookmarkStart w:name="z31" w:id="28"/>
    <w:p>
      <w:pPr>
        <w:spacing w:after="0"/>
        <w:ind w:left="0"/>
        <w:jc w:val="both"/>
      </w:pPr>
      <w:r>
        <w:rPr>
          <w:rFonts w:ascii="Times New Roman"/>
          <w:b w:val="false"/>
          <w:i w:val="false"/>
          <w:color w:val="000000"/>
          <w:sz w:val="28"/>
        </w:rPr>
        <w:t>
      құжаттар толық болмаған жағдайда 1 (бір) жұмыс күні ішінде бас тарту туралы дәлелді жауап жолданады;</w:t>
      </w:r>
    </w:p>
    <w:bookmarkEnd w:id="28"/>
    <w:bookmarkStart w:name="z32" w:id="29"/>
    <w:p>
      <w:pPr>
        <w:spacing w:after="0"/>
        <w:ind w:left="0"/>
        <w:jc w:val="both"/>
      </w:pPr>
      <w:r>
        <w:rPr>
          <w:rFonts w:ascii="Times New Roman"/>
          <w:b w:val="false"/>
          <w:i w:val="false"/>
          <w:color w:val="000000"/>
          <w:sz w:val="28"/>
        </w:rPr>
        <w:t>
      құжаттар толық болған жағдайда 2 (екі) жұмыс күні ішінде облыстардың, республикалық маңызы бар қаланың, астананың жергілікті атқарушы органдарына (бұдан әрі – келісуші органдар) келісімге жолданады.</w:t>
      </w:r>
    </w:p>
    <w:bookmarkEnd w:id="29"/>
    <w:bookmarkStart w:name="z33" w:id="30"/>
    <w:p>
      <w:pPr>
        <w:spacing w:after="0"/>
        <w:ind w:left="0"/>
        <w:jc w:val="both"/>
      </w:pPr>
      <w:r>
        <w:rPr>
          <w:rFonts w:ascii="Times New Roman"/>
          <w:b w:val="false"/>
          <w:i w:val="false"/>
          <w:color w:val="000000"/>
          <w:sz w:val="28"/>
        </w:rPr>
        <w:t>
      3) келісуші органдар 10 (он) жұмыс күні ішінде құжаттарды қарайды және көрсетілетін қызметті берушіге келісетіндігі немесе бас тартатындығы туралы дәлелді жауап жолдайды;</w:t>
      </w:r>
    </w:p>
    <w:bookmarkEnd w:id="30"/>
    <w:bookmarkStart w:name="z34" w:id="31"/>
    <w:p>
      <w:pPr>
        <w:spacing w:after="0"/>
        <w:ind w:left="0"/>
        <w:jc w:val="both"/>
      </w:pPr>
      <w:r>
        <w:rPr>
          <w:rFonts w:ascii="Times New Roman"/>
          <w:b w:val="false"/>
          <w:i w:val="false"/>
          <w:color w:val="000000"/>
          <w:sz w:val="28"/>
        </w:rPr>
        <w:t>
      4) келісуші органның жауабы негізінде 2 (екі) күні ішінде жауапты орындаушы лицензия немесе бас тарту туралы дәлелді жауап дайындайды, қол қоюға және тіркеуге жолдайды.</w:t>
      </w:r>
    </w:p>
    <w:bookmarkEnd w:id="31"/>
    <w:bookmarkStart w:name="z35" w:id="32"/>
    <w:p>
      <w:pPr>
        <w:spacing w:after="0"/>
        <w:ind w:left="0"/>
        <w:jc w:val="both"/>
      </w:pPr>
      <w:r>
        <w:rPr>
          <w:rFonts w:ascii="Times New Roman"/>
          <w:b w:val="false"/>
          <w:i w:val="false"/>
          <w:color w:val="000000"/>
          <w:sz w:val="28"/>
        </w:rPr>
        <w:t>
      Лицензияны қайта рәсімдеу барысында:</w:t>
      </w:r>
    </w:p>
    <w:bookmarkEnd w:id="32"/>
    <w:bookmarkStart w:name="z36" w:id="33"/>
    <w:p>
      <w:pPr>
        <w:spacing w:after="0"/>
        <w:ind w:left="0"/>
        <w:jc w:val="both"/>
      </w:pPr>
      <w:r>
        <w:rPr>
          <w:rFonts w:ascii="Times New Roman"/>
          <w:b w:val="false"/>
          <w:i w:val="false"/>
          <w:color w:val="000000"/>
          <w:sz w:val="28"/>
        </w:rPr>
        <w:t>
      1) құжаттарды қабылдау және тіркеу – 1 бір жұмыс күні ішінде;</w:t>
      </w:r>
    </w:p>
    <w:bookmarkEnd w:id="33"/>
    <w:bookmarkStart w:name="z37" w:id="34"/>
    <w:p>
      <w:pPr>
        <w:spacing w:after="0"/>
        <w:ind w:left="0"/>
        <w:jc w:val="both"/>
      </w:pPr>
      <w:r>
        <w:rPr>
          <w:rFonts w:ascii="Times New Roman"/>
          <w:b w:val="false"/>
          <w:i w:val="false"/>
          <w:color w:val="000000"/>
          <w:sz w:val="28"/>
        </w:rPr>
        <w:t>
      2) құжаттардың толықтығын тексеру:</w:t>
      </w:r>
    </w:p>
    <w:bookmarkEnd w:id="34"/>
    <w:bookmarkStart w:name="z38" w:id="35"/>
    <w:p>
      <w:pPr>
        <w:spacing w:after="0"/>
        <w:ind w:left="0"/>
        <w:jc w:val="both"/>
      </w:pPr>
      <w:r>
        <w:rPr>
          <w:rFonts w:ascii="Times New Roman"/>
          <w:b w:val="false"/>
          <w:i w:val="false"/>
          <w:color w:val="000000"/>
          <w:sz w:val="28"/>
        </w:rPr>
        <w:t>
      құжаттар толық болмаған жағдайда 1 (бір) жұмыс күні ішінде бас тарту туралы дәлелді жауап жолданады;</w:t>
      </w:r>
    </w:p>
    <w:bookmarkEnd w:id="35"/>
    <w:bookmarkStart w:name="z39" w:id="36"/>
    <w:p>
      <w:pPr>
        <w:spacing w:after="0"/>
        <w:ind w:left="0"/>
        <w:jc w:val="both"/>
      </w:pPr>
      <w:r>
        <w:rPr>
          <w:rFonts w:ascii="Times New Roman"/>
          <w:b w:val="false"/>
          <w:i w:val="false"/>
          <w:color w:val="000000"/>
          <w:sz w:val="28"/>
        </w:rPr>
        <w:t>
      құжаттар толық болған жағдайда 1 (бір) жұмыс күні ішінде жауапты орындаушы қайта рәсімделген лицензияны дайындайды, қол қоюға және тіркеуге жолдайды.</w:t>
      </w:r>
    </w:p>
    <w:bookmarkEnd w:id="36"/>
    <w:bookmarkStart w:name="z40" w:id="37"/>
    <w:p>
      <w:pPr>
        <w:spacing w:after="0"/>
        <w:ind w:left="0"/>
        <w:jc w:val="left"/>
      </w:pPr>
      <w:r>
        <w:rPr>
          <w:rFonts w:ascii="Times New Roman"/>
          <w:b/>
          <w:i w:val="false"/>
          <w:color w:val="000000"/>
        </w:rPr>
        <w:t xml:space="preserve"> 3-тарау. Мемлекеттiк қызмет көрсету процесiнде көрсетiлетiн қызмет берушiнiң құрылымдық бөлiмшелерiнiң (қызметкерлерiнiң) өзара iс-қимыл тәртiбiнің сипаттамасы</w:t>
      </w:r>
    </w:p>
    <w:bookmarkEnd w:id="37"/>
    <w:bookmarkStart w:name="z41" w:id="38"/>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38"/>
    <w:bookmarkStart w:name="z42" w:id="39"/>
    <w:p>
      <w:pPr>
        <w:spacing w:after="0"/>
        <w:ind w:left="0"/>
        <w:jc w:val="both"/>
      </w:pPr>
      <w:r>
        <w:rPr>
          <w:rFonts w:ascii="Times New Roman"/>
          <w:b w:val="false"/>
          <w:i w:val="false"/>
          <w:color w:val="000000"/>
          <w:sz w:val="28"/>
        </w:rPr>
        <w:t xml:space="preserve">
      1) портал арқылы келіп түскен өтініштерді тіркейтін қызметкер; </w:t>
      </w:r>
    </w:p>
    <w:bookmarkEnd w:id="39"/>
    <w:bookmarkStart w:name="z43" w:id="40"/>
    <w:p>
      <w:pPr>
        <w:spacing w:after="0"/>
        <w:ind w:left="0"/>
        <w:jc w:val="both"/>
      </w:pPr>
      <w:r>
        <w:rPr>
          <w:rFonts w:ascii="Times New Roman"/>
          <w:b w:val="false"/>
          <w:i w:val="false"/>
          <w:color w:val="000000"/>
          <w:sz w:val="28"/>
        </w:rPr>
        <w:t>
      2) көрсетілетін қызметті берушінің құрылымдық бөлімшенің басшысы, басшы орынбасары, көрсетілетін қызметті берушінің басшылығы;</w:t>
      </w:r>
    </w:p>
    <w:bookmarkEnd w:id="40"/>
    <w:bookmarkStart w:name="z44" w:id="41"/>
    <w:p>
      <w:pPr>
        <w:spacing w:after="0"/>
        <w:ind w:left="0"/>
        <w:jc w:val="both"/>
      </w:pPr>
      <w:r>
        <w:rPr>
          <w:rFonts w:ascii="Times New Roman"/>
          <w:b w:val="false"/>
          <w:i w:val="false"/>
          <w:color w:val="000000"/>
          <w:sz w:val="28"/>
        </w:rPr>
        <w:t>
      3) жауапты орындаушы.</w:t>
      </w:r>
    </w:p>
    <w:bookmarkEnd w:id="41"/>
    <w:bookmarkStart w:name="z45" w:id="42"/>
    <w:p>
      <w:pPr>
        <w:spacing w:after="0"/>
        <w:ind w:left="0"/>
        <w:jc w:val="both"/>
      </w:pPr>
      <w:r>
        <w:rPr>
          <w:rFonts w:ascii="Times New Roman"/>
          <w:b w:val="false"/>
          <w:i w:val="false"/>
          <w:color w:val="000000"/>
          <w:sz w:val="28"/>
        </w:rPr>
        <w:t>
      7. Әрбiр рәсiмнiң (iс-қимылдың) ұзақтығын көрсете отырып, құрылымдық бөлiмшелер (қызметкерлер) арасындағы рәсiмдер (iс-қимылдар) кезектілігінің сипаттамасы:</w:t>
      </w:r>
    </w:p>
    <w:bookmarkEnd w:id="42"/>
    <w:bookmarkStart w:name="z46" w:id="43"/>
    <w:p>
      <w:pPr>
        <w:spacing w:after="0"/>
        <w:ind w:left="0"/>
        <w:jc w:val="both"/>
      </w:pPr>
      <w:r>
        <w:rPr>
          <w:rFonts w:ascii="Times New Roman"/>
          <w:b w:val="false"/>
          <w:i w:val="false"/>
          <w:color w:val="000000"/>
          <w:sz w:val="28"/>
        </w:rPr>
        <w:t>
      лицензия беру барысында:</w:t>
      </w:r>
    </w:p>
    <w:bookmarkEnd w:id="43"/>
    <w:bookmarkStart w:name="z47" w:id="44"/>
    <w:p>
      <w:pPr>
        <w:spacing w:after="0"/>
        <w:ind w:left="0"/>
        <w:jc w:val="both"/>
      </w:pPr>
      <w:r>
        <w:rPr>
          <w:rFonts w:ascii="Times New Roman"/>
          <w:b w:val="false"/>
          <w:i w:val="false"/>
          <w:color w:val="000000"/>
          <w:sz w:val="28"/>
        </w:rPr>
        <w:t xml:space="preserve">
      1) келіп түскен өтініштерді тіркейтін қызметкер өтініштерді қабылдауды және тіркелуді қамтамасыз етіп, құрылымдық бөлімшенің басшысына жолдайды, құрылымдық бөлімшенің басшысы 1 (бір) күні жұмыс ішінде құжаттарды жауапты орындаушыға қарауға жолдайды; </w:t>
      </w:r>
    </w:p>
    <w:bookmarkEnd w:id="44"/>
    <w:bookmarkStart w:name="z48" w:id="45"/>
    <w:p>
      <w:pPr>
        <w:spacing w:after="0"/>
        <w:ind w:left="0"/>
        <w:jc w:val="both"/>
      </w:pPr>
      <w:r>
        <w:rPr>
          <w:rFonts w:ascii="Times New Roman"/>
          <w:b w:val="false"/>
          <w:i w:val="false"/>
          <w:color w:val="000000"/>
          <w:sz w:val="28"/>
        </w:rPr>
        <w:t>
      2) жауапты орындаушы құжаттардың толықтығын тексереді:</w:t>
      </w:r>
    </w:p>
    <w:bookmarkEnd w:id="45"/>
    <w:bookmarkStart w:name="z49" w:id="46"/>
    <w:p>
      <w:pPr>
        <w:spacing w:after="0"/>
        <w:ind w:left="0"/>
        <w:jc w:val="both"/>
      </w:pPr>
      <w:r>
        <w:rPr>
          <w:rFonts w:ascii="Times New Roman"/>
          <w:b w:val="false"/>
          <w:i w:val="false"/>
          <w:color w:val="000000"/>
          <w:sz w:val="28"/>
        </w:rPr>
        <w:t>
      құжаттар толық болмаған жағдайда 1 (бір) жұмыс күні ішінде бас тарту туралы дәлелді жауапты әзірлеп, құрылымдық бөлімшенің басшысына, басшы орынбасарына, басшыға қол қоюға және тіркеуге жолдайды;</w:t>
      </w:r>
    </w:p>
    <w:bookmarkEnd w:id="46"/>
    <w:bookmarkStart w:name="z50" w:id="47"/>
    <w:p>
      <w:pPr>
        <w:spacing w:after="0"/>
        <w:ind w:left="0"/>
        <w:jc w:val="both"/>
      </w:pPr>
      <w:r>
        <w:rPr>
          <w:rFonts w:ascii="Times New Roman"/>
          <w:b w:val="false"/>
          <w:i w:val="false"/>
          <w:color w:val="000000"/>
          <w:sz w:val="28"/>
        </w:rPr>
        <w:t>
      құжаттар толық болған жағдайда 2 (екі) жұмыс күні ішінде келісуші органдарға келісімге жолдайды.</w:t>
      </w:r>
    </w:p>
    <w:bookmarkEnd w:id="47"/>
    <w:bookmarkStart w:name="z51" w:id="48"/>
    <w:p>
      <w:pPr>
        <w:spacing w:after="0"/>
        <w:ind w:left="0"/>
        <w:jc w:val="both"/>
      </w:pPr>
      <w:r>
        <w:rPr>
          <w:rFonts w:ascii="Times New Roman"/>
          <w:b w:val="false"/>
          <w:i w:val="false"/>
          <w:color w:val="000000"/>
          <w:sz w:val="28"/>
        </w:rPr>
        <w:t>
      3) келісуші органдар 10 (он) жұмыс күні ішінде құжаттарды қарайды және көрсетілетін қызметті берушіге келісетіндігі немесе бас тартатындығы туралы дәлелді жауап жолдайды;</w:t>
      </w:r>
    </w:p>
    <w:bookmarkEnd w:id="48"/>
    <w:bookmarkStart w:name="z52" w:id="49"/>
    <w:p>
      <w:pPr>
        <w:spacing w:after="0"/>
        <w:ind w:left="0"/>
        <w:jc w:val="both"/>
      </w:pPr>
      <w:r>
        <w:rPr>
          <w:rFonts w:ascii="Times New Roman"/>
          <w:b w:val="false"/>
          <w:i w:val="false"/>
          <w:color w:val="000000"/>
          <w:sz w:val="28"/>
        </w:rPr>
        <w:t>
      4) келісуші органның жауабы негізінде 1 (бір) жұмыс күні ішінде жауапты орындаушы лицензия немесе бас тарту туралы дәлелді жауап дайындайды, құрылымдық бөлімшенің басшысына және басшы орынбасарына қол қоюға жолдайды;</w:t>
      </w:r>
    </w:p>
    <w:bookmarkEnd w:id="49"/>
    <w:bookmarkStart w:name="z53" w:id="50"/>
    <w:p>
      <w:pPr>
        <w:spacing w:after="0"/>
        <w:ind w:left="0"/>
        <w:jc w:val="both"/>
      </w:pPr>
      <w:r>
        <w:rPr>
          <w:rFonts w:ascii="Times New Roman"/>
          <w:b w:val="false"/>
          <w:i w:val="false"/>
          <w:color w:val="000000"/>
          <w:sz w:val="28"/>
        </w:rPr>
        <w:t>
      5) құрылымдық бөлімшенің басшысы және басшы орынбасары қол қойған лицензия 1 (бір) жұмыс күні ішінде басшыға қол қоюға және тіркеуге жолданады.</w:t>
      </w:r>
    </w:p>
    <w:bookmarkEnd w:id="50"/>
    <w:bookmarkStart w:name="z54" w:id="51"/>
    <w:p>
      <w:pPr>
        <w:spacing w:after="0"/>
        <w:ind w:left="0"/>
        <w:jc w:val="both"/>
      </w:pPr>
      <w:r>
        <w:rPr>
          <w:rFonts w:ascii="Times New Roman"/>
          <w:b w:val="false"/>
          <w:i w:val="false"/>
          <w:color w:val="000000"/>
          <w:sz w:val="28"/>
        </w:rPr>
        <w:t>
      Лицензияны қайта рәсімдеу барысында:</w:t>
      </w:r>
    </w:p>
    <w:bookmarkEnd w:id="51"/>
    <w:bookmarkStart w:name="z55" w:id="52"/>
    <w:p>
      <w:pPr>
        <w:spacing w:after="0"/>
        <w:ind w:left="0"/>
        <w:jc w:val="both"/>
      </w:pPr>
      <w:r>
        <w:rPr>
          <w:rFonts w:ascii="Times New Roman"/>
          <w:b w:val="false"/>
          <w:i w:val="false"/>
          <w:color w:val="000000"/>
          <w:sz w:val="28"/>
        </w:rPr>
        <w:t xml:space="preserve">
      1) келіп түскен өтініштерді тіркейтін орындаушы құжаттарды қабылдауды және тіркелуді қамтамасыз етіп, құрылымдық бөлімшенің басшысына жолдайды, құрылымдық бөлімшенің басшысы 1 (бір) күні жұмыс ішінде құжаттарды жауапты орындаушыға қарауға жолдайды; </w:t>
      </w:r>
    </w:p>
    <w:bookmarkEnd w:id="52"/>
    <w:bookmarkStart w:name="z56" w:id="53"/>
    <w:p>
      <w:pPr>
        <w:spacing w:after="0"/>
        <w:ind w:left="0"/>
        <w:jc w:val="both"/>
      </w:pPr>
      <w:r>
        <w:rPr>
          <w:rFonts w:ascii="Times New Roman"/>
          <w:b w:val="false"/>
          <w:i w:val="false"/>
          <w:color w:val="000000"/>
          <w:sz w:val="28"/>
        </w:rPr>
        <w:t>
      2) жауапты орындаушы құжаттардың толықтығын тексереді:</w:t>
      </w:r>
    </w:p>
    <w:bookmarkEnd w:id="53"/>
    <w:bookmarkStart w:name="z57" w:id="54"/>
    <w:p>
      <w:pPr>
        <w:spacing w:after="0"/>
        <w:ind w:left="0"/>
        <w:jc w:val="both"/>
      </w:pPr>
      <w:r>
        <w:rPr>
          <w:rFonts w:ascii="Times New Roman"/>
          <w:b w:val="false"/>
          <w:i w:val="false"/>
          <w:color w:val="000000"/>
          <w:sz w:val="28"/>
        </w:rPr>
        <w:t>
      құжаттар толық болмаған жағдайда 1 (бір) жұмыс күні ішінде бас тарту туралы дәлелді жауапты әзірлеп, құрылымдық бөлімшенің басшысына, басшы орынбасарына, басшыға қол қоюға және тіркеуге жолдайды;</w:t>
      </w:r>
    </w:p>
    <w:bookmarkEnd w:id="54"/>
    <w:bookmarkStart w:name="z58" w:id="55"/>
    <w:p>
      <w:pPr>
        <w:spacing w:after="0"/>
        <w:ind w:left="0"/>
        <w:jc w:val="both"/>
      </w:pPr>
      <w:r>
        <w:rPr>
          <w:rFonts w:ascii="Times New Roman"/>
          <w:b w:val="false"/>
          <w:i w:val="false"/>
          <w:color w:val="000000"/>
          <w:sz w:val="28"/>
        </w:rPr>
        <w:t>
      құжаттар толық болған жағдайда 2 (екі) жұмыс күні ішінде жауапты орындаушы лицензияны қайта рәсімдеуді әзірлеп, құрылымдық бөлімшенің басшысына, басшы орынбасарына, басшыға қол қоюға және тіркеуге жолдайды.</w:t>
      </w:r>
    </w:p>
    <w:bookmarkEnd w:id="55"/>
    <w:bookmarkStart w:name="z59" w:id="56"/>
    <w:p>
      <w:pPr>
        <w:spacing w:after="0"/>
        <w:ind w:left="0"/>
        <w:jc w:val="left"/>
      </w:pPr>
      <w:r>
        <w:rPr>
          <w:rFonts w:ascii="Times New Roman"/>
          <w:b/>
          <w:i w:val="false"/>
          <w:color w:val="000000"/>
        </w:rPr>
        <w:t xml:space="preserve"> 4-тарау. Мемлекеттік корпорация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6"/>
    <w:bookmarkStart w:name="z60" w:id="57"/>
    <w:p>
      <w:pPr>
        <w:spacing w:after="0"/>
        <w:ind w:left="0"/>
        <w:jc w:val="both"/>
      </w:pPr>
      <w:r>
        <w:rPr>
          <w:rFonts w:ascii="Times New Roman"/>
          <w:b w:val="false"/>
          <w:i w:val="false"/>
          <w:color w:val="000000"/>
          <w:sz w:val="28"/>
        </w:rPr>
        <w:t>
      8. Мемлекеттік көрсетілетін қызметті Мемлекеттік корпорация арқылы көрсету процесінің сипаттамасы, оның ұзақтығы:</w:t>
      </w:r>
    </w:p>
    <w:bookmarkEnd w:id="57"/>
    <w:bookmarkStart w:name="z61" w:id="58"/>
    <w:p>
      <w:pPr>
        <w:spacing w:after="0"/>
        <w:ind w:left="0"/>
        <w:jc w:val="both"/>
      </w:pPr>
      <w:r>
        <w:rPr>
          <w:rFonts w:ascii="Times New Roman"/>
          <w:b w:val="false"/>
          <w:i w:val="false"/>
          <w:color w:val="000000"/>
          <w:sz w:val="28"/>
        </w:rPr>
        <w:t>
      1) мемлекеттік қызмет көрсету үшін көрсетілетін қызметті алушы құжаттардың тізімдемесімен Мемлекеттік корпорацияға жүгінеді;</w:t>
      </w:r>
    </w:p>
    <w:bookmarkEnd w:id="58"/>
    <w:bookmarkStart w:name="z62" w:id="59"/>
    <w:p>
      <w:pPr>
        <w:spacing w:after="0"/>
        <w:ind w:left="0"/>
        <w:jc w:val="both"/>
      </w:pPr>
      <w:r>
        <w:rPr>
          <w:rFonts w:ascii="Times New Roman"/>
          <w:b w:val="false"/>
          <w:i w:val="false"/>
          <w:color w:val="000000"/>
          <w:sz w:val="28"/>
        </w:rPr>
        <w:t xml:space="preserve">
      2) Мемлекеттік корпорацияда көрсетілетін қызметті алушыға мемлекеттік қызмет көрсету ұзақтығы – 15 минут; </w:t>
      </w:r>
    </w:p>
    <w:bookmarkEnd w:id="59"/>
    <w:bookmarkStart w:name="z63" w:id="60"/>
    <w:p>
      <w:pPr>
        <w:spacing w:after="0"/>
        <w:ind w:left="0"/>
        <w:jc w:val="both"/>
      </w:pPr>
      <w:r>
        <w:rPr>
          <w:rFonts w:ascii="Times New Roman"/>
          <w:b w:val="false"/>
          <w:i w:val="false"/>
          <w:color w:val="000000"/>
          <w:sz w:val="28"/>
        </w:rPr>
        <w:t xml:space="preserve">
      3) көрсетілетін қызметті алушының сұрау салуын Мемлекеттік корпорациядан көрсетілетін қызметті берушінің құрылымдық бөлімшесіне жіберу мерзімі – құжаттарды қабылдағаннан кейін бірден жіберіледі. </w:t>
      </w:r>
    </w:p>
    <w:bookmarkEnd w:id="60"/>
    <w:bookmarkStart w:name="z64" w:id="61"/>
    <w:p>
      <w:pPr>
        <w:spacing w:after="0"/>
        <w:ind w:left="0"/>
        <w:jc w:val="both"/>
      </w:pPr>
      <w:r>
        <w:rPr>
          <w:rFonts w:ascii="Times New Roman"/>
          <w:b w:val="false"/>
          <w:i w:val="false"/>
          <w:color w:val="000000"/>
          <w:sz w:val="28"/>
        </w:rPr>
        <w:t xml:space="preserve">
      9. Мемлекеттік корпорацияда құжаттарды қабылдау "электронды кезек" тәртібімен жеделдетілген қызмет көрсетусіз жүзеге асырылады. Көрсетілетін қызметті алушының қалауы бойынша портал арқылы электрондық кезекті "брондауға" болады. </w:t>
      </w:r>
    </w:p>
    <w:bookmarkEnd w:id="61"/>
    <w:bookmarkStart w:name="z65" w:id="62"/>
    <w:p>
      <w:pPr>
        <w:spacing w:after="0"/>
        <w:ind w:left="0"/>
        <w:jc w:val="both"/>
      </w:pPr>
      <w:r>
        <w:rPr>
          <w:rFonts w:ascii="Times New Roman"/>
          <w:b w:val="false"/>
          <w:i w:val="false"/>
          <w:color w:val="000000"/>
          <w:sz w:val="28"/>
        </w:rPr>
        <w:t xml:space="preserve">
      Көрсетілген органның құжаттарды қабылдаған күні туралы белгі және нәтижені жоспарлы беру уақыты қойылған, көшірмесі уақыты көрсетілетін қызметті алушыға табыс етілетін тізімдеме өтініштің қабылданғанын растау болып табылады. </w:t>
      </w:r>
    </w:p>
    <w:bookmarkEnd w:id="62"/>
    <w:bookmarkStart w:name="z66" w:id="63"/>
    <w:p>
      <w:pPr>
        <w:spacing w:after="0"/>
        <w:ind w:left="0"/>
        <w:jc w:val="both"/>
      </w:pPr>
      <w:r>
        <w:rPr>
          <w:rFonts w:ascii="Times New Roman"/>
          <w:b w:val="false"/>
          <w:i w:val="false"/>
          <w:color w:val="000000"/>
          <w:sz w:val="28"/>
        </w:rPr>
        <w:t xml:space="preserve">
      10.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реттілігін сипаттау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Портал арқылы мемлекеттік қызмет көрсетуге тартылған ақпараттық жүйелердің функционалдық өзара іс-қимыл диаграммасы:</w:t>
      </w:r>
    </w:p>
    <w:bookmarkEnd w:id="63"/>
    <w:bookmarkStart w:name="z67" w:id="64"/>
    <w:p>
      <w:pPr>
        <w:spacing w:after="0"/>
        <w:ind w:left="0"/>
        <w:jc w:val="both"/>
      </w:pPr>
      <w:r>
        <w:rPr>
          <w:rFonts w:ascii="Times New Roman"/>
          <w:b w:val="false"/>
          <w:i w:val="false"/>
          <w:color w:val="000000"/>
          <w:sz w:val="28"/>
        </w:rPr>
        <w:t>
      1) көрсетілетін қызметті алушы өзінің электрондық цифрлық қолтаңбамен (бұдан әрі – ЭЦҚ) тіркеу куәлігі арқылы порталда тіркеуді жүзеге асырады;</w:t>
      </w:r>
    </w:p>
    <w:bookmarkEnd w:id="64"/>
    <w:bookmarkStart w:name="z68" w:id="65"/>
    <w:p>
      <w:pPr>
        <w:spacing w:after="0"/>
        <w:ind w:left="0"/>
        <w:jc w:val="both"/>
      </w:pPr>
      <w:r>
        <w:rPr>
          <w:rFonts w:ascii="Times New Roman"/>
          <w:b w:val="false"/>
          <w:i w:val="false"/>
          <w:color w:val="000000"/>
          <w:sz w:val="28"/>
        </w:rPr>
        <w:t>
      2) 1-процесс – көрсетілетін қызметті алушы ЭЦҚ тіркеу куәлігін бекіту, мемлекеттік көрсетілетін қызметті алу үшін көрсетілетін қызметті алушының порталға құпия сөз енгізу процесі;</w:t>
      </w:r>
    </w:p>
    <w:bookmarkEnd w:id="65"/>
    <w:bookmarkStart w:name="z69" w:id="66"/>
    <w:p>
      <w:pPr>
        <w:spacing w:after="0"/>
        <w:ind w:left="0"/>
        <w:jc w:val="both"/>
      </w:pPr>
      <w:r>
        <w:rPr>
          <w:rFonts w:ascii="Times New Roman"/>
          <w:b w:val="false"/>
          <w:i w:val="false"/>
          <w:color w:val="000000"/>
          <w:sz w:val="28"/>
        </w:rPr>
        <w:t>
      3) 1-шарт – порталда логин және құпия сөз арқылы тіркелген көрсетілетін қызметті алушы туралы деректердің нақтылығын тексеру;</w:t>
      </w:r>
    </w:p>
    <w:bookmarkEnd w:id="66"/>
    <w:bookmarkStart w:name="z70" w:id="67"/>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авторландырудан бас тарту туралы порталда хабарлама қалыптастыру;</w:t>
      </w:r>
    </w:p>
    <w:bookmarkEnd w:id="67"/>
    <w:bookmarkStart w:name="z71" w:id="68"/>
    <w:p>
      <w:pPr>
        <w:spacing w:after="0"/>
        <w:ind w:left="0"/>
        <w:jc w:val="both"/>
      </w:pPr>
      <w:r>
        <w:rPr>
          <w:rFonts w:ascii="Times New Roman"/>
          <w:b w:val="false"/>
          <w:i w:val="false"/>
          <w:color w:val="000000"/>
          <w:sz w:val="28"/>
        </w:rPr>
        <w:t>
      5) 3-процесс – көрсетілетін қызметті алушының порталда осы мемлекеттік көрсетілетін қызмет регламентінде көрсетілген қызметті таңдауы, қызметті көрсету үшін сұрау нысанын экранға шығару және оның құрылымы мен форматтық талаптарын ескере отырып, сұраудың нысанына электрондық түрдегі қажетті құжаттарды тіркей отырып, көрсетілетін қызметті алушының нысанды толтыруы (деректерді енгізуі);</w:t>
      </w:r>
    </w:p>
    <w:bookmarkEnd w:id="68"/>
    <w:bookmarkStart w:name="z72" w:id="69"/>
    <w:p>
      <w:pPr>
        <w:spacing w:after="0"/>
        <w:ind w:left="0"/>
        <w:jc w:val="both"/>
      </w:pPr>
      <w:r>
        <w:rPr>
          <w:rFonts w:ascii="Times New Roman"/>
          <w:b w:val="false"/>
          <w:i w:val="false"/>
          <w:color w:val="000000"/>
          <w:sz w:val="28"/>
        </w:rPr>
        <w:t>
      6) 4-процессс – электрондық үкіметінің төлем шлюзі арқылы қызметке ақы төлеу;</w:t>
      </w:r>
    </w:p>
    <w:bookmarkEnd w:id="69"/>
    <w:bookmarkStart w:name="z73" w:id="70"/>
    <w:p>
      <w:pPr>
        <w:spacing w:after="0"/>
        <w:ind w:left="0"/>
        <w:jc w:val="both"/>
      </w:pPr>
      <w:r>
        <w:rPr>
          <w:rFonts w:ascii="Times New Roman"/>
          <w:b w:val="false"/>
          <w:i w:val="false"/>
          <w:color w:val="000000"/>
          <w:sz w:val="28"/>
        </w:rPr>
        <w:t>
      7) 2-шарт – "Е-лицензиялау" мемлекеттік деректер қорының ақпараттық жүйесінде (әрі қарай - МДҚ АЖ) көрсетілетін қызмет үшін ақы төлеу фактісін тексеру;</w:t>
      </w:r>
    </w:p>
    <w:bookmarkEnd w:id="70"/>
    <w:bookmarkStart w:name="z74" w:id="71"/>
    <w:p>
      <w:pPr>
        <w:spacing w:after="0"/>
        <w:ind w:left="0"/>
        <w:jc w:val="both"/>
      </w:pPr>
      <w:r>
        <w:rPr>
          <w:rFonts w:ascii="Times New Roman"/>
          <w:b w:val="false"/>
          <w:i w:val="false"/>
          <w:color w:val="000000"/>
          <w:sz w:val="28"/>
        </w:rPr>
        <w:t xml:space="preserve">
      8) 5-процесс – порталда көрсетілетін қызмет үшін төлемақы болмағандықтан, сұрау салынған көрсетілетін қызметтен бас тарту туралы хабарлама қалыптастыру; </w:t>
      </w:r>
    </w:p>
    <w:bookmarkEnd w:id="71"/>
    <w:bookmarkStart w:name="z75" w:id="72"/>
    <w:p>
      <w:pPr>
        <w:spacing w:after="0"/>
        <w:ind w:left="0"/>
        <w:jc w:val="both"/>
      </w:pPr>
      <w:r>
        <w:rPr>
          <w:rFonts w:ascii="Times New Roman"/>
          <w:b w:val="false"/>
          <w:i w:val="false"/>
          <w:color w:val="000000"/>
          <w:sz w:val="28"/>
        </w:rPr>
        <w:t xml:space="preserve">
      9) 6-процесс – алушының сұрауды растау (қол қою) үшін ЭЦҚ тіркеу куәлігін таңдауы; </w:t>
      </w:r>
    </w:p>
    <w:bookmarkEnd w:id="72"/>
    <w:bookmarkStart w:name="z76" w:id="73"/>
    <w:p>
      <w:pPr>
        <w:spacing w:after="0"/>
        <w:ind w:left="0"/>
        <w:jc w:val="both"/>
      </w:pPr>
      <w:r>
        <w:rPr>
          <w:rFonts w:ascii="Times New Roman"/>
          <w:b w:val="false"/>
          <w:i w:val="false"/>
          <w:color w:val="000000"/>
          <w:sz w:val="28"/>
        </w:rPr>
        <w:t>
      10) 3-шарт – порталда ЭЦҚ тіркеу куәлігінің қолданылу мерзімін және тізімде кері қайтарылған (күшін жойған) тіркеу куәліктерінің болмауын, сондай-ақ сауалда көрсетілген жеке сәйкестендіру нөмірі (бұдан әрі – ЖСН)/бизнес-сәйкестендіру нөмірі (бұдан әрі – БСН) мен ЭЦҚ тіркеу куәлігінде көрсетілген ЖСН/БСН арасындағы сәйкестендіру деректерінің сәйкестігін тексеру;</w:t>
      </w:r>
    </w:p>
    <w:bookmarkEnd w:id="73"/>
    <w:bookmarkStart w:name="z77" w:id="74"/>
    <w:p>
      <w:pPr>
        <w:spacing w:after="0"/>
        <w:ind w:left="0"/>
        <w:jc w:val="both"/>
      </w:pPr>
      <w:r>
        <w:rPr>
          <w:rFonts w:ascii="Times New Roman"/>
          <w:b w:val="false"/>
          <w:i w:val="false"/>
          <w:color w:val="000000"/>
          <w:sz w:val="28"/>
        </w:rPr>
        <w:t>
      11) 7-процесс – көрсетілетін қызметті алушының ЭЦҚ түпнұсқасы расталмағандықтан, сұрау салынған көрсетілетін қызметтен бас тарту туралы хабарламаны қалыптастыру;</w:t>
      </w:r>
    </w:p>
    <w:bookmarkEnd w:id="74"/>
    <w:bookmarkStart w:name="z78" w:id="75"/>
    <w:p>
      <w:pPr>
        <w:spacing w:after="0"/>
        <w:ind w:left="0"/>
        <w:jc w:val="both"/>
      </w:pPr>
      <w:r>
        <w:rPr>
          <w:rFonts w:ascii="Times New Roman"/>
          <w:b w:val="false"/>
          <w:i w:val="false"/>
          <w:color w:val="000000"/>
          <w:sz w:val="28"/>
        </w:rPr>
        <w:t>
      12) 8-процесс – көрсетілетін қызметті алушының ЭЦҚ арқылы көрсетілетін қызметті алуға арналған сұраудың (енгізілген деректердің) толтырылған нысанын растауы (қол қоюы);</w:t>
      </w:r>
    </w:p>
    <w:bookmarkEnd w:id="75"/>
    <w:bookmarkStart w:name="z79" w:id="76"/>
    <w:p>
      <w:pPr>
        <w:spacing w:after="0"/>
        <w:ind w:left="0"/>
        <w:jc w:val="both"/>
      </w:pPr>
      <w:r>
        <w:rPr>
          <w:rFonts w:ascii="Times New Roman"/>
          <w:b w:val="false"/>
          <w:i w:val="false"/>
          <w:color w:val="000000"/>
          <w:sz w:val="28"/>
        </w:rPr>
        <w:t>
      13) 9-процесс – электрондық құжатты (көрсетілетін қызметті алушының сұрауын) "Е-лицензиялау" МДҚ АЖ-де тіркеу;</w:t>
      </w:r>
    </w:p>
    <w:bookmarkEnd w:id="76"/>
    <w:bookmarkStart w:name="z80" w:id="77"/>
    <w:p>
      <w:pPr>
        <w:spacing w:after="0"/>
        <w:ind w:left="0"/>
        <w:jc w:val="both"/>
      </w:pPr>
      <w:r>
        <w:rPr>
          <w:rFonts w:ascii="Times New Roman"/>
          <w:b w:val="false"/>
          <w:i w:val="false"/>
          <w:color w:val="000000"/>
          <w:sz w:val="28"/>
        </w:rPr>
        <w:t xml:space="preserve">
      14) 10-процесс – осы регламенттің 5-тармағының </w:t>
      </w:r>
      <w:r>
        <w:rPr>
          <w:rFonts w:ascii="Times New Roman"/>
          <w:b w:val="false"/>
          <w:i w:val="false"/>
          <w:color w:val="000000"/>
          <w:sz w:val="28"/>
        </w:rPr>
        <w:t>3)</w:t>
      </w:r>
      <w:r>
        <w:rPr>
          <w:rFonts w:ascii="Times New Roman"/>
          <w:b w:val="false"/>
          <w:i w:val="false"/>
          <w:color w:val="000000"/>
          <w:sz w:val="28"/>
        </w:rPr>
        <w:t xml:space="preserve"> - 6) тармақшаларында көзделген рәсімдерді (іс-қимылдарды) жүзеге асыру;</w:t>
      </w:r>
    </w:p>
    <w:bookmarkEnd w:id="77"/>
    <w:bookmarkStart w:name="z81" w:id="78"/>
    <w:p>
      <w:pPr>
        <w:spacing w:after="0"/>
        <w:ind w:left="0"/>
        <w:jc w:val="both"/>
      </w:pPr>
      <w:r>
        <w:rPr>
          <w:rFonts w:ascii="Times New Roman"/>
          <w:b w:val="false"/>
          <w:i w:val="false"/>
          <w:color w:val="000000"/>
          <w:sz w:val="28"/>
        </w:rPr>
        <w:t>
      15) 11-процесс – көрсетілетін қызметті алушының "Е-лицензиялау" МДҚ АЖ-де қалыптастырылған көрсетілетін қызметтің нәтижесін (электрондық лицензияны) алуы. Электрондық құжат көрсетілетін қызметті алушының уәкілетті тұлғасының ЭЦҚ қолдана отырып қалыптастырылады немесе мемлекеттік қызметті көрсетуден бас тарту туралы уәжделген жауабы туралы хат мемлекеттік қызметті алушыға "Е-лицензиялау" АЖ МДҚ жолданады.</w:t>
      </w:r>
    </w:p>
    <w:bookmarkEnd w:id="78"/>
    <w:bookmarkStart w:name="z82" w:id="79"/>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"Тарих және мәдениет ескерткiштерiндегі археологиялық және (немесе) ғылыми-рестраврациялық жұмыстарды жүзеге асыру жөнiндегi қызметке лицензия беру" мемлекеттік қызмет көрсетудің бизнес-процесстерінің анықтамалығында көрсетіледі. "Тарих және мәдениет ескерткiштерiндегі археологиялық және (немесе) ғылыми-рестраврациялық жұмыстарды жүзеге асыру жөнiндегi қызметке лицензия беру" мемлекеттік қызмет көрсетудің бизнес-процесстері анықтамалығы "электрондық үкімет" веб-порталында, көрсетілетін қызметті берушінің интернет-ресурсында орналастырылады.</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 және мәдениет</w:t>
            </w:r>
            <w:r>
              <w:br/>
            </w:r>
            <w:r>
              <w:rPr>
                <w:rFonts w:ascii="Times New Roman"/>
                <w:b w:val="false"/>
                <w:i w:val="false"/>
                <w:color w:val="000000"/>
                <w:sz w:val="20"/>
              </w:rPr>
              <w:t>ескерткiштерiндегі</w:t>
            </w:r>
            <w:r>
              <w:br/>
            </w:r>
            <w:r>
              <w:rPr>
                <w:rFonts w:ascii="Times New Roman"/>
                <w:b w:val="false"/>
                <w:i w:val="false"/>
                <w:color w:val="000000"/>
                <w:sz w:val="20"/>
              </w:rPr>
              <w:t>археологиялық және (немесе)</w:t>
            </w:r>
            <w:r>
              <w:br/>
            </w:r>
            <w:r>
              <w:rPr>
                <w:rFonts w:ascii="Times New Roman"/>
                <w:b w:val="false"/>
                <w:i w:val="false"/>
                <w:color w:val="000000"/>
                <w:sz w:val="20"/>
              </w:rPr>
              <w:t>ғылыми-рестраврациялық</w:t>
            </w:r>
            <w:r>
              <w:br/>
            </w:r>
            <w:r>
              <w:rPr>
                <w:rFonts w:ascii="Times New Roman"/>
                <w:b w:val="false"/>
                <w:i w:val="false"/>
                <w:color w:val="000000"/>
                <w:sz w:val="20"/>
              </w:rPr>
              <w:t>жұмыстарды жүзеге асыру</w:t>
            </w:r>
            <w:r>
              <w:br/>
            </w:r>
            <w:r>
              <w:rPr>
                <w:rFonts w:ascii="Times New Roman"/>
                <w:b w:val="false"/>
                <w:i w:val="false"/>
                <w:color w:val="000000"/>
                <w:sz w:val="20"/>
              </w:rPr>
              <w:t>жөнiндегi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 қосымша</w:t>
            </w:r>
          </w:p>
        </w:tc>
      </w:tr>
    </w:tbl>
    <w:bookmarkStart w:name="z84" w:id="80"/>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bookmarkEnd w:id="80"/>
    <w:p>
      <w:pPr>
        <w:spacing w:after="0"/>
        <w:ind w:left="0"/>
        <w:jc w:val="left"/>
      </w:pPr>
      <w:r>
        <w:br/>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9403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40300" cy="557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 және мәдениет</w:t>
            </w:r>
            <w:r>
              <w:br/>
            </w:r>
            <w:r>
              <w:rPr>
                <w:rFonts w:ascii="Times New Roman"/>
                <w:b w:val="false"/>
                <w:i w:val="false"/>
                <w:color w:val="000000"/>
                <w:sz w:val="20"/>
              </w:rPr>
              <w:t>ескерткiштерiндегі</w:t>
            </w:r>
            <w:r>
              <w:br/>
            </w:r>
            <w:r>
              <w:rPr>
                <w:rFonts w:ascii="Times New Roman"/>
                <w:b w:val="false"/>
                <w:i w:val="false"/>
                <w:color w:val="000000"/>
                <w:sz w:val="20"/>
              </w:rPr>
              <w:t>археологиялық және (немесе)</w:t>
            </w:r>
            <w:r>
              <w:br/>
            </w:r>
            <w:r>
              <w:rPr>
                <w:rFonts w:ascii="Times New Roman"/>
                <w:b w:val="false"/>
                <w:i w:val="false"/>
                <w:color w:val="000000"/>
                <w:sz w:val="20"/>
              </w:rPr>
              <w:t>ғылыми-рестраврациялық</w:t>
            </w:r>
            <w:r>
              <w:br/>
            </w:r>
            <w:r>
              <w:rPr>
                <w:rFonts w:ascii="Times New Roman"/>
                <w:b w:val="false"/>
                <w:i w:val="false"/>
                <w:color w:val="000000"/>
                <w:sz w:val="20"/>
              </w:rPr>
              <w:t>жұмыстарды жүзеге асыру</w:t>
            </w:r>
            <w:r>
              <w:br/>
            </w:r>
            <w:r>
              <w:rPr>
                <w:rFonts w:ascii="Times New Roman"/>
                <w:b w:val="false"/>
                <w:i w:val="false"/>
                <w:color w:val="000000"/>
                <w:sz w:val="20"/>
              </w:rPr>
              <w:t>жөнiндегi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 қосымша</w:t>
            </w:r>
          </w:p>
        </w:tc>
      </w:tr>
    </w:tbl>
    <w:bookmarkStart w:name="z87" w:id="81"/>
    <w:p>
      <w:pPr>
        <w:spacing w:after="0"/>
        <w:ind w:left="0"/>
        <w:jc w:val="left"/>
      </w:pPr>
      <w:r>
        <w:rPr>
          <w:rFonts w:ascii="Times New Roman"/>
          <w:b/>
          <w:i w:val="false"/>
          <w:color w:val="000000"/>
        </w:rPr>
        <w:t xml:space="preserve"> "Тарих және мәдениет ескерткiштерiндегі археологиялық және (немесе) ғылыми-рестраврациялық жұмыстарды жүзеге асыру жөнiндегi қызметке лицензия беру" мемлекеттік көрсетілетін қызметі бизнес-процесстерінің анықтамалығы</w:t>
      </w:r>
    </w:p>
    <w:bookmarkEnd w:id="81"/>
    <w:p>
      <w:pPr>
        <w:spacing w:after="0"/>
        <w:ind w:left="0"/>
        <w:jc w:val="left"/>
      </w:pPr>
      <w:r>
        <w:br/>
      </w:r>
    </w:p>
    <w:p>
      <w:pPr>
        <w:spacing w:after="0"/>
        <w:ind w:left="0"/>
        <w:jc w:val="both"/>
      </w:pPr>
      <w:r>
        <w:drawing>
          <wp:inline distT="0" distB="0" distL="0" distR="0">
            <wp:extent cx="78105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42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атаулар: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167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16700" cy="193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