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aa40" w14:textId="1a3aa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"Паразиттік аурулардың алдын алу бойынша санитариялық-эпидемияға қарсы және санитариялық-профилактикалық іс-шараларды ұйымдастыруға және жүргізуге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18 сәуірдегі № 175 бұйрығы. Қазақстан Республикасының Әділет министрлігінде 2018 жылғы 5 маусымда № 16991 болып тіркелді. Күші жойылды - Қазақстан Республикасы Денсаулық сақтау министрінің 2022 жылғы 16 мамырдағы № ҚР ДСМ-44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16.05.2022 </w:t>
      </w:r>
      <w:r>
        <w:rPr>
          <w:rFonts w:ascii="Times New Roman"/>
          <w:b w:val="false"/>
          <w:i w:val="false"/>
          <w:color w:val="ff0000"/>
          <w:sz w:val="28"/>
        </w:rPr>
        <w:t>№ ҚР ДСМ-44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 </w:t>
      </w:r>
    </w:p>
    <w:bookmarkEnd w:id="0"/>
    <w:bookmarkStart w:name="z5" w:id="1"/>
    <w:p>
      <w:pPr>
        <w:spacing w:after="0"/>
        <w:ind w:left="0"/>
        <w:jc w:val="both"/>
      </w:pPr>
      <w:r>
        <w:rPr>
          <w:rFonts w:ascii="Times New Roman"/>
          <w:b w:val="false"/>
          <w:i w:val="false"/>
          <w:color w:val="000000"/>
          <w:sz w:val="28"/>
        </w:rPr>
        <w:t xml:space="preserve">
      1. Қоса беріліп отырған "Паразиттік аурулардың алдын алу бойынша санитариялық-эпидемияға қарсы және санитариялық-профилактикалық іс-шараларды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Мыналардың:</w:t>
      </w:r>
    </w:p>
    <w:bookmarkEnd w:id="2"/>
    <w:bookmarkStart w:name="z7" w:id="3"/>
    <w:p>
      <w:pPr>
        <w:spacing w:after="0"/>
        <w:ind w:left="0"/>
        <w:jc w:val="both"/>
      </w:pPr>
      <w:r>
        <w:rPr>
          <w:rFonts w:ascii="Times New Roman"/>
          <w:b w:val="false"/>
          <w:i w:val="false"/>
          <w:color w:val="000000"/>
          <w:sz w:val="28"/>
        </w:rPr>
        <w:t xml:space="preserve">
      1) "Паразиттік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31 наурыздағы № 283 (Нормативтік құқықтық актілерді мемлекеттік тіркеу тізілімінде № 10933 болып тіркелген, "Әділет" ақпараттық-құқықтық жүйесінде 2015 жылғы 20 мамырда жарияланған) </w:t>
      </w:r>
      <w:r>
        <w:rPr>
          <w:rFonts w:ascii="Times New Roman"/>
          <w:b w:val="false"/>
          <w:i w:val="false"/>
          <w:color w:val="000000"/>
          <w:sz w:val="28"/>
        </w:rPr>
        <w:t>бұйрығының</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2) "Қазақстан Республикасы Ұлттық экономика министрінің кейбір бұйрықтарына өзгерістер енгізу туралы" Қазақстан Республикасы Ұлттық экономика министрінің 2016 жылғы 29 тамыздағы № 389 (Нормативтік құқықтық актілерді мемлекеттік тіркеу тізілімінде № 14308 болып тіркелген, Нормативтік құқықтық актілердің эталондық бақылау банкінде 2016 жылғы 26 қазанда жарияланған) бұйрығымен бекітілген Қазақстан Республикасы Ұлттық экономика министрінің өзгерістер енгізілетін кейбір бұйрықтарының тізбесінің </w:t>
      </w:r>
      <w:r>
        <w:rPr>
          <w:rFonts w:ascii="Times New Roman"/>
          <w:b w:val="false"/>
          <w:i w:val="false"/>
          <w:color w:val="000000"/>
          <w:sz w:val="28"/>
        </w:rPr>
        <w:t>5-тармағының</w:t>
      </w:r>
      <w:r>
        <w:rPr>
          <w:rFonts w:ascii="Times New Roman"/>
          <w:b w:val="false"/>
          <w:i w:val="false"/>
          <w:color w:val="000000"/>
          <w:sz w:val="28"/>
        </w:rPr>
        <w:t xml:space="preserve"> күші жойылды деп танылсын.</w:t>
      </w:r>
    </w:p>
    <w:bookmarkEnd w:id="4"/>
    <w:bookmarkStart w:name="z9" w:id="5"/>
    <w:p>
      <w:pPr>
        <w:spacing w:after="0"/>
        <w:ind w:left="0"/>
        <w:jc w:val="both"/>
      </w:pPr>
      <w:r>
        <w:rPr>
          <w:rFonts w:ascii="Times New Roman"/>
          <w:b w:val="false"/>
          <w:i w:val="false"/>
          <w:color w:val="000000"/>
          <w:sz w:val="28"/>
        </w:rPr>
        <w:t>
      3. Қазақстан Республикасы Денсаулық сақтау министрлігінің Қоғамдық денсаулық сақтау комитеті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электрондық түрде мемлекеттік және орыс тілдерінде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мерзімдік баспа басылымдарына ресми жариялауға жіберуді;</w:t>
      </w:r>
    </w:p>
    <w:bookmarkStart w:name="z13" w:id="6"/>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Денсаулық сақтау министрлігінің интернет-ресурсына орналастыруды;</w:t>
      </w:r>
    </w:p>
    <w:bookmarkEnd w:id="6"/>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Заң қызметі департаментіне ұсынуды қамтамасыз етсін.</w:t>
      </w:r>
    </w:p>
    <w:bookmarkStart w:name="z15" w:id="7"/>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А.В. Цойға жүктелсін.</w:t>
      </w:r>
    </w:p>
    <w:bookmarkEnd w:id="7"/>
    <w:bookmarkStart w:name="z16"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_______________ Ө. Шөкеев</w:t>
      </w:r>
    </w:p>
    <w:p>
      <w:pPr>
        <w:spacing w:after="0"/>
        <w:ind w:left="0"/>
        <w:jc w:val="both"/>
      </w:pPr>
      <w:r>
        <w:rPr>
          <w:rFonts w:ascii="Times New Roman"/>
          <w:b w:val="false"/>
          <w:i w:val="false"/>
          <w:color w:val="000000"/>
          <w:sz w:val="28"/>
        </w:rPr>
        <w:t>
      2018 жылғы 21 мамыр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_______________ А. Сағадиев</w:t>
      </w:r>
    </w:p>
    <w:p>
      <w:pPr>
        <w:spacing w:after="0"/>
        <w:ind w:left="0"/>
        <w:jc w:val="both"/>
      </w:pPr>
      <w:r>
        <w:rPr>
          <w:rFonts w:ascii="Times New Roman"/>
          <w:b w:val="false"/>
          <w:i w:val="false"/>
          <w:color w:val="000000"/>
          <w:sz w:val="28"/>
        </w:rPr>
        <w:t>
      2018 жылғы 10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18 cәуірдегі</w:t>
            </w:r>
            <w:r>
              <w:br/>
            </w:r>
            <w:r>
              <w:rPr>
                <w:rFonts w:ascii="Times New Roman"/>
                <w:b w:val="false"/>
                <w:i w:val="false"/>
                <w:color w:val="000000"/>
                <w:sz w:val="20"/>
              </w:rPr>
              <w:t>№ 175 бұйрығымен</w:t>
            </w:r>
            <w:r>
              <w:br/>
            </w:r>
            <w:r>
              <w:rPr>
                <w:rFonts w:ascii="Times New Roman"/>
                <w:b w:val="false"/>
                <w:i w:val="false"/>
                <w:color w:val="000000"/>
                <w:sz w:val="20"/>
              </w:rPr>
              <w:t>бекітілген</w:t>
            </w:r>
          </w:p>
        </w:tc>
      </w:tr>
    </w:tbl>
    <w:bookmarkStart w:name="z32" w:id="9"/>
    <w:p>
      <w:pPr>
        <w:spacing w:after="0"/>
        <w:ind w:left="0"/>
        <w:jc w:val="left"/>
      </w:pPr>
      <w:r>
        <w:rPr>
          <w:rFonts w:ascii="Times New Roman"/>
          <w:b/>
          <w:i w:val="false"/>
          <w:color w:val="000000"/>
        </w:rPr>
        <w:t xml:space="preserve"> "Паразиттік аурулардың алдын алу бойынша санитариялық-эпидемияға қарсы және санитариялық-профилактикалық іс-шараларды ұйымдастыруға және жүргізуге қойылатын санитариялық-эпидемиологиялық талаптар" санитариялық қағидалары</w:t>
      </w:r>
    </w:p>
    <w:bookmarkEnd w:id="9"/>
    <w:bookmarkStart w:name="z33" w:id="10"/>
    <w:p>
      <w:pPr>
        <w:spacing w:after="0"/>
        <w:ind w:left="0"/>
        <w:jc w:val="left"/>
      </w:pPr>
      <w:r>
        <w:rPr>
          <w:rFonts w:ascii="Times New Roman"/>
          <w:b/>
          <w:i w:val="false"/>
          <w:color w:val="000000"/>
        </w:rPr>
        <w:t xml:space="preserve"> 1-тарау. Жалпы ережелер</w:t>
      </w:r>
    </w:p>
    <w:bookmarkEnd w:id="10"/>
    <w:bookmarkStart w:name="z34" w:id="11"/>
    <w:p>
      <w:pPr>
        <w:spacing w:after="0"/>
        <w:ind w:left="0"/>
        <w:jc w:val="both"/>
      </w:pPr>
      <w:r>
        <w:rPr>
          <w:rFonts w:ascii="Times New Roman"/>
          <w:b w:val="false"/>
          <w:i w:val="false"/>
          <w:color w:val="000000"/>
          <w:sz w:val="28"/>
        </w:rPr>
        <w:t xml:space="preserve">
      1. Осы "Паразиттік аурулардың алдын алу бойынша санитариялық-эпидемияға қарсы және санитариялық-профилактикалық іс-шараларды ұйымдастыруға және жүргізуге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Қазақстан Республикасының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паразиттік аурулардың (трихинеллез, тениаринхоз, тениоз, описторхоз, дифиллоботриоз, эхинококкоз, альвеококкоз, токсокароз, энтеробиоз, гименолепидоз, аскаридоз, трихоцефалез, безгек, лямблиоз, токсоплазмоз, вирустық кене энцефалиті, Лайм ауруы, лейшманиоздар, қышыма, дерматомикоздар, педикулез) алдын алу бойынша санитариялық-эпидемияға қарсы және санитариялық-профилактикалық іс-шараларды ұйымдастыруға және жүргізуге қойылатын талаптарды белгілейді.</w:t>
      </w:r>
    </w:p>
    <w:bookmarkEnd w:id="11"/>
    <w:bookmarkStart w:name="z35" w:id="12"/>
    <w:p>
      <w:pPr>
        <w:spacing w:after="0"/>
        <w:ind w:left="0"/>
        <w:jc w:val="both"/>
      </w:pPr>
      <w:r>
        <w:rPr>
          <w:rFonts w:ascii="Times New Roman"/>
          <w:b w:val="false"/>
          <w:i w:val="false"/>
          <w:color w:val="000000"/>
          <w:sz w:val="28"/>
        </w:rPr>
        <w:t>
      2. Осы Санитариялық қағидаларда мынадай терминдер мен анықтамалар қолданылады:</w:t>
      </w:r>
    </w:p>
    <w:bookmarkEnd w:id="12"/>
    <w:bookmarkStart w:name="z36" w:id="13"/>
    <w:p>
      <w:pPr>
        <w:spacing w:after="0"/>
        <w:ind w:left="0"/>
        <w:jc w:val="both"/>
      </w:pPr>
      <w:r>
        <w:rPr>
          <w:rFonts w:ascii="Times New Roman"/>
          <w:b w:val="false"/>
          <w:i w:val="false"/>
          <w:color w:val="000000"/>
          <w:sz w:val="28"/>
        </w:rPr>
        <w:t xml:space="preserve">
      1) АИТВ – адамның иммун тапшылығы вирусы; </w:t>
      </w:r>
    </w:p>
    <w:bookmarkEnd w:id="13"/>
    <w:bookmarkStart w:name="z37" w:id="14"/>
    <w:p>
      <w:pPr>
        <w:spacing w:after="0"/>
        <w:ind w:left="0"/>
        <w:jc w:val="both"/>
      </w:pPr>
      <w:r>
        <w:rPr>
          <w:rFonts w:ascii="Times New Roman"/>
          <w:b w:val="false"/>
          <w:i w:val="false"/>
          <w:color w:val="000000"/>
          <w:sz w:val="28"/>
        </w:rPr>
        <w:t>
      2) аскаридоз – ерте фазасында өкпе эозинофильдік инфильтраттары мен аллергиялық реакциялардың дамуы, ал кейінгі фазасында мүмкін болатын ауыр асқынулары бар диспепсиялық белгілердің дамуымен сипатталатын ішек геогельминтозы. Қоздырғышы – дөңгелек гельминт-нематод;</w:t>
      </w:r>
    </w:p>
    <w:bookmarkEnd w:id="14"/>
    <w:bookmarkStart w:name="z38" w:id="15"/>
    <w:p>
      <w:pPr>
        <w:spacing w:after="0"/>
        <w:ind w:left="0"/>
        <w:jc w:val="both"/>
      </w:pPr>
      <w:r>
        <w:rPr>
          <w:rFonts w:ascii="Times New Roman"/>
          <w:b w:val="false"/>
          <w:i w:val="false"/>
          <w:color w:val="000000"/>
          <w:sz w:val="28"/>
        </w:rPr>
        <w:t xml:space="preserve">
      3) безгек – табиғи жағдайларда безгек масаларының шағуы арқылы берілетін плазмодиум (Plasmodium) тектес қарапайым қан паразиттері тудыратын инфекциялық аурулар тобы; </w:t>
      </w:r>
    </w:p>
    <w:bookmarkEnd w:id="15"/>
    <w:bookmarkStart w:name="z39" w:id="16"/>
    <w:p>
      <w:pPr>
        <w:spacing w:after="0"/>
        <w:ind w:left="0"/>
        <w:jc w:val="both"/>
      </w:pPr>
      <w:r>
        <w:rPr>
          <w:rFonts w:ascii="Times New Roman"/>
          <w:b w:val="false"/>
          <w:i w:val="false"/>
          <w:color w:val="000000"/>
          <w:sz w:val="28"/>
        </w:rPr>
        <w:t>
      4) безгектің жергілікті жағдайы – сырттан әкелінетін жағдайдан инфекцияның таралуы нәтижесінде пайда болатын жағдай;</w:t>
      </w:r>
    </w:p>
    <w:bookmarkEnd w:id="16"/>
    <w:bookmarkStart w:name="z40" w:id="17"/>
    <w:p>
      <w:pPr>
        <w:spacing w:after="0"/>
        <w:ind w:left="0"/>
        <w:jc w:val="both"/>
      </w:pPr>
      <w:r>
        <w:rPr>
          <w:rFonts w:ascii="Times New Roman"/>
          <w:b w:val="false"/>
          <w:i w:val="false"/>
          <w:color w:val="000000"/>
          <w:sz w:val="28"/>
        </w:rPr>
        <w:t>
      5) безгектің сырттан әкеліну жағдайы – жұқтыру немесе ауру анықталған аймақтан тыс орын алған және оның пайда болуы безгек бойынша белгілі аймақта болумен байланысты жағдай;</w:t>
      </w:r>
    </w:p>
    <w:bookmarkEnd w:id="17"/>
    <w:bookmarkStart w:name="z41" w:id="18"/>
    <w:p>
      <w:pPr>
        <w:spacing w:after="0"/>
        <w:ind w:left="0"/>
        <w:jc w:val="both"/>
      </w:pPr>
      <w:r>
        <w:rPr>
          <w:rFonts w:ascii="Times New Roman"/>
          <w:b w:val="false"/>
          <w:i w:val="false"/>
          <w:color w:val="000000"/>
          <w:sz w:val="28"/>
        </w:rPr>
        <w:t>
      6) гельминтоздар – адамның немесе жануардың организмінде гельминттердің паразиттенуінен пайда болатын аурулар (трихинеллез, тениаринхоз, тениоз, описторхоз, дифиллоботриоз, эхинококкоз, альвеококкоз, токсокароз, энтеробиоз, гименолепидоз, аскаридоз, трихоцефалез);</w:t>
      </w:r>
    </w:p>
    <w:bookmarkEnd w:id="18"/>
    <w:bookmarkStart w:name="z42" w:id="19"/>
    <w:p>
      <w:pPr>
        <w:spacing w:after="0"/>
        <w:ind w:left="0"/>
        <w:jc w:val="both"/>
      </w:pPr>
      <w:r>
        <w:rPr>
          <w:rFonts w:ascii="Times New Roman"/>
          <w:b w:val="false"/>
          <w:i w:val="false"/>
          <w:color w:val="000000"/>
          <w:sz w:val="28"/>
        </w:rPr>
        <w:t>
      7) дегельминтизация – науқас адамда (жануарда) және сыртқы ортада гельминттерді, гельминт жұмыртқаларын немесе дернәсілдерін жою бойынша профилактикалық іс-шаралар жүйесі;</w:t>
      </w:r>
    </w:p>
    <w:bookmarkEnd w:id="19"/>
    <w:bookmarkStart w:name="z43" w:id="20"/>
    <w:p>
      <w:pPr>
        <w:spacing w:after="0"/>
        <w:ind w:left="0"/>
        <w:jc w:val="both"/>
      </w:pPr>
      <w:r>
        <w:rPr>
          <w:rFonts w:ascii="Times New Roman"/>
          <w:b w:val="false"/>
          <w:i w:val="false"/>
          <w:color w:val="000000"/>
          <w:sz w:val="28"/>
        </w:rPr>
        <w:t>
      8) деларвация – күресудің әртүрлі әдістерін (химиялық, биологиялық) пайдалана отырып, қоршаған ортада буынаяқтылардың дамуын дернәсіл фазасында жою;</w:t>
      </w:r>
    </w:p>
    <w:bookmarkEnd w:id="20"/>
    <w:bookmarkStart w:name="z44" w:id="21"/>
    <w:p>
      <w:pPr>
        <w:spacing w:after="0"/>
        <w:ind w:left="0"/>
        <w:jc w:val="both"/>
      </w:pPr>
      <w:r>
        <w:rPr>
          <w:rFonts w:ascii="Times New Roman"/>
          <w:b w:val="false"/>
          <w:i w:val="false"/>
          <w:color w:val="000000"/>
          <w:sz w:val="28"/>
        </w:rPr>
        <w:t>
      9) дифиллоботриоздар – диспепсиялық бұзылулары болатын және В12 тапшылығы анемиясының дамуы мүмкін зооантропоноздық инвазиясы бар цестоздар тобының гельминтозы;</w:t>
      </w:r>
    </w:p>
    <w:bookmarkEnd w:id="21"/>
    <w:bookmarkStart w:name="z45" w:id="22"/>
    <w:p>
      <w:pPr>
        <w:spacing w:after="0"/>
        <w:ind w:left="0"/>
        <w:jc w:val="both"/>
      </w:pPr>
      <w:r>
        <w:rPr>
          <w:rFonts w:ascii="Times New Roman"/>
          <w:b w:val="false"/>
          <w:i w:val="false"/>
          <w:color w:val="000000"/>
          <w:sz w:val="28"/>
        </w:rPr>
        <w:t>
      10) иммундық-ферменттік талдау – науқастың қанының сарысуында ерекше антигендерді немесе оларға антиденелерді анықтаудың жоғары тиімділігіне мүмкіндік беретін серологиялық-иммунологиялық әдіс;</w:t>
      </w:r>
    </w:p>
    <w:bookmarkEnd w:id="22"/>
    <w:bookmarkStart w:name="z46" w:id="23"/>
    <w:p>
      <w:pPr>
        <w:spacing w:after="0"/>
        <w:ind w:left="0"/>
        <w:jc w:val="both"/>
      </w:pPr>
      <w:r>
        <w:rPr>
          <w:rFonts w:ascii="Times New Roman"/>
          <w:b w:val="false"/>
          <w:i w:val="false"/>
          <w:color w:val="000000"/>
          <w:sz w:val="28"/>
        </w:rPr>
        <w:t>
      11) инвазия – адамның паразиттік ауру қоздырғышымен зақымдалуы;</w:t>
      </w:r>
    </w:p>
    <w:bookmarkEnd w:id="23"/>
    <w:bookmarkStart w:name="z47" w:id="24"/>
    <w:p>
      <w:pPr>
        <w:spacing w:after="0"/>
        <w:ind w:left="0"/>
        <w:jc w:val="both"/>
      </w:pPr>
      <w:r>
        <w:rPr>
          <w:rFonts w:ascii="Times New Roman"/>
          <w:b w:val="false"/>
          <w:i w:val="false"/>
          <w:color w:val="000000"/>
          <w:sz w:val="28"/>
        </w:rPr>
        <w:t>
      12) инсектицидтер – қансорғыш жәндіктерді және кенелерді жою үшін пайдаланылатын химиялық және биологиялық негіздегі құралдар (препараттар);</w:t>
      </w:r>
    </w:p>
    <w:bookmarkEnd w:id="24"/>
    <w:bookmarkStart w:name="z48" w:id="25"/>
    <w:p>
      <w:pPr>
        <w:spacing w:after="0"/>
        <w:ind w:left="0"/>
        <w:jc w:val="both"/>
      </w:pPr>
      <w:r>
        <w:rPr>
          <w:rFonts w:ascii="Times New Roman"/>
          <w:b w:val="false"/>
          <w:i w:val="false"/>
          <w:color w:val="000000"/>
          <w:sz w:val="28"/>
        </w:rPr>
        <w:t xml:space="preserve">
      13) копроовоскопиялық зерттеу – гельминт жұмыртқаларын анықтау үшін жүргізілетін нәжісті зертханалық зерттеу кешені; </w:t>
      </w:r>
    </w:p>
    <w:bookmarkEnd w:id="25"/>
    <w:bookmarkStart w:name="z49" w:id="26"/>
    <w:p>
      <w:pPr>
        <w:spacing w:after="0"/>
        <w:ind w:left="0"/>
        <w:jc w:val="both"/>
      </w:pPr>
      <w:r>
        <w:rPr>
          <w:rFonts w:ascii="Times New Roman"/>
          <w:b w:val="false"/>
          <w:i w:val="false"/>
          <w:color w:val="000000"/>
          <w:sz w:val="28"/>
        </w:rPr>
        <w:t>
      14) лямблиоз – көбінесе симптомсыз паразит таратушылық ретінде өтетін антропоноздық паразиттік инвазия, ауыр жағдайларда ішектің дисфункциясы дамиды. Қоздырғышы – шыбыртқы тәрізділер сыныбынан;</w:t>
      </w:r>
    </w:p>
    <w:bookmarkEnd w:id="26"/>
    <w:bookmarkStart w:name="z50" w:id="27"/>
    <w:p>
      <w:pPr>
        <w:spacing w:after="0"/>
        <w:ind w:left="0"/>
        <w:jc w:val="both"/>
      </w:pPr>
      <w:r>
        <w:rPr>
          <w:rFonts w:ascii="Times New Roman"/>
          <w:b w:val="false"/>
          <w:i w:val="false"/>
          <w:color w:val="000000"/>
          <w:sz w:val="28"/>
        </w:rPr>
        <w:t xml:space="preserve">
      15) описторхоз – көбіне гепатобиллиарлық жүйені және ұйқыбезін зақымдайтын зооантропоноздық биогельминтоз. Қоздырғыштары – жалпақ гельминттер-трематодтар; </w:t>
      </w:r>
    </w:p>
    <w:bookmarkEnd w:id="27"/>
    <w:bookmarkStart w:name="z51" w:id="28"/>
    <w:p>
      <w:pPr>
        <w:spacing w:after="0"/>
        <w:ind w:left="0"/>
        <w:jc w:val="both"/>
      </w:pPr>
      <w:r>
        <w:rPr>
          <w:rFonts w:ascii="Times New Roman"/>
          <w:b w:val="false"/>
          <w:i w:val="false"/>
          <w:color w:val="000000"/>
          <w:sz w:val="28"/>
        </w:rPr>
        <w:t xml:space="preserve">
      16) инфекциялық және паразиттік аурулар – мекендеу ортасы биологиялық факторларының адамға әсер етуі және аурудың науқас адамнан, жануардан сау адамға берілу мүмкіндігі әсерінен болатын және таралатын адам аурулары; </w:t>
      </w:r>
    </w:p>
    <w:bookmarkEnd w:id="28"/>
    <w:bookmarkStart w:name="z52" w:id="29"/>
    <w:p>
      <w:pPr>
        <w:spacing w:after="0"/>
        <w:ind w:left="0"/>
        <w:jc w:val="both"/>
      </w:pPr>
      <w:r>
        <w:rPr>
          <w:rFonts w:ascii="Times New Roman"/>
          <w:b w:val="false"/>
          <w:i w:val="false"/>
          <w:color w:val="000000"/>
          <w:sz w:val="28"/>
        </w:rPr>
        <w:t>
      17) педикулез – адамда оның қанымен қоректенетін биттердің ерекше паразиттік тіршілігі;</w:t>
      </w:r>
    </w:p>
    <w:bookmarkEnd w:id="29"/>
    <w:bookmarkStart w:name="z53" w:id="30"/>
    <w:p>
      <w:pPr>
        <w:spacing w:after="0"/>
        <w:ind w:left="0"/>
        <w:jc w:val="both"/>
      </w:pPr>
      <w:r>
        <w:rPr>
          <w:rFonts w:ascii="Times New Roman"/>
          <w:b w:val="false"/>
          <w:i w:val="false"/>
          <w:color w:val="000000"/>
          <w:sz w:val="28"/>
        </w:rPr>
        <w:t xml:space="preserve">
      18) репелленттер – жәндіктер мен кенелерді үркітуші әсерге ие заттар; </w:t>
      </w:r>
    </w:p>
    <w:bookmarkEnd w:id="30"/>
    <w:bookmarkStart w:name="z54" w:id="31"/>
    <w:p>
      <w:pPr>
        <w:spacing w:after="0"/>
        <w:ind w:left="0"/>
        <w:jc w:val="both"/>
      </w:pPr>
      <w:r>
        <w:rPr>
          <w:rFonts w:ascii="Times New Roman"/>
          <w:b w:val="false"/>
          <w:i w:val="false"/>
          <w:color w:val="000000"/>
          <w:sz w:val="28"/>
        </w:rPr>
        <w:t>
      19) ретроспективті эпидемиологиялық талдау – эпидемияға қарсы іс-шараларды перспективті жоспарлауды негіздеу мақсатында өткен ұзақ уақыт аралығында инфекциялық сырқаттанушылық деңгейін, құрылымын және серпінін талдау;</w:t>
      </w:r>
    </w:p>
    <w:bookmarkEnd w:id="31"/>
    <w:bookmarkStart w:name="z55" w:id="32"/>
    <w:p>
      <w:pPr>
        <w:spacing w:after="0"/>
        <w:ind w:left="0"/>
        <w:jc w:val="both"/>
      </w:pPr>
      <w:r>
        <w:rPr>
          <w:rFonts w:ascii="Times New Roman"/>
          <w:b w:val="false"/>
          <w:i w:val="false"/>
          <w:color w:val="000000"/>
          <w:sz w:val="28"/>
        </w:rPr>
        <w:t>
      20) санитариялық-паразитологиялық зерттеу – сыртқы орта объектілерінде паразиттік аурулар қоздырғыштарын анықтау және айқындау;</w:t>
      </w:r>
    </w:p>
    <w:bookmarkEnd w:id="32"/>
    <w:bookmarkStart w:name="z56" w:id="33"/>
    <w:p>
      <w:pPr>
        <w:spacing w:after="0"/>
        <w:ind w:left="0"/>
        <w:jc w:val="both"/>
      </w:pPr>
      <w:r>
        <w:rPr>
          <w:rFonts w:ascii="Times New Roman"/>
          <w:b w:val="false"/>
          <w:i w:val="false"/>
          <w:color w:val="000000"/>
          <w:sz w:val="28"/>
        </w:rPr>
        <w:t>
      21) скабиозорий – қышымамен ауыратын науқастарды зерттеп-қарау және емдеу жүргізілетін стационар (кабинеттер);</w:t>
      </w:r>
    </w:p>
    <w:bookmarkEnd w:id="33"/>
    <w:bookmarkStart w:name="z57" w:id="34"/>
    <w:p>
      <w:pPr>
        <w:spacing w:after="0"/>
        <w:ind w:left="0"/>
        <w:jc w:val="both"/>
      </w:pPr>
      <w:r>
        <w:rPr>
          <w:rFonts w:ascii="Times New Roman"/>
          <w:b w:val="false"/>
          <w:i w:val="false"/>
          <w:color w:val="000000"/>
          <w:sz w:val="28"/>
        </w:rPr>
        <w:t>
      22) тасымалдаушылар – әртүрлі паразиттік (инфекциялық) аурулар қоздырғыштарын тасымалдауға қабілетті қансорғыш жәндіктер мен кенелер;</w:t>
      </w:r>
    </w:p>
    <w:bookmarkEnd w:id="34"/>
    <w:bookmarkStart w:name="z58" w:id="35"/>
    <w:p>
      <w:pPr>
        <w:spacing w:after="0"/>
        <w:ind w:left="0"/>
        <w:jc w:val="both"/>
      </w:pPr>
      <w:r>
        <w:rPr>
          <w:rFonts w:ascii="Times New Roman"/>
          <w:b w:val="false"/>
          <w:i w:val="false"/>
          <w:color w:val="000000"/>
          <w:sz w:val="28"/>
        </w:rPr>
        <w:t>
      23) тениаринхоз – токсикологиялық-аллергиялық реакциялармен және диспепсиялық бұзылулармен байқалатын биогельминтоз. Қоздырғышы – таспалы гельминт - бұқа таспа құрты;</w:t>
      </w:r>
    </w:p>
    <w:bookmarkEnd w:id="35"/>
    <w:bookmarkStart w:name="z59" w:id="36"/>
    <w:p>
      <w:pPr>
        <w:spacing w:after="0"/>
        <w:ind w:left="0"/>
        <w:jc w:val="both"/>
      </w:pPr>
      <w:r>
        <w:rPr>
          <w:rFonts w:ascii="Times New Roman"/>
          <w:b w:val="false"/>
          <w:i w:val="false"/>
          <w:color w:val="000000"/>
          <w:sz w:val="28"/>
        </w:rPr>
        <w:t>
      24) тениоз – диспепсиялық бұзылулармен және бас миының, көздің ауыр органикалық зақымдалуы мүмкін орталық жүйке жүйесінің функционалдық бұзылуларымен байқалатын биогельминтоз. Қоздырғышы – шошқа таспа құрты;</w:t>
      </w:r>
    </w:p>
    <w:bookmarkEnd w:id="36"/>
    <w:bookmarkStart w:name="z60" w:id="37"/>
    <w:p>
      <w:pPr>
        <w:spacing w:after="0"/>
        <w:ind w:left="0"/>
        <w:jc w:val="both"/>
      </w:pPr>
      <w:r>
        <w:rPr>
          <w:rFonts w:ascii="Times New Roman"/>
          <w:b w:val="false"/>
          <w:i w:val="false"/>
          <w:color w:val="000000"/>
          <w:sz w:val="28"/>
        </w:rPr>
        <w:t>
      25) токсокароз – қоздырғышты нәжістік-ауыз арқылы беру тетігі бар нематодоздар сыныбының зооантропоноздық тіндік (дернәсілдік) геогельминтозы, бауырды, өкпені, көзді зақымдауымен сипатталады, қайталанатын қызбамен және аллергиялық реакциямен байқалады;</w:t>
      </w:r>
    </w:p>
    <w:bookmarkEnd w:id="37"/>
    <w:bookmarkStart w:name="z61" w:id="38"/>
    <w:p>
      <w:pPr>
        <w:spacing w:after="0"/>
        <w:ind w:left="0"/>
        <w:jc w:val="both"/>
      </w:pPr>
      <w:r>
        <w:rPr>
          <w:rFonts w:ascii="Times New Roman"/>
          <w:b w:val="false"/>
          <w:i w:val="false"/>
          <w:color w:val="000000"/>
          <w:sz w:val="28"/>
        </w:rPr>
        <w:t>
      26) токсоплазмоз – латентті немесе созылмалы түрде өтетін паразиттік инвазия. Споралылар сыныбының қоздырғышы;</w:t>
      </w:r>
    </w:p>
    <w:bookmarkEnd w:id="38"/>
    <w:bookmarkStart w:name="z62" w:id="39"/>
    <w:p>
      <w:pPr>
        <w:spacing w:after="0"/>
        <w:ind w:left="0"/>
        <w:jc w:val="both"/>
      </w:pPr>
      <w:r>
        <w:rPr>
          <w:rFonts w:ascii="Times New Roman"/>
          <w:b w:val="false"/>
          <w:i w:val="false"/>
          <w:color w:val="000000"/>
          <w:sz w:val="28"/>
        </w:rPr>
        <w:t>
      27) трихинеллез – қызба, бұлшықеттің ауыруы, диспепсиялық белгілер мен асқынулармен өтетін зооноздық биогельминтоз;</w:t>
      </w:r>
    </w:p>
    <w:bookmarkEnd w:id="39"/>
    <w:bookmarkStart w:name="z63" w:id="40"/>
    <w:p>
      <w:pPr>
        <w:spacing w:after="0"/>
        <w:ind w:left="0"/>
        <w:jc w:val="both"/>
      </w:pPr>
      <w:r>
        <w:rPr>
          <w:rFonts w:ascii="Times New Roman"/>
          <w:b w:val="false"/>
          <w:i w:val="false"/>
          <w:color w:val="000000"/>
          <w:sz w:val="28"/>
        </w:rPr>
        <w:t>
      28) трихоцефаллез – диспепсиялық синдроммен өтетін антропоноздық геогельминтоз. Қоздырғышы – адамның тоқ ішегінде, сирек аш ішегінің төменгі бөлігінде паразиттік тіршілік ететін дөңгелек гельминт-нематод;</w:t>
      </w:r>
    </w:p>
    <w:bookmarkEnd w:id="40"/>
    <w:bookmarkStart w:name="z64" w:id="41"/>
    <w:p>
      <w:pPr>
        <w:spacing w:after="0"/>
        <w:ind w:left="0"/>
        <w:jc w:val="both"/>
      </w:pPr>
      <w:r>
        <w:rPr>
          <w:rFonts w:ascii="Times New Roman"/>
          <w:b w:val="false"/>
          <w:i w:val="false"/>
          <w:color w:val="000000"/>
          <w:sz w:val="28"/>
        </w:rPr>
        <w:t xml:space="preserve">
      29) эндемиялық аумақ – паразиттік сырқаттанушылық тіркелетін ел, жер; </w:t>
      </w:r>
    </w:p>
    <w:bookmarkEnd w:id="41"/>
    <w:bookmarkStart w:name="z65" w:id="42"/>
    <w:p>
      <w:pPr>
        <w:spacing w:after="0"/>
        <w:ind w:left="0"/>
        <w:jc w:val="both"/>
      </w:pPr>
      <w:r>
        <w:rPr>
          <w:rFonts w:ascii="Times New Roman"/>
          <w:b w:val="false"/>
          <w:i w:val="false"/>
          <w:color w:val="000000"/>
          <w:sz w:val="28"/>
        </w:rPr>
        <w:t>
      30) энтомологиялық зерттеп-қарау – паразиттік және инфекциялық ауруларды таратушы болып табылатын буынаяқтылардың түрлік диагностикасын жүргізу;</w:t>
      </w:r>
    </w:p>
    <w:bookmarkEnd w:id="42"/>
    <w:bookmarkStart w:name="z66" w:id="43"/>
    <w:p>
      <w:pPr>
        <w:spacing w:after="0"/>
        <w:ind w:left="0"/>
        <w:jc w:val="both"/>
      </w:pPr>
      <w:r>
        <w:rPr>
          <w:rFonts w:ascii="Times New Roman"/>
          <w:b w:val="false"/>
          <w:i w:val="false"/>
          <w:color w:val="000000"/>
          <w:sz w:val="28"/>
        </w:rPr>
        <w:t>
      31) эхинококкоз – адамда екі клиникалық түрде - гидатидозды (бір камералы) эхинококкоз және альвеолалы (көп камералы) эхинококкоз түрінде байқалатын гельминтоз. Бауырдағы, өкпедегі, бас миындағы, жүректегі және сүйектегі көлемді процестер типі бойынша өтеді. Қоздырғыштары – таспалы гельминттер.</w:t>
      </w:r>
    </w:p>
    <w:bookmarkEnd w:id="43"/>
    <w:bookmarkStart w:name="z67" w:id="44"/>
    <w:p>
      <w:pPr>
        <w:spacing w:after="0"/>
        <w:ind w:left="0"/>
        <w:jc w:val="left"/>
      </w:pPr>
      <w:r>
        <w:rPr>
          <w:rFonts w:ascii="Times New Roman"/>
          <w:b/>
          <w:i w:val="false"/>
          <w:color w:val="000000"/>
        </w:rPr>
        <w:t xml:space="preserve"> 2-тарау. Паразиттік аурулардың алдын алу бойынша санитариялық-эпидемияға қарсы және санитариялық-профилактикалық іс-шараларды ұйымдастыруға және жүргізуге қойылатын санитариялық-эпидемиологиялық талаптар</w:t>
      </w:r>
    </w:p>
    <w:bookmarkEnd w:id="44"/>
    <w:bookmarkStart w:name="z68" w:id="45"/>
    <w:p>
      <w:pPr>
        <w:spacing w:after="0"/>
        <w:ind w:left="0"/>
        <w:jc w:val="left"/>
      </w:pPr>
      <w:r>
        <w:rPr>
          <w:rFonts w:ascii="Times New Roman"/>
          <w:b/>
          <w:i w:val="false"/>
          <w:color w:val="000000"/>
        </w:rPr>
        <w:t xml:space="preserve"> 1-параграф. Трихинеллездің, тениаринхоздың және тениоздың алдын алу бойынша санитариялық-эпидемияға қарсы және санитариялық-профилактикалық іс-шараларды ұйымдастыруға және жүргізуге қойылатын санитариялық-эпидемиологиялық талаптар</w:t>
      </w:r>
    </w:p>
    <w:bookmarkEnd w:id="45"/>
    <w:bookmarkStart w:name="z69" w:id="46"/>
    <w:p>
      <w:pPr>
        <w:spacing w:after="0"/>
        <w:ind w:left="0"/>
        <w:jc w:val="both"/>
      </w:pPr>
      <w:r>
        <w:rPr>
          <w:rFonts w:ascii="Times New Roman"/>
          <w:b w:val="false"/>
          <w:i w:val="false"/>
          <w:color w:val="000000"/>
          <w:sz w:val="28"/>
        </w:rPr>
        <w:t xml:space="preserve">
      3. Трихинеллездің, тениаринхоздың және тениоздың алдын алу бойынша эпидемиологиялық және клиникалық көрсетімдер бойынша медициналық ұйымдар: </w:t>
      </w:r>
    </w:p>
    <w:bookmarkEnd w:id="46"/>
    <w:bookmarkStart w:name="z70" w:id="47"/>
    <w:p>
      <w:pPr>
        <w:spacing w:after="0"/>
        <w:ind w:left="0"/>
        <w:jc w:val="both"/>
      </w:pPr>
      <w:r>
        <w:rPr>
          <w:rFonts w:ascii="Times New Roman"/>
          <w:b w:val="false"/>
          <w:i w:val="false"/>
          <w:color w:val="000000"/>
          <w:sz w:val="28"/>
        </w:rPr>
        <w:t>
      1) науқас адамдарды, оның ішінде халықтың декреттелген топтары, амбулаториялық және стационарлық науқастар арасында анықтауды;</w:t>
      </w:r>
    </w:p>
    <w:bookmarkEnd w:id="47"/>
    <w:bookmarkStart w:name="z71" w:id="48"/>
    <w:p>
      <w:pPr>
        <w:spacing w:after="0"/>
        <w:ind w:left="0"/>
        <w:jc w:val="both"/>
      </w:pPr>
      <w:r>
        <w:rPr>
          <w:rFonts w:ascii="Times New Roman"/>
          <w:b w:val="false"/>
          <w:i w:val="false"/>
          <w:color w:val="000000"/>
          <w:sz w:val="28"/>
        </w:rPr>
        <w:t xml:space="preserve">
      2) тениаринхоз және тениозбен ауыратын науқастарды анықтау үшін нәжісті және перианалды қырындыны зерттеуді жүргізеді. Тениид мүшелерін бөлу тұрғысынан анамнез жинауды; </w:t>
      </w:r>
    </w:p>
    <w:bookmarkEnd w:id="48"/>
    <w:bookmarkStart w:name="z72" w:id="49"/>
    <w:p>
      <w:pPr>
        <w:spacing w:after="0"/>
        <w:ind w:left="0"/>
        <w:jc w:val="both"/>
      </w:pPr>
      <w:r>
        <w:rPr>
          <w:rFonts w:ascii="Times New Roman"/>
          <w:b w:val="false"/>
          <w:i w:val="false"/>
          <w:color w:val="000000"/>
          <w:sz w:val="28"/>
        </w:rPr>
        <w:t xml:space="preserve">
      3) трихинеллалар жұқтырған етті тұтынған (тұтынғаннан кейін екі аптадан соң), трихинеллезбен ауыратын науқастарды және оған күдікті адамдарды серологиялық зерттеп-қарауды (талдаудың бірінші нәтижесінен кейін 10-нан 14 күнтізбелік күн аралығында және жұқтырғаннан кейін 4-6-шы аптада қос сарысуды зерттеу); </w:t>
      </w:r>
    </w:p>
    <w:bookmarkEnd w:id="49"/>
    <w:bookmarkStart w:name="z73" w:id="50"/>
    <w:p>
      <w:pPr>
        <w:spacing w:after="0"/>
        <w:ind w:left="0"/>
        <w:jc w:val="both"/>
      </w:pPr>
      <w:r>
        <w:rPr>
          <w:rFonts w:ascii="Times New Roman"/>
          <w:b w:val="false"/>
          <w:i w:val="false"/>
          <w:color w:val="000000"/>
          <w:sz w:val="28"/>
        </w:rPr>
        <w:t xml:space="preserve">
      4) жұқтыру тәуекелі жоғары аумақтардағы мал өсірушілер мен олардың отбасы мүшелерін, ет комбинаттары, ет өндірістері мен цехтары, шошқа өсіретін фермалар, қасапхана жұмыскерлерін, аңшыларды жыл сайын серологиялық зерттеп-қарауды; </w:t>
      </w:r>
    </w:p>
    <w:bookmarkEnd w:id="50"/>
    <w:bookmarkStart w:name="z74" w:id="51"/>
    <w:p>
      <w:pPr>
        <w:spacing w:after="0"/>
        <w:ind w:left="0"/>
        <w:jc w:val="both"/>
      </w:pPr>
      <w:r>
        <w:rPr>
          <w:rFonts w:ascii="Times New Roman"/>
          <w:b w:val="false"/>
          <w:i w:val="false"/>
          <w:color w:val="000000"/>
          <w:sz w:val="28"/>
        </w:rPr>
        <w:t>
      5) науқас адамдарды жеке есепке алуды, емдеуді және серпінді бақылауды (трихинеллезбен ауыратын науқастар стационар жағдайларында емдеуге жатады);</w:t>
      </w:r>
    </w:p>
    <w:bookmarkEnd w:id="51"/>
    <w:bookmarkStart w:name="z75" w:id="52"/>
    <w:p>
      <w:pPr>
        <w:spacing w:after="0"/>
        <w:ind w:left="0"/>
        <w:jc w:val="both"/>
      </w:pPr>
      <w:r>
        <w:rPr>
          <w:rFonts w:ascii="Times New Roman"/>
          <w:b w:val="false"/>
          <w:i w:val="false"/>
          <w:color w:val="000000"/>
          <w:sz w:val="28"/>
        </w:rPr>
        <w:t>
      6) трихинеллез ауруының әрбір жағдайына халықтың санитариялық-эпидемиологиялық саламаттылығы саласындағы мемлекеттік органның аумақтық бөлімшесіне (бұдан әрі - аумақтық бөлімше) кезектен тыс ақпарат ұсынуды;</w:t>
      </w:r>
    </w:p>
    <w:bookmarkEnd w:id="52"/>
    <w:bookmarkStart w:name="z76" w:id="53"/>
    <w:p>
      <w:pPr>
        <w:spacing w:after="0"/>
        <w:ind w:left="0"/>
        <w:jc w:val="both"/>
      </w:pPr>
      <w:r>
        <w:rPr>
          <w:rFonts w:ascii="Times New Roman"/>
          <w:b w:val="false"/>
          <w:i w:val="false"/>
          <w:color w:val="000000"/>
          <w:sz w:val="28"/>
        </w:rPr>
        <w:t>
      7) трихинеллезбен ауырып сауыққан адамдардың алты ай бойы амбулаториялық-емханалық көмек көрсететін ұйымдарда диспансерлік есепке алуды жүргізеді. Емдеу аяқталғаннан кейін науқастарға екі аптадан, екі және алты айдан соң электрокардиограммаға түсіре отырып, қанның құрамына зерттеу жүргізіледі. Аурудың қалдық клиникалық белгілері және электрокардиограммада өзгерістер болған жағдайда серпінді бақылау 12 айға дейін созылады, көрсетімдері шекті нормаларда болған жағдайда пациент есептен алынады;</w:t>
      </w:r>
    </w:p>
    <w:bookmarkEnd w:id="53"/>
    <w:bookmarkStart w:name="z77" w:id="54"/>
    <w:p>
      <w:pPr>
        <w:spacing w:after="0"/>
        <w:ind w:left="0"/>
        <w:jc w:val="both"/>
      </w:pPr>
      <w:r>
        <w:rPr>
          <w:rFonts w:ascii="Times New Roman"/>
          <w:b w:val="false"/>
          <w:i w:val="false"/>
          <w:color w:val="000000"/>
          <w:sz w:val="28"/>
        </w:rPr>
        <w:t xml:space="preserve">
      8) тениаринхозбен және тениозбен ауырып сауыққан адамдардың төрт ай бойы амбулаториялық-емханалық көмек көрсететін ұйымдарда диспансерлік есебін жүргізеді. Диспансерлік есепте тұрған кезеңде екі және төрт айдан кейін науқастар зертханалық зерттеп-қарауға жатады және екі теріс нәтижелі талдау болған жағдайда (бақылаудың төртінші айының соңында) пациент диспансерлік есептен алынады; </w:t>
      </w:r>
    </w:p>
    <w:bookmarkEnd w:id="54"/>
    <w:bookmarkStart w:name="z78" w:id="55"/>
    <w:p>
      <w:pPr>
        <w:spacing w:after="0"/>
        <w:ind w:left="0"/>
        <w:jc w:val="both"/>
      </w:pPr>
      <w:r>
        <w:rPr>
          <w:rFonts w:ascii="Times New Roman"/>
          <w:b w:val="false"/>
          <w:i w:val="false"/>
          <w:color w:val="000000"/>
          <w:sz w:val="28"/>
        </w:rPr>
        <w:t>
      9) жануарларда тениаринхозбен және тениозбен сырқаттану анықталған аумақтардағы халықты зертханалық зерттеп-қарауды жүргізеді.</w:t>
      </w:r>
    </w:p>
    <w:bookmarkEnd w:id="55"/>
    <w:bookmarkStart w:name="z79" w:id="56"/>
    <w:p>
      <w:pPr>
        <w:spacing w:after="0"/>
        <w:ind w:left="0"/>
        <w:jc w:val="both"/>
      </w:pPr>
      <w:r>
        <w:rPr>
          <w:rFonts w:ascii="Times New Roman"/>
          <w:b w:val="false"/>
          <w:i w:val="false"/>
          <w:color w:val="000000"/>
          <w:sz w:val="28"/>
        </w:rPr>
        <w:t>
      4. Ет арқылы берілетін трихинеллезбен, тениаринхозбен және тениозбен сырқаттану тіркелген жағдайларда аумақтық бөлімше ветеринария бойынша жергілікті атқарушы органның бөлімшесімен аурудың берілу және факторлары мен жағдайларын анықтау үшін ошақтарды зерттеп-қарау арқылы жағдайларға бірлесіп тергеп-тексеруді ұйымдастырады және жүргізеді.</w:t>
      </w:r>
    </w:p>
    <w:bookmarkEnd w:id="56"/>
    <w:bookmarkStart w:name="z80" w:id="57"/>
    <w:p>
      <w:pPr>
        <w:spacing w:after="0"/>
        <w:ind w:left="0"/>
        <w:jc w:val="both"/>
      </w:pPr>
      <w:r>
        <w:rPr>
          <w:rFonts w:ascii="Times New Roman"/>
          <w:b w:val="false"/>
          <w:i w:val="false"/>
          <w:color w:val="000000"/>
          <w:sz w:val="28"/>
        </w:rPr>
        <w:t>
      5. Трихинеллезбен, тениаринхозбен және тениозбен сырқаттану жағдайларының алдын алу мақсатында аумақтық бөлімшелер мынадай санитариялық-профилактикалық іс-шараларды ұйымдастырады және жүргізеді:</w:t>
      </w:r>
    </w:p>
    <w:bookmarkEnd w:id="57"/>
    <w:bookmarkStart w:name="z81" w:id="58"/>
    <w:p>
      <w:pPr>
        <w:spacing w:after="0"/>
        <w:ind w:left="0"/>
        <w:jc w:val="both"/>
      </w:pPr>
      <w:r>
        <w:rPr>
          <w:rFonts w:ascii="Times New Roman"/>
          <w:b w:val="false"/>
          <w:i w:val="false"/>
          <w:color w:val="000000"/>
          <w:sz w:val="28"/>
        </w:rPr>
        <w:t>
      1) профилактикалық іс-шаралардың, ұзақ мерзімді бағдарламалық-нысаналы жоспарлау тізбесін, көлемі мен жүргізу мерзімдерін негіздеу мақсатында жыл сайын аумақтық бөлімшелер жүргізетін сырқаттанушылықты ретроспективті эпидемиологиялық талдау (бұдан әрі - ретроспективті талдау);</w:t>
      </w:r>
    </w:p>
    <w:bookmarkEnd w:id="58"/>
    <w:bookmarkStart w:name="z82" w:id="59"/>
    <w:p>
      <w:pPr>
        <w:spacing w:after="0"/>
        <w:ind w:left="0"/>
        <w:jc w:val="both"/>
      </w:pPr>
      <w:r>
        <w:rPr>
          <w:rFonts w:ascii="Times New Roman"/>
          <w:b w:val="false"/>
          <w:i w:val="false"/>
          <w:color w:val="000000"/>
          <w:sz w:val="28"/>
        </w:rPr>
        <w:t xml:space="preserve">
      2) сырқаттанушылықтың басталған асқынуын уақтылы анықтау, оның сеьептерін анықтау және шұғыл профилактикалық іс-шараларды жүргізу үшін ай сайын аумақтық бөлімшелер жүргізетін сырқаттанушылықты шұғыл эпидемиологиялық талдау (бұдан әрі - шұғыл талдау); </w:t>
      </w:r>
    </w:p>
    <w:bookmarkEnd w:id="59"/>
    <w:bookmarkStart w:name="z83" w:id="60"/>
    <w:p>
      <w:pPr>
        <w:spacing w:after="0"/>
        <w:ind w:left="0"/>
        <w:jc w:val="both"/>
      </w:pPr>
      <w:r>
        <w:rPr>
          <w:rFonts w:ascii="Times New Roman"/>
          <w:b w:val="false"/>
          <w:i w:val="false"/>
          <w:color w:val="000000"/>
          <w:sz w:val="28"/>
        </w:rPr>
        <w:t xml:space="preserve">
      3) трихинеллезбен, тениаринхозбен және тениозбен сырқаттанушылық бойынша эпидемиялық қолайсыздық дәрежесі бойынша аумақты аудандастыру, ошақтар типін анықтау; </w:t>
      </w:r>
    </w:p>
    <w:bookmarkEnd w:id="60"/>
    <w:bookmarkStart w:name="z84" w:id="61"/>
    <w:p>
      <w:pPr>
        <w:spacing w:after="0"/>
        <w:ind w:left="0"/>
        <w:jc w:val="both"/>
      </w:pPr>
      <w:r>
        <w:rPr>
          <w:rFonts w:ascii="Times New Roman"/>
          <w:b w:val="false"/>
          <w:i w:val="false"/>
          <w:color w:val="000000"/>
          <w:sz w:val="28"/>
        </w:rPr>
        <w:t>
      4) санитариялық-профилактикалық іс-шаралар кешенін анықтау, оларды іске асыру мерзімдерін жоспарлау, тиімділігін бағалау.</w:t>
      </w:r>
    </w:p>
    <w:bookmarkEnd w:id="61"/>
    <w:bookmarkStart w:name="z85" w:id="62"/>
    <w:p>
      <w:pPr>
        <w:spacing w:after="0"/>
        <w:ind w:left="0"/>
        <w:jc w:val="left"/>
      </w:pPr>
      <w:r>
        <w:rPr>
          <w:rFonts w:ascii="Times New Roman"/>
          <w:b/>
          <w:i w:val="false"/>
          <w:color w:val="000000"/>
        </w:rPr>
        <w:t xml:space="preserve"> 2-параграф. Описторхоздың және дифиллоботриоздың алдын алу бойынша санитариялық-профилактикалық іс-шараларды ұйымдастыруға және жүргізуге қойылатын санитариялық-эпидемиологиялық талаптар</w:t>
      </w:r>
    </w:p>
    <w:bookmarkEnd w:id="62"/>
    <w:bookmarkStart w:name="z86" w:id="63"/>
    <w:p>
      <w:pPr>
        <w:spacing w:after="0"/>
        <w:ind w:left="0"/>
        <w:jc w:val="both"/>
      </w:pPr>
      <w:r>
        <w:rPr>
          <w:rFonts w:ascii="Times New Roman"/>
          <w:b w:val="false"/>
          <w:i w:val="false"/>
          <w:color w:val="000000"/>
          <w:sz w:val="28"/>
        </w:rPr>
        <w:t>
      6. Описторхоздың және дифиллоботриоздың алдын алу бойынша эпидемиологиялық және клиникалық көрсетімдер бойынша медициналық ұйымдар:</w:t>
      </w:r>
    </w:p>
    <w:bookmarkEnd w:id="63"/>
    <w:bookmarkStart w:name="z87" w:id="64"/>
    <w:p>
      <w:pPr>
        <w:spacing w:after="0"/>
        <w:ind w:left="0"/>
        <w:jc w:val="both"/>
      </w:pPr>
      <w:r>
        <w:rPr>
          <w:rFonts w:ascii="Times New Roman"/>
          <w:b w:val="false"/>
          <w:i w:val="false"/>
          <w:color w:val="000000"/>
          <w:sz w:val="28"/>
        </w:rPr>
        <w:t>
      1) мыналар жатқызылатын тәуекел тобындағы адамдарды:</w:t>
      </w:r>
    </w:p>
    <w:bookmarkEnd w:id="64"/>
    <w:p>
      <w:pPr>
        <w:spacing w:after="0"/>
        <w:ind w:left="0"/>
        <w:jc w:val="both"/>
      </w:pPr>
      <w:r>
        <w:rPr>
          <w:rFonts w:ascii="Times New Roman"/>
          <w:b w:val="false"/>
          <w:i w:val="false"/>
          <w:color w:val="000000"/>
          <w:sz w:val="28"/>
        </w:rPr>
        <w:t>
      эндемиялық аумақтардағы өзендер, көлдер, бөгендер, жайылма су қоймаларының жағалауларындағы және оларға жақын орналасқан елді мекендердің тұрғындарын;</w:t>
      </w:r>
    </w:p>
    <w:p>
      <w:pPr>
        <w:spacing w:after="0"/>
        <w:ind w:left="0"/>
        <w:jc w:val="both"/>
      </w:pPr>
      <w:r>
        <w:rPr>
          <w:rFonts w:ascii="Times New Roman"/>
          <w:b w:val="false"/>
          <w:i w:val="false"/>
          <w:color w:val="000000"/>
          <w:sz w:val="28"/>
        </w:rPr>
        <w:t>
      су көлігінің, балық өңдеу кәсіпорындарының жұмыскерлерін, балықшылар және олардың отбасы мүшелерін зерттеп-қарауды жүргізеді;</w:t>
      </w:r>
    </w:p>
    <w:bookmarkStart w:name="z90" w:id="65"/>
    <w:p>
      <w:pPr>
        <w:spacing w:after="0"/>
        <w:ind w:left="0"/>
        <w:jc w:val="both"/>
      </w:pPr>
      <w:r>
        <w:rPr>
          <w:rFonts w:ascii="Times New Roman"/>
          <w:b w:val="false"/>
          <w:i w:val="false"/>
          <w:color w:val="000000"/>
          <w:sz w:val="28"/>
        </w:rPr>
        <w:t>
      2) эндемиялық елді мекендердегі халықтың 5 % және одан астам зақымдалған жағдайда тәуекел топтарын зерттеп-қарауды жүргізеді;</w:t>
      </w:r>
    </w:p>
    <w:bookmarkEnd w:id="65"/>
    <w:bookmarkStart w:name="z91" w:id="66"/>
    <w:p>
      <w:pPr>
        <w:spacing w:after="0"/>
        <w:ind w:left="0"/>
        <w:jc w:val="both"/>
      </w:pPr>
      <w:r>
        <w:rPr>
          <w:rFonts w:ascii="Times New Roman"/>
          <w:b w:val="false"/>
          <w:i w:val="false"/>
          <w:color w:val="000000"/>
          <w:sz w:val="28"/>
        </w:rPr>
        <w:t>
      3) гепатобилиарлы жүйесінің ағзалары, асқазан-ішек жолдарының бұзылу, аллергия белгілері бар бірінші рет жүгінген науқастарды зерттеп-қарауды;</w:t>
      </w:r>
    </w:p>
    <w:bookmarkEnd w:id="66"/>
    <w:bookmarkStart w:name="z92" w:id="67"/>
    <w:p>
      <w:pPr>
        <w:spacing w:after="0"/>
        <w:ind w:left="0"/>
        <w:jc w:val="both"/>
      </w:pPr>
      <w:r>
        <w:rPr>
          <w:rFonts w:ascii="Times New Roman"/>
          <w:b w:val="false"/>
          <w:i w:val="false"/>
          <w:color w:val="000000"/>
          <w:sz w:val="28"/>
        </w:rPr>
        <w:t>
      4) описторхозбен ауыратын науқастарды стационар жағдайында ерекше емдеуді;</w:t>
      </w:r>
    </w:p>
    <w:bookmarkEnd w:id="67"/>
    <w:bookmarkStart w:name="z93" w:id="68"/>
    <w:p>
      <w:pPr>
        <w:spacing w:after="0"/>
        <w:ind w:left="0"/>
        <w:jc w:val="both"/>
      </w:pPr>
      <w:r>
        <w:rPr>
          <w:rFonts w:ascii="Times New Roman"/>
          <w:b w:val="false"/>
          <w:i w:val="false"/>
          <w:color w:val="000000"/>
          <w:sz w:val="28"/>
        </w:rPr>
        <w:t>
      5) ерекше емдеу жүргізілгеннен кейін төрт-бес ай бойы описторхозбен ауырып сауыққан адамдарды серпінді бақылауды жүргізеді, содан соң екі апталық үзіліс арқылы нәжісті екі рет зерттеу жүргізіледі, зертханалық зерттеулердің теріс нәтижелері алынған жағдайда пациенттер диспансерлік есептен алынады.</w:t>
      </w:r>
    </w:p>
    <w:bookmarkEnd w:id="68"/>
    <w:bookmarkStart w:name="z94" w:id="69"/>
    <w:p>
      <w:pPr>
        <w:spacing w:after="0"/>
        <w:ind w:left="0"/>
        <w:jc w:val="both"/>
      </w:pPr>
      <w:r>
        <w:rPr>
          <w:rFonts w:ascii="Times New Roman"/>
          <w:b w:val="false"/>
          <w:i w:val="false"/>
          <w:color w:val="000000"/>
          <w:sz w:val="28"/>
        </w:rPr>
        <w:t xml:space="preserve">
      7. Описторхозбен ауыратын адамдарды анықтау үшін клиникалық, эпидемиологиялық, зертханалық зерттеп-қарау (копроовоскопиялық, серологиялық, дуоденал ішіндегісін зерттеу) әдістері қолданылады. </w:t>
      </w:r>
    </w:p>
    <w:bookmarkEnd w:id="69"/>
    <w:bookmarkStart w:name="z95" w:id="70"/>
    <w:p>
      <w:pPr>
        <w:spacing w:after="0"/>
        <w:ind w:left="0"/>
        <w:jc w:val="both"/>
      </w:pPr>
      <w:r>
        <w:rPr>
          <w:rFonts w:ascii="Times New Roman"/>
          <w:b w:val="false"/>
          <w:i w:val="false"/>
          <w:color w:val="000000"/>
          <w:sz w:val="28"/>
        </w:rPr>
        <w:t xml:space="preserve">
      8. Балық арқылы берілетін описторхозбен және дифиллоботриозбен сырқаттану тіркелген жағдайларда аумақтық бөлімшелер ветеринария бойынша жергілікті атқарушы органның бөлімшелерімен бірлесіп описторхозбен және дифиллоботриозбен күресу шараларының кешенін ұйымдастырады және жүргізеді: </w:t>
      </w:r>
    </w:p>
    <w:bookmarkEnd w:id="70"/>
    <w:bookmarkStart w:name="z96" w:id="71"/>
    <w:p>
      <w:pPr>
        <w:spacing w:after="0"/>
        <w:ind w:left="0"/>
        <w:jc w:val="both"/>
      </w:pPr>
      <w:r>
        <w:rPr>
          <w:rFonts w:ascii="Times New Roman"/>
          <w:b w:val="false"/>
          <w:i w:val="false"/>
          <w:color w:val="000000"/>
          <w:sz w:val="28"/>
        </w:rPr>
        <w:t xml:space="preserve">
      1) описторхистың дернәсілдерін жұқтыруға анағұрлым бейім балықтардың келесі түрлерін (аққайраң, тарақ балық, оңғақ, қызылқанатты шұбар балық, торта, табан, тұрпа балық, көктыран, айнакөз, қызылкөз, қылыш балық, ақмарқа, теңге балық, үкішабақ, балпан, сұлұталма, сида балық, тілмай) жылына 1 рет зерттей отырып, су қоймаларының паразитологиялық жағдайын (қолайлы немесе қолайсыз) зерделеу және халықтың жұқтыру тәуекелдерін анықтау негізінде балық шаруашылығы су қоймаларын эпидемиологиялық-эпизоотологиялық бағалау; </w:t>
      </w:r>
    </w:p>
    <w:bookmarkEnd w:id="71"/>
    <w:bookmarkStart w:name="z97" w:id="72"/>
    <w:p>
      <w:pPr>
        <w:spacing w:after="0"/>
        <w:ind w:left="0"/>
        <w:jc w:val="both"/>
      </w:pPr>
      <w:r>
        <w:rPr>
          <w:rFonts w:ascii="Times New Roman"/>
          <w:b w:val="false"/>
          <w:i w:val="false"/>
          <w:color w:val="000000"/>
          <w:sz w:val="28"/>
        </w:rPr>
        <w:t xml:space="preserve">
      2) сыртқы орта объектілеріне (топырақ, су, тұнба) санитариялық-паразитологиялық зерттеу жүргізу; </w:t>
      </w:r>
    </w:p>
    <w:bookmarkEnd w:id="72"/>
    <w:bookmarkStart w:name="z98" w:id="73"/>
    <w:p>
      <w:pPr>
        <w:spacing w:after="0"/>
        <w:ind w:left="0"/>
        <w:jc w:val="both"/>
      </w:pPr>
      <w:r>
        <w:rPr>
          <w:rFonts w:ascii="Times New Roman"/>
          <w:b w:val="false"/>
          <w:i w:val="false"/>
          <w:color w:val="000000"/>
          <w:sz w:val="28"/>
        </w:rPr>
        <w:t xml:space="preserve">
      3) республиканың описторхоз бойынша эндемиялық аумақтарында үш жыл ішіндегі деректер, биогельминттердің түрлік құрамы мен аралық және қосымша иелері санының серпіні, балықты паразиттік тазалыққа зерттеу нәтижелерінің серпіні, су қоймасына шаруашылық-нәжіс сарқынды суының түсуі және оны жұмыртқалар мен дернәсілдердің болуына зерттеу нәтижелері көрсетіле отырып, балық шаруашылығы (балық кәсіпшілігі) су қоймаларына мониторинг жүргізу. </w:t>
      </w:r>
    </w:p>
    <w:bookmarkEnd w:id="73"/>
    <w:bookmarkStart w:name="z99" w:id="74"/>
    <w:p>
      <w:pPr>
        <w:spacing w:after="0"/>
        <w:ind w:left="0"/>
        <w:jc w:val="both"/>
      </w:pPr>
      <w:r>
        <w:rPr>
          <w:rFonts w:ascii="Times New Roman"/>
          <w:b w:val="false"/>
          <w:i w:val="false"/>
          <w:color w:val="000000"/>
          <w:sz w:val="28"/>
        </w:rPr>
        <w:t xml:space="preserve">
      9. Описторхоздың және дифиллоботриоздың алдын алу мақсатында адамның және жануарлардың денсаулығы үшін қауіпті тірі паразиттер бар балық өнімін зарарсыздандыру (кәдеге жарату) орнын тауар өндіруші (өнім беруші) аумақтық бөлімшенің және ветеринария бойынша жергілікті атқарушы органның бөлімшесінің келісімі бойынша және бақылауымен айқындайды. </w:t>
      </w:r>
    </w:p>
    <w:bookmarkEnd w:id="74"/>
    <w:bookmarkStart w:name="z100" w:id="75"/>
    <w:p>
      <w:pPr>
        <w:spacing w:after="0"/>
        <w:ind w:left="0"/>
        <w:jc w:val="both"/>
      </w:pPr>
      <w:r>
        <w:rPr>
          <w:rFonts w:ascii="Times New Roman"/>
          <w:b w:val="false"/>
          <w:i w:val="false"/>
          <w:color w:val="000000"/>
          <w:sz w:val="28"/>
        </w:rPr>
        <w:t xml:space="preserve">
      10. Описторхозбен және дифиллоботриозбен сырқаттану жағдайларының алдын алу мақсатында аумақтық бөлімшелер мынадай санитариялық-профилактикалық іс-шараларды ұйымдастырады және жүргізеді: </w:t>
      </w:r>
    </w:p>
    <w:bookmarkEnd w:id="75"/>
    <w:bookmarkStart w:name="z101" w:id="76"/>
    <w:p>
      <w:pPr>
        <w:spacing w:after="0"/>
        <w:ind w:left="0"/>
        <w:jc w:val="both"/>
      </w:pPr>
      <w:r>
        <w:rPr>
          <w:rFonts w:ascii="Times New Roman"/>
          <w:b w:val="false"/>
          <w:i w:val="false"/>
          <w:color w:val="000000"/>
          <w:sz w:val="28"/>
        </w:rPr>
        <w:t xml:space="preserve">
      1) халықтың описторхозбен және дифиллоботриозбен сырқаттануын шұғыл және ретроспективті эпидемиологиялық талдау; </w:t>
      </w:r>
    </w:p>
    <w:bookmarkEnd w:id="76"/>
    <w:bookmarkStart w:name="z102" w:id="77"/>
    <w:p>
      <w:pPr>
        <w:spacing w:after="0"/>
        <w:ind w:left="0"/>
        <w:jc w:val="both"/>
      </w:pPr>
      <w:r>
        <w:rPr>
          <w:rFonts w:ascii="Times New Roman"/>
          <w:b w:val="false"/>
          <w:i w:val="false"/>
          <w:color w:val="000000"/>
          <w:sz w:val="28"/>
        </w:rPr>
        <w:t xml:space="preserve">
      2) описторхозбен және дифиллоботриозбен сырқаттанушылық бойынша эпидемиялық қолайсыздық дәрежесі бойынша аумақты аудандастыру, ошақтар типін анықтау; </w:t>
      </w:r>
    </w:p>
    <w:bookmarkEnd w:id="77"/>
    <w:bookmarkStart w:name="z103" w:id="78"/>
    <w:p>
      <w:pPr>
        <w:spacing w:after="0"/>
        <w:ind w:left="0"/>
        <w:jc w:val="both"/>
      </w:pPr>
      <w:r>
        <w:rPr>
          <w:rFonts w:ascii="Times New Roman"/>
          <w:b w:val="false"/>
          <w:i w:val="false"/>
          <w:color w:val="000000"/>
          <w:sz w:val="28"/>
        </w:rPr>
        <w:t xml:space="preserve">
      3) описторхоз бен дифиллоботриоздың қоздырғыштарын жұқтыру қаупіне бейім тәуекел контингенттерін анықтау; </w:t>
      </w:r>
    </w:p>
    <w:bookmarkEnd w:id="78"/>
    <w:bookmarkStart w:name="z104" w:id="79"/>
    <w:p>
      <w:pPr>
        <w:spacing w:after="0"/>
        <w:ind w:left="0"/>
        <w:jc w:val="both"/>
      </w:pPr>
      <w:r>
        <w:rPr>
          <w:rFonts w:ascii="Times New Roman"/>
          <w:b w:val="false"/>
          <w:i w:val="false"/>
          <w:color w:val="000000"/>
          <w:sz w:val="28"/>
        </w:rPr>
        <w:t xml:space="preserve">
      4) описторхоз бен дифиллоботриоздың берілу факторлары мен жолдарын анықтау; </w:t>
      </w:r>
    </w:p>
    <w:bookmarkEnd w:id="79"/>
    <w:bookmarkStart w:name="z105" w:id="80"/>
    <w:p>
      <w:pPr>
        <w:spacing w:after="0"/>
        <w:ind w:left="0"/>
        <w:jc w:val="both"/>
      </w:pPr>
      <w:r>
        <w:rPr>
          <w:rFonts w:ascii="Times New Roman"/>
          <w:b w:val="false"/>
          <w:i w:val="false"/>
          <w:color w:val="000000"/>
          <w:sz w:val="28"/>
        </w:rPr>
        <w:t xml:space="preserve">
      5) санитариялық-профилактикалық іс-шаралар кешенін анықтау, оларды іске асыру мерзімдерін жоспарлау, тиімділігін бағалау. </w:t>
      </w:r>
    </w:p>
    <w:bookmarkEnd w:id="80"/>
    <w:bookmarkStart w:name="z106" w:id="81"/>
    <w:p>
      <w:pPr>
        <w:spacing w:after="0"/>
        <w:ind w:left="0"/>
        <w:jc w:val="left"/>
      </w:pPr>
      <w:r>
        <w:rPr>
          <w:rFonts w:ascii="Times New Roman"/>
          <w:b/>
          <w:i w:val="false"/>
          <w:color w:val="000000"/>
        </w:rPr>
        <w:t xml:space="preserve"> 3-параграф. Эхинококкоздың және альвеококкоздың алдын алу бойынша санитариялық-профилактикалық іс-шараларды ұйымдастыруға және жүргізуге қойылатын санитариялық-эпидемиологиялық талаптар</w:t>
      </w:r>
    </w:p>
    <w:bookmarkEnd w:id="81"/>
    <w:bookmarkStart w:name="z107" w:id="82"/>
    <w:p>
      <w:pPr>
        <w:spacing w:after="0"/>
        <w:ind w:left="0"/>
        <w:jc w:val="both"/>
      </w:pPr>
      <w:r>
        <w:rPr>
          <w:rFonts w:ascii="Times New Roman"/>
          <w:b w:val="false"/>
          <w:i w:val="false"/>
          <w:color w:val="000000"/>
          <w:sz w:val="28"/>
        </w:rPr>
        <w:t xml:space="preserve">
      11. Эхинококкоздың және альвеококкоздың алдын алу бойынша эпидемиологиялық және клиникалық көрсетімдер бойынша медициналық ұйымдар: </w:t>
      </w:r>
    </w:p>
    <w:bookmarkEnd w:id="82"/>
    <w:bookmarkStart w:name="z108" w:id="83"/>
    <w:p>
      <w:pPr>
        <w:spacing w:after="0"/>
        <w:ind w:left="0"/>
        <w:jc w:val="both"/>
      </w:pPr>
      <w:r>
        <w:rPr>
          <w:rFonts w:ascii="Times New Roman"/>
          <w:b w:val="false"/>
          <w:i w:val="false"/>
          <w:color w:val="000000"/>
          <w:sz w:val="28"/>
        </w:rPr>
        <w:t>
      1) жылына бір рет жиілікпен мыналар жатқызылатын тәуекел тобындағы адамдарға:</w:t>
      </w:r>
    </w:p>
    <w:bookmarkEnd w:id="83"/>
    <w:p>
      <w:pPr>
        <w:spacing w:after="0"/>
        <w:ind w:left="0"/>
        <w:jc w:val="both"/>
      </w:pPr>
      <w:r>
        <w:rPr>
          <w:rFonts w:ascii="Times New Roman"/>
          <w:b w:val="false"/>
          <w:i w:val="false"/>
          <w:color w:val="000000"/>
          <w:sz w:val="28"/>
        </w:rPr>
        <w:t>
      мал шаруашылығы фермаларының, ет өңдейтін кәсіпорындардың, мал соятын пункттердің, мал сою алаңдарының, малды кәдеге жарату және көму объектілерінің жұмыскерлері және олардың отбасы мүшелеріне;</w:t>
      </w:r>
    </w:p>
    <w:p>
      <w:pPr>
        <w:spacing w:after="0"/>
        <w:ind w:left="0"/>
        <w:jc w:val="both"/>
      </w:pPr>
      <w:r>
        <w:rPr>
          <w:rFonts w:ascii="Times New Roman"/>
          <w:b w:val="false"/>
          <w:i w:val="false"/>
          <w:color w:val="000000"/>
          <w:sz w:val="28"/>
        </w:rPr>
        <w:t>
      малшылар, аңшылар, орманшылар және олардың отбасы мүшелеріне;</w:t>
      </w:r>
    </w:p>
    <w:p>
      <w:pPr>
        <w:spacing w:after="0"/>
        <w:ind w:left="0"/>
        <w:jc w:val="both"/>
      </w:pPr>
      <w:r>
        <w:rPr>
          <w:rFonts w:ascii="Times New Roman"/>
          <w:b w:val="false"/>
          <w:i w:val="false"/>
          <w:color w:val="000000"/>
          <w:sz w:val="28"/>
        </w:rPr>
        <w:t>
      мамық-тері шикізатын өңдейтін шеберханалардың жұмыскерлері және олардың отбасы мүшелеріне;</w:t>
      </w:r>
    </w:p>
    <w:p>
      <w:pPr>
        <w:spacing w:after="0"/>
        <w:ind w:left="0"/>
        <w:jc w:val="both"/>
      </w:pPr>
      <w:r>
        <w:rPr>
          <w:rFonts w:ascii="Times New Roman"/>
          <w:b w:val="false"/>
          <w:i w:val="false"/>
          <w:color w:val="000000"/>
          <w:sz w:val="28"/>
        </w:rPr>
        <w:t>
      ветеринария жұмыскерлері және олардың отбасы мүшелеріне;</w:t>
      </w:r>
    </w:p>
    <w:p>
      <w:pPr>
        <w:spacing w:after="0"/>
        <w:ind w:left="0"/>
        <w:jc w:val="both"/>
      </w:pPr>
      <w:r>
        <w:rPr>
          <w:rFonts w:ascii="Times New Roman"/>
          <w:b w:val="false"/>
          <w:i w:val="false"/>
          <w:color w:val="000000"/>
          <w:sz w:val="28"/>
        </w:rPr>
        <w:t>
      аң фермаларының, қорықтардың, хайуанаттар паркінің жұмыскерлері және олардың отбасы мүшелеріне;</w:t>
      </w:r>
    </w:p>
    <w:p>
      <w:pPr>
        <w:spacing w:after="0"/>
        <w:ind w:left="0"/>
        <w:jc w:val="both"/>
      </w:pPr>
      <w:r>
        <w:rPr>
          <w:rFonts w:ascii="Times New Roman"/>
          <w:b w:val="false"/>
          <w:i w:val="false"/>
          <w:color w:val="000000"/>
          <w:sz w:val="28"/>
        </w:rPr>
        <w:t>
      бұрын эхинококкоз себебі бойынша операция жасалған немесе диспансерлік есепте тұрған адамдар және олардың отбасы мүшелеріне;</w:t>
      </w:r>
    </w:p>
    <w:bookmarkStart w:name="z115" w:id="84"/>
    <w:p>
      <w:pPr>
        <w:spacing w:after="0"/>
        <w:ind w:left="0"/>
        <w:jc w:val="both"/>
      </w:pPr>
      <w:r>
        <w:rPr>
          <w:rFonts w:ascii="Times New Roman"/>
          <w:b w:val="false"/>
          <w:i w:val="false"/>
          <w:color w:val="000000"/>
          <w:sz w:val="28"/>
        </w:rPr>
        <w:t>
      2) амбулаториялық және стационарлық науқастарға зерттеп-қарауды жүргізеді.</w:t>
      </w:r>
    </w:p>
    <w:bookmarkEnd w:id="84"/>
    <w:bookmarkStart w:name="z116" w:id="85"/>
    <w:p>
      <w:pPr>
        <w:spacing w:after="0"/>
        <w:ind w:left="0"/>
        <w:jc w:val="both"/>
      </w:pPr>
      <w:r>
        <w:rPr>
          <w:rFonts w:ascii="Times New Roman"/>
          <w:b w:val="false"/>
          <w:i w:val="false"/>
          <w:color w:val="000000"/>
          <w:sz w:val="28"/>
        </w:rPr>
        <w:t xml:space="preserve">
      12. Эхинококкозбен және альвеококкозбен ауыратын науқастарды анықтау үшін медициналық ұйымдарда зерттеудің кешенді: серологиялық-иммунологиялық және рентгенді-құрал-саймандық (құрсақ қуысын ультрадыбыстық зерттеу, өкпе флюорографиясы) әдістері қолданылады. </w:t>
      </w:r>
    </w:p>
    <w:bookmarkEnd w:id="85"/>
    <w:bookmarkStart w:name="z117" w:id="86"/>
    <w:p>
      <w:pPr>
        <w:spacing w:after="0"/>
        <w:ind w:left="0"/>
        <w:jc w:val="both"/>
      </w:pPr>
      <w:r>
        <w:rPr>
          <w:rFonts w:ascii="Times New Roman"/>
          <w:b w:val="false"/>
          <w:i w:val="false"/>
          <w:color w:val="000000"/>
          <w:sz w:val="28"/>
        </w:rPr>
        <w:t>
      13. Эхинококкозға және альвеококкозға тәуекел топтарын серологиялық-иммунологиялық зерттеп-қарауды медициналық ұйымдардың клиникалық-диагностикалық зертханалары жүргізеді, ал байланыста болған адамдар Қазақстан Республикасы Денсаулық сақтау министрлігі Қоғамдық денсаулық сақтау комитетінің "Ұлттық сараптама орталығы" шаруашылық жүргізу құқығындағы республикалық мемлекеттік қазыналық кәсіпорнының аумақтық филиалында (бұдан әрі – филиал) зерттеп-қаралады.</w:t>
      </w:r>
    </w:p>
    <w:bookmarkEnd w:id="86"/>
    <w:bookmarkStart w:name="z118" w:id="87"/>
    <w:p>
      <w:pPr>
        <w:spacing w:after="0"/>
        <w:ind w:left="0"/>
        <w:jc w:val="both"/>
      </w:pPr>
      <w:r>
        <w:rPr>
          <w:rFonts w:ascii="Times New Roman"/>
          <w:b w:val="false"/>
          <w:i w:val="false"/>
          <w:color w:val="000000"/>
          <w:sz w:val="28"/>
        </w:rPr>
        <w:t>
      14. Операциялық араласудан және патологиялық материалды гистологиялық зерттеуден кейін расталған эхинококкоз және альвеококкоз жағдайлары есепке алынуға және тіркелуге жатады. Медициналық ұйым патологиялық материалдың гистологиялық зерттеу нәтижелерін операциялық араласудан кейін 10 күнтізбелік күннен кешіктірмей науқастың тіркелген және тұратын орны бойынша аумақтық бөлімшеге жібереді.</w:t>
      </w:r>
    </w:p>
    <w:bookmarkEnd w:id="87"/>
    <w:bookmarkStart w:name="z119" w:id="88"/>
    <w:p>
      <w:pPr>
        <w:spacing w:after="0"/>
        <w:ind w:left="0"/>
        <w:jc w:val="both"/>
      </w:pPr>
      <w:r>
        <w:rPr>
          <w:rFonts w:ascii="Times New Roman"/>
          <w:b w:val="false"/>
          <w:i w:val="false"/>
          <w:color w:val="000000"/>
          <w:sz w:val="28"/>
        </w:rPr>
        <w:t xml:space="preserve">
      15. Эхинококкоздың және альвеококкоздың алдын алу мақсатында операциядан кейінгі (эхинококкэктомиядан кейінгі) материал Қазақстан Республикасы Денсаулық сақтау министрінің 2017 жылғы 31 мамырдағы № 357 (Нормативтік құқықтық актілерді мемлекеттік тіркеу тізілімінде № 15760 болып тіркелген) бұйрығымен бекітілген "Денсаулық сақтау объектілеріне қойылатын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сәйкес дезинфекциялау құралдары ерітінділерінде зарарсыздандырылады және "Б" сыныбының қауіпсіз кәдеге жарату қораптарында кәдеге жаратылады. </w:t>
      </w:r>
    </w:p>
    <w:bookmarkEnd w:id="88"/>
    <w:bookmarkStart w:name="z120" w:id="89"/>
    <w:p>
      <w:pPr>
        <w:spacing w:after="0"/>
        <w:ind w:left="0"/>
        <w:jc w:val="both"/>
      </w:pPr>
      <w:r>
        <w:rPr>
          <w:rFonts w:ascii="Times New Roman"/>
          <w:b w:val="false"/>
          <w:i w:val="false"/>
          <w:color w:val="000000"/>
          <w:sz w:val="28"/>
        </w:rPr>
        <w:t>
      16. Эхинококкоз және альвеококкоз ауруларының асқынуының алдын алу мақсатында тұрғылықты жері бойынша медициналық ұйымның хирург-дәрігері және инфекционист-дәрігері, ол болмаған кезде жалпы практика дәрігері:</w:t>
      </w:r>
    </w:p>
    <w:bookmarkEnd w:id="89"/>
    <w:bookmarkStart w:name="z121" w:id="90"/>
    <w:p>
      <w:pPr>
        <w:spacing w:after="0"/>
        <w:ind w:left="0"/>
        <w:jc w:val="both"/>
      </w:pPr>
      <w:r>
        <w:rPr>
          <w:rFonts w:ascii="Times New Roman"/>
          <w:b w:val="false"/>
          <w:i w:val="false"/>
          <w:color w:val="000000"/>
          <w:sz w:val="28"/>
        </w:rPr>
        <w:t>
      1) эхинококкозға, альвеококкозға байланысты операция жасалған науқастарды және антиденелердің оң титрлары бар адамдарды серпінді бақылауды;</w:t>
      </w:r>
    </w:p>
    <w:bookmarkEnd w:id="90"/>
    <w:bookmarkStart w:name="z122" w:id="91"/>
    <w:p>
      <w:pPr>
        <w:spacing w:after="0"/>
        <w:ind w:left="0"/>
        <w:jc w:val="both"/>
      </w:pPr>
      <w:r>
        <w:rPr>
          <w:rFonts w:ascii="Times New Roman"/>
          <w:b w:val="false"/>
          <w:i w:val="false"/>
          <w:color w:val="000000"/>
          <w:sz w:val="28"/>
        </w:rPr>
        <w:t>
      2) диспансерлік есепте тұрған адамдардың тізімін науқастарды кешенді зерттеп-қарауға шақыру үшін емханалардың терапевтік және педиатриялық учаскелеріне ұсынуды жүргізеді.</w:t>
      </w:r>
    </w:p>
    <w:bookmarkEnd w:id="91"/>
    <w:bookmarkStart w:name="z123" w:id="92"/>
    <w:p>
      <w:pPr>
        <w:spacing w:after="0"/>
        <w:ind w:left="0"/>
        <w:jc w:val="both"/>
      </w:pPr>
      <w:r>
        <w:rPr>
          <w:rFonts w:ascii="Times New Roman"/>
          <w:b w:val="false"/>
          <w:i w:val="false"/>
          <w:color w:val="000000"/>
          <w:sz w:val="28"/>
        </w:rPr>
        <w:t>
      17. Серпінді бақылаудың мерзімдеріне және жиілігіне қойылатын талаптар:</w:t>
      </w:r>
    </w:p>
    <w:bookmarkEnd w:id="92"/>
    <w:bookmarkStart w:name="z124" w:id="93"/>
    <w:p>
      <w:pPr>
        <w:spacing w:after="0"/>
        <w:ind w:left="0"/>
        <w:jc w:val="both"/>
      </w:pPr>
      <w:r>
        <w:rPr>
          <w:rFonts w:ascii="Times New Roman"/>
          <w:b w:val="false"/>
          <w:i w:val="false"/>
          <w:color w:val="000000"/>
          <w:sz w:val="28"/>
        </w:rPr>
        <w:t xml:space="preserve">
      1) серологиялық-иммунологиялық зерттеу нәтижелері оң адамдар, антиденелер титры өскен адамдар, сондай-ақ кез келген жерде орналасқан эхинококкоз себебі бойынша операция жасалған пациенттер ауырған сәттен бастап бес жыл бойы бақыланады (алғашқы үш жылда жылына екі рет, үш жыл өткен соң жылына бір рет кешенді зерттеп-қарау); </w:t>
      </w:r>
    </w:p>
    <w:bookmarkEnd w:id="93"/>
    <w:bookmarkStart w:name="z125" w:id="94"/>
    <w:p>
      <w:pPr>
        <w:spacing w:after="0"/>
        <w:ind w:left="0"/>
        <w:jc w:val="both"/>
      </w:pPr>
      <w:r>
        <w:rPr>
          <w:rFonts w:ascii="Times New Roman"/>
          <w:b w:val="false"/>
          <w:i w:val="false"/>
          <w:color w:val="000000"/>
          <w:sz w:val="28"/>
        </w:rPr>
        <w:t>
      2) серпінді бақылау сәтінен бастап бес жыл ішінде оң клиникалық-зертханалық және құрал-саймандық көрсетімдері болмаған кезде пациент диспансерлік есептен алынады.</w:t>
      </w:r>
    </w:p>
    <w:bookmarkEnd w:id="94"/>
    <w:bookmarkStart w:name="z126" w:id="95"/>
    <w:p>
      <w:pPr>
        <w:spacing w:after="0"/>
        <w:ind w:left="0"/>
        <w:jc w:val="both"/>
      </w:pPr>
      <w:r>
        <w:rPr>
          <w:rFonts w:ascii="Times New Roman"/>
          <w:b w:val="false"/>
          <w:i w:val="false"/>
          <w:color w:val="000000"/>
          <w:sz w:val="28"/>
        </w:rPr>
        <w:t>
      18. Эхинококкозбен, альвеококкозбен ауыратын науқастарды және серопозитивті адамдарды серпінді бақылаумен қамту мониторингін облыстық, республикалық маңызы бар қаланың және астананың денсаулық сақтау басқармасының маманы жүзеге асырады.</w:t>
      </w:r>
    </w:p>
    <w:bookmarkEnd w:id="95"/>
    <w:bookmarkStart w:name="z127" w:id="96"/>
    <w:p>
      <w:pPr>
        <w:spacing w:after="0"/>
        <w:ind w:left="0"/>
        <w:jc w:val="both"/>
      </w:pPr>
      <w:r>
        <w:rPr>
          <w:rFonts w:ascii="Times New Roman"/>
          <w:b w:val="false"/>
          <w:i w:val="false"/>
          <w:color w:val="000000"/>
          <w:sz w:val="28"/>
        </w:rPr>
        <w:t>
      19. Эхинококкоз және альвеококкоз ауруы тіркелген жағдайда аумақтық бөлімшелер және ветеринария бойынша жергілікті атқарушы органның бөлімшелері мынадай санитариялық-профилактикалық іс-шараларды ұйымдастырады және жүргізеді:</w:t>
      </w:r>
    </w:p>
    <w:bookmarkEnd w:id="96"/>
    <w:bookmarkStart w:name="z128" w:id="97"/>
    <w:p>
      <w:pPr>
        <w:spacing w:after="0"/>
        <w:ind w:left="0"/>
        <w:jc w:val="both"/>
      </w:pPr>
      <w:r>
        <w:rPr>
          <w:rFonts w:ascii="Times New Roman"/>
          <w:b w:val="false"/>
          <w:i w:val="false"/>
          <w:color w:val="000000"/>
          <w:sz w:val="28"/>
        </w:rPr>
        <w:t xml:space="preserve">
      1) адамдар мен жануарлар арасындағы эхинококкоз және альвеококкозбен сырқаттанушылық бойынша өзара ақпарат алмасу; </w:t>
      </w:r>
    </w:p>
    <w:bookmarkEnd w:id="97"/>
    <w:bookmarkStart w:name="z129" w:id="98"/>
    <w:p>
      <w:pPr>
        <w:spacing w:after="0"/>
        <w:ind w:left="0"/>
        <w:jc w:val="both"/>
      </w:pPr>
      <w:r>
        <w:rPr>
          <w:rFonts w:ascii="Times New Roman"/>
          <w:b w:val="false"/>
          <w:i w:val="false"/>
          <w:color w:val="000000"/>
          <w:sz w:val="28"/>
        </w:rPr>
        <w:t>
      2) нақты аумақтағы эпидемиялық және эпизоотиялық жағдайды есепке ала отырып, медициналық ұйымдармен бірлесіп эхинококкозға және альвеококкозға қарсы іс-қимыл жөніндегі кешенді іс-шаралар әзірлеу және бекіту;</w:t>
      </w:r>
    </w:p>
    <w:bookmarkEnd w:id="98"/>
    <w:bookmarkStart w:name="z130" w:id="99"/>
    <w:p>
      <w:pPr>
        <w:spacing w:after="0"/>
        <w:ind w:left="0"/>
        <w:jc w:val="both"/>
      </w:pPr>
      <w:r>
        <w:rPr>
          <w:rFonts w:ascii="Times New Roman"/>
          <w:b w:val="false"/>
          <w:i w:val="false"/>
          <w:color w:val="000000"/>
          <w:sz w:val="28"/>
        </w:rPr>
        <w:t>
      3) эхинококкоз, альвеококкоз ошақтарының тізбесін жыл сайын жаңарту, ошақтардың типтері бойынша қызмет көрсетілетін аумақты медициналық-биологиялық аудандастыру;</w:t>
      </w:r>
    </w:p>
    <w:bookmarkEnd w:id="99"/>
    <w:bookmarkStart w:name="z131" w:id="100"/>
    <w:p>
      <w:pPr>
        <w:spacing w:after="0"/>
        <w:ind w:left="0"/>
        <w:jc w:val="both"/>
      </w:pPr>
      <w:r>
        <w:rPr>
          <w:rFonts w:ascii="Times New Roman"/>
          <w:b w:val="false"/>
          <w:i w:val="false"/>
          <w:color w:val="000000"/>
          <w:sz w:val="28"/>
        </w:rPr>
        <w:t>
      4) сыртқы орта объектілерін және санитариялық жағдайы қанағаттанарлықсыз аумақтарды, тәуекел контингенті және эхинококкозбен және альвеококкозбен ауыратын науқастар тұратын үй иеліктеріне топырақты, құмды, көкөністі, жидекті, аскөкті, шайындыларды зерттеу жолымен санитариялық-эпидемиологиялық мониторинг;</w:t>
      </w:r>
    </w:p>
    <w:bookmarkEnd w:id="100"/>
    <w:bookmarkStart w:name="z132" w:id="101"/>
    <w:p>
      <w:pPr>
        <w:spacing w:after="0"/>
        <w:ind w:left="0"/>
        <w:jc w:val="both"/>
      </w:pPr>
      <w:r>
        <w:rPr>
          <w:rFonts w:ascii="Times New Roman"/>
          <w:b w:val="false"/>
          <w:i w:val="false"/>
          <w:color w:val="000000"/>
          <w:sz w:val="28"/>
        </w:rPr>
        <w:t>
      5) ошақтардағы байланыста болған адамдарды серологиялық-иммунологиялық зерттеп-қарау, сыртқы орта объектілерін санитариялық-паразитологиялық зерттеу;</w:t>
      </w:r>
    </w:p>
    <w:bookmarkEnd w:id="101"/>
    <w:bookmarkStart w:name="z133" w:id="102"/>
    <w:p>
      <w:pPr>
        <w:spacing w:after="0"/>
        <w:ind w:left="0"/>
        <w:jc w:val="both"/>
      </w:pPr>
      <w:r>
        <w:rPr>
          <w:rFonts w:ascii="Times New Roman"/>
          <w:b w:val="false"/>
          <w:i w:val="false"/>
          <w:color w:val="000000"/>
          <w:sz w:val="28"/>
        </w:rPr>
        <w:t>
      6) шұғыл хабарлама түскен күннен бастап күнтізбелік жеті күн ішінде эхинококкоз және альвеококкоз ошақтарына эпидемиологиялық зерттеп-қарау жүргізу;</w:t>
      </w:r>
    </w:p>
    <w:bookmarkEnd w:id="102"/>
    <w:bookmarkStart w:name="z134" w:id="103"/>
    <w:p>
      <w:pPr>
        <w:spacing w:after="0"/>
        <w:ind w:left="0"/>
        <w:jc w:val="both"/>
      </w:pPr>
      <w:r>
        <w:rPr>
          <w:rFonts w:ascii="Times New Roman"/>
          <w:b w:val="false"/>
          <w:i w:val="false"/>
          <w:color w:val="000000"/>
          <w:sz w:val="28"/>
        </w:rPr>
        <w:t>
      7) тәуекел топтарын зертханалық зерттеп-қарауды бақылау;</w:t>
      </w:r>
    </w:p>
    <w:bookmarkEnd w:id="103"/>
    <w:bookmarkStart w:name="z135" w:id="104"/>
    <w:p>
      <w:pPr>
        <w:spacing w:after="0"/>
        <w:ind w:left="0"/>
        <w:jc w:val="both"/>
      </w:pPr>
      <w:r>
        <w:rPr>
          <w:rFonts w:ascii="Times New Roman"/>
          <w:b w:val="false"/>
          <w:i w:val="false"/>
          <w:color w:val="000000"/>
          <w:sz w:val="28"/>
        </w:rPr>
        <w:t>
      8) эхинококкоз, альвеококкоздың алдын алу мәселелері бойынша халық арасында санитариялық-ағарту жұмысын жүргізу.</w:t>
      </w:r>
    </w:p>
    <w:bookmarkEnd w:id="104"/>
    <w:bookmarkStart w:name="z136" w:id="105"/>
    <w:p>
      <w:pPr>
        <w:spacing w:after="0"/>
        <w:ind w:left="0"/>
        <w:jc w:val="left"/>
      </w:pPr>
      <w:r>
        <w:rPr>
          <w:rFonts w:ascii="Times New Roman"/>
          <w:b/>
          <w:i w:val="false"/>
          <w:color w:val="000000"/>
        </w:rPr>
        <w:t xml:space="preserve"> 4-параграф. Токсокароздың алдын алу бойынша санитариялық-профилактикалық іс-шараларды ұйымдастыруға және жүргізуге қойылатын санитариялық-эпидемиологиялық талаптар</w:t>
      </w:r>
    </w:p>
    <w:bookmarkEnd w:id="105"/>
    <w:bookmarkStart w:name="z137" w:id="106"/>
    <w:p>
      <w:pPr>
        <w:spacing w:after="0"/>
        <w:ind w:left="0"/>
        <w:jc w:val="both"/>
      </w:pPr>
      <w:r>
        <w:rPr>
          <w:rFonts w:ascii="Times New Roman"/>
          <w:b w:val="false"/>
          <w:i w:val="false"/>
          <w:color w:val="000000"/>
          <w:sz w:val="28"/>
        </w:rPr>
        <w:t xml:space="preserve">
      20. Токсокароздың алдын алу мақсатында эпидемиологиялық және клиникалық көрсетімдер бойынша медициналық ұйымдар: </w:t>
      </w:r>
    </w:p>
    <w:bookmarkEnd w:id="106"/>
    <w:bookmarkStart w:name="z138" w:id="107"/>
    <w:p>
      <w:pPr>
        <w:spacing w:after="0"/>
        <w:ind w:left="0"/>
        <w:jc w:val="both"/>
      </w:pPr>
      <w:r>
        <w:rPr>
          <w:rFonts w:ascii="Times New Roman"/>
          <w:b w:val="false"/>
          <w:i w:val="false"/>
          <w:color w:val="000000"/>
          <w:sz w:val="28"/>
        </w:rPr>
        <w:t>
      1) жылына бір рет жиілікпен мыналар жатқызылатын тәуекел тобындағы адамдарды:</w:t>
      </w:r>
    </w:p>
    <w:bookmarkEnd w:id="107"/>
    <w:p>
      <w:pPr>
        <w:spacing w:after="0"/>
        <w:ind w:left="0"/>
        <w:jc w:val="both"/>
      </w:pPr>
      <w:r>
        <w:rPr>
          <w:rFonts w:ascii="Times New Roman"/>
          <w:b w:val="false"/>
          <w:i w:val="false"/>
          <w:color w:val="000000"/>
          <w:sz w:val="28"/>
        </w:rPr>
        <w:t>
      топырақпен қарқынды жанасатын үш – бес жастағы балалар;</w:t>
      </w:r>
    </w:p>
    <w:p>
      <w:pPr>
        <w:spacing w:after="0"/>
        <w:ind w:left="0"/>
        <w:jc w:val="both"/>
      </w:pPr>
      <w:r>
        <w:rPr>
          <w:rFonts w:ascii="Times New Roman"/>
          <w:b w:val="false"/>
          <w:i w:val="false"/>
          <w:color w:val="000000"/>
          <w:sz w:val="28"/>
        </w:rPr>
        <w:t>
      ветеринария мамандары, иттерге арналған питомниктердің жұмыскерлері, фермерлік шаруашылықтардың жұмысшылары, бағбандар, көкөніс дүкендерінің сатушылары;</w:t>
      </w:r>
    </w:p>
    <w:p>
      <w:pPr>
        <w:spacing w:after="0"/>
        <w:ind w:left="0"/>
        <w:jc w:val="both"/>
      </w:pPr>
      <w:r>
        <w:rPr>
          <w:rFonts w:ascii="Times New Roman"/>
          <w:b w:val="false"/>
          <w:i w:val="false"/>
          <w:color w:val="000000"/>
          <w:sz w:val="28"/>
        </w:rPr>
        <w:t>
      ақыл-есі дамымаған, топырақ жеу (геофагия) дағдысы бар психикалық науқастар, гигиеналық дағдылары төмен деңгейдегі адамдар, сондай-ақ топырақ жеу (геофагия) дағдысы бар психикалық дені сау адамдар;</w:t>
      </w:r>
    </w:p>
    <w:p>
      <w:pPr>
        <w:spacing w:after="0"/>
        <w:ind w:left="0"/>
        <w:jc w:val="both"/>
      </w:pPr>
      <w:r>
        <w:rPr>
          <w:rFonts w:ascii="Times New Roman"/>
          <w:b w:val="false"/>
          <w:i w:val="false"/>
          <w:color w:val="000000"/>
          <w:sz w:val="28"/>
        </w:rPr>
        <w:t>
      үй жанындағы учаскелердің, бақшалардың иелері, аңшылықпен айналысатын және осы мақсатта иттерді пайдаланатын адамдарды зерттеп-қарауды қамтамасыз етеді, жұқтыру тәуекелі екі және одан көп ит ұстағанда артады;</w:t>
      </w:r>
    </w:p>
    <w:bookmarkStart w:name="z143" w:id="108"/>
    <w:p>
      <w:pPr>
        <w:spacing w:after="0"/>
        <w:ind w:left="0"/>
        <w:jc w:val="both"/>
      </w:pPr>
      <w:r>
        <w:rPr>
          <w:rFonts w:ascii="Times New Roman"/>
          <w:b w:val="false"/>
          <w:i w:val="false"/>
          <w:color w:val="000000"/>
          <w:sz w:val="28"/>
        </w:rPr>
        <w:t>
      2) алғаш рет жүгінген науқастарды, гепатобилиарлы жүйе ағзаларының,</w:t>
      </w:r>
    </w:p>
    <w:bookmarkEnd w:id="108"/>
    <w:p>
      <w:pPr>
        <w:spacing w:after="0"/>
        <w:ind w:left="0"/>
        <w:jc w:val="both"/>
      </w:pPr>
      <w:r>
        <w:rPr>
          <w:rFonts w:ascii="Times New Roman"/>
          <w:b w:val="false"/>
          <w:i w:val="false"/>
          <w:color w:val="000000"/>
          <w:sz w:val="28"/>
        </w:rPr>
        <w:t>
      асқазан-ішек жолдарының зақымдалуы, аллергия, лимфаденопатия, үдемелі қызба белгілері бар науқастарды зерттеп-қарауды;</w:t>
      </w:r>
    </w:p>
    <w:bookmarkStart w:name="z145" w:id="109"/>
    <w:p>
      <w:pPr>
        <w:spacing w:after="0"/>
        <w:ind w:left="0"/>
        <w:jc w:val="both"/>
      </w:pPr>
      <w:r>
        <w:rPr>
          <w:rFonts w:ascii="Times New Roman"/>
          <w:b w:val="false"/>
          <w:i w:val="false"/>
          <w:color w:val="000000"/>
          <w:sz w:val="28"/>
        </w:rPr>
        <w:t>
      3) клиникалық симптоматика рецидивтері, тұрақты эозинофилия және оң иммунологиялық реакциялар кезінде қайталанған емдеу курстарын жүргізуді;</w:t>
      </w:r>
    </w:p>
    <w:bookmarkEnd w:id="109"/>
    <w:bookmarkStart w:name="z146" w:id="110"/>
    <w:p>
      <w:pPr>
        <w:spacing w:after="0"/>
        <w:ind w:left="0"/>
        <w:jc w:val="both"/>
      </w:pPr>
      <w:r>
        <w:rPr>
          <w:rFonts w:ascii="Times New Roman"/>
          <w:b w:val="false"/>
          <w:i w:val="false"/>
          <w:color w:val="000000"/>
          <w:sz w:val="28"/>
        </w:rPr>
        <w:t>
      4) ауырып сауыққан адамдарды алты ай бойы әрбір екі ай сайын үш рет серологиялық-иммунологиялық зерттеп-қарау жүргізу арқылы диспансерлік бақылауды қамтамасыз етеді.</w:t>
      </w:r>
    </w:p>
    <w:bookmarkEnd w:id="110"/>
    <w:bookmarkStart w:name="z147" w:id="111"/>
    <w:p>
      <w:pPr>
        <w:spacing w:after="0"/>
        <w:ind w:left="0"/>
        <w:jc w:val="both"/>
      </w:pPr>
      <w:r>
        <w:rPr>
          <w:rFonts w:ascii="Times New Roman"/>
          <w:b w:val="false"/>
          <w:i w:val="false"/>
          <w:color w:val="000000"/>
          <w:sz w:val="28"/>
        </w:rPr>
        <w:t>
      21. Токсокароздың алдын алу мақсатында аумақтық бөлімшелер мынадай санитариялық-профилактикалық іс-шараларды ұйымдастырады және жүргізеді:</w:t>
      </w:r>
    </w:p>
    <w:bookmarkEnd w:id="111"/>
    <w:bookmarkStart w:name="z148" w:id="112"/>
    <w:p>
      <w:pPr>
        <w:spacing w:after="0"/>
        <w:ind w:left="0"/>
        <w:jc w:val="both"/>
      </w:pPr>
      <w:r>
        <w:rPr>
          <w:rFonts w:ascii="Times New Roman"/>
          <w:b w:val="false"/>
          <w:i w:val="false"/>
          <w:color w:val="000000"/>
          <w:sz w:val="28"/>
        </w:rPr>
        <w:t xml:space="preserve">
      1) халықтың токсокарозбен сырқаттануын шұғыл және ретроспективті эпидемиологиялық талдау; </w:t>
      </w:r>
    </w:p>
    <w:bookmarkEnd w:id="112"/>
    <w:bookmarkStart w:name="z149" w:id="113"/>
    <w:p>
      <w:pPr>
        <w:spacing w:after="0"/>
        <w:ind w:left="0"/>
        <w:jc w:val="both"/>
      </w:pPr>
      <w:r>
        <w:rPr>
          <w:rFonts w:ascii="Times New Roman"/>
          <w:b w:val="false"/>
          <w:i w:val="false"/>
          <w:color w:val="000000"/>
          <w:sz w:val="28"/>
        </w:rPr>
        <w:t>
      2) токсокарозбен сырқаттанушылық бойынша эпидемиялық қолайсыздық дәрежесі бойынша аумақты аудандастыру, ошақтар типін анықтау;</w:t>
      </w:r>
    </w:p>
    <w:bookmarkEnd w:id="113"/>
    <w:bookmarkStart w:name="z150" w:id="114"/>
    <w:p>
      <w:pPr>
        <w:spacing w:after="0"/>
        <w:ind w:left="0"/>
        <w:jc w:val="both"/>
      </w:pPr>
      <w:r>
        <w:rPr>
          <w:rFonts w:ascii="Times New Roman"/>
          <w:b w:val="false"/>
          <w:i w:val="false"/>
          <w:color w:val="000000"/>
          <w:sz w:val="28"/>
        </w:rPr>
        <w:t xml:space="preserve">
      3) токсокароздың қоздырғыштарын жұқтыру қаупіне бейім тәуекел контингенттерін анықтау; </w:t>
      </w:r>
    </w:p>
    <w:bookmarkEnd w:id="114"/>
    <w:bookmarkStart w:name="z151" w:id="115"/>
    <w:p>
      <w:pPr>
        <w:spacing w:after="0"/>
        <w:ind w:left="0"/>
        <w:jc w:val="both"/>
      </w:pPr>
      <w:r>
        <w:rPr>
          <w:rFonts w:ascii="Times New Roman"/>
          <w:b w:val="false"/>
          <w:i w:val="false"/>
          <w:color w:val="000000"/>
          <w:sz w:val="28"/>
        </w:rPr>
        <w:t xml:space="preserve">
      4) токсокароздың берілу факторлары мен жолдарын анықтау; </w:t>
      </w:r>
    </w:p>
    <w:bookmarkEnd w:id="115"/>
    <w:bookmarkStart w:name="z152" w:id="116"/>
    <w:p>
      <w:pPr>
        <w:spacing w:after="0"/>
        <w:ind w:left="0"/>
        <w:jc w:val="both"/>
      </w:pPr>
      <w:r>
        <w:rPr>
          <w:rFonts w:ascii="Times New Roman"/>
          <w:b w:val="false"/>
          <w:i w:val="false"/>
          <w:color w:val="000000"/>
          <w:sz w:val="28"/>
        </w:rPr>
        <w:t xml:space="preserve">
      5) санитариялық-профилактикалық іс-шаралар кешенін анықтау, оларды іске асыру мерзімдерін жоспарлау, тиімділігін бағалау; </w:t>
      </w:r>
    </w:p>
    <w:bookmarkEnd w:id="116"/>
    <w:bookmarkStart w:name="z153" w:id="117"/>
    <w:p>
      <w:pPr>
        <w:spacing w:after="0"/>
        <w:ind w:left="0"/>
        <w:jc w:val="both"/>
      </w:pPr>
      <w:r>
        <w:rPr>
          <w:rFonts w:ascii="Times New Roman"/>
          <w:b w:val="false"/>
          <w:i w:val="false"/>
          <w:color w:val="000000"/>
          <w:sz w:val="28"/>
        </w:rPr>
        <w:t>
      6) балалардың ойын алаңдарын, саябақтарды, гүл бақтарын жануарлардың жүруінен қорғауды бақылау;</w:t>
      </w:r>
    </w:p>
    <w:bookmarkEnd w:id="117"/>
    <w:bookmarkStart w:name="z154" w:id="118"/>
    <w:p>
      <w:pPr>
        <w:spacing w:after="0"/>
        <w:ind w:left="0"/>
        <w:jc w:val="both"/>
      </w:pPr>
      <w:r>
        <w:rPr>
          <w:rFonts w:ascii="Times New Roman"/>
          <w:b w:val="false"/>
          <w:i w:val="false"/>
          <w:color w:val="000000"/>
          <w:sz w:val="28"/>
        </w:rPr>
        <w:t xml:space="preserve">
      7) топырақ, құм сынамаларын, қоршаған орта объектілерінің шайындыларын санитариялық-паразитологиялық зерттеу. </w:t>
      </w:r>
    </w:p>
    <w:bookmarkEnd w:id="118"/>
    <w:bookmarkStart w:name="z155" w:id="119"/>
    <w:p>
      <w:pPr>
        <w:spacing w:after="0"/>
        <w:ind w:left="0"/>
        <w:jc w:val="left"/>
      </w:pPr>
      <w:r>
        <w:rPr>
          <w:rFonts w:ascii="Times New Roman"/>
          <w:b/>
          <w:i w:val="false"/>
          <w:color w:val="000000"/>
        </w:rPr>
        <w:t xml:space="preserve"> 5-параграф. Энтеробиоз және гименолепидоз алдын алу бойынша санитариялық -эпидемияға қарсы және санитариялық-профилактикалық іс-шараларды ұйымдастыруға және жүргізуге қойылатын санитариялық-эпидемиологиялық талаптар</w:t>
      </w:r>
    </w:p>
    <w:bookmarkEnd w:id="119"/>
    <w:bookmarkStart w:name="z156" w:id="120"/>
    <w:p>
      <w:pPr>
        <w:spacing w:after="0"/>
        <w:ind w:left="0"/>
        <w:jc w:val="both"/>
      </w:pPr>
      <w:r>
        <w:rPr>
          <w:rFonts w:ascii="Times New Roman"/>
          <w:b w:val="false"/>
          <w:i w:val="false"/>
          <w:color w:val="000000"/>
          <w:sz w:val="28"/>
        </w:rPr>
        <w:t>
      22. Энтеробиозбен және гименолепидозбен сырқаттанудың алдын алу мақсатында эпидемиологиялық және клиникалық көрсетімдер бойынша медициналық ұйымдар:</w:t>
      </w:r>
    </w:p>
    <w:bookmarkEnd w:id="120"/>
    <w:bookmarkStart w:name="z157" w:id="121"/>
    <w:p>
      <w:pPr>
        <w:spacing w:after="0"/>
        <w:ind w:left="0"/>
        <w:jc w:val="both"/>
      </w:pPr>
      <w:r>
        <w:rPr>
          <w:rFonts w:ascii="Times New Roman"/>
          <w:b w:val="false"/>
          <w:i w:val="false"/>
          <w:color w:val="000000"/>
          <w:sz w:val="28"/>
        </w:rPr>
        <w:t>
      1) мектепке дейінгі білім беру ұйымдарына баратын балаларға – бару және топтан топқа ауысу кезінде, одан әрі жылына бір рет;</w:t>
      </w:r>
    </w:p>
    <w:bookmarkEnd w:id="121"/>
    <w:bookmarkStart w:name="z158" w:id="122"/>
    <w:p>
      <w:pPr>
        <w:spacing w:after="0"/>
        <w:ind w:left="0"/>
        <w:jc w:val="both"/>
      </w:pPr>
      <w:r>
        <w:rPr>
          <w:rFonts w:ascii="Times New Roman"/>
          <w:b w:val="false"/>
          <w:i w:val="false"/>
          <w:color w:val="000000"/>
          <w:sz w:val="28"/>
        </w:rPr>
        <w:t>
      2) халықтың декреттелген топтарына медициналық қарап-тексеру кезінде;</w:t>
      </w:r>
    </w:p>
    <w:bookmarkEnd w:id="122"/>
    <w:bookmarkStart w:name="z159" w:id="123"/>
    <w:p>
      <w:pPr>
        <w:spacing w:after="0"/>
        <w:ind w:left="0"/>
        <w:jc w:val="both"/>
      </w:pPr>
      <w:r>
        <w:rPr>
          <w:rFonts w:ascii="Times New Roman"/>
          <w:b w:val="false"/>
          <w:i w:val="false"/>
          <w:color w:val="000000"/>
          <w:sz w:val="28"/>
        </w:rPr>
        <w:t xml:space="preserve">
      3) медициналық ұйымдардың пациенттеріне; </w:t>
      </w:r>
    </w:p>
    <w:bookmarkEnd w:id="123"/>
    <w:bookmarkStart w:name="z160" w:id="124"/>
    <w:p>
      <w:pPr>
        <w:spacing w:after="0"/>
        <w:ind w:left="0"/>
        <w:jc w:val="both"/>
      </w:pPr>
      <w:r>
        <w:rPr>
          <w:rFonts w:ascii="Times New Roman"/>
          <w:b w:val="false"/>
          <w:i w:val="false"/>
          <w:color w:val="000000"/>
          <w:sz w:val="28"/>
        </w:rPr>
        <w:t xml:space="preserve">
      4) энтеробиозбен және гименолепидозбен ауыратын науқаспен байланыста болған адамдарға; </w:t>
      </w:r>
    </w:p>
    <w:bookmarkEnd w:id="124"/>
    <w:bookmarkStart w:name="z161" w:id="125"/>
    <w:p>
      <w:pPr>
        <w:spacing w:after="0"/>
        <w:ind w:left="0"/>
        <w:jc w:val="both"/>
      </w:pPr>
      <w:r>
        <w:rPr>
          <w:rFonts w:ascii="Times New Roman"/>
          <w:b w:val="false"/>
          <w:i w:val="false"/>
          <w:color w:val="000000"/>
          <w:sz w:val="28"/>
        </w:rPr>
        <w:t>
      5) судағы спорт түрі бойынша спорт топтарына баратын адамдарға – спорттық секцияларға баруы кезінде және одан әрі жылына бір рет зерттеп-қарау жүргізеді.</w:t>
      </w:r>
    </w:p>
    <w:bookmarkEnd w:id="125"/>
    <w:bookmarkStart w:name="z162" w:id="126"/>
    <w:p>
      <w:pPr>
        <w:spacing w:after="0"/>
        <w:ind w:left="0"/>
        <w:jc w:val="both"/>
      </w:pPr>
      <w:r>
        <w:rPr>
          <w:rFonts w:ascii="Times New Roman"/>
          <w:b w:val="false"/>
          <w:i w:val="false"/>
          <w:color w:val="000000"/>
          <w:sz w:val="28"/>
        </w:rPr>
        <w:t>
      23. Халықты (ошақтарда) энтеробиозға және гименолепидозға эпидемиологиялық көрсетілімдері бойынша зертханалық зерттеп-қарауды филиалдар жүргізеді.</w:t>
      </w:r>
    </w:p>
    <w:bookmarkEnd w:id="126"/>
    <w:bookmarkStart w:name="z163" w:id="127"/>
    <w:p>
      <w:pPr>
        <w:spacing w:after="0"/>
        <w:ind w:left="0"/>
        <w:jc w:val="both"/>
      </w:pPr>
      <w:r>
        <w:rPr>
          <w:rFonts w:ascii="Times New Roman"/>
          <w:b w:val="false"/>
          <w:i w:val="false"/>
          <w:color w:val="000000"/>
          <w:sz w:val="28"/>
        </w:rPr>
        <w:t>
      24. Энтеробиоз және гименолепидоз ауруларының рецидивтерінің алдын алу үшін медициналық ұйымдар мынадай іс-шаралар жүргізеді:</w:t>
      </w:r>
    </w:p>
    <w:bookmarkEnd w:id="127"/>
    <w:bookmarkStart w:name="z164" w:id="128"/>
    <w:p>
      <w:pPr>
        <w:spacing w:after="0"/>
        <w:ind w:left="0"/>
        <w:jc w:val="both"/>
      </w:pPr>
      <w:r>
        <w:rPr>
          <w:rFonts w:ascii="Times New Roman"/>
          <w:b w:val="false"/>
          <w:i w:val="false"/>
          <w:color w:val="000000"/>
          <w:sz w:val="28"/>
        </w:rPr>
        <w:t>
      1) гименолепидозбен ауырып сауыққан адамдарды емдеу аяқталған соң нәжісті зертханалық зерттеу арқылы алты ай бойы серпінді бақылау: бақылаудың алғашқы екі айында – әрбір екі апта сайын, одан әрі ай сайын;</w:t>
      </w:r>
    </w:p>
    <w:bookmarkEnd w:id="128"/>
    <w:bookmarkStart w:name="z165" w:id="129"/>
    <w:p>
      <w:pPr>
        <w:spacing w:after="0"/>
        <w:ind w:left="0"/>
        <w:jc w:val="both"/>
      </w:pPr>
      <w:r>
        <w:rPr>
          <w:rFonts w:ascii="Times New Roman"/>
          <w:b w:val="false"/>
          <w:i w:val="false"/>
          <w:color w:val="000000"/>
          <w:sz w:val="28"/>
        </w:rPr>
        <w:t xml:space="preserve">
      2) гименолепидоздан емделмеген науқастар серпінді бақылауды бір жылға дейін ұзарту арқылы қайтадан дегельминтизациялау; </w:t>
      </w:r>
    </w:p>
    <w:bookmarkEnd w:id="129"/>
    <w:bookmarkStart w:name="z166" w:id="130"/>
    <w:p>
      <w:pPr>
        <w:spacing w:after="0"/>
        <w:ind w:left="0"/>
        <w:jc w:val="both"/>
      </w:pPr>
      <w:r>
        <w:rPr>
          <w:rFonts w:ascii="Times New Roman"/>
          <w:b w:val="false"/>
          <w:i w:val="false"/>
          <w:color w:val="000000"/>
          <w:sz w:val="28"/>
        </w:rPr>
        <w:t xml:space="preserve">
      3) энтеробиозбен ауырып сауыққан адамдарды үш күн аралықпен міндетті түрде екі талдау алу арқылы күнтізбелік 10-14 күн бойы серпінді бақылау; </w:t>
      </w:r>
    </w:p>
    <w:bookmarkEnd w:id="130"/>
    <w:bookmarkStart w:name="z167" w:id="131"/>
    <w:p>
      <w:pPr>
        <w:spacing w:after="0"/>
        <w:ind w:left="0"/>
        <w:jc w:val="both"/>
      </w:pPr>
      <w:r>
        <w:rPr>
          <w:rFonts w:ascii="Times New Roman"/>
          <w:b w:val="false"/>
          <w:i w:val="false"/>
          <w:color w:val="000000"/>
          <w:sz w:val="28"/>
        </w:rPr>
        <w:t xml:space="preserve">
      4) энтеробиоздан емделмеген науқастарды 1 айға дейін серпінді бақылау ұзартыла отырып, бірінші емдеу курсы аяқталғаннан кейін екі аптадан соң қайта дегельминтизациялау. </w:t>
      </w:r>
    </w:p>
    <w:bookmarkEnd w:id="131"/>
    <w:bookmarkStart w:name="z168" w:id="132"/>
    <w:p>
      <w:pPr>
        <w:spacing w:after="0"/>
        <w:ind w:left="0"/>
        <w:jc w:val="both"/>
      </w:pPr>
      <w:r>
        <w:rPr>
          <w:rFonts w:ascii="Times New Roman"/>
          <w:b w:val="false"/>
          <w:i w:val="false"/>
          <w:color w:val="000000"/>
          <w:sz w:val="28"/>
        </w:rPr>
        <w:t>
      25. Энтеробиоз және гименолепидоз аурулары бойынша халықтың санитариялық-эпидемиологиялық саламаттылығын қамтамасыз ету мақсатында аумақтық бөлімшелер мынадай санитариялық-эпидемияға қарсы іс-шараларды ұйымдастырады және жүргізеді:</w:t>
      </w:r>
    </w:p>
    <w:bookmarkEnd w:id="132"/>
    <w:bookmarkStart w:name="z169" w:id="133"/>
    <w:p>
      <w:pPr>
        <w:spacing w:after="0"/>
        <w:ind w:left="0"/>
        <w:jc w:val="both"/>
      </w:pPr>
      <w:r>
        <w:rPr>
          <w:rFonts w:ascii="Times New Roman"/>
          <w:b w:val="false"/>
          <w:i w:val="false"/>
          <w:color w:val="000000"/>
          <w:sz w:val="28"/>
        </w:rPr>
        <w:t xml:space="preserve">
      1) білім беру объектілеріндегі ошақты және білім беру объектілеріне баратын балалардың үй ошақтарын гименолепидоздың әрбір жағдайы және энтеробиоздың үш және одан көп жағдайы тіркелген кезде эпидемиологиялық зерттеп-қарау; </w:t>
      </w:r>
    </w:p>
    <w:bookmarkEnd w:id="133"/>
    <w:bookmarkStart w:name="z170" w:id="134"/>
    <w:p>
      <w:pPr>
        <w:spacing w:after="0"/>
        <w:ind w:left="0"/>
        <w:jc w:val="both"/>
      </w:pPr>
      <w:r>
        <w:rPr>
          <w:rFonts w:ascii="Times New Roman"/>
          <w:b w:val="false"/>
          <w:i w:val="false"/>
          <w:color w:val="000000"/>
          <w:sz w:val="28"/>
        </w:rPr>
        <w:t xml:space="preserve">
      2) білім беру объектілерінде анықталған энтеробиозбен және гименолепидозбен ауыратын науқастардың емдеу кезеңінде және зертханалық зерттеп-қараудың теріс нәтижесіне дейін ұжымға барудан шеттетілуін бақылау; </w:t>
      </w:r>
    </w:p>
    <w:bookmarkEnd w:id="134"/>
    <w:bookmarkStart w:name="z171" w:id="135"/>
    <w:p>
      <w:pPr>
        <w:spacing w:after="0"/>
        <w:ind w:left="0"/>
        <w:jc w:val="both"/>
      </w:pPr>
      <w:r>
        <w:rPr>
          <w:rFonts w:ascii="Times New Roman"/>
          <w:b w:val="false"/>
          <w:i w:val="false"/>
          <w:color w:val="000000"/>
          <w:sz w:val="28"/>
        </w:rPr>
        <w:t xml:space="preserve">
      3) стационарларда анықталған энтеробиозбен және гименолепидозбен ауыратын науқастардың емдеу кезеңінде бақылау зерттеп-қараудың теріс нәтижесіне дейін жеке палатаға немесе карантинді бөлімшеге ауыстырылуын бақылау; </w:t>
      </w:r>
    </w:p>
    <w:bookmarkEnd w:id="135"/>
    <w:bookmarkStart w:name="z172" w:id="136"/>
    <w:p>
      <w:pPr>
        <w:spacing w:after="0"/>
        <w:ind w:left="0"/>
        <w:jc w:val="both"/>
      </w:pPr>
      <w:r>
        <w:rPr>
          <w:rFonts w:ascii="Times New Roman"/>
          <w:b w:val="false"/>
          <w:i w:val="false"/>
          <w:color w:val="000000"/>
          <w:sz w:val="28"/>
        </w:rPr>
        <w:t>
      4) білім беру объектілерінде мынадай санитариялық-эпидемияға қарсы іс-шараларды жүргізуді бақылау:</w:t>
      </w:r>
    </w:p>
    <w:bookmarkEnd w:id="136"/>
    <w:p>
      <w:pPr>
        <w:spacing w:after="0"/>
        <w:ind w:left="0"/>
        <w:jc w:val="both"/>
      </w:pPr>
      <w:r>
        <w:rPr>
          <w:rFonts w:ascii="Times New Roman"/>
          <w:b w:val="false"/>
          <w:i w:val="false"/>
          <w:color w:val="000000"/>
          <w:sz w:val="28"/>
        </w:rPr>
        <w:t>
      - төсек жабдықтарын және іш киімді күн сайын ауыстыру;</w:t>
      </w:r>
    </w:p>
    <w:p>
      <w:pPr>
        <w:spacing w:after="0"/>
        <w:ind w:left="0"/>
        <w:jc w:val="both"/>
      </w:pPr>
      <w:r>
        <w:rPr>
          <w:rFonts w:ascii="Times New Roman"/>
          <w:b w:val="false"/>
          <w:i w:val="false"/>
          <w:color w:val="000000"/>
          <w:sz w:val="28"/>
        </w:rPr>
        <w:t>
      - емдеудің бірінші күнінен бастап үш күн бойы көрпелерді, матрастарды, жастықтарды шаңсорғышпен тазалау немесе үй-жайдан тыс жерге сілкіп-қағу;</w:t>
      </w:r>
    </w:p>
    <w:p>
      <w:pPr>
        <w:spacing w:after="0"/>
        <w:ind w:left="0"/>
        <w:jc w:val="both"/>
      </w:pPr>
      <w:r>
        <w:rPr>
          <w:rFonts w:ascii="Times New Roman"/>
          <w:b w:val="false"/>
          <w:i w:val="false"/>
          <w:color w:val="000000"/>
          <w:sz w:val="28"/>
        </w:rPr>
        <w:t>
      - құмсалғыштардағы құмды ауыстыру немесе дезинфекциялау құралдарымен өңдеу;</w:t>
      </w:r>
    </w:p>
    <w:p>
      <w:pPr>
        <w:spacing w:after="0"/>
        <w:ind w:left="0"/>
        <w:jc w:val="both"/>
      </w:pPr>
      <w:r>
        <w:rPr>
          <w:rFonts w:ascii="Times New Roman"/>
          <w:b w:val="false"/>
          <w:i w:val="false"/>
          <w:color w:val="000000"/>
          <w:sz w:val="28"/>
        </w:rPr>
        <w:t>
      - жуу және дезинфекциялау құралдарын қолдана отырып, үй-жайларды күн сайын екі рет ылғалды жинау;</w:t>
      </w:r>
    </w:p>
    <w:p>
      <w:pPr>
        <w:spacing w:after="0"/>
        <w:ind w:left="0"/>
        <w:jc w:val="both"/>
      </w:pPr>
      <w:r>
        <w:rPr>
          <w:rFonts w:ascii="Times New Roman"/>
          <w:b w:val="false"/>
          <w:i w:val="false"/>
          <w:color w:val="000000"/>
          <w:sz w:val="28"/>
        </w:rPr>
        <w:t>
      - үй-жайлардың ауасын ультракүлгін бактерицидті сәулемен зарарсыздандыру;</w:t>
      </w:r>
    </w:p>
    <w:p>
      <w:pPr>
        <w:spacing w:after="0"/>
        <w:ind w:left="0"/>
        <w:jc w:val="both"/>
      </w:pPr>
      <w:r>
        <w:rPr>
          <w:rFonts w:ascii="Times New Roman"/>
          <w:b w:val="false"/>
          <w:i w:val="false"/>
          <w:color w:val="000000"/>
          <w:sz w:val="28"/>
        </w:rPr>
        <w:t>
      - жұмсақ жиһазды, кілемді, төсемшелерді, жұмсақ ойыншықтарды шаңсорғышпен тазалау және ультракүлгін бактерицидті сәулемен зарарсыздандыру (одан кейін кілемдерді және ойыншықтарды қорытынды дезинфекциялауға дейін жинап қояды);</w:t>
      </w:r>
    </w:p>
    <w:p>
      <w:pPr>
        <w:spacing w:after="0"/>
        <w:ind w:left="0"/>
        <w:jc w:val="both"/>
      </w:pPr>
      <w:r>
        <w:rPr>
          <w:rFonts w:ascii="Times New Roman"/>
          <w:b w:val="false"/>
          <w:i w:val="false"/>
          <w:color w:val="000000"/>
          <w:sz w:val="28"/>
        </w:rPr>
        <w:t>
      - қатты және резеңке ойыншықтарды жуу және дезинфекциялау құралдарын қолдана отырып жуу.</w:t>
      </w:r>
    </w:p>
    <w:bookmarkStart w:name="z180" w:id="137"/>
    <w:p>
      <w:pPr>
        <w:spacing w:after="0"/>
        <w:ind w:left="0"/>
        <w:jc w:val="both"/>
      </w:pPr>
      <w:r>
        <w:rPr>
          <w:rFonts w:ascii="Times New Roman"/>
          <w:b w:val="false"/>
          <w:i w:val="false"/>
          <w:color w:val="000000"/>
          <w:sz w:val="28"/>
        </w:rPr>
        <w:t xml:space="preserve">
      26. Энтеробиозбен және гименолепидозбен сырқаттану жағдайларының алдын алу мақсатында аумақтық бөлімшелер мынадай санитариялық-профилактикалық іс-шараларды ұйымдастырады және жүргізеді: </w:t>
      </w:r>
    </w:p>
    <w:bookmarkEnd w:id="137"/>
    <w:bookmarkStart w:name="z181" w:id="138"/>
    <w:p>
      <w:pPr>
        <w:spacing w:after="0"/>
        <w:ind w:left="0"/>
        <w:jc w:val="both"/>
      </w:pPr>
      <w:r>
        <w:rPr>
          <w:rFonts w:ascii="Times New Roman"/>
          <w:b w:val="false"/>
          <w:i w:val="false"/>
          <w:color w:val="000000"/>
          <w:sz w:val="28"/>
        </w:rPr>
        <w:t>
      1) энтеробиоздың және гименолепидоздың берілу факторлары мен жолдарын анықтау үшін жылына 1 рет сыртқы ортаның жағдайын зертханалық бақылау (бассейндердің суын, құмсалғыштың құмын, шайындыларды, шаңды санитариялық-паразитологиялық зерттеу). Әрбір зерттеп-қаралатын білім беру объектісінде бір топтан (сыныптан) кемінде 10-15 шайынды алынады;</w:t>
      </w:r>
    </w:p>
    <w:bookmarkEnd w:id="138"/>
    <w:bookmarkStart w:name="z182" w:id="139"/>
    <w:p>
      <w:pPr>
        <w:spacing w:after="0"/>
        <w:ind w:left="0"/>
        <w:jc w:val="both"/>
      </w:pPr>
      <w:r>
        <w:rPr>
          <w:rFonts w:ascii="Times New Roman"/>
          <w:b w:val="false"/>
          <w:i w:val="false"/>
          <w:color w:val="000000"/>
          <w:sz w:val="28"/>
        </w:rPr>
        <w:t>
      2) білім беру объектілерінде мынадай санитариялық-профилактикалық іс-шаралардың жүргізілуін бақылау:</w:t>
      </w:r>
    </w:p>
    <w:bookmarkEnd w:id="139"/>
    <w:p>
      <w:pPr>
        <w:spacing w:after="0"/>
        <w:ind w:left="0"/>
        <w:jc w:val="both"/>
      </w:pPr>
      <w:r>
        <w:rPr>
          <w:rFonts w:ascii="Times New Roman"/>
          <w:b w:val="false"/>
          <w:i w:val="false"/>
          <w:color w:val="000000"/>
          <w:sz w:val="28"/>
        </w:rPr>
        <w:t xml:space="preserve">
      - балаларды жеке (бір рет қолданылатын) сүлгілермен, төсек жабдықтарымен, сұйық сабынмен және басқа да жеке гигиена заттарымен қамтамасыз ету; </w:t>
      </w:r>
    </w:p>
    <w:p>
      <w:pPr>
        <w:spacing w:after="0"/>
        <w:ind w:left="0"/>
        <w:jc w:val="both"/>
      </w:pPr>
      <w:r>
        <w:rPr>
          <w:rFonts w:ascii="Times New Roman"/>
          <w:b w:val="false"/>
          <w:i w:val="false"/>
          <w:color w:val="000000"/>
          <w:sz w:val="28"/>
        </w:rPr>
        <w:t>
      - тіс щеткалары және ауызды шаюға арналған (жеке) ыдыс ашық ұяшықтарда сақталады;</w:t>
      </w:r>
    </w:p>
    <w:p>
      <w:pPr>
        <w:spacing w:after="0"/>
        <w:ind w:left="0"/>
        <w:jc w:val="both"/>
      </w:pPr>
      <w:r>
        <w:rPr>
          <w:rFonts w:ascii="Times New Roman"/>
          <w:b w:val="false"/>
          <w:i w:val="false"/>
          <w:color w:val="000000"/>
          <w:sz w:val="28"/>
        </w:rPr>
        <w:t>
      - жууға жеңіл қауіпсіз ойыншықтарды пайдалану;</w:t>
      </w:r>
    </w:p>
    <w:p>
      <w:pPr>
        <w:spacing w:after="0"/>
        <w:ind w:left="0"/>
        <w:jc w:val="both"/>
      </w:pPr>
      <w:r>
        <w:rPr>
          <w:rFonts w:ascii="Times New Roman"/>
          <w:b w:val="false"/>
          <w:i w:val="false"/>
          <w:color w:val="000000"/>
          <w:sz w:val="28"/>
        </w:rPr>
        <w:t>
      - пластмасса және резеңке ойыншықтарды сабынды ыстық сумен күніне бір реттен сиретпей жуу;</w:t>
      </w:r>
    </w:p>
    <w:p>
      <w:pPr>
        <w:spacing w:after="0"/>
        <w:ind w:left="0"/>
        <w:jc w:val="both"/>
      </w:pPr>
      <w:r>
        <w:rPr>
          <w:rFonts w:ascii="Times New Roman"/>
          <w:b w:val="false"/>
          <w:i w:val="false"/>
          <w:color w:val="000000"/>
          <w:sz w:val="28"/>
        </w:rPr>
        <w:t>
      - қуыршақтың киімдерін жуу және үтікпен үтіктеу;</w:t>
      </w:r>
    </w:p>
    <w:p>
      <w:pPr>
        <w:spacing w:after="0"/>
        <w:ind w:left="0"/>
        <w:jc w:val="both"/>
      </w:pPr>
      <w:r>
        <w:rPr>
          <w:rFonts w:ascii="Times New Roman"/>
          <w:b w:val="false"/>
          <w:i w:val="false"/>
          <w:color w:val="000000"/>
          <w:sz w:val="28"/>
        </w:rPr>
        <w:t>
      - жұмсақ ойыншықтарды шаңнан күн сайын тазарту және ашық ауада желдету немесе бактерицидті шамдармен кемінде 25 сантиметр (бұдан әрі - см) қашықтықта 30 минут бойы сәулелеу;</w:t>
      </w:r>
    </w:p>
    <w:p>
      <w:pPr>
        <w:spacing w:after="0"/>
        <w:ind w:left="0"/>
        <w:jc w:val="both"/>
      </w:pPr>
      <w:r>
        <w:rPr>
          <w:rFonts w:ascii="Times New Roman"/>
          <w:b w:val="false"/>
          <w:i w:val="false"/>
          <w:color w:val="000000"/>
          <w:sz w:val="28"/>
        </w:rPr>
        <w:t>
      - төсек жабдықтарын және жинау мүкәммалын таңбалау;</w:t>
      </w:r>
    </w:p>
    <w:p>
      <w:pPr>
        <w:spacing w:after="0"/>
        <w:ind w:left="0"/>
        <w:jc w:val="both"/>
      </w:pPr>
      <w:r>
        <w:rPr>
          <w:rFonts w:ascii="Times New Roman"/>
          <w:b w:val="false"/>
          <w:i w:val="false"/>
          <w:color w:val="000000"/>
          <w:sz w:val="28"/>
        </w:rPr>
        <w:t>
      - жеке түбектерді пайдалану қызмет көрсететін персоналдың бақылауымен жүргізіледі. Түбектер пайдаланылғаннан кейін дезинфекциялау ерітінділері бар ыстық сумен (60 0 С-дан төмен емес температурада) жуылады;</w:t>
      </w:r>
    </w:p>
    <w:p>
      <w:pPr>
        <w:spacing w:after="0"/>
        <w:ind w:left="0"/>
        <w:jc w:val="both"/>
      </w:pPr>
      <w:r>
        <w:rPr>
          <w:rFonts w:ascii="Times New Roman"/>
          <w:b w:val="false"/>
          <w:i w:val="false"/>
          <w:color w:val="000000"/>
          <w:sz w:val="28"/>
        </w:rPr>
        <w:t>
      - унитаздар, ванналар, есіктің тұтқалары, еден, шүмектер, панельдер күн сайын жуу құралдарын қолдана отырып, ыстық сумен жуылады;</w:t>
      </w:r>
    </w:p>
    <w:p>
      <w:pPr>
        <w:spacing w:after="0"/>
        <w:ind w:left="0"/>
        <w:jc w:val="both"/>
      </w:pPr>
      <w:r>
        <w:rPr>
          <w:rFonts w:ascii="Times New Roman"/>
          <w:b w:val="false"/>
          <w:i w:val="false"/>
          <w:color w:val="000000"/>
          <w:sz w:val="28"/>
        </w:rPr>
        <w:t>
      - жылдың жылы мезгілінде құмсалғыштардағы құм қалқандарымен жауып, айына бір рет ауыстырады;</w:t>
      </w:r>
    </w:p>
    <w:p>
      <w:pPr>
        <w:spacing w:after="0"/>
        <w:ind w:left="0"/>
        <w:jc w:val="both"/>
      </w:pPr>
      <w:r>
        <w:rPr>
          <w:rFonts w:ascii="Times New Roman"/>
          <w:b w:val="false"/>
          <w:i w:val="false"/>
          <w:color w:val="000000"/>
          <w:sz w:val="28"/>
        </w:rPr>
        <w:t>
      - спорт залдарын өтпелі желдету, күн сайын ылғалды тазалау және спорт залдарындағы спорттық мүкәммалды жуу;</w:t>
      </w:r>
    </w:p>
    <w:p>
      <w:pPr>
        <w:spacing w:after="0"/>
        <w:ind w:left="0"/>
        <w:jc w:val="both"/>
      </w:pPr>
      <w:r>
        <w:rPr>
          <w:rFonts w:ascii="Times New Roman"/>
          <w:b w:val="false"/>
          <w:i w:val="false"/>
          <w:color w:val="000000"/>
          <w:sz w:val="28"/>
        </w:rPr>
        <w:t>
      - емдеу кезеңінде науқас балаларды қоғамдық бассейнге жібермеу.</w:t>
      </w:r>
    </w:p>
    <w:bookmarkStart w:name="z195" w:id="140"/>
    <w:p>
      <w:pPr>
        <w:spacing w:after="0"/>
        <w:ind w:left="0"/>
        <w:jc w:val="left"/>
      </w:pPr>
      <w:r>
        <w:rPr>
          <w:rFonts w:ascii="Times New Roman"/>
          <w:b/>
          <w:i w:val="false"/>
          <w:color w:val="000000"/>
        </w:rPr>
        <w:t xml:space="preserve"> 6-параграф. Аскаридоздың және трихоцефалездің алдын алу бойынша санитариялық-профилактикалық іс-шараларды ұйымдастыруға және жүргізуге қойылатын санитариялық-эпидемиологиялық талаптар</w:t>
      </w:r>
    </w:p>
    <w:bookmarkEnd w:id="140"/>
    <w:bookmarkStart w:name="z196" w:id="141"/>
    <w:p>
      <w:pPr>
        <w:spacing w:after="0"/>
        <w:ind w:left="0"/>
        <w:jc w:val="both"/>
      </w:pPr>
      <w:r>
        <w:rPr>
          <w:rFonts w:ascii="Times New Roman"/>
          <w:b w:val="false"/>
          <w:i w:val="false"/>
          <w:color w:val="000000"/>
          <w:sz w:val="28"/>
        </w:rPr>
        <w:t>
      27. Аскаридозбен және трихоцефалезбен сырқаттанудың алдын алу мақсатында медициналық ұйымдар мынадай іс-шараларды жүргізеді:</w:t>
      </w:r>
    </w:p>
    <w:bookmarkEnd w:id="141"/>
    <w:bookmarkStart w:name="z197" w:id="142"/>
    <w:p>
      <w:pPr>
        <w:spacing w:after="0"/>
        <w:ind w:left="0"/>
        <w:jc w:val="both"/>
      </w:pPr>
      <w:r>
        <w:rPr>
          <w:rFonts w:ascii="Times New Roman"/>
          <w:b w:val="false"/>
          <w:i w:val="false"/>
          <w:color w:val="000000"/>
          <w:sz w:val="28"/>
        </w:rPr>
        <w:t>
      1) жылына бір рет жиілікпен мыналар жатқызылатын тәуекел тобындағы адамдарды:</w:t>
      </w:r>
    </w:p>
    <w:bookmarkEnd w:id="142"/>
    <w:p>
      <w:pPr>
        <w:spacing w:after="0"/>
        <w:ind w:left="0"/>
        <w:jc w:val="both"/>
      </w:pPr>
      <w:r>
        <w:rPr>
          <w:rFonts w:ascii="Times New Roman"/>
          <w:b w:val="false"/>
          <w:i w:val="false"/>
          <w:color w:val="000000"/>
          <w:sz w:val="28"/>
        </w:rPr>
        <w:t>
      мектепке дейінгі және кіші мектеп жасындағы балаларды;</w:t>
      </w:r>
    </w:p>
    <w:p>
      <w:pPr>
        <w:spacing w:after="0"/>
        <w:ind w:left="0"/>
        <w:jc w:val="both"/>
      </w:pPr>
      <w:r>
        <w:rPr>
          <w:rFonts w:ascii="Times New Roman"/>
          <w:b w:val="false"/>
          <w:i w:val="false"/>
          <w:color w:val="000000"/>
          <w:sz w:val="28"/>
        </w:rPr>
        <w:t>
      ауыл шаруашылығы жұмысшыларын;</w:t>
      </w:r>
    </w:p>
    <w:p>
      <w:pPr>
        <w:spacing w:after="0"/>
        <w:ind w:left="0"/>
        <w:jc w:val="both"/>
      </w:pPr>
      <w:r>
        <w:rPr>
          <w:rFonts w:ascii="Times New Roman"/>
          <w:b w:val="false"/>
          <w:i w:val="false"/>
          <w:color w:val="000000"/>
          <w:sz w:val="28"/>
        </w:rPr>
        <w:t>
      жылыжайлар мен оранжереялар жұмыскерлерін;</w:t>
      </w:r>
    </w:p>
    <w:p>
      <w:pPr>
        <w:spacing w:after="0"/>
        <w:ind w:left="0"/>
        <w:jc w:val="both"/>
      </w:pPr>
      <w:r>
        <w:rPr>
          <w:rFonts w:ascii="Times New Roman"/>
          <w:b w:val="false"/>
          <w:i w:val="false"/>
          <w:color w:val="000000"/>
          <w:sz w:val="28"/>
        </w:rPr>
        <w:t>
      саяжай тұрғындарын зерттеп-қарау;</w:t>
      </w:r>
    </w:p>
    <w:bookmarkStart w:name="z202" w:id="143"/>
    <w:p>
      <w:pPr>
        <w:spacing w:after="0"/>
        <w:ind w:left="0"/>
        <w:jc w:val="both"/>
      </w:pPr>
      <w:r>
        <w:rPr>
          <w:rFonts w:ascii="Times New Roman"/>
          <w:b w:val="false"/>
          <w:i w:val="false"/>
          <w:color w:val="000000"/>
          <w:sz w:val="28"/>
        </w:rPr>
        <w:t>
      2) науқастарды жоспарлы тәртіппен және эпидемиологиялық көрсетімдер бойынша анықтау;</w:t>
      </w:r>
    </w:p>
    <w:bookmarkEnd w:id="143"/>
    <w:bookmarkStart w:name="z203" w:id="144"/>
    <w:p>
      <w:pPr>
        <w:spacing w:after="0"/>
        <w:ind w:left="0"/>
        <w:jc w:val="both"/>
      </w:pPr>
      <w:r>
        <w:rPr>
          <w:rFonts w:ascii="Times New Roman"/>
          <w:b w:val="false"/>
          <w:i w:val="false"/>
          <w:color w:val="000000"/>
          <w:sz w:val="28"/>
        </w:rPr>
        <w:t>
      3) күнтізбелік он-он бес күн интервалмен нәжісті үш рет зерттеу арқылы дегельминтизациялау тиімділігін бақылай отырып, ошақты сауықтыру.</w:t>
      </w:r>
    </w:p>
    <w:bookmarkEnd w:id="144"/>
    <w:bookmarkStart w:name="z204" w:id="145"/>
    <w:p>
      <w:pPr>
        <w:spacing w:after="0"/>
        <w:ind w:left="0"/>
        <w:jc w:val="both"/>
      </w:pPr>
      <w:r>
        <w:rPr>
          <w:rFonts w:ascii="Times New Roman"/>
          <w:b w:val="false"/>
          <w:i w:val="false"/>
          <w:color w:val="000000"/>
          <w:sz w:val="28"/>
        </w:rPr>
        <w:t>
      28. Аскаридоз және трихоцефалез аурулары тіркелген жағдайда аумақтық бөлімшелер мынадай санитариялық-профилактикалық іс-шараларды ұйымдастырады және жүргізеді:</w:t>
      </w:r>
    </w:p>
    <w:bookmarkEnd w:id="145"/>
    <w:bookmarkStart w:name="z205" w:id="146"/>
    <w:p>
      <w:pPr>
        <w:spacing w:after="0"/>
        <w:ind w:left="0"/>
        <w:jc w:val="both"/>
      </w:pPr>
      <w:r>
        <w:rPr>
          <w:rFonts w:ascii="Times New Roman"/>
          <w:b w:val="false"/>
          <w:i w:val="false"/>
          <w:color w:val="000000"/>
          <w:sz w:val="28"/>
        </w:rPr>
        <w:t xml:space="preserve">
      1) халықтың аскаридозбен және трихоцефалезбен сырқаттануын шұғыл және ретроспективті эпидемиологиялық талдау; </w:t>
      </w:r>
    </w:p>
    <w:bookmarkEnd w:id="146"/>
    <w:bookmarkStart w:name="z206" w:id="147"/>
    <w:p>
      <w:pPr>
        <w:spacing w:after="0"/>
        <w:ind w:left="0"/>
        <w:jc w:val="both"/>
      </w:pPr>
      <w:r>
        <w:rPr>
          <w:rFonts w:ascii="Times New Roman"/>
          <w:b w:val="false"/>
          <w:i w:val="false"/>
          <w:color w:val="000000"/>
          <w:sz w:val="28"/>
        </w:rPr>
        <w:t xml:space="preserve">
      2) аскаридозбен және трихоцефалезбен сырқаттанушылық бойынша эпидемиялық қолайсыздық дәрежесі бойынша аумақты аудандастыру, ошақтар типін анықтау; </w:t>
      </w:r>
    </w:p>
    <w:bookmarkEnd w:id="147"/>
    <w:bookmarkStart w:name="z207" w:id="148"/>
    <w:p>
      <w:pPr>
        <w:spacing w:after="0"/>
        <w:ind w:left="0"/>
        <w:jc w:val="both"/>
      </w:pPr>
      <w:r>
        <w:rPr>
          <w:rFonts w:ascii="Times New Roman"/>
          <w:b w:val="false"/>
          <w:i w:val="false"/>
          <w:color w:val="000000"/>
          <w:sz w:val="28"/>
        </w:rPr>
        <w:t xml:space="preserve">
      3) аскаридоз және трихоцефалездің қоздырғыштарын жұқтыру қаупіне бейім тәуекел контингенттерін анықтау; </w:t>
      </w:r>
    </w:p>
    <w:bookmarkEnd w:id="148"/>
    <w:bookmarkStart w:name="z208" w:id="149"/>
    <w:p>
      <w:pPr>
        <w:spacing w:after="0"/>
        <w:ind w:left="0"/>
        <w:jc w:val="both"/>
      </w:pPr>
      <w:r>
        <w:rPr>
          <w:rFonts w:ascii="Times New Roman"/>
          <w:b w:val="false"/>
          <w:i w:val="false"/>
          <w:color w:val="000000"/>
          <w:sz w:val="28"/>
        </w:rPr>
        <w:t xml:space="preserve">
      4) аскаридоз және трихоцефалездің берілу факторлары мен жолдарын анықтау; </w:t>
      </w:r>
    </w:p>
    <w:bookmarkEnd w:id="149"/>
    <w:bookmarkStart w:name="z209" w:id="150"/>
    <w:p>
      <w:pPr>
        <w:spacing w:after="0"/>
        <w:ind w:left="0"/>
        <w:jc w:val="both"/>
      </w:pPr>
      <w:r>
        <w:rPr>
          <w:rFonts w:ascii="Times New Roman"/>
          <w:b w:val="false"/>
          <w:i w:val="false"/>
          <w:color w:val="000000"/>
          <w:sz w:val="28"/>
        </w:rPr>
        <w:t>
      5) профилактикалық іс-шаралар кешенін анықтау, оларды іске асыру мерзімдерін жоспарлау, тиімділігін бағалау;</w:t>
      </w:r>
    </w:p>
    <w:bookmarkEnd w:id="150"/>
    <w:bookmarkStart w:name="z210" w:id="151"/>
    <w:p>
      <w:pPr>
        <w:spacing w:after="0"/>
        <w:ind w:left="0"/>
        <w:jc w:val="both"/>
      </w:pPr>
      <w:r>
        <w:rPr>
          <w:rFonts w:ascii="Times New Roman"/>
          <w:b w:val="false"/>
          <w:i w:val="false"/>
          <w:color w:val="000000"/>
          <w:sz w:val="28"/>
        </w:rPr>
        <w:t>
      6) ошақты эпидемиологиялық зерттеп-қарау;</w:t>
      </w:r>
    </w:p>
    <w:bookmarkEnd w:id="151"/>
    <w:bookmarkStart w:name="z211" w:id="152"/>
    <w:p>
      <w:pPr>
        <w:spacing w:after="0"/>
        <w:ind w:left="0"/>
        <w:jc w:val="both"/>
      </w:pPr>
      <w:r>
        <w:rPr>
          <w:rFonts w:ascii="Times New Roman"/>
          <w:b w:val="false"/>
          <w:i w:val="false"/>
          <w:color w:val="000000"/>
          <w:sz w:val="28"/>
        </w:rPr>
        <w:t>
      7) ошақтарда санитариялық-паразитологиялық мониторинг;</w:t>
      </w:r>
    </w:p>
    <w:bookmarkEnd w:id="152"/>
    <w:bookmarkStart w:name="z212" w:id="153"/>
    <w:p>
      <w:pPr>
        <w:spacing w:after="0"/>
        <w:ind w:left="0"/>
        <w:jc w:val="both"/>
      </w:pPr>
      <w:r>
        <w:rPr>
          <w:rFonts w:ascii="Times New Roman"/>
          <w:b w:val="false"/>
          <w:i w:val="false"/>
          <w:color w:val="000000"/>
          <w:sz w:val="28"/>
        </w:rPr>
        <w:t xml:space="preserve">
      8) халықтың декреттелген тобының адамдарын жылына бір реттен сиретпей аскаридоз және трихоцефалезге зерттеп-қараумен қамту толықтығын, мерзімдерін және тиімділігін бақылау; </w:t>
      </w:r>
    </w:p>
    <w:bookmarkEnd w:id="153"/>
    <w:bookmarkStart w:name="z213" w:id="154"/>
    <w:p>
      <w:pPr>
        <w:spacing w:after="0"/>
        <w:ind w:left="0"/>
        <w:jc w:val="both"/>
      </w:pPr>
      <w:r>
        <w:rPr>
          <w:rFonts w:ascii="Times New Roman"/>
          <w:b w:val="false"/>
          <w:i w:val="false"/>
          <w:color w:val="000000"/>
          <w:sz w:val="28"/>
        </w:rPr>
        <w:t>
      9) үш жастан жеті жасқа дейін мектепке дейінгі және мектеп жасындағы балаларды, жеті жастан он төрт жасқа дейін білім беру объектілеріне баратын балаларды іріктеп зерттеп-қарау арқылы медициналық ұйымдардың зертханаларында науқас балаларды анықтау тиімділігін бақылау;</w:t>
      </w:r>
    </w:p>
    <w:bookmarkEnd w:id="154"/>
    <w:bookmarkStart w:name="z214" w:id="155"/>
    <w:p>
      <w:pPr>
        <w:spacing w:after="0"/>
        <w:ind w:left="0"/>
        <w:jc w:val="both"/>
      </w:pPr>
      <w:r>
        <w:rPr>
          <w:rFonts w:ascii="Times New Roman"/>
          <w:b w:val="false"/>
          <w:i w:val="false"/>
          <w:color w:val="000000"/>
          <w:sz w:val="28"/>
        </w:rPr>
        <w:t xml:space="preserve">
      10) науқастың отбасы мүшелерін бақылау копроовоскопиялық зерттеп-қарау жүргізу. </w:t>
      </w:r>
    </w:p>
    <w:bookmarkEnd w:id="155"/>
    <w:bookmarkStart w:name="z215" w:id="156"/>
    <w:p>
      <w:pPr>
        <w:spacing w:after="0"/>
        <w:ind w:left="0"/>
        <w:jc w:val="both"/>
      </w:pPr>
      <w:r>
        <w:rPr>
          <w:rFonts w:ascii="Times New Roman"/>
          <w:b w:val="false"/>
          <w:i w:val="false"/>
          <w:color w:val="000000"/>
          <w:sz w:val="28"/>
        </w:rPr>
        <w:t>
      29. Ошақтағы санитариялық-профилактикалық іс-шаралар оның сыныптамасына байланысты жүргізіледі: шынайы (сыртқы ортада қоздырғыштың айналымы үшін жағдайлар бар) және жалған ошақ (жағдайлар жоқ).</w:t>
      </w:r>
    </w:p>
    <w:bookmarkEnd w:id="156"/>
    <w:bookmarkStart w:name="z216" w:id="157"/>
    <w:p>
      <w:pPr>
        <w:spacing w:after="0"/>
        <w:ind w:left="0"/>
        <w:jc w:val="both"/>
      </w:pPr>
      <w:r>
        <w:rPr>
          <w:rFonts w:ascii="Times New Roman"/>
          <w:b w:val="false"/>
          <w:i w:val="false"/>
          <w:color w:val="000000"/>
          <w:sz w:val="28"/>
        </w:rPr>
        <w:t xml:space="preserve">
      30. Аскаридоз және трихоцефалез ошағын эпидемиологиялық зерттеп-қарау кезінде мыналар ескеріледі: </w:t>
      </w:r>
    </w:p>
    <w:bookmarkEnd w:id="157"/>
    <w:bookmarkStart w:name="z217" w:id="158"/>
    <w:p>
      <w:pPr>
        <w:spacing w:after="0"/>
        <w:ind w:left="0"/>
        <w:jc w:val="both"/>
      </w:pPr>
      <w:r>
        <w:rPr>
          <w:rFonts w:ascii="Times New Roman"/>
          <w:b w:val="false"/>
          <w:i w:val="false"/>
          <w:color w:val="000000"/>
          <w:sz w:val="28"/>
        </w:rPr>
        <w:t>
      1) ауланың санитариялық жағдайы;</w:t>
      </w:r>
    </w:p>
    <w:bookmarkEnd w:id="158"/>
    <w:bookmarkStart w:name="z218" w:id="159"/>
    <w:p>
      <w:pPr>
        <w:spacing w:after="0"/>
        <w:ind w:left="0"/>
        <w:jc w:val="both"/>
      </w:pPr>
      <w:r>
        <w:rPr>
          <w:rFonts w:ascii="Times New Roman"/>
          <w:b w:val="false"/>
          <w:i w:val="false"/>
          <w:color w:val="000000"/>
          <w:sz w:val="28"/>
        </w:rPr>
        <w:t>
      2) дәретхананың болуы және оның жағадйы;</w:t>
      </w:r>
    </w:p>
    <w:bookmarkEnd w:id="159"/>
    <w:bookmarkStart w:name="z219" w:id="160"/>
    <w:p>
      <w:pPr>
        <w:spacing w:after="0"/>
        <w:ind w:left="0"/>
        <w:jc w:val="both"/>
      </w:pPr>
      <w:r>
        <w:rPr>
          <w:rFonts w:ascii="Times New Roman"/>
          <w:b w:val="false"/>
          <w:i w:val="false"/>
          <w:color w:val="000000"/>
          <w:sz w:val="28"/>
        </w:rPr>
        <w:t xml:space="preserve">
      3) үй жануарларының болуы; </w:t>
      </w:r>
    </w:p>
    <w:bookmarkEnd w:id="160"/>
    <w:bookmarkStart w:name="z220" w:id="161"/>
    <w:p>
      <w:pPr>
        <w:spacing w:after="0"/>
        <w:ind w:left="0"/>
        <w:jc w:val="both"/>
      </w:pPr>
      <w:r>
        <w:rPr>
          <w:rFonts w:ascii="Times New Roman"/>
          <w:b w:val="false"/>
          <w:i w:val="false"/>
          <w:color w:val="000000"/>
          <w:sz w:val="28"/>
        </w:rPr>
        <w:t>
      4) ошақта науқаспен байланыста болған адамдардың жеке гигиена қағидаларын сақтауы;</w:t>
      </w:r>
    </w:p>
    <w:bookmarkEnd w:id="161"/>
    <w:bookmarkStart w:name="z221" w:id="162"/>
    <w:p>
      <w:pPr>
        <w:spacing w:after="0"/>
        <w:ind w:left="0"/>
        <w:jc w:val="both"/>
      </w:pPr>
      <w:r>
        <w:rPr>
          <w:rFonts w:ascii="Times New Roman"/>
          <w:b w:val="false"/>
          <w:i w:val="false"/>
          <w:color w:val="000000"/>
          <w:sz w:val="28"/>
        </w:rPr>
        <w:t>
      5) залалсыздандырылмаған нәжісті бақшада тыңайтқыш ретінде пайдалану;</w:t>
      </w:r>
    </w:p>
    <w:bookmarkEnd w:id="162"/>
    <w:bookmarkStart w:name="z222" w:id="163"/>
    <w:p>
      <w:pPr>
        <w:spacing w:after="0"/>
        <w:ind w:left="0"/>
        <w:jc w:val="both"/>
      </w:pPr>
      <w:r>
        <w:rPr>
          <w:rFonts w:ascii="Times New Roman"/>
          <w:b w:val="false"/>
          <w:i w:val="false"/>
          <w:color w:val="000000"/>
          <w:sz w:val="28"/>
        </w:rPr>
        <w:t>
      6) өсірілетін бақша дақылдарының тізбесі.</w:t>
      </w:r>
    </w:p>
    <w:bookmarkEnd w:id="163"/>
    <w:bookmarkStart w:name="z223" w:id="164"/>
    <w:p>
      <w:pPr>
        <w:spacing w:after="0"/>
        <w:ind w:left="0"/>
        <w:jc w:val="both"/>
      </w:pPr>
      <w:r>
        <w:rPr>
          <w:rFonts w:ascii="Times New Roman"/>
          <w:b w:val="false"/>
          <w:i w:val="false"/>
          <w:color w:val="000000"/>
          <w:sz w:val="28"/>
        </w:rPr>
        <w:t>
      31. Қоршаған ортада жаңадан анықталған науқастар мен қоздырғыштар болмаған кезде аумақтық бөлімшенің маманы медициналық ұйымның маманымен бірлесіп ошақты бақылау есебінен алуды жүргізеді.</w:t>
      </w:r>
    </w:p>
    <w:bookmarkEnd w:id="164"/>
    <w:bookmarkStart w:name="z224" w:id="165"/>
    <w:p>
      <w:pPr>
        <w:spacing w:after="0"/>
        <w:ind w:left="0"/>
        <w:jc w:val="left"/>
      </w:pPr>
      <w:r>
        <w:rPr>
          <w:rFonts w:ascii="Times New Roman"/>
          <w:b/>
          <w:i w:val="false"/>
          <w:color w:val="000000"/>
        </w:rPr>
        <w:t xml:space="preserve"> 7-параграф. Безгектің алдын алу бойынша санитариялық-профилактикалық іс-шараларды ұйымдастыруға және жүргізуге қойылатын санитариялық-эпидемиологиялық талаптар</w:t>
      </w:r>
    </w:p>
    <w:bookmarkEnd w:id="165"/>
    <w:bookmarkStart w:name="z225" w:id="166"/>
    <w:p>
      <w:pPr>
        <w:spacing w:after="0"/>
        <w:ind w:left="0"/>
        <w:jc w:val="both"/>
      </w:pPr>
      <w:r>
        <w:rPr>
          <w:rFonts w:ascii="Times New Roman"/>
          <w:b w:val="false"/>
          <w:i w:val="false"/>
          <w:color w:val="000000"/>
          <w:sz w:val="28"/>
        </w:rPr>
        <w:t xml:space="preserve">
      32. Безгекпен сырқаттанудың алдын алу мақсатында эпидемиологиялық және клиникалық көрсетімдер бойынша медициналық ұйымдар: </w:t>
      </w:r>
    </w:p>
    <w:bookmarkEnd w:id="166"/>
    <w:bookmarkStart w:name="z226" w:id="167"/>
    <w:p>
      <w:pPr>
        <w:spacing w:after="0"/>
        <w:ind w:left="0"/>
        <w:jc w:val="both"/>
      </w:pPr>
      <w:r>
        <w:rPr>
          <w:rFonts w:ascii="Times New Roman"/>
          <w:b w:val="false"/>
          <w:i w:val="false"/>
          <w:color w:val="000000"/>
          <w:sz w:val="28"/>
        </w:rPr>
        <w:t xml:space="preserve">
      1) соңғы үш жыл ішінде безгек бойынша эндемиялық елдерден келген адамдарды есепке қойған кезде және клиникалық көрсетімдер бойынша мынадай синдромдар пайда болған кезде: температураның көтерілуі, қалшылдау, әлсіздік, бастың ауыруы, бауыр мен көкбауырдың үлкеюі, аққабық пен тері жабынының сарғаюы, ұшық, анемия; </w:t>
      </w:r>
    </w:p>
    <w:bookmarkEnd w:id="167"/>
    <w:bookmarkStart w:name="z227" w:id="168"/>
    <w:p>
      <w:pPr>
        <w:spacing w:after="0"/>
        <w:ind w:left="0"/>
        <w:jc w:val="both"/>
      </w:pPr>
      <w:r>
        <w:rPr>
          <w:rFonts w:ascii="Times New Roman"/>
          <w:b w:val="false"/>
          <w:i w:val="false"/>
          <w:color w:val="000000"/>
          <w:sz w:val="28"/>
        </w:rPr>
        <w:t xml:space="preserve">
      2) безгек бойынша эпидемиялық маусымда үш күн бойы және жылдың қалған уақытында бес күн бойы қызба болған науқастар; </w:t>
      </w:r>
    </w:p>
    <w:bookmarkEnd w:id="168"/>
    <w:bookmarkStart w:name="z228" w:id="169"/>
    <w:p>
      <w:pPr>
        <w:spacing w:after="0"/>
        <w:ind w:left="0"/>
        <w:jc w:val="both"/>
      </w:pPr>
      <w:r>
        <w:rPr>
          <w:rFonts w:ascii="Times New Roman"/>
          <w:b w:val="false"/>
          <w:i w:val="false"/>
          <w:color w:val="000000"/>
          <w:sz w:val="28"/>
        </w:rPr>
        <w:t xml:space="preserve">
      3) белгіленген диагнозға сәйкес жүргізілген емге қарамастан, дене температурасының мезгіл-мезгіл көтерілуі жалғасқан науқастар; </w:t>
      </w:r>
    </w:p>
    <w:bookmarkEnd w:id="169"/>
    <w:bookmarkStart w:name="z229" w:id="170"/>
    <w:p>
      <w:pPr>
        <w:spacing w:after="0"/>
        <w:ind w:left="0"/>
        <w:jc w:val="both"/>
      </w:pPr>
      <w:r>
        <w:rPr>
          <w:rFonts w:ascii="Times New Roman"/>
          <w:b w:val="false"/>
          <w:i w:val="false"/>
          <w:color w:val="000000"/>
          <w:sz w:val="28"/>
        </w:rPr>
        <w:t xml:space="preserve">
      4) қанды, оның компоненттері мен препараттарын құйғаннан кейін соңғы үш айда дене температурасы жоғарылаған реципиенттер; </w:t>
      </w:r>
    </w:p>
    <w:bookmarkEnd w:id="170"/>
    <w:bookmarkStart w:name="z230" w:id="171"/>
    <w:p>
      <w:pPr>
        <w:spacing w:after="0"/>
        <w:ind w:left="0"/>
        <w:jc w:val="both"/>
      </w:pPr>
      <w:r>
        <w:rPr>
          <w:rFonts w:ascii="Times New Roman"/>
          <w:b w:val="false"/>
          <w:i w:val="false"/>
          <w:color w:val="000000"/>
          <w:sz w:val="28"/>
        </w:rPr>
        <w:t xml:space="preserve">
      5) безгек ошағында тұратын дене температурасының кез келген жоғарылауы байқалған адамдар; </w:t>
      </w:r>
    </w:p>
    <w:bookmarkEnd w:id="171"/>
    <w:bookmarkStart w:name="z231" w:id="172"/>
    <w:p>
      <w:pPr>
        <w:spacing w:after="0"/>
        <w:ind w:left="0"/>
        <w:jc w:val="both"/>
      </w:pPr>
      <w:r>
        <w:rPr>
          <w:rFonts w:ascii="Times New Roman"/>
          <w:b w:val="false"/>
          <w:i w:val="false"/>
          <w:color w:val="000000"/>
          <w:sz w:val="28"/>
        </w:rPr>
        <w:t xml:space="preserve">
      6) безгекпен ауырып сауыққан адамдар дене температурасының жоғарылауымен бірге жүретін кез келген ауру кезінде зерттеп-қарауды жүргізеді. </w:t>
      </w:r>
    </w:p>
    <w:bookmarkEnd w:id="172"/>
    <w:bookmarkStart w:name="z232" w:id="173"/>
    <w:p>
      <w:pPr>
        <w:spacing w:after="0"/>
        <w:ind w:left="0"/>
        <w:jc w:val="both"/>
      </w:pPr>
      <w:r>
        <w:rPr>
          <w:rFonts w:ascii="Times New Roman"/>
          <w:b w:val="false"/>
          <w:i w:val="false"/>
          <w:color w:val="000000"/>
          <w:sz w:val="28"/>
        </w:rPr>
        <w:t xml:space="preserve">
      33. Безгекке күдікті адамдардан алынған қан үлгілері зерттеу нәтижесін филиалда растау арқылы медициналық ұйымның клиникалық-диагностикалық зертханасында зерттеледі. </w:t>
      </w:r>
    </w:p>
    <w:bookmarkEnd w:id="173"/>
    <w:bookmarkStart w:name="z233" w:id="174"/>
    <w:p>
      <w:pPr>
        <w:spacing w:after="0"/>
        <w:ind w:left="0"/>
        <w:jc w:val="both"/>
      </w:pPr>
      <w:r>
        <w:rPr>
          <w:rFonts w:ascii="Times New Roman"/>
          <w:b w:val="false"/>
          <w:i w:val="false"/>
          <w:color w:val="000000"/>
          <w:sz w:val="28"/>
        </w:rPr>
        <w:t>
      34. Қанның қаралған үлгілерінің жалпы санының барлық оң нәтижесін және 10 пайызын (бұдан әрі – %) медициналық ұйымның клиникалық-диагностикалық зертханасы бақылау зерттеу үшін филиалға жібереді, ол одан әрі Қазақстан Республикасы Денсаулық сақтау министрлігінің "Қоғамдық денсаулық сақтау ұлттық орталығы" шаруашылық жүргізу құқығындағы республикалық мемлекеттік кәсіпорнына (бұдан әрі – Ұлттық орталығы) жібереді.</w:t>
      </w:r>
    </w:p>
    <w:bookmarkEnd w:id="174"/>
    <w:bookmarkStart w:name="z234" w:id="175"/>
    <w:p>
      <w:pPr>
        <w:spacing w:after="0"/>
        <w:ind w:left="0"/>
        <w:jc w:val="both"/>
      </w:pPr>
      <w:r>
        <w:rPr>
          <w:rFonts w:ascii="Times New Roman"/>
          <w:b w:val="false"/>
          <w:i w:val="false"/>
          <w:color w:val="000000"/>
          <w:sz w:val="28"/>
        </w:rPr>
        <w:t>
      35. Безгек ошағында медициналық ұйымдардың қызметкерлері халықты санитариялық сауаттандыра отырып, 2 аптада 1 рет аулаларды (пәтерлерді) аралайды. Медицина қызметкерлері безгектің болуын жоққа шығармайтын белгілері анықталған науқастардан қан препараттарын алуды және оларды сол күні зертханаға жеткізуді қамтамасыз етеді. Ілеспе құжатта әрбір науқастың жеке деректері, зерттеп-қарау күні, дене температурасы және басқа да белгілері көрсетіледі.</w:t>
      </w:r>
    </w:p>
    <w:bookmarkEnd w:id="175"/>
    <w:bookmarkStart w:name="z235" w:id="176"/>
    <w:p>
      <w:pPr>
        <w:spacing w:after="0"/>
        <w:ind w:left="0"/>
        <w:jc w:val="both"/>
      </w:pPr>
      <w:r>
        <w:rPr>
          <w:rFonts w:ascii="Times New Roman"/>
          <w:b w:val="false"/>
          <w:i w:val="false"/>
          <w:color w:val="000000"/>
          <w:sz w:val="28"/>
        </w:rPr>
        <w:t>
      36. Безгекпен ауыратын науқастарды емдеу стационар жағдайында жүргізіледі, науқастың қан препараттарын зерттеу емдеудің бірінші, төртінші күндері және ауруханадан шығару алдында жүргізіледі.</w:t>
      </w:r>
    </w:p>
    <w:bookmarkEnd w:id="176"/>
    <w:bookmarkStart w:name="z236" w:id="177"/>
    <w:p>
      <w:pPr>
        <w:spacing w:after="0"/>
        <w:ind w:left="0"/>
        <w:jc w:val="both"/>
      </w:pPr>
      <w:r>
        <w:rPr>
          <w:rFonts w:ascii="Times New Roman"/>
          <w:b w:val="false"/>
          <w:i w:val="false"/>
          <w:color w:val="000000"/>
          <w:sz w:val="28"/>
        </w:rPr>
        <w:t xml:space="preserve">
      37. Инфекцияның әлеуетті көздері бар болған кезде безгек берілетін маусымда медициналық ұйымның қызметкерлері ошақтағы безгек белгілері бар адамдарға, егер қан препаратын шұғыл зертханалық зерттеу мүмкін болмаса, гаметоцидті әсері бар безгекке қарсы препараттың бір реттік дозасымен алдын ала емдеу жүргізеді. </w:t>
      </w:r>
    </w:p>
    <w:bookmarkEnd w:id="177"/>
    <w:bookmarkStart w:name="z237" w:id="178"/>
    <w:p>
      <w:pPr>
        <w:spacing w:after="0"/>
        <w:ind w:left="0"/>
        <w:jc w:val="both"/>
      </w:pPr>
      <w:r>
        <w:rPr>
          <w:rFonts w:ascii="Times New Roman"/>
          <w:b w:val="false"/>
          <w:i w:val="false"/>
          <w:color w:val="000000"/>
          <w:sz w:val="28"/>
        </w:rPr>
        <w:t>
      38. Ошақтарды эпидемиологиялық зерттеп-қараумен расталған безгектің жергілікті берілуі жергілікті өршіген жағдайда, масалардың белсенді ауру жұқтыратын маусымында медицина қызметкерлері халыққа белгіленген тәртіппен қолдануға рұқсат етілген гаметоцидті әсері бар безгекке қарсы маусымдық химиялық-профилактика жүргізеді. Егер елді мекенде безгек жағдайлары жекелеген учаскеде шоғырландырылған болса, химиялық- профилактиканы шағын ошақ қағидаты бойынша жүргізеді.</w:t>
      </w:r>
    </w:p>
    <w:bookmarkEnd w:id="178"/>
    <w:bookmarkStart w:name="z238" w:id="179"/>
    <w:p>
      <w:pPr>
        <w:spacing w:after="0"/>
        <w:ind w:left="0"/>
        <w:jc w:val="both"/>
      </w:pPr>
      <w:r>
        <w:rPr>
          <w:rFonts w:ascii="Times New Roman"/>
          <w:b w:val="false"/>
          <w:i w:val="false"/>
          <w:color w:val="000000"/>
          <w:sz w:val="28"/>
        </w:rPr>
        <w:t xml:space="preserve">
      39. Инкубациясы ұзақ үш күндік безгек белгілерінің алдын алу үшін берілу маусымы аяқталғаннан кейін немесе келесі эпидемиялық маусым басталар алдында медицина қызметкерлері отбасылық тізімге сәйкес маусым аралық химиялық-профилактика жүргізеді. </w:t>
      </w:r>
    </w:p>
    <w:bookmarkEnd w:id="179"/>
    <w:bookmarkStart w:name="z239" w:id="180"/>
    <w:p>
      <w:pPr>
        <w:spacing w:after="0"/>
        <w:ind w:left="0"/>
        <w:jc w:val="both"/>
      </w:pPr>
      <w:r>
        <w:rPr>
          <w:rFonts w:ascii="Times New Roman"/>
          <w:b w:val="false"/>
          <w:i w:val="false"/>
          <w:color w:val="000000"/>
          <w:sz w:val="28"/>
        </w:rPr>
        <w:t>
      40. Безгекпен ауырып сауыққан адамдарды динамикалық бақылау сауыққан сәттен бастап жыл сайын қанды зерттеу арқылы үш жыл бойы белгіленеді.</w:t>
      </w:r>
    </w:p>
    <w:bookmarkEnd w:id="180"/>
    <w:bookmarkStart w:name="z240" w:id="181"/>
    <w:p>
      <w:pPr>
        <w:spacing w:after="0"/>
        <w:ind w:left="0"/>
        <w:jc w:val="both"/>
      </w:pPr>
      <w:r>
        <w:rPr>
          <w:rFonts w:ascii="Times New Roman"/>
          <w:b w:val="false"/>
          <w:i w:val="false"/>
          <w:color w:val="000000"/>
          <w:sz w:val="28"/>
        </w:rPr>
        <w:t>
      41. Мемлекеттік денсаулық сақтау басқармасының жергілікті органдарының басшылары безгекке қарсы препараттардың азаймайтын қорын қамтамасыз етеді.</w:t>
      </w:r>
    </w:p>
    <w:bookmarkEnd w:id="181"/>
    <w:bookmarkStart w:name="z241" w:id="182"/>
    <w:p>
      <w:pPr>
        <w:spacing w:after="0"/>
        <w:ind w:left="0"/>
        <w:jc w:val="both"/>
      </w:pPr>
      <w:r>
        <w:rPr>
          <w:rFonts w:ascii="Times New Roman"/>
          <w:b w:val="false"/>
          <w:i w:val="false"/>
          <w:color w:val="000000"/>
          <w:sz w:val="28"/>
        </w:rPr>
        <w:t xml:space="preserve">
      42. Безгекпен сырқаттанудың алдын алу мақсатында аумақтық бөлімшелер мынадай санитариялық-профилактикалық іс-шараларды ұйымдастырады және жүргізеді: </w:t>
      </w:r>
    </w:p>
    <w:bookmarkEnd w:id="182"/>
    <w:bookmarkStart w:name="z242" w:id="183"/>
    <w:p>
      <w:pPr>
        <w:spacing w:after="0"/>
        <w:ind w:left="0"/>
        <w:jc w:val="both"/>
      </w:pPr>
      <w:r>
        <w:rPr>
          <w:rFonts w:ascii="Times New Roman"/>
          <w:b w:val="false"/>
          <w:i w:val="false"/>
          <w:color w:val="000000"/>
          <w:sz w:val="28"/>
        </w:rPr>
        <w:t>
      1) халықтың безгекпен сырқаттануын шұғыл және ретроспективті эпидемиологиялық талдау;</w:t>
      </w:r>
    </w:p>
    <w:bookmarkEnd w:id="183"/>
    <w:bookmarkStart w:name="z243" w:id="184"/>
    <w:p>
      <w:pPr>
        <w:spacing w:after="0"/>
        <w:ind w:left="0"/>
        <w:jc w:val="both"/>
      </w:pPr>
      <w:r>
        <w:rPr>
          <w:rFonts w:ascii="Times New Roman"/>
          <w:b w:val="false"/>
          <w:i w:val="false"/>
          <w:color w:val="000000"/>
          <w:sz w:val="28"/>
        </w:rPr>
        <w:t>
      2) елді мекендерді және аумақтарды безгектің жергілікті берілуінің жаңғыру қаупінің дәрежесі бойынша безгек-генді бөлу;</w:t>
      </w:r>
    </w:p>
    <w:bookmarkEnd w:id="184"/>
    <w:bookmarkStart w:name="z244" w:id="185"/>
    <w:p>
      <w:pPr>
        <w:spacing w:after="0"/>
        <w:ind w:left="0"/>
        <w:jc w:val="both"/>
      </w:pPr>
      <w:r>
        <w:rPr>
          <w:rFonts w:ascii="Times New Roman"/>
          <w:b w:val="false"/>
          <w:i w:val="false"/>
          <w:color w:val="000000"/>
          <w:sz w:val="28"/>
        </w:rPr>
        <w:t>
      3) науқастарды ерте анықтауды, безгек жағдайларын диагностикалауды бақылау;</w:t>
      </w:r>
    </w:p>
    <w:bookmarkEnd w:id="185"/>
    <w:bookmarkStart w:name="z245" w:id="186"/>
    <w:p>
      <w:pPr>
        <w:spacing w:after="0"/>
        <w:ind w:left="0"/>
        <w:jc w:val="both"/>
      </w:pPr>
      <w:r>
        <w:rPr>
          <w:rFonts w:ascii="Times New Roman"/>
          <w:b w:val="false"/>
          <w:i w:val="false"/>
          <w:color w:val="000000"/>
          <w:sz w:val="28"/>
        </w:rPr>
        <w:t>
      4) безгектің әр жағдайын эпидемиологиялық тергеп-тексеру;</w:t>
      </w:r>
    </w:p>
    <w:bookmarkEnd w:id="186"/>
    <w:bookmarkStart w:name="z246" w:id="187"/>
    <w:p>
      <w:pPr>
        <w:spacing w:after="0"/>
        <w:ind w:left="0"/>
        <w:jc w:val="both"/>
      </w:pPr>
      <w:r>
        <w:rPr>
          <w:rFonts w:ascii="Times New Roman"/>
          <w:b w:val="false"/>
          <w:i w:val="false"/>
          <w:color w:val="000000"/>
          <w:sz w:val="28"/>
        </w:rPr>
        <w:t>
      5) безгек ошақтарын сыныптау;</w:t>
      </w:r>
    </w:p>
    <w:bookmarkEnd w:id="187"/>
    <w:bookmarkStart w:name="z247" w:id="188"/>
    <w:p>
      <w:pPr>
        <w:spacing w:after="0"/>
        <w:ind w:left="0"/>
        <w:jc w:val="both"/>
      </w:pPr>
      <w:r>
        <w:rPr>
          <w:rFonts w:ascii="Times New Roman"/>
          <w:b w:val="false"/>
          <w:i w:val="false"/>
          <w:color w:val="000000"/>
          <w:sz w:val="28"/>
        </w:rPr>
        <w:t>
      6) тасымалдаушыларға қарсы күрес шараларын бақылау;</w:t>
      </w:r>
    </w:p>
    <w:bookmarkEnd w:id="188"/>
    <w:bookmarkStart w:name="z248" w:id="189"/>
    <w:p>
      <w:pPr>
        <w:spacing w:after="0"/>
        <w:ind w:left="0"/>
        <w:jc w:val="both"/>
      </w:pPr>
      <w:r>
        <w:rPr>
          <w:rFonts w:ascii="Times New Roman"/>
          <w:b w:val="false"/>
          <w:i w:val="false"/>
          <w:color w:val="000000"/>
          <w:sz w:val="28"/>
        </w:rPr>
        <w:t>
      7) су қоймаларының тоғандануының және қансорғыш жәндіктердің, оның ішінде безгек масаларының көбеюінің алдын алу мақсатында гидротехникалық құрылыстардың, күріш алқаптарының және басқа да су қоймаларының пайдаланылуын ағымдық қадағалау;</w:t>
      </w:r>
    </w:p>
    <w:bookmarkEnd w:id="189"/>
    <w:bookmarkStart w:name="z249" w:id="190"/>
    <w:p>
      <w:pPr>
        <w:spacing w:after="0"/>
        <w:ind w:left="0"/>
        <w:jc w:val="both"/>
      </w:pPr>
      <w:r>
        <w:rPr>
          <w:rFonts w:ascii="Times New Roman"/>
          <w:b w:val="false"/>
          <w:i w:val="false"/>
          <w:color w:val="000000"/>
          <w:sz w:val="28"/>
        </w:rPr>
        <w:t>
      8) өз қызметінде эндемиялық елдермен байланысты туристік фирмаларға және басқа да ұйымдарға безгек пен басқа да тропикалық паразиттік аурулар бойынша қолайсыз аумақтар туралы, олардың профилактикасының қажеттілігі және өзінің қауіпсіздігі үшін жеке жауапкершілік туралы уақтылы ақпараттандыру;</w:t>
      </w:r>
    </w:p>
    <w:bookmarkEnd w:id="190"/>
    <w:bookmarkStart w:name="z250" w:id="191"/>
    <w:p>
      <w:pPr>
        <w:spacing w:after="0"/>
        <w:ind w:left="0"/>
        <w:jc w:val="both"/>
      </w:pPr>
      <w:r>
        <w:rPr>
          <w:rFonts w:ascii="Times New Roman"/>
          <w:b w:val="false"/>
          <w:i w:val="false"/>
          <w:color w:val="000000"/>
          <w:sz w:val="28"/>
        </w:rPr>
        <w:t>
      9) безгекке күдікті адамдардың ауру жұқтырған аудандарға жол жүру тарихын зерделеу;</w:t>
      </w:r>
    </w:p>
    <w:bookmarkEnd w:id="191"/>
    <w:bookmarkStart w:name="z251" w:id="192"/>
    <w:p>
      <w:pPr>
        <w:spacing w:after="0"/>
        <w:ind w:left="0"/>
        <w:jc w:val="both"/>
      </w:pPr>
      <w:r>
        <w:rPr>
          <w:rFonts w:ascii="Times New Roman"/>
          <w:b w:val="false"/>
          <w:i w:val="false"/>
          <w:color w:val="000000"/>
          <w:sz w:val="28"/>
        </w:rPr>
        <w:t>
      10) медициналық зерттеп-қараудан өтуін және зертханалық талдауларын растайтын құжаттарды тексеру;</w:t>
      </w:r>
    </w:p>
    <w:bookmarkEnd w:id="192"/>
    <w:bookmarkStart w:name="z252" w:id="193"/>
    <w:p>
      <w:pPr>
        <w:spacing w:after="0"/>
        <w:ind w:left="0"/>
        <w:jc w:val="both"/>
      </w:pPr>
      <w:r>
        <w:rPr>
          <w:rFonts w:ascii="Times New Roman"/>
          <w:b w:val="false"/>
          <w:i w:val="false"/>
          <w:color w:val="000000"/>
          <w:sz w:val="28"/>
        </w:rPr>
        <w:t xml:space="preserve">
      11) халықты ақпараттандыру. </w:t>
      </w:r>
    </w:p>
    <w:bookmarkEnd w:id="193"/>
    <w:bookmarkStart w:name="z253" w:id="194"/>
    <w:p>
      <w:pPr>
        <w:spacing w:after="0"/>
        <w:ind w:left="0"/>
        <w:jc w:val="both"/>
      </w:pPr>
      <w:r>
        <w:rPr>
          <w:rFonts w:ascii="Times New Roman"/>
          <w:b w:val="false"/>
          <w:i w:val="false"/>
          <w:color w:val="000000"/>
          <w:sz w:val="28"/>
        </w:rPr>
        <w:t>
      43. Елді мекендерді (аумақты) безгек-генді аудандарға бөлу – елді мекендердің (аумақтың) безгек-генді дәрежесін айқындау және профилактикалық іс-шараларды одан әрі жоспарлау үшін пайдаланылатын әртүрлі факторларды (тасымалдаушының түрлік құрамы мен саны, температуралық режим, халықтың көші-қоны, медициналық желінің жағдайы, басқасы) жыл сайын жинау, қорытындылау және талдау негізінде жүзеге асырылады.</w:t>
      </w:r>
    </w:p>
    <w:bookmarkEnd w:id="194"/>
    <w:bookmarkStart w:name="z254" w:id="195"/>
    <w:p>
      <w:pPr>
        <w:spacing w:after="0"/>
        <w:ind w:left="0"/>
        <w:jc w:val="both"/>
      </w:pPr>
      <w:r>
        <w:rPr>
          <w:rFonts w:ascii="Times New Roman"/>
          <w:b w:val="false"/>
          <w:i w:val="false"/>
          <w:color w:val="000000"/>
          <w:sz w:val="28"/>
        </w:rPr>
        <w:t>
      44. Безгек жағдайларын эпидемиологиялық тергеп-тексеру нәтижелері зерттеп-қарау жүргізілгеннен кейін бір ай ішінде Ұлттық орталыққа жіберіледі.</w:t>
      </w:r>
    </w:p>
    <w:bookmarkEnd w:id="195"/>
    <w:bookmarkStart w:name="z255" w:id="196"/>
    <w:p>
      <w:pPr>
        <w:spacing w:after="0"/>
        <w:ind w:left="0"/>
        <w:jc w:val="both"/>
      </w:pPr>
      <w:r>
        <w:rPr>
          <w:rFonts w:ascii="Times New Roman"/>
          <w:b w:val="false"/>
          <w:i w:val="false"/>
          <w:color w:val="000000"/>
          <w:sz w:val="28"/>
        </w:rPr>
        <w:t>
      45. Масалардың белсенді ауру жұқтыратын маусымында безгекпен ауыратын науқас немесе паразит таратушы анықталған кезде филиалдар мынадай санитариялық-профилактикалық іс-шараларды ұйымдастырады және жүргізеді:</w:t>
      </w:r>
    </w:p>
    <w:bookmarkEnd w:id="196"/>
    <w:bookmarkStart w:name="z256" w:id="197"/>
    <w:p>
      <w:pPr>
        <w:spacing w:after="0"/>
        <w:ind w:left="0"/>
        <w:jc w:val="both"/>
      </w:pPr>
      <w:r>
        <w:rPr>
          <w:rFonts w:ascii="Times New Roman"/>
          <w:b w:val="false"/>
          <w:i w:val="false"/>
          <w:color w:val="000000"/>
          <w:sz w:val="28"/>
        </w:rPr>
        <w:t>
      1) эпидемиологиялық және энтомологиялық көрсетімдер бойынша үй-жайларды (науқастың иелігіндегі үйде және кемінде үш көрші үйде) дезинсекциялық өңдеу;</w:t>
      </w:r>
    </w:p>
    <w:bookmarkEnd w:id="197"/>
    <w:bookmarkStart w:name="z257" w:id="198"/>
    <w:p>
      <w:pPr>
        <w:spacing w:after="0"/>
        <w:ind w:left="0"/>
        <w:jc w:val="both"/>
      </w:pPr>
      <w:r>
        <w:rPr>
          <w:rFonts w:ascii="Times New Roman"/>
          <w:b w:val="false"/>
          <w:i w:val="false"/>
          <w:color w:val="000000"/>
          <w:sz w:val="28"/>
        </w:rPr>
        <w:t>
      2) елді мекендегі барлық су қоймаларын және оның айналасындағы кемінде үш километр (бұдан әрі – км) аймақты және науқас уақытша болған орындарды энтомологиялық зерттеп-қарау;</w:t>
      </w:r>
    </w:p>
    <w:bookmarkEnd w:id="198"/>
    <w:bookmarkStart w:name="z258" w:id="199"/>
    <w:p>
      <w:pPr>
        <w:spacing w:after="0"/>
        <w:ind w:left="0"/>
        <w:jc w:val="both"/>
      </w:pPr>
      <w:r>
        <w:rPr>
          <w:rFonts w:ascii="Times New Roman"/>
          <w:b w:val="false"/>
          <w:i w:val="false"/>
          <w:color w:val="000000"/>
          <w:sz w:val="28"/>
        </w:rPr>
        <w:t>
      3) анофелогенді су қоймаларына жататын аумақтарда безгек масаларын жаппай аулау және олардың түрлік құрамын анықтау;</w:t>
      </w:r>
    </w:p>
    <w:bookmarkEnd w:id="199"/>
    <w:bookmarkStart w:name="z259" w:id="200"/>
    <w:p>
      <w:pPr>
        <w:spacing w:after="0"/>
        <w:ind w:left="0"/>
        <w:jc w:val="both"/>
      </w:pPr>
      <w:r>
        <w:rPr>
          <w:rFonts w:ascii="Times New Roman"/>
          <w:b w:val="false"/>
          <w:i w:val="false"/>
          <w:color w:val="000000"/>
          <w:sz w:val="28"/>
        </w:rPr>
        <w:t xml:space="preserve">
      4) елді мекенде және оның айналасындағы үш - бес км аймақта орналасқан анофелогенді су қоймаларын деларвациялау; </w:t>
      </w:r>
    </w:p>
    <w:bookmarkEnd w:id="200"/>
    <w:bookmarkStart w:name="z260" w:id="201"/>
    <w:p>
      <w:pPr>
        <w:spacing w:after="0"/>
        <w:ind w:left="0"/>
        <w:jc w:val="both"/>
      </w:pPr>
      <w:r>
        <w:rPr>
          <w:rFonts w:ascii="Times New Roman"/>
          <w:b w:val="false"/>
          <w:i w:val="false"/>
          <w:color w:val="000000"/>
          <w:sz w:val="28"/>
        </w:rPr>
        <w:t>
      5) масалар фаунасын, әрбір түрдің экологиясын және фенологиясын зерделеу, көбею орындары мен тасымалдаушылар санының мониторингі, масалардың ауруды тиімді жұқтыру маусымы мен безгектің берілу мауысымының басталу және аяқталу мерзімдерін есептеу;</w:t>
      </w:r>
    </w:p>
    <w:bookmarkEnd w:id="201"/>
    <w:bookmarkStart w:name="z261" w:id="202"/>
    <w:p>
      <w:pPr>
        <w:spacing w:after="0"/>
        <w:ind w:left="0"/>
        <w:jc w:val="both"/>
      </w:pPr>
      <w:r>
        <w:rPr>
          <w:rFonts w:ascii="Times New Roman"/>
          <w:b w:val="false"/>
          <w:i w:val="false"/>
          <w:color w:val="000000"/>
          <w:sz w:val="28"/>
        </w:rPr>
        <w:t xml:space="preserve">
      6) ағымдағы жылғы масалар санының деңгейін анықтау үшін елді мекендерді экстенсивті зерттеп-қарау (жаппай аулау); </w:t>
      </w:r>
    </w:p>
    <w:bookmarkEnd w:id="202"/>
    <w:bookmarkStart w:name="z262" w:id="203"/>
    <w:p>
      <w:pPr>
        <w:spacing w:after="0"/>
        <w:ind w:left="0"/>
        <w:jc w:val="both"/>
      </w:pPr>
      <w:r>
        <w:rPr>
          <w:rFonts w:ascii="Times New Roman"/>
          <w:b w:val="false"/>
          <w:i w:val="false"/>
          <w:color w:val="000000"/>
          <w:sz w:val="28"/>
        </w:rPr>
        <w:t>
      7) елді мекендегі және оның айналасындағы кемінде үш километр аймақтағы су қоймаларын паспорттау;</w:t>
      </w:r>
    </w:p>
    <w:bookmarkEnd w:id="203"/>
    <w:bookmarkStart w:name="z263" w:id="204"/>
    <w:p>
      <w:pPr>
        <w:spacing w:after="0"/>
        <w:ind w:left="0"/>
        <w:jc w:val="both"/>
      </w:pPr>
      <w:r>
        <w:rPr>
          <w:rFonts w:ascii="Times New Roman"/>
          <w:b w:val="false"/>
          <w:i w:val="false"/>
          <w:color w:val="000000"/>
          <w:sz w:val="28"/>
        </w:rPr>
        <w:t>
      8) эпидемиологиялық және энтомологиялық көрсетімдер бойынша безгекке қарсы өңдеуді ұйымдастыру.</w:t>
      </w:r>
    </w:p>
    <w:bookmarkEnd w:id="204"/>
    <w:bookmarkStart w:name="z264" w:id="205"/>
    <w:p>
      <w:pPr>
        <w:spacing w:after="0"/>
        <w:ind w:left="0"/>
        <w:jc w:val="both"/>
      </w:pPr>
      <w:r>
        <w:rPr>
          <w:rFonts w:ascii="Times New Roman"/>
          <w:b w:val="false"/>
          <w:i w:val="false"/>
          <w:color w:val="000000"/>
          <w:sz w:val="28"/>
        </w:rPr>
        <w:t>
      46. Безгекпен ауырған адамдар және паразит таратушылар ауру мерзімінің өтуіне қарамастан донорлықтан шеттетіледі.</w:t>
      </w:r>
    </w:p>
    <w:bookmarkEnd w:id="205"/>
    <w:bookmarkStart w:name="z265" w:id="206"/>
    <w:p>
      <w:pPr>
        <w:spacing w:after="0"/>
        <w:ind w:left="0"/>
        <w:jc w:val="both"/>
      </w:pPr>
      <w:r>
        <w:rPr>
          <w:rFonts w:ascii="Times New Roman"/>
          <w:b w:val="false"/>
          <w:i w:val="false"/>
          <w:color w:val="000000"/>
          <w:sz w:val="28"/>
        </w:rPr>
        <w:t>
      47. Халықты масалардың шағуынан қорғау үшін механикалық қорғаныш құралдары (жапқыштар, торлар) және репелленттер пайдаланылады.</w:t>
      </w:r>
    </w:p>
    <w:bookmarkEnd w:id="206"/>
    <w:bookmarkStart w:name="z266" w:id="207"/>
    <w:p>
      <w:pPr>
        <w:spacing w:after="0"/>
        <w:ind w:left="0"/>
        <w:jc w:val="both"/>
      </w:pPr>
      <w:r>
        <w:rPr>
          <w:rFonts w:ascii="Times New Roman"/>
          <w:b w:val="false"/>
          <w:i w:val="false"/>
          <w:color w:val="000000"/>
          <w:sz w:val="28"/>
        </w:rPr>
        <w:t>
      48. Медицианалық-санитариялық бөлімнің немесе мемлекеттік шекара арқылы өткізу пунктінің медицина қызметкерлері:</w:t>
      </w:r>
    </w:p>
    <w:bookmarkEnd w:id="207"/>
    <w:bookmarkStart w:name="z267" w:id="208"/>
    <w:p>
      <w:pPr>
        <w:spacing w:after="0"/>
        <w:ind w:left="0"/>
        <w:jc w:val="both"/>
      </w:pPr>
      <w:r>
        <w:rPr>
          <w:rFonts w:ascii="Times New Roman"/>
          <w:b w:val="false"/>
          <w:i w:val="false"/>
          <w:color w:val="000000"/>
          <w:sz w:val="28"/>
        </w:rPr>
        <w:t xml:space="preserve">
      1) ұшақтар экипаждарының мүшелеріне жеке бас профилактикасы шаралары туралы нұсқама береді; </w:t>
      </w:r>
    </w:p>
    <w:bookmarkEnd w:id="208"/>
    <w:bookmarkStart w:name="z268" w:id="209"/>
    <w:p>
      <w:pPr>
        <w:spacing w:after="0"/>
        <w:ind w:left="0"/>
        <w:jc w:val="both"/>
      </w:pPr>
      <w:r>
        <w:rPr>
          <w:rFonts w:ascii="Times New Roman"/>
          <w:b w:val="false"/>
          <w:i w:val="false"/>
          <w:color w:val="000000"/>
          <w:sz w:val="28"/>
        </w:rPr>
        <w:t>
      2) экипаж мүшелерін жаднамамен қамтамасыз етеді;</w:t>
      </w:r>
    </w:p>
    <w:bookmarkEnd w:id="209"/>
    <w:bookmarkStart w:name="z269" w:id="210"/>
    <w:p>
      <w:pPr>
        <w:spacing w:after="0"/>
        <w:ind w:left="0"/>
        <w:jc w:val="both"/>
      </w:pPr>
      <w:r>
        <w:rPr>
          <w:rFonts w:ascii="Times New Roman"/>
          <w:b w:val="false"/>
          <w:i w:val="false"/>
          <w:color w:val="000000"/>
          <w:sz w:val="28"/>
        </w:rPr>
        <w:t>
      3) сапарлар орындалатын елдердегі эпидемиологиялық жағдай туралы ақпарат береді.</w:t>
      </w:r>
    </w:p>
    <w:bookmarkEnd w:id="210"/>
    <w:bookmarkStart w:name="z270" w:id="211"/>
    <w:p>
      <w:pPr>
        <w:spacing w:after="0"/>
        <w:ind w:left="0"/>
        <w:jc w:val="both"/>
      </w:pPr>
      <w:r>
        <w:rPr>
          <w:rFonts w:ascii="Times New Roman"/>
          <w:b w:val="false"/>
          <w:i w:val="false"/>
          <w:color w:val="000000"/>
          <w:sz w:val="28"/>
        </w:rPr>
        <w:t>
      49. Безгек бойынша қолайсыз аумақтан келген әскери қызметшілер, әскерден оралғандар, босқындар, мәжбүрлі қоныс аударушылар, мигранттар туралы мәліметтері бар ұйымдар аумақтық бөлімшелердің сұрауы бойынша көрсетілген топтар адамдарының келу мерзімдері мен тұратын орны туралы ақпарат береді.</w:t>
      </w:r>
    </w:p>
    <w:bookmarkEnd w:id="211"/>
    <w:bookmarkStart w:name="z271" w:id="212"/>
    <w:p>
      <w:pPr>
        <w:spacing w:after="0"/>
        <w:ind w:left="0"/>
        <w:jc w:val="left"/>
      </w:pPr>
      <w:r>
        <w:rPr>
          <w:rFonts w:ascii="Times New Roman"/>
          <w:b/>
          <w:i w:val="false"/>
          <w:color w:val="000000"/>
        </w:rPr>
        <w:t xml:space="preserve"> 8-параграф. Лямблиоздың және токсоплазмоздың алдын алу бойынша санитариялық-профилактикалық іс-шараларды ұйымдастыруға және жүргізуге қойылатын санитариялық-эпидемиологиялық талаптар</w:t>
      </w:r>
    </w:p>
    <w:bookmarkEnd w:id="212"/>
    <w:bookmarkStart w:name="z272" w:id="213"/>
    <w:p>
      <w:pPr>
        <w:spacing w:after="0"/>
        <w:ind w:left="0"/>
        <w:jc w:val="both"/>
      </w:pPr>
      <w:r>
        <w:rPr>
          <w:rFonts w:ascii="Times New Roman"/>
          <w:b w:val="false"/>
          <w:i w:val="false"/>
          <w:color w:val="000000"/>
          <w:sz w:val="28"/>
        </w:rPr>
        <w:t>
      50. Лямблиозбен сырқаттанудың алдын алу мақсатында медициналық ұйымдар мынадай іс-шараларды ұйымдастырады және жүргізеді:</w:t>
      </w:r>
    </w:p>
    <w:bookmarkEnd w:id="213"/>
    <w:bookmarkStart w:name="z273" w:id="214"/>
    <w:p>
      <w:pPr>
        <w:spacing w:after="0"/>
        <w:ind w:left="0"/>
        <w:jc w:val="both"/>
      </w:pPr>
      <w:r>
        <w:rPr>
          <w:rFonts w:ascii="Times New Roman"/>
          <w:b w:val="false"/>
          <w:i w:val="false"/>
          <w:color w:val="000000"/>
          <w:sz w:val="28"/>
        </w:rPr>
        <w:t>
      1) клиникалық-эпидемиологиялық көрсетімдер (жіті ішек ауруының өршуі) болған кезде науқастарды лямблиозға зерттеп-қарау;</w:t>
      </w:r>
    </w:p>
    <w:bookmarkEnd w:id="214"/>
    <w:bookmarkStart w:name="z274" w:id="215"/>
    <w:p>
      <w:pPr>
        <w:spacing w:after="0"/>
        <w:ind w:left="0"/>
        <w:jc w:val="both"/>
      </w:pPr>
      <w:r>
        <w:rPr>
          <w:rFonts w:ascii="Times New Roman"/>
          <w:b w:val="false"/>
          <w:i w:val="false"/>
          <w:color w:val="000000"/>
          <w:sz w:val="28"/>
        </w:rPr>
        <w:t>
      2) серпінді бақылау кезеңінде нәжісті және дуоденальдық құрамын зертханалық зерттеу - үш ай бойы ай сайын;</w:t>
      </w:r>
    </w:p>
    <w:bookmarkEnd w:id="215"/>
    <w:bookmarkStart w:name="z275" w:id="216"/>
    <w:p>
      <w:pPr>
        <w:spacing w:after="0"/>
        <w:ind w:left="0"/>
        <w:jc w:val="both"/>
      </w:pPr>
      <w:r>
        <w:rPr>
          <w:rFonts w:ascii="Times New Roman"/>
          <w:b w:val="false"/>
          <w:i w:val="false"/>
          <w:color w:val="000000"/>
          <w:sz w:val="28"/>
        </w:rPr>
        <w:t xml:space="preserve">
      3) лямблиозды емдеу. </w:t>
      </w:r>
    </w:p>
    <w:bookmarkEnd w:id="216"/>
    <w:bookmarkStart w:name="z276" w:id="217"/>
    <w:p>
      <w:pPr>
        <w:spacing w:after="0"/>
        <w:ind w:left="0"/>
        <w:jc w:val="both"/>
      </w:pPr>
      <w:r>
        <w:rPr>
          <w:rFonts w:ascii="Times New Roman"/>
          <w:b w:val="false"/>
          <w:i w:val="false"/>
          <w:color w:val="000000"/>
          <w:sz w:val="28"/>
        </w:rPr>
        <w:t xml:space="preserve">
      51. Лямблиозбен сырқаттанудың алдын алу мақсатында аумақтық бөлімшелер мынадай санитариялық-профилактикалық іс-шараларды ұйымдастырады және жүргізеді: </w:t>
      </w:r>
    </w:p>
    <w:bookmarkEnd w:id="217"/>
    <w:bookmarkStart w:name="z277" w:id="218"/>
    <w:p>
      <w:pPr>
        <w:spacing w:after="0"/>
        <w:ind w:left="0"/>
        <w:jc w:val="both"/>
      </w:pPr>
      <w:r>
        <w:rPr>
          <w:rFonts w:ascii="Times New Roman"/>
          <w:b w:val="false"/>
          <w:i w:val="false"/>
          <w:color w:val="000000"/>
          <w:sz w:val="28"/>
        </w:rPr>
        <w:t>
      1) халықтың лямблиозбен сырқаттануын шұғыл және ретроспективті эпидемиологиялық талдау;</w:t>
      </w:r>
    </w:p>
    <w:bookmarkEnd w:id="218"/>
    <w:bookmarkStart w:name="z278" w:id="219"/>
    <w:p>
      <w:pPr>
        <w:spacing w:after="0"/>
        <w:ind w:left="0"/>
        <w:jc w:val="both"/>
      </w:pPr>
      <w:r>
        <w:rPr>
          <w:rFonts w:ascii="Times New Roman"/>
          <w:b w:val="false"/>
          <w:i w:val="false"/>
          <w:color w:val="000000"/>
          <w:sz w:val="28"/>
        </w:rPr>
        <w:t>
      2) лямблиоздың берілу факторлары мен жолдарын анықтау;</w:t>
      </w:r>
    </w:p>
    <w:bookmarkEnd w:id="219"/>
    <w:bookmarkStart w:name="z279" w:id="220"/>
    <w:p>
      <w:pPr>
        <w:spacing w:after="0"/>
        <w:ind w:left="0"/>
        <w:jc w:val="both"/>
      </w:pPr>
      <w:r>
        <w:rPr>
          <w:rFonts w:ascii="Times New Roman"/>
          <w:b w:val="false"/>
          <w:i w:val="false"/>
          <w:color w:val="000000"/>
          <w:sz w:val="28"/>
        </w:rPr>
        <w:t>
      3) санитариялық-профилактикалық іс-шаралар кешенін анықтау, оларды іске асыру мерзімдерін жоспарлау, тиімділігін бағалау;</w:t>
      </w:r>
    </w:p>
    <w:bookmarkEnd w:id="220"/>
    <w:bookmarkStart w:name="z280" w:id="221"/>
    <w:p>
      <w:pPr>
        <w:spacing w:after="0"/>
        <w:ind w:left="0"/>
        <w:jc w:val="both"/>
      </w:pPr>
      <w:r>
        <w:rPr>
          <w:rFonts w:ascii="Times New Roman"/>
          <w:b w:val="false"/>
          <w:i w:val="false"/>
          <w:color w:val="000000"/>
          <w:sz w:val="28"/>
        </w:rPr>
        <w:t>
      4) халықты сапалы ауыз сумен қамтамасыз етуді бақылау;</w:t>
      </w:r>
    </w:p>
    <w:bookmarkEnd w:id="221"/>
    <w:bookmarkStart w:name="z281" w:id="222"/>
    <w:p>
      <w:pPr>
        <w:spacing w:after="0"/>
        <w:ind w:left="0"/>
        <w:jc w:val="both"/>
      </w:pPr>
      <w:r>
        <w:rPr>
          <w:rFonts w:ascii="Times New Roman"/>
          <w:b w:val="false"/>
          <w:i w:val="false"/>
          <w:color w:val="000000"/>
          <w:sz w:val="28"/>
        </w:rPr>
        <w:t>
      5) білім беру объектілерінде санитариялық-профилактикалық режимді сақтау;</w:t>
      </w:r>
    </w:p>
    <w:bookmarkEnd w:id="222"/>
    <w:bookmarkStart w:name="z282" w:id="223"/>
    <w:p>
      <w:pPr>
        <w:spacing w:after="0"/>
        <w:ind w:left="0"/>
        <w:jc w:val="both"/>
      </w:pPr>
      <w:r>
        <w:rPr>
          <w:rFonts w:ascii="Times New Roman"/>
          <w:b w:val="false"/>
          <w:i w:val="false"/>
          <w:color w:val="000000"/>
          <w:sz w:val="28"/>
        </w:rPr>
        <w:t>
      6) балалардың ұйымдастырылған ұжымдарында үш және одан көп сырқаттану жағдайлары тіркелген кезде люмблиоз ошағын эпидемиологиялқ зерттеп-қарау;</w:t>
      </w:r>
    </w:p>
    <w:bookmarkEnd w:id="223"/>
    <w:bookmarkStart w:name="z283" w:id="224"/>
    <w:p>
      <w:pPr>
        <w:spacing w:after="0"/>
        <w:ind w:left="0"/>
        <w:jc w:val="both"/>
      </w:pPr>
      <w:r>
        <w:rPr>
          <w:rFonts w:ascii="Times New Roman"/>
          <w:b w:val="false"/>
          <w:i w:val="false"/>
          <w:color w:val="000000"/>
          <w:sz w:val="28"/>
        </w:rPr>
        <w:t xml:space="preserve">
      7) байланыста болған адамдарды зерттеп-қарау. </w:t>
      </w:r>
    </w:p>
    <w:bookmarkEnd w:id="224"/>
    <w:bookmarkStart w:name="z284" w:id="225"/>
    <w:p>
      <w:pPr>
        <w:spacing w:after="0"/>
        <w:ind w:left="0"/>
        <w:jc w:val="both"/>
      </w:pPr>
      <w:r>
        <w:rPr>
          <w:rFonts w:ascii="Times New Roman"/>
          <w:b w:val="false"/>
          <w:i w:val="false"/>
          <w:color w:val="000000"/>
          <w:sz w:val="28"/>
        </w:rPr>
        <w:t>
      52. Токсоплазмозбен сырқаттанудың алдын алу мақсатында медициналық ұйымдар мынадай іс-шараларды жүргізеді:</w:t>
      </w:r>
    </w:p>
    <w:bookmarkEnd w:id="225"/>
    <w:bookmarkStart w:name="z285" w:id="226"/>
    <w:p>
      <w:pPr>
        <w:spacing w:after="0"/>
        <w:ind w:left="0"/>
        <w:jc w:val="both"/>
      </w:pPr>
      <w:r>
        <w:rPr>
          <w:rFonts w:ascii="Times New Roman"/>
          <w:b w:val="false"/>
          <w:i w:val="false"/>
          <w:color w:val="000000"/>
          <w:sz w:val="28"/>
        </w:rPr>
        <w:t>
      1) мыналар жатқызылатын тәуекел тобындағы адамдарды:</w:t>
      </w:r>
    </w:p>
    <w:bookmarkEnd w:id="226"/>
    <w:p>
      <w:pPr>
        <w:spacing w:after="0"/>
        <w:ind w:left="0"/>
        <w:jc w:val="both"/>
      </w:pPr>
      <w:r>
        <w:rPr>
          <w:rFonts w:ascii="Times New Roman"/>
          <w:b w:val="false"/>
          <w:i w:val="false"/>
          <w:color w:val="000000"/>
          <w:sz w:val="28"/>
        </w:rPr>
        <w:t>
      клиникалық-эпидемиологиялық көрсетімдер бойынша күрделі акушерлік диагнозы бар жүкті әйелдерді (бірінші және екінші бедеулік, жүктілікті соңына дейін көтере алмау);</w:t>
      </w:r>
    </w:p>
    <w:p>
      <w:pPr>
        <w:spacing w:after="0"/>
        <w:ind w:left="0"/>
        <w:jc w:val="both"/>
      </w:pPr>
      <w:r>
        <w:rPr>
          <w:rFonts w:ascii="Times New Roman"/>
          <w:b w:val="false"/>
          <w:i w:val="false"/>
          <w:color w:val="000000"/>
          <w:sz w:val="28"/>
        </w:rPr>
        <w:t>
      ерекше ем алатын токсоплазмозбен ауыратын науқастарды – жиілігін пациенттің жағдайына байланысты емдеуші дәрігер айқындайды;</w:t>
      </w:r>
    </w:p>
    <w:p>
      <w:pPr>
        <w:spacing w:after="0"/>
        <w:ind w:left="0"/>
        <w:jc w:val="both"/>
      </w:pPr>
      <w:r>
        <w:rPr>
          <w:rFonts w:ascii="Times New Roman"/>
          <w:b w:val="false"/>
          <w:i w:val="false"/>
          <w:color w:val="000000"/>
          <w:sz w:val="28"/>
        </w:rPr>
        <w:t>
      әртүрлі көлемдегі анықталған кальцификаттары бар пациенттерді;</w:t>
      </w:r>
    </w:p>
    <w:p>
      <w:pPr>
        <w:spacing w:after="0"/>
        <w:ind w:left="0"/>
        <w:jc w:val="both"/>
      </w:pPr>
      <w:r>
        <w:rPr>
          <w:rFonts w:ascii="Times New Roman"/>
          <w:b w:val="false"/>
          <w:i w:val="false"/>
          <w:color w:val="000000"/>
          <w:sz w:val="28"/>
        </w:rPr>
        <w:t>
      АИТВ – жұқтырған адамдарды – есепке қойылған немесе клиникалық-эпидемиологиялық көрсетімдері бойынша стационарлық емдеуге түскен кезде;</w:t>
      </w:r>
    </w:p>
    <w:p>
      <w:pPr>
        <w:spacing w:after="0"/>
        <w:ind w:left="0"/>
        <w:jc w:val="both"/>
      </w:pPr>
      <w:r>
        <w:rPr>
          <w:rFonts w:ascii="Times New Roman"/>
          <w:b w:val="false"/>
          <w:i w:val="false"/>
          <w:color w:val="000000"/>
          <w:sz w:val="28"/>
        </w:rPr>
        <w:t>
      токсоплазмоз бойынша қолайсыз анамнезі бар аналардан туған балаларды – есепке қойылған кезде, кейіннен – клиникалық-эпидемиологиялық көрсетімдері бойынша;</w:t>
      </w:r>
    </w:p>
    <w:p>
      <w:pPr>
        <w:spacing w:after="0"/>
        <w:ind w:left="0"/>
        <w:jc w:val="both"/>
      </w:pPr>
      <w:r>
        <w:rPr>
          <w:rFonts w:ascii="Times New Roman"/>
          <w:b w:val="false"/>
          <w:i w:val="false"/>
          <w:color w:val="000000"/>
          <w:sz w:val="28"/>
        </w:rPr>
        <w:t>
      туа біткен даму кемістіктері бар балаларды зерттеп-қарау (хореоретинит, микроофтальмия, кейіннен миында кальцификаттар дамыған менингоэнцефалит, эпилепсия түріндегі талмалар, гидроцефалия, олигофрения, аяқ-қол бұлшық еттерінің гипертонусы) – клиникалық-эпидемиологиялық көрсетімдері бойынша;</w:t>
      </w:r>
    </w:p>
    <w:bookmarkStart w:name="z292" w:id="227"/>
    <w:p>
      <w:pPr>
        <w:spacing w:after="0"/>
        <w:ind w:left="0"/>
        <w:jc w:val="both"/>
      </w:pPr>
      <w:r>
        <w:rPr>
          <w:rFonts w:ascii="Times New Roman"/>
          <w:b w:val="false"/>
          <w:i w:val="false"/>
          <w:color w:val="000000"/>
          <w:sz w:val="28"/>
        </w:rPr>
        <w:t>
      2) токсоплазмозға тән клиникалық белгілері бар пациенттерді зерттеп-қарау:</w:t>
      </w:r>
    </w:p>
    <w:bookmarkEnd w:id="227"/>
    <w:p>
      <w:pPr>
        <w:spacing w:after="0"/>
        <w:ind w:left="0"/>
        <w:jc w:val="both"/>
      </w:pPr>
      <w:r>
        <w:rPr>
          <w:rFonts w:ascii="Times New Roman"/>
          <w:b w:val="false"/>
          <w:i w:val="false"/>
          <w:color w:val="000000"/>
          <w:sz w:val="28"/>
        </w:rPr>
        <w:t>
      этиологиясы белгісіз лимфоаденопатия (лимфоденит), этиологиясы белгісіз ұзаққа созылған субфебрильді температура (бір айдан артық);</w:t>
      </w:r>
    </w:p>
    <w:p>
      <w:pPr>
        <w:spacing w:after="0"/>
        <w:ind w:left="0"/>
        <w:jc w:val="both"/>
      </w:pPr>
      <w:r>
        <w:rPr>
          <w:rFonts w:ascii="Times New Roman"/>
          <w:b w:val="false"/>
          <w:i w:val="false"/>
          <w:color w:val="000000"/>
          <w:sz w:val="28"/>
        </w:rPr>
        <w:t>
      этиологиясы белгісіз көздің қабыну аурулары;</w:t>
      </w:r>
    </w:p>
    <w:p>
      <w:pPr>
        <w:spacing w:after="0"/>
        <w:ind w:left="0"/>
        <w:jc w:val="both"/>
      </w:pPr>
      <w:r>
        <w:rPr>
          <w:rFonts w:ascii="Times New Roman"/>
          <w:b w:val="false"/>
          <w:i w:val="false"/>
          <w:color w:val="000000"/>
          <w:sz w:val="28"/>
        </w:rPr>
        <w:t>
      этиологиясы белгісіз орталық жүйке жүйесінің қабыну аурулары;</w:t>
      </w:r>
    </w:p>
    <w:p>
      <w:pPr>
        <w:spacing w:after="0"/>
        <w:ind w:left="0"/>
        <w:jc w:val="both"/>
      </w:pPr>
      <w:r>
        <w:rPr>
          <w:rFonts w:ascii="Times New Roman"/>
          <w:b w:val="false"/>
          <w:i w:val="false"/>
          <w:color w:val="000000"/>
          <w:sz w:val="28"/>
        </w:rPr>
        <w:t>
      гепатоспленомегалия және айқын жалпы улану, қызба - есепке қойылған немесе клиникалық-эпидемиологиялық көрсетімдері бойынша стационарлық емдеуге түскен кезде;</w:t>
      </w:r>
    </w:p>
    <w:bookmarkStart w:name="z297" w:id="228"/>
    <w:p>
      <w:pPr>
        <w:spacing w:after="0"/>
        <w:ind w:left="0"/>
        <w:jc w:val="both"/>
      </w:pPr>
      <w:r>
        <w:rPr>
          <w:rFonts w:ascii="Times New Roman"/>
          <w:b w:val="false"/>
          <w:i w:val="false"/>
          <w:color w:val="000000"/>
          <w:sz w:val="28"/>
        </w:rPr>
        <w:t xml:space="preserve">
      3) токсоплазмозға қанды зерттеудің серопозитивті нәтижелері бар адамдарды есепке алу және тіркеу; </w:t>
      </w:r>
    </w:p>
    <w:bookmarkEnd w:id="228"/>
    <w:bookmarkStart w:name="z298" w:id="229"/>
    <w:p>
      <w:pPr>
        <w:spacing w:after="0"/>
        <w:ind w:left="0"/>
        <w:jc w:val="both"/>
      </w:pPr>
      <w:r>
        <w:rPr>
          <w:rFonts w:ascii="Times New Roman"/>
          <w:b w:val="false"/>
          <w:i w:val="false"/>
          <w:color w:val="000000"/>
          <w:sz w:val="28"/>
        </w:rPr>
        <w:t xml:space="preserve">
      4) серопозитивті адамдарды серпінді бақылау; </w:t>
      </w:r>
    </w:p>
    <w:bookmarkEnd w:id="229"/>
    <w:bookmarkStart w:name="z299" w:id="230"/>
    <w:p>
      <w:pPr>
        <w:spacing w:after="0"/>
        <w:ind w:left="0"/>
        <w:jc w:val="both"/>
      </w:pPr>
      <w:r>
        <w:rPr>
          <w:rFonts w:ascii="Times New Roman"/>
          <w:b w:val="false"/>
          <w:i w:val="false"/>
          <w:color w:val="000000"/>
          <w:sz w:val="28"/>
        </w:rPr>
        <w:t>
      5) аумақтық бөлімшелерді ақпараттандыру – тоқсан сайын (жеке деректерін көрсете отырып, анықталған серопозитивті адамдар тізімі).</w:t>
      </w:r>
    </w:p>
    <w:bookmarkEnd w:id="230"/>
    <w:bookmarkStart w:name="z300" w:id="231"/>
    <w:p>
      <w:pPr>
        <w:spacing w:after="0"/>
        <w:ind w:left="0"/>
        <w:jc w:val="both"/>
      </w:pPr>
      <w:r>
        <w:rPr>
          <w:rFonts w:ascii="Times New Roman"/>
          <w:b w:val="false"/>
          <w:i w:val="false"/>
          <w:color w:val="000000"/>
          <w:sz w:val="28"/>
        </w:rPr>
        <w:t>
      53. Токсоплазмоз бойынша серпінді бақылауға мыналар жатады:</w:t>
      </w:r>
    </w:p>
    <w:bookmarkEnd w:id="231"/>
    <w:bookmarkStart w:name="z301" w:id="232"/>
    <w:p>
      <w:pPr>
        <w:spacing w:after="0"/>
        <w:ind w:left="0"/>
        <w:jc w:val="both"/>
      </w:pPr>
      <w:r>
        <w:rPr>
          <w:rFonts w:ascii="Times New Roman"/>
          <w:b w:val="false"/>
          <w:i w:val="false"/>
          <w:color w:val="000000"/>
          <w:sz w:val="28"/>
        </w:rPr>
        <w:t>
      1) тәуекел тобының жүкті әйелдері жүктілік бойы;</w:t>
      </w:r>
    </w:p>
    <w:bookmarkEnd w:id="232"/>
    <w:bookmarkStart w:name="z302" w:id="233"/>
    <w:p>
      <w:pPr>
        <w:spacing w:after="0"/>
        <w:ind w:left="0"/>
        <w:jc w:val="both"/>
      </w:pPr>
      <w:r>
        <w:rPr>
          <w:rFonts w:ascii="Times New Roman"/>
          <w:b w:val="false"/>
          <w:i w:val="false"/>
          <w:color w:val="000000"/>
          <w:sz w:val="28"/>
        </w:rPr>
        <w:t>
      2) жылына екі рет серологиялық зерттеу арқылы жүктілік уақытында инфекцияны жұқтырғаны нақты белгіленген анадан туылған он жасқа дейінгі балалар;</w:t>
      </w:r>
    </w:p>
    <w:bookmarkEnd w:id="233"/>
    <w:bookmarkStart w:name="z303" w:id="234"/>
    <w:p>
      <w:pPr>
        <w:spacing w:after="0"/>
        <w:ind w:left="0"/>
        <w:jc w:val="both"/>
      </w:pPr>
      <w:r>
        <w:rPr>
          <w:rFonts w:ascii="Times New Roman"/>
          <w:b w:val="false"/>
          <w:i w:val="false"/>
          <w:color w:val="000000"/>
          <w:sz w:val="28"/>
        </w:rPr>
        <w:t>
      3) үш айда бір рет серологиялық-иммунологиялық зерттеп-қарау арқылы бір жыл бойы офтальмологта, невропатологта одан әрі медициналық бақыланатын жұқтырылған токсоплазмоздың жіті сатысы құжатталған балалар.</w:t>
      </w:r>
    </w:p>
    <w:bookmarkEnd w:id="234"/>
    <w:bookmarkStart w:name="z304" w:id="235"/>
    <w:p>
      <w:pPr>
        <w:spacing w:after="0"/>
        <w:ind w:left="0"/>
        <w:jc w:val="both"/>
      </w:pPr>
      <w:r>
        <w:rPr>
          <w:rFonts w:ascii="Times New Roman"/>
          <w:b w:val="false"/>
          <w:i w:val="false"/>
          <w:color w:val="000000"/>
          <w:sz w:val="28"/>
        </w:rPr>
        <w:t>
      54. Токсоплазмоздың созылмалы сатысының манифестті түрімен ауыратын науқастар тұрақты ремиссия қалыптасқанға дейін бақыланады.</w:t>
      </w:r>
    </w:p>
    <w:bookmarkEnd w:id="235"/>
    <w:bookmarkStart w:name="z305" w:id="236"/>
    <w:p>
      <w:pPr>
        <w:spacing w:after="0"/>
        <w:ind w:left="0"/>
        <w:jc w:val="both"/>
      </w:pPr>
      <w:r>
        <w:rPr>
          <w:rFonts w:ascii="Times New Roman"/>
          <w:b w:val="false"/>
          <w:i w:val="false"/>
          <w:color w:val="000000"/>
          <w:sz w:val="28"/>
        </w:rPr>
        <w:t>
      55. Токсоплазмоздың созылмалы сатысының латентті түрімен ауыратын науқастар серпінді бақылауға жатпайды.</w:t>
      </w:r>
    </w:p>
    <w:bookmarkEnd w:id="236"/>
    <w:bookmarkStart w:name="z306" w:id="237"/>
    <w:p>
      <w:pPr>
        <w:spacing w:after="0"/>
        <w:ind w:left="0"/>
        <w:jc w:val="both"/>
      </w:pPr>
      <w:r>
        <w:rPr>
          <w:rFonts w:ascii="Times New Roman"/>
          <w:b w:val="false"/>
          <w:i w:val="false"/>
          <w:color w:val="000000"/>
          <w:sz w:val="28"/>
        </w:rPr>
        <w:t>
      56. Токсоплазмозбен ауыратын науқас эпидемиологиялық кауіп тудырмайтындықтан, токсоплазмоз ошағында эпидемиологиялық зерттеп-қарау жүргізілмейді.</w:t>
      </w:r>
    </w:p>
    <w:bookmarkEnd w:id="237"/>
    <w:bookmarkStart w:name="z307" w:id="238"/>
    <w:p>
      <w:pPr>
        <w:spacing w:after="0"/>
        <w:ind w:left="0"/>
        <w:jc w:val="left"/>
      </w:pPr>
      <w:r>
        <w:rPr>
          <w:rFonts w:ascii="Times New Roman"/>
          <w:b/>
          <w:i w:val="false"/>
          <w:color w:val="000000"/>
        </w:rPr>
        <w:t xml:space="preserve"> 9-параграф. Вирустық кене энцефалитінің және Лайм ауруының алдын алу бойынша санитариялық-профилактикалық іс-шараларды ұйымдастыруға және жүргізуге қойылатын санитариялық-эпидемиологиялық талаптар</w:t>
      </w:r>
    </w:p>
    <w:bookmarkEnd w:id="238"/>
    <w:bookmarkStart w:name="z308" w:id="239"/>
    <w:p>
      <w:pPr>
        <w:spacing w:after="0"/>
        <w:ind w:left="0"/>
        <w:jc w:val="both"/>
      </w:pPr>
      <w:r>
        <w:rPr>
          <w:rFonts w:ascii="Times New Roman"/>
          <w:b w:val="false"/>
          <w:i w:val="false"/>
          <w:color w:val="000000"/>
          <w:sz w:val="28"/>
        </w:rPr>
        <w:t xml:space="preserve">
      57. Вирустық кене энцефалитімен (бұдан әрі – кене энцефалиті) және Лайм ауруымен сырқаттанудың алдын алу мақсатында медициналық ұйымдар мынадай іс-шараларды ұйымдастырады және жүргізеді: </w:t>
      </w:r>
    </w:p>
    <w:bookmarkEnd w:id="239"/>
    <w:bookmarkStart w:name="z309" w:id="240"/>
    <w:p>
      <w:pPr>
        <w:spacing w:after="0"/>
        <w:ind w:left="0"/>
        <w:jc w:val="both"/>
      </w:pPr>
      <w:r>
        <w:rPr>
          <w:rFonts w:ascii="Times New Roman"/>
          <w:b w:val="false"/>
          <w:i w:val="false"/>
          <w:color w:val="000000"/>
          <w:sz w:val="28"/>
        </w:rPr>
        <w:t>
      1) ауру жағдайларын және кене шаққаннан зардап шеккен барлық адамдарды тіркеу және есепке алу;</w:t>
      </w:r>
    </w:p>
    <w:bookmarkEnd w:id="240"/>
    <w:bookmarkStart w:name="z310" w:id="241"/>
    <w:p>
      <w:pPr>
        <w:spacing w:after="0"/>
        <w:ind w:left="0"/>
        <w:jc w:val="both"/>
      </w:pPr>
      <w:r>
        <w:rPr>
          <w:rFonts w:ascii="Times New Roman"/>
          <w:b w:val="false"/>
          <w:i w:val="false"/>
          <w:color w:val="000000"/>
          <w:sz w:val="28"/>
        </w:rPr>
        <w:t>
      2) ауруды диагностикалау;</w:t>
      </w:r>
    </w:p>
    <w:bookmarkEnd w:id="241"/>
    <w:bookmarkStart w:name="z311" w:id="242"/>
    <w:p>
      <w:pPr>
        <w:spacing w:after="0"/>
        <w:ind w:left="0"/>
        <w:jc w:val="both"/>
      </w:pPr>
      <w:r>
        <w:rPr>
          <w:rFonts w:ascii="Times New Roman"/>
          <w:b w:val="false"/>
          <w:i w:val="false"/>
          <w:color w:val="000000"/>
          <w:sz w:val="28"/>
        </w:rPr>
        <w:t>
      3) емдеуге жатқызу;</w:t>
      </w:r>
    </w:p>
    <w:bookmarkEnd w:id="242"/>
    <w:bookmarkStart w:name="z312" w:id="243"/>
    <w:p>
      <w:pPr>
        <w:spacing w:after="0"/>
        <w:ind w:left="0"/>
        <w:jc w:val="both"/>
      </w:pPr>
      <w:r>
        <w:rPr>
          <w:rFonts w:ascii="Times New Roman"/>
          <w:b w:val="false"/>
          <w:i w:val="false"/>
          <w:color w:val="000000"/>
          <w:sz w:val="28"/>
        </w:rPr>
        <w:t>
      4) науқастарды емдеу және ауырып сауыққан адамдарды серпінді бақылау;</w:t>
      </w:r>
    </w:p>
    <w:bookmarkEnd w:id="243"/>
    <w:bookmarkStart w:name="z313" w:id="244"/>
    <w:p>
      <w:pPr>
        <w:spacing w:after="0"/>
        <w:ind w:left="0"/>
        <w:jc w:val="both"/>
      </w:pPr>
      <w:r>
        <w:rPr>
          <w:rFonts w:ascii="Times New Roman"/>
          <w:b w:val="false"/>
          <w:i w:val="false"/>
          <w:color w:val="000000"/>
          <w:sz w:val="28"/>
        </w:rPr>
        <w:t>
      5) егуге жататын контингенті иммундау.</w:t>
      </w:r>
    </w:p>
    <w:bookmarkEnd w:id="244"/>
    <w:bookmarkStart w:name="z314" w:id="245"/>
    <w:p>
      <w:pPr>
        <w:spacing w:after="0"/>
        <w:ind w:left="0"/>
        <w:jc w:val="both"/>
      </w:pPr>
      <w:r>
        <w:rPr>
          <w:rFonts w:ascii="Times New Roman"/>
          <w:b w:val="false"/>
          <w:i w:val="false"/>
          <w:color w:val="000000"/>
          <w:sz w:val="28"/>
        </w:rPr>
        <w:t>
      58. Есепке алынуға және тіркелуге кене энцефалитінің зертханалық расталған жағдайлары жатады. Лайм ауруы жағдайларын есепке алуға және тіркеуге зертханалық зерттеу нәтижелері теріс болған жағдайда клиникалық-эпидемиологиялық көрсетімдері бойынша жол беріледі.</w:t>
      </w:r>
    </w:p>
    <w:bookmarkEnd w:id="245"/>
    <w:bookmarkStart w:name="z315" w:id="246"/>
    <w:p>
      <w:pPr>
        <w:spacing w:after="0"/>
        <w:ind w:left="0"/>
        <w:jc w:val="both"/>
      </w:pPr>
      <w:r>
        <w:rPr>
          <w:rFonts w:ascii="Times New Roman"/>
          <w:b w:val="false"/>
          <w:i w:val="false"/>
          <w:color w:val="000000"/>
          <w:sz w:val="28"/>
        </w:rPr>
        <w:t>
      59. Кене энцефалитімен ауырып сауыққан адамдарды серпінді бақылауды пациенттің денсаулық жағдайына байланысты екі және одан да көп жыл бойы невропотолог-дәрігер жүргізеді.</w:t>
      </w:r>
    </w:p>
    <w:bookmarkEnd w:id="246"/>
    <w:bookmarkStart w:name="z316" w:id="247"/>
    <w:p>
      <w:pPr>
        <w:spacing w:after="0"/>
        <w:ind w:left="0"/>
        <w:jc w:val="both"/>
      </w:pPr>
      <w:r>
        <w:rPr>
          <w:rFonts w:ascii="Times New Roman"/>
          <w:b w:val="false"/>
          <w:i w:val="false"/>
          <w:color w:val="000000"/>
          <w:sz w:val="28"/>
        </w:rPr>
        <w:t>
      60. Кене шаққаннан зардап шеккен адамдарды серпінді бақылауды тұрғылықты жері бойынша медициналық ұйымда жиырма бір күнтізбелік күн бойы тұрақты термометрия арқылы жүргізеді.</w:t>
      </w:r>
    </w:p>
    <w:bookmarkEnd w:id="247"/>
    <w:bookmarkStart w:name="z317" w:id="248"/>
    <w:p>
      <w:pPr>
        <w:spacing w:after="0"/>
        <w:ind w:left="0"/>
        <w:jc w:val="both"/>
      </w:pPr>
      <w:r>
        <w:rPr>
          <w:rFonts w:ascii="Times New Roman"/>
          <w:b w:val="false"/>
          <w:i w:val="false"/>
          <w:color w:val="000000"/>
          <w:sz w:val="28"/>
        </w:rPr>
        <w:t>
      61. Кене энцефалитіне қарсы жоспарлы иммундауды медициналық ұйымдар жүзеге асырады.</w:t>
      </w:r>
    </w:p>
    <w:bookmarkEnd w:id="248"/>
    <w:bookmarkStart w:name="z318" w:id="249"/>
    <w:p>
      <w:pPr>
        <w:spacing w:after="0"/>
        <w:ind w:left="0"/>
        <w:jc w:val="both"/>
      </w:pPr>
      <w:r>
        <w:rPr>
          <w:rFonts w:ascii="Times New Roman"/>
          <w:b w:val="false"/>
          <w:i w:val="false"/>
          <w:color w:val="000000"/>
          <w:sz w:val="28"/>
        </w:rPr>
        <w:t>
      62. Профилактикалық иммундауға қызметі кене энцефалитінің табиғи ошақтарында болумен байланысты адамдар жатады.</w:t>
      </w:r>
    </w:p>
    <w:bookmarkEnd w:id="249"/>
    <w:bookmarkStart w:name="z319" w:id="250"/>
    <w:p>
      <w:pPr>
        <w:spacing w:after="0"/>
        <w:ind w:left="0"/>
        <w:jc w:val="both"/>
      </w:pPr>
      <w:r>
        <w:rPr>
          <w:rFonts w:ascii="Times New Roman"/>
          <w:b w:val="false"/>
          <w:i w:val="false"/>
          <w:color w:val="000000"/>
          <w:sz w:val="28"/>
        </w:rPr>
        <w:t>
      63. Медициналық ұйымдардың басшылары жыл сайын профилактикалық иммундауға жататын адамдардың тізімін аумақтық бөлімшелерге береді.</w:t>
      </w:r>
    </w:p>
    <w:bookmarkEnd w:id="250"/>
    <w:bookmarkStart w:name="z320" w:id="251"/>
    <w:p>
      <w:pPr>
        <w:spacing w:after="0"/>
        <w:ind w:left="0"/>
        <w:jc w:val="both"/>
      </w:pPr>
      <w:r>
        <w:rPr>
          <w:rFonts w:ascii="Times New Roman"/>
          <w:b w:val="false"/>
          <w:i w:val="false"/>
          <w:color w:val="000000"/>
          <w:sz w:val="28"/>
        </w:rPr>
        <w:t xml:space="preserve">
      64. Кене энцефалитінің табиғи ошақтарында орналасқан аумақтарда тұратын осы Санитариялық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және медициналық көмекке жүгінген адамдарға препаратқа қоса берілетін нұсқаулыққа сәйкес мерзімдерде иммуноглобулинмен серопрофилактика жүргізіледі.</w:t>
      </w:r>
    </w:p>
    <w:bookmarkEnd w:id="251"/>
    <w:bookmarkStart w:name="z321" w:id="252"/>
    <w:p>
      <w:pPr>
        <w:spacing w:after="0"/>
        <w:ind w:left="0"/>
        <w:jc w:val="both"/>
      </w:pPr>
      <w:r>
        <w:rPr>
          <w:rFonts w:ascii="Times New Roman"/>
          <w:b w:val="false"/>
          <w:i w:val="false"/>
          <w:color w:val="000000"/>
          <w:sz w:val="28"/>
        </w:rPr>
        <w:t>
      65. Кене энцефалиті бойынша эндемиялық аумақтарда кене энцефалитіне қарсы егілмеген кәсіби қауіп төндіретін контингенттер жұмыс істеуге жіберілмейді.</w:t>
      </w:r>
    </w:p>
    <w:bookmarkEnd w:id="252"/>
    <w:bookmarkStart w:name="z322" w:id="253"/>
    <w:p>
      <w:pPr>
        <w:spacing w:after="0"/>
        <w:ind w:left="0"/>
        <w:jc w:val="both"/>
      </w:pPr>
      <w:r>
        <w:rPr>
          <w:rFonts w:ascii="Times New Roman"/>
          <w:b w:val="false"/>
          <w:i w:val="false"/>
          <w:color w:val="000000"/>
          <w:sz w:val="28"/>
        </w:rPr>
        <w:t>
      66. Аумақтық бөлімше және денсаулық сақтау басқармасының жергілікті органы эндемиялық аумақта:</w:t>
      </w:r>
    </w:p>
    <w:bookmarkEnd w:id="253"/>
    <w:bookmarkStart w:name="z323" w:id="254"/>
    <w:p>
      <w:pPr>
        <w:spacing w:after="0"/>
        <w:ind w:left="0"/>
        <w:jc w:val="both"/>
      </w:pPr>
      <w:r>
        <w:rPr>
          <w:rFonts w:ascii="Times New Roman"/>
          <w:b w:val="false"/>
          <w:i w:val="false"/>
          <w:color w:val="000000"/>
          <w:sz w:val="28"/>
        </w:rPr>
        <w:t>
      1) кене энцефалитімен және Лайм ауруымен кәсіби сырқаттану жағдайларын уақтылы анықтауды және тіркеуді;</w:t>
      </w:r>
    </w:p>
    <w:bookmarkEnd w:id="254"/>
    <w:bookmarkStart w:name="z324" w:id="255"/>
    <w:p>
      <w:pPr>
        <w:spacing w:after="0"/>
        <w:ind w:left="0"/>
        <w:jc w:val="both"/>
      </w:pPr>
      <w:r>
        <w:rPr>
          <w:rFonts w:ascii="Times New Roman"/>
          <w:b w:val="false"/>
          <w:i w:val="false"/>
          <w:color w:val="000000"/>
          <w:sz w:val="28"/>
        </w:rPr>
        <w:t>
      2) кенеге қарсы вакцинаға, науқастарды емдеу және кене шаққан адамдардың серопрофилактикасы үшін иммундық глобулинге, кене энцефалитіне серологиялық-иммунологиялық зерттеу үшін диагностикумға қажеттілікті анықтауды ұйымдастырады және жүргізеді.</w:t>
      </w:r>
    </w:p>
    <w:bookmarkEnd w:id="255"/>
    <w:bookmarkStart w:name="z325" w:id="256"/>
    <w:p>
      <w:pPr>
        <w:spacing w:after="0"/>
        <w:ind w:left="0"/>
        <w:jc w:val="both"/>
      </w:pPr>
      <w:r>
        <w:rPr>
          <w:rFonts w:ascii="Times New Roman"/>
          <w:b w:val="false"/>
          <w:i w:val="false"/>
          <w:color w:val="000000"/>
          <w:sz w:val="28"/>
        </w:rPr>
        <w:t>
      67. Кене энцефалитімен және Лайм ауруымен сырқаттанудың алдын алу мақсатында аумақтық бөлімшелер мынадай санитариялық-профилактикалық іс-шараларды ұйымдастырады және жүргізеді:</w:t>
      </w:r>
    </w:p>
    <w:bookmarkEnd w:id="256"/>
    <w:bookmarkStart w:name="z326" w:id="257"/>
    <w:p>
      <w:pPr>
        <w:spacing w:after="0"/>
        <w:ind w:left="0"/>
        <w:jc w:val="both"/>
      </w:pPr>
      <w:r>
        <w:rPr>
          <w:rFonts w:ascii="Times New Roman"/>
          <w:b w:val="false"/>
          <w:i w:val="false"/>
          <w:color w:val="000000"/>
          <w:sz w:val="28"/>
        </w:rPr>
        <w:t>
      1) халықтың кене энцефалитімен және Лайм ауруымен сырқаттануын шұғыл және ретроспективті эпидемиологиялық талдау;</w:t>
      </w:r>
    </w:p>
    <w:bookmarkEnd w:id="257"/>
    <w:bookmarkStart w:name="z327" w:id="258"/>
    <w:p>
      <w:pPr>
        <w:spacing w:after="0"/>
        <w:ind w:left="0"/>
        <w:jc w:val="both"/>
      </w:pPr>
      <w:r>
        <w:rPr>
          <w:rFonts w:ascii="Times New Roman"/>
          <w:b w:val="false"/>
          <w:i w:val="false"/>
          <w:color w:val="000000"/>
          <w:sz w:val="28"/>
        </w:rPr>
        <w:t>
      2) тәуекел контингенттерін анықтау;</w:t>
      </w:r>
    </w:p>
    <w:bookmarkEnd w:id="258"/>
    <w:bookmarkStart w:name="z328" w:id="259"/>
    <w:p>
      <w:pPr>
        <w:spacing w:after="0"/>
        <w:ind w:left="0"/>
        <w:jc w:val="both"/>
      </w:pPr>
      <w:r>
        <w:rPr>
          <w:rFonts w:ascii="Times New Roman"/>
          <w:b w:val="false"/>
          <w:i w:val="false"/>
          <w:color w:val="000000"/>
          <w:sz w:val="28"/>
        </w:rPr>
        <w:t>
      3) санитариялық-профилактикалық іс-шаралар кешенін анықтау, оларды іске асыру мерзімдерін жоспарлау, тиімділігін бағалау;</w:t>
      </w:r>
    </w:p>
    <w:bookmarkEnd w:id="259"/>
    <w:bookmarkStart w:name="z329" w:id="260"/>
    <w:p>
      <w:pPr>
        <w:spacing w:after="0"/>
        <w:ind w:left="0"/>
        <w:jc w:val="both"/>
      </w:pPr>
      <w:r>
        <w:rPr>
          <w:rFonts w:ascii="Times New Roman"/>
          <w:b w:val="false"/>
          <w:i w:val="false"/>
          <w:color w:val="000000"/>
          <w:sz w:val="28"/>
        </w:rPr>
        <w:t>
      4) кене энцефалиті және Лайм ауруын тасымалдаушылар санын мониторингтеу, олардың санын, түрлік құрамын және фенологиясын зерделеу;</w:t>
      </w:r>
    </w:p>
    <w:bookmarkEnd w:id="260"/>
    <w:bookmarkStart w:name="z330" w:id="261"/>
    <w:p>
      <w:pPr>
        <w:spacing w:after="0"/>
        <w:ind w:left="0"/>
        <w:jc w:val="both"/>
      </w:pPr>
      <w:r>
        <w:rPr>
          <w:rFonts w:ascii="Times New Roman"/>
          <w:b w:val="false"/>
          <w:i w:val="false"/>
          <w:color w:val="000000"/>
          <w:sz w:val="28"/>
        </w:rPr>
        <w:t>
      5) кене энцефалиті және Лайм ауруы жағдайларын эпидемиологиялық тергеп-тексеру;</w:t>
      </w:r>
    </w:p>
    <w:bookmarkEnd w:id="261"/>
    <w:bookmarkStart w:name="z331" w:id="262"/>
    <w:p>
      <w:pPr>
        <w:spacing w:after="0"/>
        <w:ind w:left="0"/>
        <w:jc w:val="both"/>
      </w:pPr>
      <w:r>
        <w:rPr>
          <w:rFonts w:ascii="Times New Roman"/>
          <w:b w:val="false"/>
          <w:i w:val="false"/>
          <w:color w:val="000000"/>
          <w:sz w:val="28"/>
        </w:rPr>
        <w:t>
      6) жұқтыру қаупі жоғары контингенттерді анықтау үшін аумақты эпидемиологиялық бағалау;</w:t>
      </w:r>
    </w:p>
    <w:bookmarkEnd w:id="262"/>
    <w:bookmarkStart w:name="z332" w:id="263"/>
    <w:p>
      <w:pPr>
        <w:spacing w:after="0"/>
        <w:ind w:left="0"/>
        <w:jc w:val="both"/>
      </w:pPr>
      <w:r>
        <w:rPr>
          <w:rFonts w:ascii="Times New Roman"/>
          <w:b w:val="false"/>
          <w:i w:val="false"/>
          <w:color w:val="000000"/>
          <w:sz w:val="28"/>
        </w:rPr>
        <w:t>
      7) кене энцефалитін жұқтырудың қаупі жоғары учаскелерді анықтау үшін эндемиялық аумақтағы халыққа жыл сайын эпидемиологиялық сауалнама жүргізу;</w:t>
      </w:r>
    </w:p>
    <w:bookmarkEnd w:id="263"/>
    <w:bookmarkStart w:name="z333" w:id="264"/>
    <w:p>
      <w:pPr>
        <w:spacing w:after="0"/>
        <w:ind w:left="0"/>
        <w:jc w:val="both"/>
      </w:pPr>
      <w:r>
        <w:rPr>
          <w:rFonts w:ascii="Times New Roman"/>
          <w:b w:val="false"/>
          <w:i w:val="false"/>
          <w:color w:val="000000"/>
          <w:sz w:val="28"/>
        </w:rPr>
        <w:t>
      8) тасымалдаушы-кенелерге қарсы күрес жөніндегі іс-шараларды ұйымдастыру және әдістемелік басшылық;</w:t>
      </w:r>
    </w:p>
    <w:bookmarkEnd w:id="264"/>
    <w:bookmarkStart w:name="z334" w:id="265"/>
    <w:p>
      <w:pPr>
        <w:spacing w:after="0"/>
        <w:ind w:left="0"/>
        <w:jc w:val="both"/>
      </w:pPr>
      <w:r>
        <w:rPr>
          <w:rFonts w:ascii="Times New Roman"/>
          <w:b w:val="false"/>
          <w:i w:val="false"/>
          <w:color w:val="000000"/>
          <w:sz w:val="28"/>
        </w:rPr>
        <w:t>
      9) халықты ақпараттандыру.</w:t>
      </w:r>
    </w:p>
    <w:bookmarkEnd w:id="265"/>
    <w:bookmarkStart w:name="z335" w:id="266"/>
    <w:p>
      <w:pPr>
        <w:spacing w:after="0"/>
        <w:ind w:left="0"/>
        <w:jc w:val="both"/>
      </w:pPr>
      <w:r>
        <w:rPr>
          <w:rFonts w:ascii="Times New Roman"/>
          <w:b w:val="false"/>
          <w:i w:val="false"/>
          <w:color w:val="000000"/>
          <w:sz w:val="28"/>
        </w:rPr>
        <w:t>
      68. Филиал адамның денесінен алынған кенені кене энцефалиті вирусын жұқтыруына серологиялық зерттеу (иммундық-ферменттік талдау, полимеразды тізбекті реакция) жүргізеді, нәтижесі теріс болған кезде иммуноглобулин салынбайды.</w:t>
      </w:r>
    </w:p>
    <w:bookmarkEnd w:id="266"/>
    <w:bookmarkStart w:name="z336" w:id="267"/>
    <w:p>
      <w:pPr>
        <w:spacing w:after="0"/>
        <w:ind w:left="0"/>
        <w:jc w:val="both"/>
      </w:pPr>
      <w:r>
        <w:rPr>
          <w:rFonts w:ascii="Times New Roman"/>
          <w:b w:val="false"/>
          <w:i w:val="false"/>
          <w:color w:val="000000"/>
          <w:sz w:val="28"/>
        </w:rPr>
        <w:t>
      69. Кене энцефалитінің және Лайм ауруының табиғи ошақтарының аумағында орналасқан ұйымдардың басшылары мамандарды арнайы қорғаныш киімімен, репеленттермен, жеке қорғаныш құралдарымен қамтамасыз етеді.</w:t>
      </w:r>
    </w:p>
    <w:bookmarkEnd w:id="267"/>
    <w:bookmarkStart w:name="z337" w:id="268"/>
    <w:p>
      <w:pPr>
        <w:spacing w:after="0"/>
        <w:ind w:left="0"/>
        <w:jc w:val="both"/>
      </w:pPr>
      <w:r>
        <w:rPr>
          <w:rFonts w:ascii="Times New Roman"/>
          <w:b w:val="false"/>
          <w:i w:val="false"/>
          <w:color w:val="000000"/>
          <w:sz w:val="28"/>
        </w:rPr>
        <w:t>
      70. Табиғи ошақ аймағындағы балалар мен ересектерге арналған демалыс ұйымдары және объектілер кенеден тазартылған эпидемиологиялық қолайлы аумақтарға немесе учаскелерге орналастырылады.</w:t>
      </w:r>
    </w:p>
    <w:bookmarkEnd w:id="268"/>
    <w:bookmarkStart w:name="z338" w:id="269"/>
    <w:p>
      <w:pPr>
        <w:spacing w:after="0"/>
        <w:ind w:left="0"/>
        <w:jc w:val="both"/>
      </w:pPr>
      <w:r>
        <w:rPr>
          <w:rFonts w:ascii="Times New Roman"/>
          <w:b w:val="false"/>
          <w:i w:val="false"/>
          <w:color w:val="000000"/>
          <w:sz w:val="28"/>
        </w:rPr>
        <w:t>
      71. Балаларды сауықтыру лагерьлерінің басшылары:</w:t>
      </w:r>
    </w:p>
    <w:bookmarkEnd w:id="269"/>
    <w:bookmarkStart w:name="z339" w:id="270"/>
    <w:p>
      <w:pPr>
        <w:spacing w:after="0"/>
        <w:ind w:left="0"/>
        <w:jc w:val="both"/>
      </w:pPr>
      <w:r>
        <w:rPr>
          <w:rFonts w:ascii="Times New Roman"/>
          <w:b w:val="false"/>
          <w:i w:val="false"/>
          <w:color w:val="000000"/>
          <w:sz w:val="28"/>
        </w:rPr>
        <w:t>
      1) аумақты және кемінде жүз метр радиуста іргелес аумақты демалушылар келер алдында тазалауды және абаттандыруды;</w:t>
      </w:r>
    </w:p>
    <w:bookmarkEnd w:id="270"/>
    <w:bookmarkStart w:name="z340" w:id="271"/>
    <w:p>
      <w:pPr>
        <w:spacing w:after="0"/>
        <w:ind w:left="0"/>
        <w:jc w:val="both"/>
      </w:pPr>
      <w:r>
        <w:rPr>
          <w:rFonts w:ascii="Times New Roman"/>
          <w:b w:val="false"/>
          <w:i w:val="false"/>
          <w:color w:val="000000"/>
          <w:sz w:val="28"/>
        </w:rPr>
        <w:t>
      2) орманды санитариялық кесуді, ағаштарды және бұталарды кесуді, қураған ағаштар мен шырпыны алып тастауды, шөп шабуды, бұталарды тегістеу және кесуді, тұрмыстық, құрылыс және өсімдік үйінділерін жоюды, тұратын және қосалқы үй-жайларға, су көздеріне, демалу орындарына, спорт алаңдарына апаратын орман жолдарын тазалауды және кеңейтуді;</w:t>
      </w:r>
    </w:p>
    <w:bookmarkEnd w:id="271"/>
    <w:bookmarkStart w:name="z341" w:id="272"/>
    <w:p>
      <w:pPr>
        <w:spacing w:after="0"/>
        <w:ind w:left="0"/>
        <w:jc w:val="both"/>
      </w:pPr>
      <w:r>
        <w:rPr>
          <w:rFonts w:ascii="Times New Roman"/>
          <w:b w:val="false"/>
          <w:i w:val="false"/>
          <w:color w:val="000000"/>
          <w:sz w:val="28"/>
        </w:rPr>
        <w:t>
      3) барлық маусым ішінде объектіні абаттандырылған жағдайда ұстауды;</w:t>
      </w:r>
    </w:p>
    <w:bookmarkEnd w:id="272"/>
    <w:bookmarkStart w:name="z342" w:id="273"/>
    <w:p>
      <w:pPr>
        <w:spacing w:after="0"/>
        <w:ind w:left="0"/>
        <w:jc w:val="both"/>
      </w:pPr>
      <w:r>
        <w:rPr>
          <w:rFonts w:ascii="Times New Roman"/>
          <w:b w:val="false"/>
          <w:i w:val="false"/>
          <w:color w:val="000000"/>
          <w:sz w:val="28"/>
        </w:rPr>
        <w:t>
      4) туристік маршруттар болғанда жорық жолдарын кемінде елу метр қашықтықта кенеге қарсы өңдеуді және екі жағын қураған ағаштар мен шырпыдан тазалауды;</w:t>
      </w:r>
    </w:p>
    <w:bookmarkEnd w:id="273"/>
    <w:bookmarkStart w:name="z343" w:id="274"/>
    <w:p>
      <w:pPr>
        <w:spacing w:after="0"/>
        <w:ind w:left="0"/>
        <w:jc w:val="both"/>
      </w:pPr>
      <w:r>
        <w:rPr>
          <w:rFonts w:ascii="Times New Roman"/>
          <w:b w:val="false"/>
          <w:i w:val="false"/>
          <w:color w:val="000000"/>
          <w:sz w:val="28"/>
        </w:rPr>
        <w:t>
      5) объект аумағына үй жануарларын жібермеуді;</w:t>
      </w:r>
    </w:p>
    <w:bookmarkEnd w:id="274"/>
    <w:bookmarkStart w:name="z344" w:id="275"/>
    <w:p>
      <w:pPr>
        <w:spacing w:after="0"/>
        <w:ind w:left="0"/>
        <w:jc w:val="both"/>
      </w:pPr>
      <w:r>
        <w:rPr>
          <w:rFonts w:ascii="Times New Roman"/>
          <w:b w:val="false"/>
          <w:i w:val="false"/>
          <w:color w:val="000000"/>
          <w:sz w:val="28"/>
        </w:rPr>
        <w:t>
      6) дератизациялауды жүргізеді.</w:t>
      </w:r>
    </w:p>
    <w:bookmarkEnd w:id="275"/>
    <w:bookmarkStart w:name="z345" w:id="276"/>
    <w:p>
      <w:pPr>
        <w:spacing w:after="0"/>
        <w:ind w:left="0"/>
        <w:jc w:val="both"/>
      </w:pPr>
      <w:r>
        <w:rPr>
          <w:rFonts w:ascii="Times New Roman"/>
          <w:b w:val="false"/>
          <w:i w:val="false"/>
          <w:color w:val="000000"/>
          <w:sz w:val="28"/>
        </w:rPr>
        <w:t>
      72. Кене энцефалитінің табиғи ошақтарында кенеге қарсы өңдеуді филиалдар ұйымдастырады және жүргізеді.</w:t>
      </w:r>
    </w:p>
    <w:bookmarkEnd w:id="276"/>
    <w:bookmarkStart w:name="z346" w:id="277"/>
    <w:p>
      <w:pPr>
        <w:spacing w:after="0"/>
        <w:ind w:left="0"/>
        <w:jc w:val="both"/>
      </w:pPr>
      <w:r>
        <w:rPr>
          <w:rFonts w:ascii="Times New Roman"/>
          <w:b w:val="false"/>
          <w:i w:val="false"/>
          <w:color w:val="000000"/>
          <w:sz w:val="28"/>
        </w:rPr>
        <w:t>
      73. Кенеге қарсы барлық іс-шаралар түрлерін жүргізу міндетті энтомологиялық бақылау арқылы жүзеге асырылады. Жазық учаскелер жағдайларында тұрақты акарицидтерді (күзде қар астында немесе көктемде қардың үстінде) қолданған кездегі жою іс-шараларының тиімділігін бақылауды қар ерігеннен кейін 2 – 3 аптадан соң; тау жағдайларында өңдеуден кейін 10 – 15 тәулік өткеннен соң жүргізеді. Фосфорорганикалық қосылыстар тобының акарицидтерін қолдану кезінде өңдеуден кейін 5 және 35 тәулік өткеннен соң және одан әрі айына 2 реттен сиретпей жүргізеді.</w:t>
      </w:r>
    </w:p>
    <w:bookmarkEnd w:id="277"/>
    <w:bookmarkStart w:name="z347" w:id="278"/>
    <w:p>
      <w:pPr>
        <w:spacing w:after="0"/>
        <w:ind w:left="0"/>
        <w:jc w:val="left"/>
      </w:pPr>
      <w:r>
        <w:rPr>
          <w:rFonts w:ascii="Times New Roman"/>
          <w:b/>
          <w:i w:val="false"/>
          <w:color w:val="000000"/>
        </w:rPr>
        <w:t xml:space="preserve"> 10-параграф. Лейшманиоздардың алдын алу бойынша санитариялық-профилактикалық іс-шараларды ұйымдастыруға және жүргізуге қойылатын санитариялық-эпидемиологиялық талаптар</w:t>
      </w:r>
    </w:p>
    <w:bookmarkEnd w:id="278"/>
    <w:bookmarkStart w:name="z348" w:id="279"/>
    <w:p>
      <w:pPr>
        <w:spacing w:after="0"/>
        <w:ind w:left="0"/>
        <w:jc w:val="both"/>
      </w:pPr>
      <w:r>
        <w:rPr>
          <w:rFonts w:ascii="Times New Roman"/>
          <w:b w:val="false"/>
          <w:i w:val="false"/>
          <w:color w:val="000000"/>
          <w:sz w:val="28"/>
        </w:rPr>
        <w:t>
      74. Лейшманиоздармен сырқаттанудың алдын алу мақсатында медициналық ұйымдар мынадай іс-шараларды қамтамасыз етеді:</w:t>
      </w:r>
    </w:p>
    <w:bookmarkEnd w:id="279"/>
    <w:bookmarkStart w:name="z349" w:id="280"/>
    <w:p>
      <w:pPr>
        <w:spacing w:after="0"/>
        <w:ind w:left="0"/>
        <w:jc w:val="both"/>
      </w:pPr>
      <w:r>
        <w:rPr>
          <w:rFonts w:ascii="Times New Roman"/>
          <w:b w:val="false"/>
          <w:i w:val="false"/>
          <w:color w:val="000000"/>
          <w:sz w:val="28"/>
        </w:rPr>
        <w:t>
      1) науқастарды медициналық көмекке жүгінгенде, эпидемиологиялық көрсетімдер кезінде – аулаларды аралау, дала қостарына бару жолымен анықтауды;</w:t>
      </w:r>
    </w:p>
    <w:bookmarkEnd w:id="280"/>
    <w:bookmarkStart w:name="z350" w:id="281"/>
    <w:p>
      <w:pPr>
        <w:spacing w:after="0"/>
        <w:ind w:left="0"/>
        <w:jc w:val="both"/>
      </w:pPr>
      <w:r>
        <w:rPr>
          <w:rFonts w:ascii="Times New Roman"/>
          <w:b w:val="false"/>
          <w:i w:val="false"/>
          <w:color w:val="000000"/>
          <w:sz w:val="28"/>
        </w:rPr>
        <w:t>
      2) эпидемиялық жағдай шиеленіскен кезде аптасына кемінде екі рет шілдеден қазанға дейін және ай сайын қараша мен желтоқсанда отбасылық тізімдер негізінде аулаларды аралауды жүргізуді;</w:t>
      </w:r>
    </w:p>
    <w:bookmarkEnd w:id="281"/>
    <w:bookmarkStart w:name="z351" w:id="282"/>
    <w:p>
      <w:pPr>
        <w:spacing w:after="0"/>
        <w:ind w:left="0"/>
        <w:jc w:val="both"/>
      </w:pPr>
      <w:r>
        <w:rPr>
          <w:rFonts w:ascii="Times New Roman"/>
          <w:b w:val="false"/>
          <w:i w:val="false"/>
          <w:color w:val="000000"/>
          <w:sz w:val="28"/>
        </w:rPr>
        <w:t>
      3) лейшманиоздармен ауыратын науқастарды инфекциялық бейіндегі стационар жағдайында емдеуді;</w:t>
      </w:r>
    </w:p>
    <w:bookmarkEnd w:id="282"/>
    <w:bookmarkStart w:name="z352" w:id="283"/>
    <w:p>
      <w:pPr>
        <w:spacing w:after="0"/>
        <w:ind w:left="0"/>
        <w:jc w:val="both"/>
      </w:pPr>
      <w:r>
        <w:rPr>
          <w:rFonts w:ascii="Times New Roman"/>
          <w:b w:val="false"/>
          <w:i w:val="false"/>
          <w:color w:val="000000"/>
          <w:sz w:val="28"/>
        </w:rPr>
        <w:t xml:space="preserve">
      4) лейшманиоздың клиникалық диагнозын зертханалық әдістермен (микроскопиялық, серологиялық, полимеразды тізбекті реакция) растауды қамтамасыз етеді. Барлық оң нәтижелер бақылау зерттеуі үшін филиалға және жалпы санының 20% нәтижесі Ұлттық орталыққа жіберіледі; </w:t>
      </w:r>
    </w:p>
    <w:bookmarkEnd w:id="283"/>
    <w:bookmarkStart w:name="z353" w:id="284"/>
    <w:p>
      <w:pPr>
        <w:spacing w:after="0"/>
        <w:ind w:left="0"/>
        <w:jc w:val="both"/>
      </w:pPr>
      <w:r>
        <w:rPr>
          <w:rFonts w:ascii="Times New Roman"/>
          <w:b w:val="false"/>
          <w:i w:val="false"/>
          <w:color w:val="000000"/>
          <w:sz w:val="28"/>
        </w:rPr>
        <w:t>
      5) лейшманиоздың тері түрімен ауырып сауыққан адамдарға бір жыл бойы, висцеральды түрімен ауырып сауыққан адамдарға екі жыл бойы серпінді бақылау жүргізуді қамтамасыз етеді. Лейшманиозбен ауырып сауыққан адамдарды медициналық қарап-тексеру жиілігін және зертханалық зерттеуді тағайындауды ауырып сауыққан адамның жағдайына байланысты инфекционист-дәрігер қабылдайды.</w:t>
      </w:r>
    </w:p>
    <w:bookmarkEnd w:id="284"/>
    <w:bookmarkStart w:name="z354" w:id="285"/>
    <w:p>
      <w:pPr>
        <w:spacing w:after="0"/>
        <w:ind w:left="0"/>
        <w:jc w:val="both"/>
      </w:pPr>
      <w:r>
        <w:rPr>
          <w:rFonts w:ascii="Times New Roman"/>
          <w:b w:val="false"/>
          <w:i w:val="false"/>
          <w:color w:val="000000"/>
          <w:sz w:val="28"/>
        </w:rPr>
        <w:t>
      75. Денсаулық сақтауды мемлекеттік басқарудың жергілікті органдарының басшылары лейшманиоздарға қарсы дәрілік заттардың азаймайтын қорының болуын қамтамасыз етеді.</w:t>
      </w:r>
    </w:p>
    <w:bookmarkEnd w:id="285"/>
    <w:bookmarkStart w:name="z355" w:id="286"/>
    <w:p>
      <w:pPr>
        <w:spacing w:after="0"/>
        <w:ind w:left="0"/>
        <w:jc w:val="both"/>
      </w:pPr>
      <w:r>
        <w:rPr>
          <w:rFonts w:ascii="Times New Roman"/>
          <w:b w:val="false"/>
          <w:i w:val="false"/>
          <w:color w:val="000000"/>
          <w:sz w:val="28"/>
        </w:rPr>
        <w:t xml:space="preserve">
      76. Лейшманиоз жағдайлары тіркелген жағдайларда аумақтық бөлімше ветеринария бойынша жергілікті атқарушы органның бөлімшесімен бірлесіп мынадай санитариялық-профилактикалық іс-шараларды ұйымдастырады және жүргізеді: </w:t>
      </w:r>
    </w:p>
    <w:bookmarkEnd w:id="286"/>
    <w:bookmarkStart w:name="z356" w:id="287"/>
    <w:p>
      <w:pPr>
        <w:spacing w:after="0"/>
        <w:ind w:left="0"/>
        <w:jc w:val="both"/>
      </w:pPr>
      <w:r>
        <w:rPr>
          <w:rFonts w:ascii="Times New Roman"/>
          <w:b w:val="false"/>
          <w:i w:val="false"/>
          <w:color w:val="000000"/>
          <w:sz w:val="28"/>
        </w:rPr>
        <w:t>
      1) ошақты эпизоотологиялық-эпидемиологиялық зерттеп-қарау;</w:t>
      </w:r>
    </w:p>
    <w:bookmarkEnd w:id="287"/>
    <w:bookmarkStart w:name="z357" w:id="288"/>
    <w:p>
      <w:pPr>
        <w:spacing w:after="0"/>
        <w:ind w:left="0"/>
        <w:jc w:val="both"/>
      </w:pPr>
      <w:r>
        <w:rPr>
          <w:rFonts w:ascii="Times New Roman"/>
          <w:b w:val="false"/>
          <w:i w:val="false"/>
          <w:color w:val="000000"/>
          <w:sz w:val="28"/>
        </w:rPr>
        <w:t>
      2) бос жерлерді игеру процесінде лейшманиоз бойынша эпизоотиялық және эпидемиологиялық жағдайларды бағалау мен болжау;</w:t>
      </w:r>
    </w:p>
    <w:bookmarkEnd w:id="288"/>
    <w:bookmarkStart w:name="z358" w:id="289"/>
    <w:p>
      <w:pPr>
        <w:spacing w:after="0"/>
        <w:ind w:left="0"/>
        <w:jc w:val="both"/>
      </w:pPr>
      <w:r>
        <w:rPr>
          <w:rFonts w:ascii="Times New Roman"/>
          <w:b w:val="false"/>
          <w:i w:val="false"/>
          <w:color w:val="000000"/>
          <w:sz w:val="28"/>
        </w:rPr>
        <w:t>
      3) өзінің қызметінде лейшманиоздың эпидемиялық белсенді ошағы аумағында болумен байланысты тәуекел топтарының (геологтар, археологтар, құрылысшылар, маусымдық және вахталық жұмысшылар, шопандар және олардың отбасы мүшелері) арасында профилактикалық іс-шараларды ұйымдастыру;</w:t>
      </w:r>
    </w:p>
    <w:bookmarkEnd w:id="289"/>
    <w:bookmarkStart w:name="z359" w:id="290"/>
    <w:p>
      <w:pPr>
        <w:spacing w:after="0"/>
        <w:ind w:left="0"/>
        <w:jc w:val="both"/>
      </w:pPr>
      <w:r>
        <w:rPr>
          <w:rFonts w:ascii="Times New Roman"/>
          <w:b w:val="false"/>
          <w:i w:val="false"/>
          <w:color w:val="000000"/>
          <w:sz w:val="28"/>
        </w:rPr>
        <w:t>
      4) үлкен құмтышқан колониясы орналасқан аумақты картаға түсіру;</w:t>
      </w:r>
    </w:p>
    <w:bookmarkEnd w:id="290"/>
    <w:bookmarkStart w:name="z360" w:id="291"/>
    <w:p>
      <w:pPr>
        <w:spacing w:after="0"/>
        <w:ind w:left="0"/>
        <w:jc w:val="both"/>
      </w:pPr>
      <w:r>
        <w:rPr>
          <w:rFonts w:ascii="Times New Roman"/>
          <w:b w:val="false"/>
          <w:i w:val="false"/>
          <w:color w:val="000000"/>
          <w:sz w:val="28"/>
        </w:rPr>
        <w:t>
      5) жүргізілетін лейшманиозға қарсы іс-шаралардың тиімділігін бағалау;</w:t>
      </w:r>
    </w:p>
    <w:bookmarkEnd w:id="291"/>
    <w:bookmarkStart w:name="z361" w:id="292"/>
    <w:p>
      <w:pPr>
        <w:spacing w:after="0"/>
        <w:ind w:left="0"/>
        <w:jc w:val="both"/>
      </w:pPr>
      <w:r>
        <w:rPr>
          <w:rFonts w:ascii="Times New Roman"/>
          <w:b w:val="false"/>
          <w:i w:val="false"/>
          <w:color w:val="000000"/>
          <w:sz w:val="28"/>
        </w:rPr>
        <w:t xml:space="preserve">
      6) халықта ақпараттандыру. </w:t>
      </w:r>
    </w:p>
    <w:bookmarkEnd w:id="292"/>
    <w:bookmarkStart w:name="z362" w:id="293"/>
    <w:p>
      <w:pPr>
        <w:spacing w:after="0"/>
        <w:ind w:left="0"/>
        <w:jc w:val="both"/>
      </w:pPr>
      <w:r>
        <w:rPr>
          <w:rFonts w:ascii="Times New Roman"/>
          <w:b w:val="false"/>
          <w:i w:val="false"/>
          <w:color w:val="000000"/>
          <w:sz w:val="28"/>
        </w:rPr>
        <w:t xml:space="preserve">
      77. Филиалдар лейшманиоз жағдайлары тіркелген жағдайда мынадай санитариялық-профилактикалық іс-шараларды ұйымдастырады және жүргізеді: </w:t>
      </w:r>
    </w:p>
    <w:bookmarkEnd w:id="293"/>
    <w:bookmarkStart w:name="z363" w:id="294"/>
    <w:p>
      <w:pPr>
        <w:spacing w:after="0"/>
        <w:ind w:left="0"/>
        <w:jc w:val="both"/>
      </w:pPr>
      <w:r>
        <w:rPr>
          <w:rFonts w:ascii="Times New Roman"/>
          <w:b w:val="false"/>
          <w:i w:val="false"/>
          <w:color w:val="000000"/>
          <w:sz w:val="28"/>
        </w:rPr>
        <w:t>
      1) москиттердің түрлік құрамын зерделеу, табиғаттағы және елді мекендердегі олардың маусымдық кездегі санын, басым түрлерінің фенологиясын, антропофильді түрлерінің болуын, олардың биологиясының ерекшеліктерін бақылау;</w:t>
      </w:r>
    </w:p>
    <w:bookmarkEnd w:id="294"/>
    <w:bookmarkStart w:name="z364" w:id="295"/>
    <w:p>
      <w:pPr>
        <w:spacing w:after="0"/>
        <w:ind w:left="0"/>
        <w:jc w:val="both"/>
      </w:pPr>
      <w:r>
        <w:rPr>
          <w:rFonts w:ascii="Times New Roman"/>
          <w:b w:val="false"/>
          <w:i w:val="false"/>
          <w:color w:val="000000"/>
          <w:sz w:val="28"/>
        </w:rPr>
        <w:t xml:space="preserve">
      2) тері лейшманиозының табиғи ошақтарында дезинсекциялау және дератизациялау. </w:t>
      </w:r>
    </w:p>
    <w:bookmarkEnd w:id="295"/>
    <w:bookmarkStart w:name="z365" w:id="296"/>
    <w:p>
      <w:pPr>
        <w:spacing w:after="0"/>
        <w:ind w:left="0"/>
        <w:jc w:val="both"/>
      </w:pPr>
      <w:r>
        <w:rPr>
          <w:rFonts w:ascii="Times New Roman"/>
          <w:b w:val="false"/>
          <w:i w:val="false"/>
          <w:color w:val="000000"/>
          <w:sz w:val="28"/>
        </w:rPr>
        <w:t>
      78. Дезинсекциялық іс-шаралар москиттер көбейетін барлық елді мекендерде кенттік және ін дезинсекциясын қамтиды.</w:t>
      </w:r>
    </w:p>
    <w:bookmarkEnd w:id="296"/>
    <w:bookmarkStart w:name="z366" w:id="297"/>
    <w:p>
      <w:pPr>
        <w:spacing w:after="0"/>
        <w:ind w:left="0"/>
        <w:jc w:val="both"/>
      </w:pPr>
      <w:r>
        <w:rPr>
          <w:rFonts w:ascii="Times New Roman"/>
          <w:b w:val="false"/>
          <w:i w:val="false"/>
          <w:color w:val="000000"/>
          <w:sz w:val="28"/>
        </w:rPr>
        <w:t>
      79. Тері лейшманиозы кезінде дератизациялық іс-шаралар эпидемиялық қауіпті аумақтарда родентицидті өңдеу жүргізу болып табылады.</w:t>
      </w:r>
    </w:p>
    <w:bookmarkEnd w:id="297"/>
    <w:bookmarkStart w:name="z367" w:id="298"/>
    <w:p>
      <w:pPr>
        <w:spacing w:after="0"/>
        <w:ind w:left="0"/>
        <w:jc w:val="both"/>
      </w:pPr>
      <w:r>
        <w:rPr>
          <w:rFonts w:ascii="Times New Roman"/>
          <w:b w:val="false"/>
          <w:i w:val="false"/>
          <w:color w:val="000000"/>
          <w:sz w:val="28"/>
        </w:rPr>
        <w:t>
      80. Өңдеу жүргізу алдында ғимараттардың ауданын анықтайды. Үй-жайларда өңдеуге жататын беттердің ауданы өлшенеді.</w:t>
      </w:r>
    </w:p>
    <w:bookmarkEnd w:id="298"/>
    <w:bookmarkStart w:name="z368" w:id="299"/>
    <w:p>
      <w:pPr>
        <w:spacing w:after="0"/>
        <w:ind w:left="0"/>
        <w:jc w:val="both"/>
      </w:pPr>
      <w:r>
        <w:rPr>
          <w:rFonts w:ascii="Times New Roman"/>
          <w:b w:val="false"/>
          <w:i w:val="false"/>
          <w:color w:val="000000"/>
          <w:sz w:val="28"/>
        </w:rPr>
        <w:t>
      81. Өңдеуге тұрғын үй-жайлар, сондай-ақ малға арналған қора-жайлар жатады. Құрылыс қабырғалары сыртындағы негізінен жерден 50-60 см биіктікте өңделеді.</w:t>
      </w:r>
    </w:p>
    <w:bookmarkEnd w:id="299"/>
    <w:bookmarkStart w:name="z369" w:id="300"/>
    <w:p>
      <w:pPr>
        <w:spacing w:after="0"/>
        <w:ind w:left="0"/>
        <w:jc w:val="both"/>
      </w:pPr>
      <w:r>
        <w:rPr>
          <w:rFonts w:ascii="Times New Roman"/>
          <w:b w:val="false"/>
          <w:i w:val="false"/>
          <w:color w:val="000000"/>
          <w:sz w:val="28"/>
        </w:rPr>
        <w:t xml:space="preserve">
      82. Москиттер генерациясының санына және инсектицид әсерінің ұзақтығына байланысты бір маусымда 1 өңдеуден 2 өңдеуге дейін ұсынылады. </w:t>
      </w:r>
    </w:p>
    <w:bookmarkEnd w:id="300"/>
    <w:bookmarkStart w:name="z370" w:id="301"/>
    <w:p>
      <w:pPr>
        <w:spacing w:after="0"/>
        <w:ind w:left="0"/>
        <w:jc w:val="both"/>
      </w:pPr>
      <w:r>
        <w:rPr>
          <w:rFonts w:ascii="Times New Roman"/>
          <w:b w:val="false"/>
          <w:i w:val="false"/>
          <w:color w:val="000000"/>
          <w:sz w:val="28"/>
        </w:rPr>
        <w:t>
      83. Кенттік өңдеудің бірінші туры алғашқы генерацияның ұшуына дейін басталады (шамамен сәуірдің аяғында, мамырдың басында). Екінші тур шілдеде жүргізіледі (зоонозды тері лейшманиозының қоздырғыштары берілетін кезде шешуші рөл атқаратын москиттердің екінші генерациясын басуға бағытталған).</w:t>
      </w:r>
    </w:p>
    <w:bookmarkEnd w:id="301"/>
    <w:bookmarkStart w:name="z371" w:id="302"/>
    <w:p>
      <w:pPr>
        <w:spacing w:after="0"/>
        <w:ind w:left="0"/>
        <w:jc w:val="both"/>
      </w:pPr>
      <w:r>
        <w:rPr>
          <w:rFonts w:ascii="Times New Roman"/>
          <w:b w:val="false"/>
          <w:i w:val="false"/>
          <w:color w:val="000000"/>
          <w:sz w:val="28"/>
        </w:rPr>
        <w:t>
      84. Табиғи ошақтарда москиттерді жою үшін әрбір елді мекен мен дала қосының айналасында 1-3 километр радиуста орналасқан кеміргіштердің барлық індері өңделеді.</w:t>
      </w:r>
    </w:p>
    <w:bookmarkEnd w:id="302"/>
    <w:bookmarkStart w:name="z372" w:id="303"/>
    <w:p>
      <w:pPr>
        <w:spacing w:after="0"/>
        <w:ind w:left="0"/>
        <w:jc w:val="both"/>
      </w:pPr>
      <w:r>
        <w:rPr>
          <w:rFonts w:ascii="Times New Roman"/>
          <w:b w:val="false"/>
          <w:i w:val="false"/>
          <w:color w:val="000000"/>
          <w:sz w:val="28"/>
        </w:rPr>
        <w:t>
      85. Індерді дератизациялық өңдеу барлық індердің саңылауын қалдырмай препараттарды таратып салу жолымен жүргізіледі. Препаратты дозалау препаратқа қоса берілетін дайындаушының нұсқаулығына сәйкес есептеледі.</w:t>
      </w:r>
    </w:p>
    <w:bookmarkEnd w:id="303"/>
    <w:bookmarkStart w:name="z373" w:id="304"/>
    <w:p>
      <w:pPr>
        <w:spacing w:after="0"/>
        <w:ind w:left="0"/>
        <w:jc w:val="both"/>
      </w:pPr>
      <w:r>
        <w:rPr>
          <w:rFonts w:ascii="Times New Roman"/>
          <w:b w:val="false"/>
          <w:i w:val="false"/>
          <w:color w:val="000000"/>
          <w:sz w:val="28"/>
        </w:rPr>
        <w:t>
      86. Дератизациялау үшін жіті уытты әсер ететін родентицидтер мен антикоагулянтты уытты әсер ететін родентицидтер пайдаланылады.</w:t>
      </w:r>
    </w:p>
    <w:bookmarkEnd w:id="304"/>
    <w:bookmarkStart w:name="z374" w:id="305"/>
    <w:p>
      <w:pPr>
        <w:spacing w:after="0"/>
        <w:ind w:left="0"/>
        <w:jc w:val="both"/>
      </w:pPr>
      <w:r>
        <w:rPr>
          <w:rFonts w:ascii="Times New Roman"/>
          <w:b w:val="false"/>
          <w:i w:val="false"/>
          <w:color w:val="000000"/>
          <w:sz w:val="28"/>
        </w:rPr>
        <w:t>
      87. Қармақжем негізі ретінде аттрактанттары (өсімдік майы, қант) бар дән қоспалары (бидай немесе жүгері) қолданылады. Дәннің 100 салмақ бөлігіне аттрактанттарының 3 салмақ бөлігі қосылады.</w:t>
      </w:r>
    </w:p>
    <w:bookmarkEnd w:id="305"/>
    <w:bookmarkStart w:name="z375" w:id="306"/>
    <w:p>
      <w:pPr>
        <w:spacing w:after="0"/>
        <w:ind w:left="0"/>
        <w:jc w:val="both"/>
      </w:pPr>
      <w:r>
        <w:rPr>
          <w:rFonts w:ascii="Times New Roman"/>
          <w:b w:val="false"/>
          <w:i w:val="false"/>
          <w:color w:val="000000"/>
          <w:sz w:val="28"/>
        </w:rPr>
        <w:t>
      88. Тері лейшманиозы кезінде дератизациялық өңдеулер жүргізудің оңтайлы кезеңі – мамыр-маусым және қазан-қараша айлары.</w:t>
      </w:r>
    </w:p>
    <w:bookmarkEnd w:id="306"/>
    <w:bookmarkStart w:name="z376" w:id="307"/>
    <w:p>
      <w:pPr>
        <w:spacing w:after="0"/>
        <w:ind w:left="0"/>
        <w:jc w:val="both"/>
      </w:pPr>
      <w:r>
        <w:rPr>
          <w:rFonts w:ascii="Times New Roman"/>
          <w:b w:val="false"/>
          <w:i w:val="false"/>
          <w:color w:val="000000"/>
          <w:sz w:val="28"/>
        </w:rPr>
        <w:t xml:space="preserve">
      89. Лейшманиозға қарсы дератизациялық іс-шаралардың тиімділігін бағалау өлшемшарттары: </w:t>
      </w:r>
    </w:p>
    <w:bookmarkEnd w:id="307"/>
    <w:bookmarkStart w:name="z377" w:id="308"/>
    <w:p>
      <w:pPr>
        <w:spacing w:after="0"/>
        <w:ind w:left="0"/>
        <w:jc w:val="both"/>
      </w:pPr>
      <w:r>
        <w:rPr>
          <w:rFonts w:ascii="Times New Roman"/>
          <w:b w:val="false"/>
          <w:i w:val="false"/>
          <w:color w:val="000000"/>
          <w:sz w:val="28"/>
        </w:rPr>
        <w:t xml:space="preserve">
      1) жақсы тиімділік –кеміргіштерден бос алаң 90%-дан астамды құрайды; </w:t>
      </w:r>
    </w:p>
    <w:bookmarkEnd w:id="308"/>
    <w:bookmarkStart w:name="z378" w:id="309"/>
    <w:p>
      <w:pPr>
        <w:spacing w:after="0"/>
        <w:ind w:left="0"/>
        <w:jc w:val="both"/>
      </w:pPr>
      <w:r>
        <w:rPr>
          <w:rFonts w:ascii="Times New Roman"/>
          <w:b w:val="false"/>
          <w:i w:val="false"/>
          <w:color w:val="000000"/>
          <w:sz w:val="28"/>
        </w:rPr>
        <w:t xml:space="preserve">
      2) қанағаттанарлық тиімділігі – 80-нен 90%-ға дейін; </w:t>
      </w:r>
    </w:p>
    <w:bookmarkEnd w:id="309"/>
    <w:bookmarkStart w:name="z379" w:id="310"/>
    <w:p>
      <w:pPr>
        <w:spacing w:after="0"/>
        <w:ind w:left="0"/>
        <w:jc w:val="both"/>
      </w:pPr>
      <w:r>
        <w:rPr>
          <w:rFonts w:ascii="Times New Roman"/>
          <w:b w:val="false"/>
          <w:i w:val="false"/>
          <w:color w:val="000000"/>
          <w:sz w:val="28"/>
        </w:rPr>
        <w:t xml:space="preserve">
      3) қанағаттанғысыз тиімділігі – 80%-дан төмен. </w:t>
      </w:r>
    </w:p>
    <w:bookmarkEnd w:id="310"/>
    <w:bookmarkStart w:name="z380" w:id="311"/>
    <w:p>
      <w:pPr>
        <w:spacing w:after="0"/>
        <w:ind w:left="0"/>
        <w:jc w:val="both"/>
      </w:pPr>
      <w:r>
        <w:rPr>
          <w:rFonts w:ascii="Times New Roman"/>
          <w:b w:val="false"/>
          <w:i w:val="false"/>
          <w:color w:val="000000"/>
          <w:sz w:val="28"/>
        </w:rPr>
        <w:t>
      90. Ашық аумақтардың лейшманиозға қарсы дезинсекциялық іс-шаралардың тиімділігін бағалау өңдеуден кейін 24-48 сағаттан соң, үй-жайларда – 5-7 күннен соң жүргізіледі. Дезинсекциялық өңдеудің қажет етілетін тиімділігі - москиттердің кемінде 90-95% жойылуы.</w:t>
      </w:r>
    </w:p>
    <w:bookmarkEnd w:id="311"/>
    <w:bookmarkStart w:name="z381" w:id="312"/>
    <w:p>
      <w:pPr>
        <w:spacing w:after="0"/>
        <w:ind w:left="0"/>
        <w:jc w:val="both"/>
      </w:pPr>
      <w:r>
        <w:rPr>
          <w:rFonts w:ascii="Times New Roman"/>
          <w:b w:val="false"/>
          <w:i w:val="false"/>
          <w:color w:val="000000"/>
          <w:sz w:val="28"/>
        </w:rPr>
        <w:t>
      91. Кеміргіштердің санын азайту мақсатында індерді механикалық жолмен бұзу жүргізіледі. Үлкен құмтышқан колонияларын бұзу бойынша егістік жұмыстарын жылдың барлық қарсыз мезгілінде жүргізуге болады. Ерте көктемде, топырақ жұмсақ кезде қажетті жер жырту тереңдігі кемінде 50 см (80 см дейін) құрайды. Ең ыстық және құрғақ айларда, топырақ құрғақ және қатты болған кезде орташа жер жырту тереңдігі - 40-45 см шегінде.</w:t>
      </w:r>
    </w:p>
    <w:bookmarkEnd w:id="312"/>
    <w:bookmarkStart w:name="z382" w:id="313"/>
    <w:p>
      <w:pPr>
        <w:spacing w:after="0"/>
        <w:ind w:left="0"/>
        <w:jc w:val="both"/>
      </w:pPr>
      <w:r>
        <w:rPr>
          <w:rFonts w:ascii="Times New Roman"/>
          <w:b w:val="false"/>
          <w:i w:val="false"/>
          <w:color w:val="000000"/>
          <w:sz w:val="28"/>
        </w:rPr>
        <w:t>
      92. Колонияларды жырту оның ортасынан басталады және одан әрі колонияның жиектеріне сағат тілі бойынша айналма қозғалыс жасайды. Бұл ретте міндетті тәртіппен жиектегі ін саңылауынан 1,5-2 метр аудан қамтылады. Қамту радиусы - 3 км дейін.</w:t>
      </w:r>
    </w:p>
    <w:bookmarkEnd w:id="313"/>
    <w:bookmarkStart w:name="z383" w:id="314"/>
    <w:p>
      <w:pPr>
        <w:spacing w:after="0"/>
        <w:ind w:left="0"/>
        <w:jc w:val="both"/>
      </w:pPr>
      <w:r>
        <w:rPr>
          <w:rFonts w:ascii="Times New Roman"/>
          <w:b w:val="false"/>
          <w:i w:val="false"/>
          <w:color w:val="000000"/>
          <w:sz w:val="28"/>
        </w:rPr>
        <w:t>
      93. Колонияларды жырту құмтышқан колонияларын бұзу үшін қолайсыз, олар арналар мен арықтардың жағалауларында, темір жол үйінділерінде, зираттарда, сондай-ақ орман қорғау жолақтарында орналасқан.</w:t>
      </w:r>
    </w:p>
    <w:bookmarkEnd w:id="314"/>
    <w:bookmarkStart w:name="z384" w:id="315"/>
    <w:p>
      <w:pPr>
        <w:spacing w:after="0"/>
        <w:ind w:left="0"/>
        <w:jc w:val="left"/>
      </w:pPr>
      <w:r>
        <w:rPr>
          <w:rFonts w:ascii="Times New Roman"/>
          <w:b/>
          <w:i w:val="false"/>
          <w:color w:val="000000"/>
        </w:rPr>
        <w:t xml:space="preserve"> 11-параграф. Қышыманың алдын алу бойынша санитариялық-эпидемияға қарсы және санитариялық-профилактикалық іс-шараларды ұйымдастыруға және жүргізуге қойылатын санитариялық-эпидемиологиялық талаптар</w:t>
      </w:r>
    </w:p>
    <w:bookmarkEnd w:id="315"/>
    <w:bookmarkStart w:name="z385" w:id="316"/>
    <w:p>
      <w:pPr>
        <w:spacing w:after="0"/>
        <w:ind w:left="0"/>
        <w:jc w:val="both"/>
      </w:pPr>
      <w:r>
        <w:rPr>
          <w:rFonts w:ascii="Times New Roman"/>
          <w:b w:val="false"/>
          <w:i w:val="false"/>
          <w:color w:val="000000"/>
          <w:sz w:val="28"/>
        </w:rPr>
        <w:t>
      94. Қышымамен сырқаттанудың алдын алу мақсатында медициналық ұйымдар эпидемиологиялық көрсетілімдер бойынша:</w:t>
      </w:r>
    </w:p>
    <w:bookmarkEnd w:id="316"/>
    <w:bookmarkStart w:name="z386" w:id="317"/>
    <w:p>
      <w:pPr>
        <w:spacing w:after="0"/>
        <w:ind w:left="0"/>
        <w:jc w:val="both"/>
      </w:pPr>
      <w:r>
        <w:rPr>
          <w:rFonts w:ascii="Times New Roman"/>
          <w:b w:val="false"/>
          <w:i w:val="false"/>
          <w:color w:val="000000"/>
          <w:sz w:val="28"/>
        </w:rPr>
        <w:t>
      1) жетім балалар мен ата-анасының қамқорлығынсыз қалған балаларға арналған білім беру ұйымдарында тұратын балаларды, мектеп-интернаттардың оқушыларын – апта сайын;</w:t>
      </w:r>
    </w:p>
    <w:bookmarkEnd w:id="317"/>
    <w:bookmarkStart w:name="z387" w:id="318"/>
    <w:p>
      <w:pPr>
        <w:spacing w:after="0"/>
        <w:ind w:left="0"/>
        <w:jc w:val="both"/>
      </w:pPr>
      <w:r>
        <w:rPr>
          <w:rFonts w:ascii="Times New Roman"/>
          <w:b w:val="false"/>
          <w:i w:val="false"/>
          <w:color w:val="000000"/>
          <w:sz w:val="28"/>
        </w:rPr>
        <w:t>
      2) білім беру ұйымдарына жаңадан келетін және әртүрлі себептермен ұзақ уақыттан кейін (бір аптадан астам) оларға қайта келетін балаларды;</w:t>
      </w:r>
    </w:p>
    <w:bookmarkEnd w:id="318"/>
    <w:bookmarkStart w:name="z388" w:id="319"/>
    <w:p>
      <w:pPr>
        <w:spacing w:after="0"/>
        <w:ind w:left="0"/>
        <w:jc w:val="both"/>
      </w:pPr>
      <w:r>
        <w:rPr>
          <w:rFonts w:ascii="Times New Roman"/>
          <w:b w:val="false"/>
          <w:i w:val="false"/>
          <w:color w:val="000000"/>
          <w:sz w:val="28"/>
        </w:rPr>
        <w:t>
      3) сауықтыру ұйымдарына баратын балаларды;</w:t>
      </w:r>
    </w:p>
    <w:bookmarkEnd w:id="319"/>
    <w:bookmarkStart w:name="z389" w:id="320"/>
    <w:p>
      <w:pPr>
        <w:spacing w:after="0"/>
        <w:ind w:left="0"/>
        <w:jc w:val="both"/>
      </w:pPr>
      <w:r>
        <w:rPr>
          <w:rFonts w:ascii="Times New Roman"/>
          <w:b w:val="false"/>
          <w:i w:val="false"/>
          <w:color w:val="000000"/>
          <w:sz w:val="28"/>
        </w:rPr>
        <w:t>
      4) білім беру объектілерінің оқушыларын – демалыстан кейін тоқсан сайын;</w:t>
      </w:r>
    </w:p>
    <w:bookmarkEnd w:id="320"/>
    <w:bookmarkStart w:name="z390" w:id="321"/>
    <w:p>
      <w:pPr>
        <w:spacing w:after="0"/>
        <w:ind w:left="0"/>
        <w:jc w:val="both"/>
      </w:pPr>
      <w:r>
        <w:rPr>
          <w:rFonts w:ascii="Times New Roman"/>
          <w:b w:val="false"/>
          <w:i w:val="false"/>
          <w:color w:val="000000"/>
          <w:sz w:val="28"/>
        </w:rPr>
        <w:t>
      5) профилактикалық қарап-тексеру кезінде халықтың декреттелген топтары адамдарын;</w:t>
      </w:r>
    </w:p>
    <w:bookmarkEnd w:id="321"/>
    <w:bookmarkStart w:name="z391" w:id="322"/>
    <w:p>
      <w:pPr>
        <w:spacing w:after="0"/>
        <w:ind w:left="0"/>
        <w:jc w:val="both"/>
      </w:pPr>
      <w:r>
        <w:rPr>
          <w:rFonts w:ascii="Times New Roman"/>
          <w:b w:val="false"/>
          <w:i w:val="false"/>
          <w:color w:val="000000"/>
          <w:sz w:val="28"/>
        </w:rPr>
        <w:t>
      6) стационарлық науқастарды;</w:t>
      </w:r>
    </w:p>
    <w:bookmarkEnd w:id="322"/>
    <w:bookmarkStart w:name="z392" w:id="323"/>
    <w:p>
      <w:pPr>
        <w:spacing w:after="0"/>
        <w:ind w:left="0"/>
        <w:jc w:val="both"/>
      </w:pPr>
      <w:r>
        <w:rPr>
          <w:rFonts w:ascii="Times New Roman"/>
          <w:b w:val="false"/>
          <w:i w:val="false"/>
          <w:color w:val="000000"/>
          <w:sz w:val="28"/>
        </w:rPr>
        <w:t>
      7) судағы спорт түрі, шығыс жекпе-жегі және күрестің басқа да түрлері бойынша спорт секцияларына баратын адамдарды – спорттық секцияларға бару кезінде және одан әрі жылына бір рет қышымаға қарап-тексеруді ұйымдастырады және жүргізеді.</w:t>
      </w:r>
    </w:p>
    <w:bookmarkEnd w:id="323"/>
    <w:bookmarkStart w:name="z393" w:id="324"/>
    <w:p>
      <w:pPr>
        <w:spacing w:after="0"/>
        <w:ind w:left="0"/>
        <w:jc w:val="both"/>
      </w:pPr>
      <w:r>
        <w:rPr>
          <w:rFonts w:ascii="Times New Roman"/>
          <w:b w:val="false"/>
          <w:i w:val="false"/>
          <w:color w:val="000000"/>
          <w:sz w:val="28"/>
        </w:rPr>
        <w:t xml:space="preserve">
      95. Стационарлық емдеуге келіп түсетін пациенттерді қышымаға медициналық қарап-тексеру нәтижелері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бұйырығына (Нормативтік құқықтық актілерді мемлекеттік тіркеу тізілімінде № 6697 болып тіркелген) сәйкес стационарлық науқастың 003/е нысанды медициналық карталарына тіркеледі. </w:t>
      </w:r>
    </w:p>
    <w:bookmarkEnd w:id="324"/>
    <w:bookmarkStart w:name="z394" w:id="325"/>
    <w:p>
      <w:pPr>
        <w:spacing w:after="0"/>
        <w:ind w:left="0"/>
        <w:jc w:val="both"/>
      </w:pPr>
      <w:r>
        <w:rPr>
          <w:rFonts w:ascii="Times New Roman"/>
          <w:b w:val="false"/>
          <w:i w:val="false"/>
          <w:color w:val="000000"/>
          <w:sz w:val="28"/>
        </w:rPr>
        <w:t>
      96. Қышыма диагнозы қышыма кенесінің болуына зертханалық зерттеулермен расталған клиникалық және эпидемиологиялық деректердің кешені негізінде қойылады.</w:t>
      </w:r>
    </w:p>
    <w:bookmarkEnd w:id="325"/>
    <w:bookmarkStart w:name="z395" w:id="326"/>
    <w:p>
      <w:pPr>
        <w:spacing w:after="0"/>
        <w:ind w:left="0"/>
        <w:jc w:val="both"/>
      </w:pPr>
      <w:r>
        <w:rPr>
          <w:rFonts w:ascii="Times New Roman"/>
          <w:b w:val="false"/>
          <w:i w:val="false"/>
          <w:color w:val="000000"/>
          <w:sz w:val="28"/>
        </w:rPr>
        <w:t>
      97. Ошақты медициналық бақылауды тері-венерологиялық диспансер (кабинет) мамандарының бақылауымен медицина қызметкері жүргізеді.</w:t>
      </w:r>
    </w:p>
    <w:bookmarkEnd w:id="326"/>
    <w:bookmarkStart w:name="z396" w:id="327"/>
    <w:p>
      <w:pPr>
        <w:spacing w:after="0"/>
        <w:ind w:left="0"/>
        <w:jc w:val="both"/>
      </w:pPr>
      <w:r>
        <w:rPr>
          <w:rFonts w:ascii="Times New Roman"/>
          <w:b w:val="false"/>
          <w:i w:val="false"/>
          <w:color w:val="000000"/>
          <w:sz w:val="28"/>
        </w:rPr>
        <w:t xml:space="preserve">
      98. Халықтың қышымамен сырқаттану бойынша санитариялық-эпидемиологиялық саламаттылығын қамтамасыз ету мақсатында аумақтық бөлімшелер медициналық ұйымдардың мынадай санитариялық-эпидемияға қарсы іс-шараларды ұйымдастыруын және жүргізуін бақылайды: </w:t>
      </w:r>
    </w:p>
    <w:bookmarkEnd w:id="327"/>
    <w:bookmarkStart w:name="z397" w:id="328"/>
    <w:p>
      <w:pPr>
        <w:spacing w:after="0"/>
        <w:ind w:left="0"/>
        <w:jc w:val="both"/>
      </w:pPr>
      <w:r>
        <w:rPr>
          <w:rFonts w:ascii="Times New Roman"/>
          <w:b w:val="false"/>
          <w:i w:val="false"/>
          <w:color w:val="000000"/>
          <w:sz w:val="28"/>
        </w:rPr>
        <w:t>
      1) науқастың отбасы мүшелері медициналық қарап-тексеру және бір күндік профилактикалық емдеу;</w:t>
      </w:r>
    </w:p>
    <w:bookmarkEnd w:id="328"/>
    <w:bookmarkStart w:name="z398" w:id="329"/>
    <w:p>
      <w:pPr>
        <w:spacing w:after="0"/>
        <w:ind w:left="0"/>
        <w:jc w:val="both"/>
      </w:pPr>
      <w:r>
        <w:rPr>
          <w:rFonts w:ascii="Times New Roman"/>
          <w:b w:val="false"/>
          <w:i w:val="false"/>
          <w:color w:val="000000"/>
          <w:sz w:val="28"/>
        </w:rPr>
        <w:t>
      2) ұйымдастырылған ұжымда байланыста болғандарды күнтізбелік қырық бес күн бойы медициналық қарап-тексеру (алғашқы күнтізбелік он күнде күн сайын, одан әрі – әр күнтізбелік он күнде бір рет);</w:t>
      </w:r>
    </w:p>
    <w:bookmarkEnd w:id="329"/>
    <w:bookmarkStart w:name="z399" w:id="330"/>
    <w:p>
      <w:pPr>
        <w:spacing w:after="0"/>
        <w:ind w:left="0"/>
        <w:jc w:val="both"/>
      </w:pPr>
      <w:r>
        <w:rPr>
          <w:rFonts w:ascii="Times New Roman"/>
          <w:b w:val="false"/>
          <w:i w:val="false"/>
          <w:color w:val="000000"/>
          <w:sz w:val="28"/>
        </w:rPr>
        <w:t>
      3) стационарда емдеу кезінде қышымамен ауыратын науқасты жеке палатаға немесе боксқа оқшаулау;</w:t>
      </w:r>
    </w:p>
    <w:bookmarkEnd w:id="330"/>
    <w:bookmarkStart w:name="z400" w:id="331"/>
    <w:p>
      <w:pPr>
        <w:spacing w:after="0"/>
        <w:ind w:left="0"/>
        <w:jc w:val="both"/>
      </w:pPr>
      <w:r>
        <w:rPr>
          <w:rFonts w:ascii="Times New Roman"/>
          <w:b w:val="false"/>
          <w:i w:val="false"/>
          <w:color w:val="000000"/>
          <w:sz w:val="28"/>
        </w:rPr>
        <w:t>
      4) үй жағдайларында науқасқа отбасының мүшелері пайдаланатыннан басқа бөлек төсек және жеке пайдаланатын заттар (іш киім, орамал, ойыншықтар) бөлу;</w:t>
      </w:r>
    </w:p>
    <w:bookmarkEnd w:id="331"/>
    <w:bookmarkStart w:name="z401" w:id="332"/>
    <w:p>
      <w:pPr>
        <w:spacing w:after="0"/>
        <w:ind w:left="0"/>
        <w:jc w:val="both"/>
      </w:pPr>
      <w:r>
        <w:rPr>
          <w:rFonts w:ascii="Times New Roman"/>
          <w:b w:val="false"/>
          <w:i w:val="false"/>
          <w:color w:val="000000"/>
          <w:sz w:val="28"/>
        </w:rPr>
        <w:t>
      5) медициналық ұйымдарда және білім беру объектілерінде медицина қызметкері, үй ошақтарында – науқасты күтетін адам немесе науқастың өзі жүргізетін ағымдық дезинфекциялау;</w:t>
      </w:r>
    </w:p>
    <w:bookmarkEnd w:id="332"/>
    <w:bookmarkStart w:name="z402" w:id="333"/>
    <w:p>
      <w:pPr>
        <w:spacing w:after="0"/>
        <w:ind w:left="0"/>
        <w:jc w:val="both"/>
      </w:pPr>
      <w:r>
        <w:rPr>
          <w:rFonts w:ascii="Times New Roman"/>
          <w:b w:val="false"/>
          <w:i w:val="false"/>
          <w:color w:val="000000"/>
          <w:sz w:val="28"/>
        </w:rPr>
        <w:t>
      6) скабиозорларда, стационарларда, мектеп-интернаттардың, сәбилер үйлерінің, балалар үйлерінің изоляторларында, сондай-ақ қышымамен ауыратын науқастар үйде емделетін үй ошақтарында ағымдық дезинфекциялау;</w:t>
      </w:r>
    </w:p>
    <w:bookmarkEnd w:id="333"/>
    <w:bookmarkStart w:name="z403" w:id="334"/>
    <w:p>
      <w:pPr>
        <w:spacing w:after="0"/>
        <w:ind w:left="0"/>
        <w:jc w:val="both"/>
      </w:pPr>
      <w:r>
        <w:rPr>
          <w:rFonts w:ascii="Times New Roman"/>
          <w:b w:val="false"/>
          <w:i w:val="false"/>
          <w:color w:val="000000"/>
          <w:sz w:val="28"/>
        </w:rPr>
        <w:t xml:space="preserve">
      7) іш киімдерді және төсек жабдықтарын соданың 1 – 2 % ерітіндісінде немесе кез келген жуғыш ұнтақпен қайнаған сәтінен бастап он минут бойы қайнату арқылы зарарсыздандыру; </w:t>
      </w:r>
    </w:p>
    <w:bookmarkEnd w:id="334"/>
    <w:bookmarkStart w:name="z404" w:id="335"/>
    <w:p>
      <w:pPr>
        <w:spacing w:after="0"/>
        <w:ind w:left="0"/>
        <w:jc w:val="both"/>
      </w:pPr>
      <w:r>
        <w:rPr>
          <w:rFonts w:ascii="Times New Roman"/>
          <w:b w:val="false"/>
          <w:i w:val="false"/>
          <w:color w:val="000000"/>
          <w:sz w:val="28"/>
        </w:rPr>
        <w:t>
      8) үй-жайды күн сайын, ал балалар ұжымдарында 1 – 2 %-дық сабын-содалы ыстық ерітіндімен күніне екі-үш рет ылғалды жинау;</w:t>
      </w:r>
    </w:p>
    <w:bookmarkEnd w:id="335"/>
    <w:bookmarkStart w:name="z405" w:id="336"/>
    <w:p>
      <w:pPr>
        <w:spacing w:after="0"/>
        <w:ind w:left="0"/>
        <w:jc w:val="both"/>
      </w:pPr>
      <w:r>
        <w:rPr>
          <w:rFonts w:ascii="Times New Roman"/>
          <w:b w:val="false"/>
          <w:i w:val="false"/>
          <w:color w:val="000000"/>
          <w:sz w:val="28"/>
        </w:rPr>
        <w:t>
      9) жинау материалын қолданылғаннан кейін қайнату немесе дезинфекциялау ерітіндісіне салу;</w:t>
      </w:r>
    </w:p>
    <w:bookmarkEnd w:id="336"/>
    <w:bookmarkStart w:name="z406" w:id="337"/>
    <w:p>
      <w:pPr>
        <w:spacing w:after="0"/>
        <w:ind w:left="0"/>
        <w:jc w:val="both"/>
      </w:pPr>
      <w:r>
        <w:rPr>
          <w:rFonts w:ascii="Times New Roman"/>
          <w:b w:val="false"/>
          <w:i w:val="false"/>
          <w:color w:val="000000"/>
          <w:sz w:val="28"/>
        </w:rPr>
        <w:t>
      10) аяқкиімді дезинфекциялау құралымен, жиһазды, жабдықтар заттарын 1 – 2 %-дық сабын-содалы ерітіндімен сүрту арқылы, жұмсақ жиһазды және заттарды инсектицидтермен өңдеу.</w:t>
      </w:r>
    </w:p>
    <w:bookmarkEnd w:id="337"/>
    <w:bookmarkStart w:name="z407" w:id="338"/>
    <w:p>
      <w:pPr>
        <w:spacing w:after="0"/>
        <w:ind w:left="0"/>
        <w:jc w:val="both"/>
      </w:pPr>
      <w:r>
        <w:rPr>
          <w:rFonts w:ascii="Times New Roman"/>
          <w:b w:val="false"/>
          <w:i w:val="false"/>
          <w:color w:val="000000"/>
          <w:sz w:val="28"/>
        </w:rPr>
        <w:t xml:space="preserve">
      99. Науқас емдеуге жатқызылғаннан кейін немесе амбулаториялық емдеу аяқталғаннан кейін қышыма ошақтарында филиалдар қорытынды дезинфекциялауды жүргізеді, ол мыналарды: </w:t>
      </w:r>
    </w:p>
    <w:bookmarkEnd w:id="338"/>
    <w:bookmarkStart w:name="z408" w:id="339"/>
    <w:p>
      <w:pPr>
        <w:spacing w:after="0"/>
        <w:ind w:left="0"/>
        <w:jc w:val="both"/>
      </w:pPr>
      <w:r>
        <w:rPr>
          <w:rFonts w:ascii="Times New Roman"/>
          <w:b w:val="false"/>
          <w:i w:val="false"/>
          <w:color w:val="000000"/>
          <w:sz w:val="28"/>
        </w:rPr>
        <w:t>
      1) ошақта науқаспен байланыста болған адамдарды санитариялық өңдеуді;</w:t>
      </w:r>
    </w:p>
    <w:bookmarkEnd w:id="339"/>
    <w:bookmarkStart w:name="z409" w:id="340"/>
    <w:p>
      <w:pPr>
        <w:spacing w:after="0"/>
        <w:ind w:left="0"/>
        <w:jc w:val="both"/>
      </w:pPr>
      <w:r>
        <w:rPr>
          <w:rFonts w:ascii="Times New Roman"/>
          <w:b w:val="false"/>
          <w:i w:val="false"/>
          <w:color w:val="000000"/>
          <w:sz w:val="28"/>
        </w:rPr>
        <w:t>
      2) киімдерді, төсек жабдықтарын, жабдықтар және үй-жай заттарын дезинсекциялауды қамтиды.</w:t>
      </w:r>
    </w:p>
    <w:bookmarkEnd w:id="340"/>
    <w:bookmarkStart w:name="z410" w:id="341"/>
    <w:p>
      <w:pPr>
        <w:spacing w:after="0"/>
        <w:ind w:left="0"/>
        <w:jc w:val="both"/>
      </w:pPr>
      <w:r>
        <w:rPr>
          <w:rFonts w:ascii="Times New Roman"/>
          <w:b w:val="false"/>
          <w:i w:val="false"/>
          <w:color w:val="000000"/>
          <w:sz w:val="28"/>
        </w:rPr>
        <w:t>
      100. Қорытынды дезинфекциялаудың барлық іс-шаралары бір уақытта орындалады, байланыста болғандар санитариялық өткізгіште санитариялық өңдеуден өтеді.</w:t>
      </w:r>
    </w:p>
    <w:bookmarkEnd w:id="341"/>
    <w:bookmarkStart w:name="z411" w:id="342"/>
    <w:p>
      <w:pPr>
        <w:spacing w:after="0"/>
        <w:ind w:left="0"/>
        <w:jc w:val="both"/>
      </w:pPr>
      <w:r>
        <w:rPr>
          <w:rFonts w:ascii="Times New Roman"/>
          <w:b w:val="false"/>
          <w:i w:val="false"/>
          <w:color w:val="000000"/>
          <w:sz w:val="28"/>
        </w:rPr>
        <w:t>
      101. Науқастың төсек жабдықтарын, киімін, жұмсақ ойыншықтар мен науқастың заттарымен жанасқан басқа да заттарды клеенка қаптарға қаптамалайды және зарарсыздандыру үшін дезинфекциялау камерасына жібереді.</w:t>
      </w:r>
    </w:p>
    <w:bookmarkEnd w:id="342"/>
    <w:bookmarkStart w:name="z412" w:id="343"/>
    <w:p>
      <w:pPr>
        <w:spacing w:after="0"/>
        <w:ind w:left="0"/>
        <w:jc w:val="both"/>
      </w:pPr>
      <w:r>
        <w:rPr>
          <w:rFonts w:ascii="Times New Roman"/>
          <w:b w:val="false"/>
          <w:i w:val="false"/>
          <w:color w:val="000000"/>
          <w:sz w:val="28"/>
        </w:rPr>
        <w:t xml:space="preserve">
      102. Аумақтық бөлімшелер қышымамен сырқаттанудың алдын алу үшін мынадай санитариялық-профилактикалық іс-шараларды ұйымдастырады және жүргізеді: </w:t>
      </w:r>
    </w:p>
    <w:bookmarkEnd w:id="343"/>
    <w:bookmarkStart w:name="z413" w:id="344"/>
    <w:p>
      <w:pPr>
        <w:spacing w:after="0"/>
        <w:ind w:left="0"/>
        <w:jc w:val="both"/>
      </w:pPr>
      <w:r>
        <w:rPr>
          <w:rFonts w:ascii="Times New Roman"/>
          <w:b w:val="false"/>
          <w:i w:val="false"/>
          <w:color w:val="000000"/>
          <w:sz w:val="28"/>
        </w:rPr>
        <w:t>
      1) халықтың декреттелген тобы ішінен қышымамен ауыратын науқастардың, сондай-ақ алдын ала және мерзімдік медициналық қарап-тексеруден өтпеген адамдардың жұмыстан шеттелуін бақылау;</w:t>
      </w:r>
    </w:p>
    <w:bookmarkEnd w:id="344"/>
    <w:bookmarkStart w:name="z414" w:id="345"/>
    <w:p>
      <w:pPr>
        <w:spacing w:after="0"/>
        <w:ind w:left="0"/>
        <w:jc w:val="both"/>
      </w:pPr>
      <w:r>
        <w:rPr>
          <w:rFonts w:ascii="Times New Roman"/>
          <w:b w:val="false"/>
          <w:i w:val="false"/>
          <w:color w:val="000000"/>
          <w:sz w:val="28"/>
        </w:rPr>
        <w:t>
      2) ұйымдастырылған ұжымдардағы және тұрғылықты жері бойынша әрбір жағдайды және ошақты эпидемиологиялық тергеп-тексеру жүргізу.</w:t>
      </w:r>
    </w:p>
    <w:bookmarkEnd w:id="345"/>
    <w:bookmarkStart w:name="z415" w:id="346"/>
    <w:p>
      <w:pPr>
        <w:spacing w:after="0"/>
        <w:ind w:left="0"/>
        <w:jc w:val="left"/>
      </w:pPr>
      <w:r>
        <w:rPr>
          <w:rFonts w:ascii="Times New Roman"/>
          <w:b/>
          <w:i w:val="false"/>
          <w:color w:val="000000"/>
        </w:rPr>
        <w:t xml:space="preserve"> 12-параграф. Дерматомикоздардың алдын алу бойынша санитариялық-эпидемияға қарсы және санитариялық-профилактикалық іс-шараларды ұйымдастыруға және жүргізуге қойылатын санитариялық-эпидемиологиялық талаптар</w:t>
      </w:r>
    </w:p>
    <w:bookmarkEnd w:id="346"/>
    <w:bookmarkStart w:name="z416" w:id="347"/>
    <w:p>
      <w:pPr>
        <w:spacing w:after="0"/>
        <w:ind w:left="0"/>
        <w:jc w:val="both"/>
      </w:pPr>
      <w:r>
        <w:rPr>
          <w:rFonts w:ascii="Times New Roman"/>
          <w:b w:val="false"/>
          <w:i w:val="false"/>
          <w:color w:val="000000"/>
          <w:sz w:val="28"/>
        </w:rPr>
        <w:t>
      103. Дерматомикоздармен сырқаттанудың алдын алу мақсатында тері-венерологиялық диспансерлер (кабинет, бөлімше), дерматология және жыныс жолдары арқылы берілетін аурулардың профилактикасы орталықтары мынадай іс-шараларды ұйымдастырады және жүргізеді:</w:t>
      </w:r>
    </w:p>
    <w:bookmarkEnd w:id="347"/>
    <w:bookmarkStart w:name="z417" w:id="348"/>
    <w:p>
      <w:pPr>
        <w:spacing w:after="0"/>
        <w:ind w:left="0"/>
        <w:jc w:val="both"/>
      </w:pPr>
      <w:r>
        <w:rPr>
          <w:rFonts w:ascii="Times New Roman"/>
          <w:b w:val="false"/>
          <w:i w:val="false"/>
          <w:color w:val="000000"/>
          <w:sz w:val="28"/>
        </w:rPr>
        <w:t>
      1) дерматомикоздармен ауыратын науқастарды есепке алу, тіркеу, диагностикалау, емдеу;</w:t>
      </w:r>
    </w:p>
    <w:bookmarkEnd w:id="348"/>
    <w:bookmarkStart w:name="z418" w:id="349"/>
    <w:p>
      <w:pPr>
        <w:spacing w:after="0"/>
        <w:ind w:left="0"/>
        <w:jc w:val="both"/>
      </w:pPr>
      <w:r>
        <w:rPr>
          <w:rFonts w:ascii="Times New Roman"/>
          <w:b w:val="false"/>
          <w:i w:val="false"/>
          <w:color w:val="000000"/>
          <w:sz w:val="28"/>
        </w:rPr>
        <w:t>
      2) ошақта байланыста болған адамдарды медициналық бақылау (бір ай бойы аптасына бір рет жиілікпен);</w:t>
      </w:r>
    </w:p>
    <w:bookmarkEnd w:id="349"/>
    <w:bookmarkStart w:name="z419" w:id="350"/>
    <w:p>
      <w:pPr>
        <w:spacing w:after="0"/>
        <w:ind w:left="0"/>
        <w:jc w:val="both"/>
      </w:pPr>
      <w:r>
        <w:rPr>
          <w:rFonts w:ascii="Times New Roman"/>
          <w:b w:val="false"/>
          <w:i w:val="false"/>
          <w:color w:val="000000"/>
          <w:sz w:val="28"/>
        </w:rPr>
        <w:t>
      3) балалар ұжымдарынан, жатақханалардан, әлеуметтік жағдайы төмен отбасылардан теріде көптеген ошақтары бар немесе бастың шаш бөлігін зақымдаған дерматомикоздармен ауыратын науқастарды, отбасында науқас баланы қарайтын адам болмаған кезде, дерматологтың немесе эпидемиологтың қажетті дезинфекциялау режимі туралы нұсқауларын орындамаған кезде науқастарды уақтылы емдеуге жатқызу;</w:t>
      </w:r>
    </w:p>
    <w:bookmarkEnd w:id="350"/>
    <w:bookmarkStart w:name="z420" w:id="351"/>
    <w:p>
      <w:pPr>
        <w:spacing w:after="0"/>
        <w:ind w:left="0"/>
        <w:jc w:val="both"/>
      </w:pPr>
      <w:r>
        <w:rPr>
          <w:rFonts w:ascii="Times New Roman"/>
          <w:b w:val="false"/>
          <w:i w:val="false"/>
          <w:color w:val="000000"/>
          <w:sz w:val="28"/>
        </w:rPr>
        <w:t>
      4) дерматомикоздармен ауыратын науқастарды он-он бес күн аралықпен екі рет зертханалық бақылау зерттеулерін жүргізе отырып, емдегеннен кейін бір ай бойы серпінді бақылау;</w:t>
      </w:r>
    </w:p>
    <w:bookmarkEnd w:id="351"/>
    <w:bookmarkStart w:name="z421" w:id="352"/>
    <w:p>
      <w:pPr>
        <w:spacing w:after="0"/>
        <w:ind w:left="0"/>
        <w:jc w:val="both"/>
      </w:pPr>
      <w:r>
        <w:rPr>
          <w:rFonts w:ascii="Times New Roman"/>
          <w:b w:val="false"/>
          <w:i w:val="false"/>
          <w:color w:val="000000"/>
          <w:sz w:val="28"/>
        </w:rPr>
        <w:t>
      5) грибокты патологиялық материалды зертханалық диагностикалау;</w:t>
      </w:r>
    </w:p>
    <w:bookmarkEnd w:id="352"/>
    <w:bookmarkStart w:name="z422" w:id="353"/>
    <w:p>
      <w:pPr>
        <w:spacing w:after="0"/>
        <w:ind w:left="0"/>
        <w:jc w:val="both"/>
      </w:pPr>
      <w:r>
        <w:rPr>
          <w:rFonts w:ascii="Times New Roman"/>
          <w:b w:val="false"/>
          <w:i w:val="false"/>
          <w:color w:val="000000"/>
          <w:sz w:val="28"/>
        </w:rPr>
        <w:t>
      6) дерматомикоздар ошақтарында ағымдық дезинфекциялауды ұйымдастыру;</w:t>
      </w:r>
    </w:p>
    <w:bookmarkEnd w:id="353"/>
    <w:bookmarkStart w:name="z423" w:id="354"/>
    <w:p>
      <w:pPr>
        <w:spacing w:after="0"/>
        <w:ind w:left="0"/>
        <w:jc w:val="both"/>
      </w:pPr>
      <w:r>
        <w:rPr>
          <w:rFonts w:ascii="Times New Roman"/>
          <w:b w:val="false"/>
          <w:i w:val="false"/>
          <w:color w:val="000000"/>
          <w:sz w:val="28"/>
        </w:rPr>
        <w:t>
      7) білім беру объектілерінде балаларды медициналық қарап-тексеруді жүргізуге қатысу;</w:t>
      </w:r>
    </w:p>
    <w:bookmarkEnd w:id="354"/>
    <w:bookmarkStart w:name="z424" w:id="355"/>
    <w:p>
      <w:pPr>
        <w:spacing w:after="0"/>
        <w:ind w:left="0"/>
        <w:jc w:val="both"/>
      </w:pPr>
      <w:r>
        <w:rPr>
          <w:rFonts w:ascii="Times New Roman"/>
          <w:b w:val="false"/>
          <w:i w:val="false"/>
          <w:color w:val="000000"/>
          <w:sz w:val="28"/>
        </w:rPr>
        <w:t>
      8) дерматомикоздармен ауыратын науқастарды және халықтың декреттелген тобын гигиеналық оқыту.</w:t>
      </w:r>
    </w:p>
    <w:bookmarkEnd w:id="355"/>
    <w:bookmarkStart w:name="z425" w:id="356"/>
    <w:p>
      <w:pPr>
        <w:spacing w:after="0"/>
        <w:ind w:left="0"/>
        <w:jc w:val="both"/>
      </w:pPr>
      <w:r>
        <w:rPr>
          <w:rFonts w:ascii="Times New Roman"/>
          <w:b w:val="false"/>
          <w:i w:val="false"/>
          <w:color w:val="000000"/>
          <w:sz w:val="28"/>
        </w:rPr>
        <w:t xml:space="preserve">
      104. Дерматомикоздарға медициналық қарап-тексеруге жататын адамдар тізбесі осы Санитариялық қағидалардың </w:t>
      </w:r>
      <w:r>
        <w:rPr>
          <w:rFonts w:ascii="Times New Roman"/>
          <w:b w:val="false"/>
          <w:i w:val="false"/>
          <w:color w:val="000000"/>
          <w:sz w:val="28"/>
        </w:rPr>
        <w:t>95-тармағынмен</w:t>
      </w:r>
      <w:r>
        <w:rPr>
          <w:rFonts w:ascii="Times New Roman"/>
          <w:b w:val="false"/>
          <w:i w:val="false"/>
          <w:color w:val="000000"/>
          <w:sz w:val="28"/>
        </w:rPr>
        <w:t xml:space="preserve"> анықталған.</w:t>
      </w:r>
    </w:p>
    <w:bookmarkEnd w:id="356"/>
    <w:bookmarkStart w:name="z426" w:id="357"/>
    <w:p>
      <w:pPr>
        <w:spacing w:after="0"/>
        <w:ind w:left="0"/>
        <w:jc w:val="both"/>
      </w:pPr>
      <w:r>
        <w:rPr>
          <w:rFonts w:ascii="Times New Roman"/>
          <w:b w:val="false"/>
          <w:i w:val="false"/>
          <w:color w:val="000000"/>
          <w:sz w:val="28"/>
        </w:rPr>
        <w:t>
      105. Халықтың дерматомикоздармен сырқаттану бойынша санитариялық-эпидемиологиялық саламаттылығын қамтамасыз ету мақсатында аумақтық бөлімшелер медициналық ұйымдардың мынадай санитариялық-эпидемияға қарсы іс-шараларды ұйымдастыруын және жүргізуін бақылайды:</w:t>
      </w:r>
    </w:p>
    <w:bookmarkEnd w:id="357"/>
    <w:bookmarkStart w:name="z427" w:id="358"/>
    <w:p>
      <w:pPr>
        <w:spacing w:after="0"/>
        <w:ind w:left="0"/>
        <w:jc w:val="both"/>
      </w:pPr>
      <w:r>
        <w:rPr>
          <w:rFonts w:ascii="Times New Roman"/>
          <w:b w:val="false"/>
          <w:i w:val="false"/>
          <w:color w:val="000000"/>
          <w:sz w:val="28"/>
        </w:rPr>
        <w:t>
      1) қарап-тексеру кабинетінде (қабылдау бөлімінде) әр науқасты тексергеннен кейін барлық заттарды, оның ішінде науқас жанасқан заттарды грибок аурулары кезіндегі өңдеу режимдері бойынша дезинфекциялық өңдеу;</w:t>
      </w:r>
    </w:p>
    <w:bookmarkEnd w:id="358"/>
    <w:bookmarkStart w:name="z428" w:id="359"/>
    <w:p>
      <w:pPr>
        <w:spacing w:after="0"/>
        <w:ind w:left="0"/>
        <w:jc w:val="both"/>
      </w:pPr>
      <w:r>
        <w:rPr>
          <w:rFonts w:ascii="Times New Roman"/>
          <w:b w:val="false"/>
          <w:i w:val="false"/>
          <w:color w:val="000000"/>
          <w:sz w:val="28"/>
        </w:rPr>
        <w:t>
      2) одан әрі заттарды науқас ауруханадан шыққанға дейін киім ілгіштерде немесе стеллаждарда қаптарда сақтай отырып, науқас стационарға түскенде оның киімі және басқа да жеке заттарын камералық дезинфекциялау;</w:t>
      </w:r>
    </w:p>
    <w:bookmarkEnd w:id="359"/>
    <w:bookmarkStart w:name="z429" w:id="360"/>
    <w:p>
      <w:pPr>
        <w:spacing w:after="0"/>
        <w:ind w:left="0"/>
        <w:jc w:val="both"/>
      </w:pPr>
      <w:r>
        <w:rPr>
          <w:rFonts w:ascii="Times New Roman"/>
          <w:b w:val="false"/>
          <w:i w:val="false"/>
          <w:color w:val="000000"/>
          <w:sz w:val="28"/>
        </w:rPr>
        <w:t>
      3) науқастың пайдаланған киім-кешегін (төсек жабдықтары, іш киім, сүлгі, шұлық, носки), сондай-ақ персоналдың халаттары мен сүлгілерін кір киімдерге арналған жеке оқшауланған үй-жайдағы арнайы сыйымдылыққа (бакқа (целлофан,клеенка қапқа) жинау, зарарсыздандыру және жуу үшін аурухананың кір жуатын орнына тапсыру. Осы жұмыс кезінде персонал әр қолданылғаннан кейін дезинфекциялауға жататын екінші халат, резеңке қолғап және дәкеден жасалған таңғыш немесе респиратор киеді. Төсек жабдықтарын тасымалдауға арналған қаптарды зарарсыздандыру және жуу тәртібі төсек жабдықтарын зарарсыздандырудағыдай болады;</w:t>
      </w:r>
    </w:p>
    <w:bookmarkEnd w:id="360"/>
    <w:bookmarkStart w:name="z430" w:id="361"/>
    <w:p>
      <w:pPr>
        <w:spacing w:after="0"/>
        <w:ind w:left="0"/>
        <w:jc w:val="both"/>
      </w:pPr>
      <w:r>
        <w:rPr>
          <w:rFonts w:ascii="Times New Roman"/>
          <w:b w:val="false"/>
          <w:i w:val="false"/>
          <w:color w:val="000000"/>
          <w:sz w:val="28"/>
        </w:rPr>
        <w:t>
      4) қабылдау бөлімінде науқастарды жуындыруға арналған жөкені әрбір пайдаланғаннан кейін қайнату арқылы немесе дезинфекциялау ерітіндісімен зарарсыздандыру және таза жөкелерге арналған таңбаланған ыдыста сақтау, әрбір науқас шомылғаннан кейін ваннаны дезинфекциялау құралдарының ерітінділерімен зарарсыздандыру;</w:t>
      </w:r>
    </w:p>
    <w:bookmarkEnd w:id="361"/>
    <w:bookmarkStart w:name="z431" w:id="362"/>
    <w:p>
      <w:pPr>
        <w:spacing w:after="0"/>
        <w:ind w:left="0"/>
        <w:jc w:val="both"/>
      </w:pPr>
      <w:r>
        <w:rPr>
          <w:rFonts w:ascii="Times New Roman"/>
          <w:b w:val="false"/>
          <w:i w:val="false"/>
          <w:color w:val="000000"/>
          <w:sz w:val="28"/>
        </w:rPr>
        <w:t>
      5) науқас балалардың тек жеңіл жуылатын және зарарсыздандырылатын (пластмасса, резеңке) ойыншықтарды ғана пайдалануы;</w:t>
      </w:r>
    </w:p>
    <w:bookmarkEnd w:id="362"/>
    <w:bookmarkStart w:name="z432" w:id="363"/>
    <w:p>
      <w:pPr>
        <w:spacing w:after="0"/>
        <w:ind w:left="0"/>
        <w:jc w:val="both"/>
      </w:pPr>
      <w:r>
        <w:rPr>
          <w:rFonts w:ascii="Times New Roman"/>
          <w:b w:val="false"/>
          <w:i w:val="false"/>
          <w:color w:val="000000"/>
          <w:sz w:val="28"/>
        </w:rPr>
        <w:t>
      6) пайдаланылған таңып-байлау материалдарын (дәке, мақта, дәке тампондары, сулықтар), сондай-ақ грибокты патологиялық материалды (шаш, тырнақ сынықтары, тері қабыршағы) жинау, қауіпсіз кәдеге жарату қораптарында алдын ала зарарсыздандырмай кәдеге жарату;</w:t>
      </w:r>
    </w:p>
    <w:bookmarkEnd w:id="363"/>
    <w:bookmarkStart w:name="z433" w:id="364"/>
    <w:p>
      <w:pPr>
        <w:spacing w:after="0"/>
        <w:ind w:left="0"/>
        <w:jc w:val="both"/>
      </w:pPr>
      <w:r>
        <w:rPr>
          <w:rFonts w:ascii="Times New Roman"/>
          <w:b w:val="false"/>
          <w:i w:val="false"/>
          <w:color w:val="000000"/>
          <w:sz w:val="28"/>
        </w:rPr>
        <w:t>
      7) патологиялық материал бар зат шыныларды пайдаланылғаннан кейін он бес минут бойы 1 %-дық сабын-содалы ерітіндіде қайнату немесе дезинфекциялау ерітіндісіне салу арқылы зарарсыздандыру;</w:t>
      </w:r>
    </w:p>
    <w:bookmarkEnd w:id="364"/>
    <w:bookmarkStart w:name="z434" w:id="365"/>
    <w:p>
      <w:pPr>
        <w:spacing w:after="0"/>
        <w:ind w:left="0"/>
        <w:jc w:val="both"/>
      </w:pPr>
      <w:r>
        <w:rPr>
          <w:rFonts w:ascii="Times New Roman"/>
          <w:b w:val="false"/>
          <w:i w:val="false"/>
          <w:color w:val="000000"/>
          <w:sz w:val="28"/>
        </w:rPr>
        <w:t>
      8) құрал-саймандық және жұмыс үстелдерін ауысым соңында дезинфекциялау ерітіндісіне малынған шүберекпен сүрту;</w:t>
      </w:r>
    </w:p>
    <w:bookmarkEnd w:id="365"/>
    <w:bookmarkStart w:name="z435" w:id="366"/>
    <w:p>
      <w:pPr>
        <w:spacing w:after="0"/>
        <w:ind w:left="0"/>
        <w:jc w:val="both"/>
      </w:pPr>
      <w:r>
        <w:rPr>
          <w:rFonts w:ascii="Times New Roman"/>
          <w:b w:val="false"/>
          <w:i w:val="false"/>
          <w:color w:val="000000"/>
          <w:sz w:val="28"/>
        </w:rPr>
        <w:t>
      9) әрбір ауысымнан кейін үй-жай мен жиһазды (оның ішінде кушеткалар, медициналық шкафтардың сөрелерін) сабынмен, содамен және жуу құралдарымен ылғалды жинау;</w:t>
      </w:r>
    </w:p>
    <w:bookmarkEnd w:id="366"/>
    <w:bookmarkStart w:name="z436" w:id="367"/>
    <w:p>
      <w:pPr>
        <w:spacing w:after="0"/>
        <w:ind w:left="0"/>
        <w:jc w:val="both"/>
      </w:pPr>
      <w:r>
        <w:rPr>
          <w:rFonts w:ascii="Times New Roman"/>
          <w:b w:val="false"/>
          <w:i w:val="false"/>
          <w:color w:val="000000"/>
          <w:sz w:val="28"/>
        </w:rPr>
        <w:t>
      10) рентген (ультрадыбыстық диагностикалау) кабинеттеріндегі бастың астына қоятын жастықтарды дезинфекциялау құралдары ерітіндісімен зарарсыздандырылатын тыстармен қаптау;</w:t>
      </w:r>
    </w:p>
    <w:bookmarkEnd w:id="367"/>
    <w:bookmarkStart w:name="z437" w:id="368"/>
    <w:p>
      <w:pPr>
        <w:spacing w:after="0"/>
        <w:ind w:left="0"/>
        <w:jc w:val="both"/>
      </w:pPr>
      <w:r>
        <w:rPr>
          <w:rFonts w:ascii="Times New Roman"/>
          <w:b w:val="false"/>
          <w:i w:val="false"/>
          <w:color w:val="000000"/>
          <w:sz w:val="28"/>
        </w:rPr>
        <w:t>
      11) жинау мүкәммалы қайнату арқылы немесе дезинфекциялау ерітіндісімен зарарсыздандыру;</w:t>
      </w:r>
    </w:p>
    <w:bookmarkEnd w:id="368"/>
    <w:bookmarkStart w:name="z438" w:id="369"/>
    <w:p>
      <w:pPr>
        <w:spacing w:after="0"/>
        <w:ind w:left="0"/>
        <w:jc w:val="both"/>
      </w:pPr>
      <w:r>
        <w:rPr>
          <w:rFonts w:ascii="Times New Roman"/>
          <w:b w:val="false"/>
          <w:i w:val="false"/>
          <w:color w:val="000000"/>
          <w:sz w:val="28"/>
        </w:rPr>
        <w:t>
      12) төсек жабдықтарын (жастықтар, матрастар, көрпелер) әр науқас ауруханадан шығарылғаннан кейін дезинфекциялау камерасында зарарсыздандыру;</w:t>
      </w:r>
    </w:p>
    <w:bookmarkEnd w:id="369"/>
    <w:bookmarkStart w:name="z439" w:id="370"/>
    <w:p>
      <w:pPr>
        <w:spacing w:after="0"/>
        <w:ind w:left="0"/>
        <w:jc w:val="both"/>
      </w:pPr>
      <w:r>
        <w:rPr>
          <w:rFonts w:ascii="Times New Roman"/>
          <w:b w:val="false"/>
          <w:i w:val="false"/>
          <w:color w:val="000000"/>
          <w:sz w:val="28"/>
        </w:rPr>
        <w:t>
      13) науқастың зарарсыздандырудан өтпеген заттарын оның туыстарына беруге жол берілмеу;</w:t>
      </w:r>
    </w:p>
    <w:bookmarkEnd w:id="370"/>
    <w:bookmarkStart w:name="z440" w:id="371"/>
    <w:p>
      <w:pPr>
        <w:spacing w:after="0"/>
        <w:ind w:left="0"/>
        <w:jc w:val="both"/>
      </w:pPr>
      <w:r>
        <w:rPr>
          <w:rFonts w:ascii="Times New Roman"/>
          <w:b w:val="false"/>
          <w:i w:val="false"/>
          <w:color w:val="000000"/>
          <w:sz w:val="28"/>
        </w:rPr>
        <w:t>
      14) эпидемиологиялық қауіпсіздік қамтамасыз етілген жағдайда бір рет қолданылатын медициналық және зертханалық құрал-сайманды алдын ала зарарсыздандырмай, контейнерге салып қауіпсіз кәдеге жарату.</w:t>
      </w:r>
    </w:p>
    <w:bookmarkEnd w:id="371"/>
    <w:bookmarkStart w:name="z441" w:id="372"/>
    <w:p>
      <w:pPr>
        <w:spacing w:after="0"/>
        <w:ind w:left="0"/>
        <w:jc w:val="both"/>
      </w:pPr>
      <w:r>
        <w:rPr>
          <w:rFonts w:ascii="Times New Roman"/>
          <w:b w:val="false"/>
          <w:i w:val="false"/>
          <w:color w:val="000000"/>
          <w:sz w:val="28"/>
        </w:rPr>
        <w:t>
      106. Аумақтық бөлімшелер дерматомикоздармен сырқаттанудың алдын алу үшін мынадай санитариялық-профилактикалық іс-шараларды ұйымдастырады және жүргізеді:</w:t>
      </w:r>
    </w:p>
    <w:bookmarkEnd w:id="372"/>
    <w:bookmarkStart w:name="z442" w:id="373"/>
    <w:p>
      <w:pPr>
        <w:spacing w:after="0"/>
        <w:ind w:left="0"/>
        <w:jc w:val="both"/>
      </w:pPr>
      <w:r>
        <w:rPr>
          <w:rFonts w:ascii="Times New Roman"/>
          <w:b w:val="false"/>
          <w:i w:val="false"/>
          <w:color w:val="000000"/>
          <w:sz w:val="28"/>
        </w:rPr>
        <w:t>
      1) дерматомикоздар ошақтарында, оның ішінде ұйымдастырылған ұжымдарда ауру жағдайлары тіркелген кезде эпидемиологиялық зерттеп-қарау;</w:t>
      </w:r>
    </w:p>
    <w:bookmarkEnd w:id="373"/>
    <w:bookmarkStart w:name="z443" w:id="374"/>
    <w:p>
      <w:pPr>
        <w:spacing w:after="0"/>
        <w:ind w:left="0"/>
        <w:jc w:val="both"/>
      </w:pPr>
      <w:r>
        <w:rPr>
          <w:rFonts w:ascii="Times New Roman"/>
          <w:b w:val="false"/>
          <w:i w:val="false"/>
          <w:color w:val="000000"/>
          <w:sz w:val="28"/>
        </w:rPr>
        <w:t>
      2) медициналық ұйымдардың дерматомикозбен ауыратын науқастарға шұғыл хабарламаны уақтылы беруін, науқасты емдеуге жатқызылуын, анықталған адамдардың медициналық қарап-тексеруден өткізілуін және толық қамтылуын бақылау;</w:t>
      </w:r>
    </w:p>
    <w:bookmarkEnd w:id="374"/>
    <w:bookmarkStart w:name="z444" w:id="375"/>
    <w:p>
      <w:pPr>
        <w:spacing w:after="0"/>
        <w:ind w:left="0"/>
        <w:jc w:val="both"/>
      </w:pPr>
      <w:r>
        <w:rPr>
          <w:rFonts w:ascii="Times New Roman"/>
          <w:b w:val="false"/>
          <w:i w:val="false"/>
          <w:color w:val="000000"/>
          <w:sz w:val="28"/>
        </w:rPr>
        <w:t>
      3) ошақты дезинфекциялау сапасын бақылауды;</w:t>
      </w:r>
    </w:p>
    <w:bookmarkEnd w:id="375"/>
    <w:bookmarkStart w:name="z445" w:id="376"/>
    <w:p>
      <w:pPr>
        <w:spacing w:after="0"/>
        <w:ind w:left="0"/>
        <w:jc w:val="both"/>
      </w:pPr>
      <w:r>
        <w:rPr>
          <w:rFonts w:ascii="Times New Roman"/>
          <w:b w:val="false"/>
          <w:i w:val="false"/>
          <w:color w:val="000000"/>
          <w:sz w:val="28"/>
        </w:rPr>
        <w:t xml:space="preserve">
      4) жануарлардағы дерматомикоз ошақтарын санациялау бойынша қажетті шаралар қолдану үшін жануарлардан адамдарға жұққан барлық жағдайлар туралы ветеринария бойынша жергілікті атқарушы органның бөлімшесіне хабарлау. </w:t>
      </w:r>
    </w:p>
    <w:bookmarkEnd w:id="376"/>
    <w:bookmarkStart w:name="z446" w:id="377"/>
    <w:p>
      <w:pPr>
        <w:spacing w:after="0"/>
        <w:ind w:left="0"/>
        <w:jc w:val="both"/>
      </w:pPr>
      <w:r>
        <w:rPr>
          <w:rFonts w:ascii="Times New Roman"/>
          <w:b w:val="false"/>
          <w:i w:val="false"/>
          <w:color w:val="000000"/>
          <w:sz w:val="28"/>
        </w:rPr>
        <w:t>
      107. Медициналық ұйымдарда, білім беру объектілерінде дезинфекциялауды медицина қызметкері, үй ошақтарында – науқасты күтетін адам немесе науқастың өзі жүргізеді.</w:t>
      </w:r>
    </w:p>
    <w:bookmarkEnd w:id="377"/>
    <w:bookmarkStart w:name="z447" w:id="378"/>
    <w:p>
      <w:pPr>
        <w:spacing w:after="0"/>
        <w:ind w:left="0"/>
        <w:jc w:val="both"/>
      </w:pPr>
      <w:r>
        <w:rPr>
          <w:rFonts w:ascii="Times New Roman"/>
          <w:b w:val="false"/>
          <w:i w:val="false"/>
          <w:color w:val="000000"/>
          <w:sz w:val="28"/>
        </w:rPr>
        <w:t>
      108. Дерматомикоздар кезінде үй ошақтарында ағымдық дезинфекциялауды жүргізу тәртібі:</w:t>
      </w:r>
    </w:p>
    <w:bookmarkEnd w:id="378"/>
    <w:bookmarkStart w:name="z448" w:id="379"/>
    <w:p>
      <w:pPr>
        <w:spacing w:after="0"/>
        <w:ind w:left="0"/>
        <w:jc w:val="both"/>
      </w:pPr>
      <w:r>
        <w:rPr>
          <w:rFonts w:ascii="Times New Roman"/>
          <w:b w:val="false"/>
          <w:i w:val="false"/>
          <w:color w:val="000000"/>
          <w:sz w:val="28"/>
        </w:rPr>
        <w:t>
      1) үй-жай және тұрмыстық заттар дезинфекциялау құралымен сүртіледі немесе ылғалдандырылады;</w:t>
      </w:r>
    </w:p>
    <w:bookmarkEnd w:id="379"/>
    <w:bookmarkStart w:name="z449" w:id="380"/>
    <w:p>
      <w:pPr>
        <w:spacing w:after="0"/>
        <w:ind w:left="0"/>
        <w:jc w:val="both"/>
      </w:pPr>
      <w:r>
        <w:rPr>
          <w:rFonts w:ascii="Times New Roman"/>
          <w:b w:val="false"/>
          <w:i w:val="false"/>
          <w:color w:val="000000"/>
          <w:sz w:val="28"/>
        </w:rPr>
        <w:t>
      2) науқастарды күту заттары дезинфекциялау ерітіндісіне салынады немесе дезинфекциялау ерітіндісімен мұқият сүртіледі, дезинфекциялау аяқталғаннан кейін сумен мұқият жуылады;</w:t>
      </w:r>
    </w:p>
    <w:bookmarkEnd w:id="380"/>
    <w:bookmarkStart w:name="z450" w:id="381"/>
    <w:p>
      <w:pPr>
        <w:spacing w:after="0"/>
        <w:ind w:left="0"/>
        <w:jc w:val="both"/>
      </w:pPr>
      <w:r>
        <w:rPr>
          <w:rFonts w:ascii="Times New Roman"/>
          <w:b w:val="false"/>
          <w:i w:val="false"/>
          <w:color w:val="000000"/>
          <w:sz w:val="28"/>
        </w:rPr>
        <w:t>
      3) киім-кешек (төсек, іш киім), сүлгі, орамал, халаттар, шұлық, колготкалар, таңып-байлау материалдары дезинфекциялау ерітінділеріне салынады, дезинфекциялаудан кейін киім-кешек жуылады және шайылады;</w:t>
      </w:r>
    </w:p>
    <w:bookmarkEnd w:id="381"/>
    <w:bookmarkStart w:name="z451" w:id="382"/>
    <w:p>
      <w:pPr>
        <w:spacing w:after="0"/>
        <w:ind w:left="0"/>
        <w:jc w:val="both"/>
      </w:pPr>
      <w:r>
        <w:rPr>
          <w:rFonts w:ascii="Times New Roman"/>
          <w:b w:val="false"/>
          <w:i w:val="false"/>
          <w:color w:val="000000"/>
          <w:sz w:val="28"/>
        </w:rPr>
        <w:t>
      4) аяқкиімнің ішкі беті дезинфекциялау құралдарымен толық ылғалданғанға дейін өңделеді және полиэтилен пакетке екі тәулікке салынады, содан кейін алынады және препараттың иісі кеткенге дейін он сағат бойы желдетіледі.</w:t>
      </w:r>
    </w:p>
    <w:bookmarkEnd w:id="382"/>
    <w:bookmarkStart w:name="z452" w:id="383"/>
    <w:p>
      <w:pPr>
        <w:spacing w:after="0"/>
        <w:ind w:left="0"/>
        <w:jc w:val="both"/>
      </w:pPr>
      <w:r>
        <w:rPr>
          <w:rFonts w:ascii="Times New Roman"/>
          <w:b w:val="false"/>
          <w:i w:val="false"/>
          <w:color w:val="000000"/>
          <w:sz w:val="28"/>
        </w:rPr>
        <w:t xml:space="preserve">
      109. Науқас емдеуге жатқызылғаннан кейін немесе амбулаториялық емдеу аяқталғаннан кейін дерматомикоз ошақтарында филиалдар қорытынды дезинфекциялауды ұйымдастырады және жүргізеді. </w:t>
      </w:r>
    </w:p>
    <w:bookmarkEnd w:id="383"/>
    <w:bookmarkStart w:name="z453" w:id="384"/>
    <w:p>
      <w:pPr>
        <w:spacing w:after="0"/>
        <w:ind w:left="0"/>
        <w:jc w:val="both"/>
      </w:pPr>
      <w:r>
        <w:rPr>
          <w:rFonts w:ascii="Times New Roman"/>
          <w:b w:val="false"/>
          <w:i w:val="false"/>
          <w:color w:val="000000"/>
          <w:sz w:val="28"/>
        </w:rPr>
        <w:t>
      110. Үйде ем алатын науқас балалар толық сауыққанға дейін моншаларға, бассейндерге және шаштараздарға жіберілмейді. Білім беру объектілеріне баруға емдеу курсы жүргізілгеннен кейін және зертханалық зерттеп-қараудың теріс нәтижелерін алғаннан кейін жол беріледі.</w:t>
      </w:r>
    </w:p>
    <w:bookmarkEnd w:id="384"/>
    <w:bookmarkStart w:name="z454" w:id="385"/>
    <w:p>
      <w:pPr>
        <w:spacing w:after="0"/>
        <w:ind w:left="0"/>
        <w:jc w:val="both"/>
      </w:pPr>
      <w:r>
        <w:rPr>
          <w:rFonts w:ascii="Times New Roman"/>
          <w:b w:val="false"/>
          <w:i w:val="false"/>
          <w:color w:val="000000"/>
          <w:sz w:val="28"/>
        </w:rPr>
        <w:t xml:space="preserve">
      111. Грибок аурулары ошағында байланыста болған балалар тиісті зерттеп-қараусыз ұйымдастырылған ұжымдарға қабылданбайды немесе бір топтан екінші топқа ауыстырылмайды. </w:t>
      </w:r>
    </w:p>
    <w:bookmarkEnd w:id="385"/>
    <w:bookmarkStart w:name="z455" w:id="386"/>
    <w:p>
      <w:pPr>
        <w:spacing w:after="0"/>
        <w:ind w:left="0"/>
        <w:jc w:val="left"/>
      </w:pPr>
      <w:r>
        <w:rPr>
          <w:rFonts w:ascii="Times New Roman"/>
          <w:b/>
          <w:i w:val="false"/>
          <w:color w:val="000000"/>
        </w:rPr>
        <w:t xml:space="preserve"> 13-параграф. Педикулездің алдын алу бойынша санитариялық-эпидемияға қарсы және санитариялық-профилактикалық іс-шараларды ұйымдастыруға қойылатын санитариялық-эпидемиологиялық талаптар</w:t>
      </w:r>
    </w:p>
    <w:bookmarkEnd w:id="386"/>
    <w:bookmarkStart w:name="z456" w:id="387"/>
    <w:p>
      <w:pPr>
        <w:spacing w:after="0"/>
        <w:ind w:left="0"/>
        <w:jc w:val="both"/>
      </w:pPr>
      <w:r>
        <w:rPr>
          <w:rFonts w:ascii="Times New Roman"/>
          <w:b w:val="false"/>
          <w:i w:val="false"/>
          <w:color w:val="000000"/>
          <w:sz w:val="28"/>
        </w:rPr>
        <w:t>
      112. Педикулездің алдын алу мақсатында эпидемиологиялық және клиникалық көрсетімдер бойынша медициналық ұйымдар мына адамдарды:</w:t>
      </w:r>
    </w:p>
    <w:bookmarkEnd w:id="387"/>
    <w:bookmarkStart w:name="z457" w:id="388"/>
    <w:p>
      <w:pPr>
        <w:spacing w:after="0"/>
        <w:ind w:left="0"/>
        <w:jc w:val="both"/>
      </w:pPr>
      <w:r>
        <w:rPr>
          <w:rFonts w:ascii="Times New Roman"/>
          <w:b w:val="false"/>
          <w:i w:val="false"/>
          <w:color w:val="000000"/>
          <w:sz w:val="28"/>
        </w:rPr>
        <w:t>
      1) балалар үйлерінде, сәбилер үйлерінде тұратын балаларды, мектеп-интернаттардың оқущшыларын - апта сайын;</w:t>
      </w:r>
    </w:p>
    <w:bookmarkEnd w:id="388"/>
    <w:bookmarkStart w:name="z458" w:id="389"/>
    <w:p>
      <w:pPr>
        <w:spacing w:after="0"/>
        <w:ind w:left="0"/>
        <w:jc w:val="both"/>
      </w:pPr>
      <w:r>
        <w:rPr>
          <w:rFonts w:ascii="Times New Roman"/>
          <w:b w:val="false"/>
          <w:i w:val="false"/>
          <w:color w:val="000000"/>
          <w:sz w:val="28"/>
        </w:rPr>
        <w:t>
      2) мектепке дейінгі балалар ұйымдарына жаңадан қабылданатын немесе ұзақ (бір аптадан астам) болмағаннан кейін қайта келген балаларды, сондай-ақ айына бір рет іріктеп;</w:t>
      </w:r>
    </w:p>
    <w:bookmarkEnd w:id="389"/>
    <w:bookmarkStart w:name="z459" w:id="390"/>
    <w:p>
      <w:pPr>
        <w:spacing w:after="0"/>
        <w:ind w:left="0"/>
        <w:jc w:val="both"/>
      </w:pPr>
      <w:r>
        <w:rPr>
          <w:rFonts w:ascii="Times New Roman"/>
          <w:b w:val="false"/>
          <w:i w:val="false"/>
          <w:color w:val="000000"/>
          <w:sz w:val="28"/>
        </w:rPr>
        <w:t>
      3) оқыту-сауықтыру ұйымдарына, лагерьлерге баратын балаларды – барар алдында тұрғылықты мекенжайы бойынша емханада, ал демалыс орындарында – жуынар алдында апта сайын және оралуға күнтізбелік 1- 2 күн қалғанда;</w:t>
      </w:r>
    </w:p>
    <w:bookmarkEnd w:id="390"/>
    <w:bookmarkStart w:name="z460" w:id="391"/>
    <w:p>
      <w:pPr>
        <w:spacing w:after="0"/>
        <w:ind w:left="0"/>
        <w:jc w:val="both"/>
      </w:pPr>
      <w:r>
        <w:rPr>
          <w:rFonts w:ascii="Times New Roman"/>
          <w:b w:val="false"/>
          <w:i w:val="false"/>
          <w:color w:val="000000"/>
          <w:sz w:val="28"/>
        </w:rPr>
        <w:t>
      4) орта, техникалық және кәсіптік білім беретін ұйымдардың оқушыларын – тоқсан сайын демалыстардан кейін және ай сайын іріктеп (4 – 5 топ), сондай-ақ оқу жылы аяқталар алдында;</w:t>
      </w:r>
    </w:p>
    <w:bookmarkEnd w:id="391"/>
    <w:bookmarkStart w:name="z461" w:id="392"/>
    <w:p>
      <w:pPr>
        <w:spacing w:after="0"/>
        <w:ind w:left="0"/>
        <w:jc w:val="both"/>
      </w:pPr>
      <w:r>
        <w:rPr>
          <w:rFonts w:ascii="Times New Roman"/>
          <w:b w:val="false"/>
          <w:i w:val="false"/>
          <w:color w:val="000000"/>
          <w:sz w:val="28"/>
        </w:rPr>
        <w:t>
      5) әлеуметтік қамсыздандыру жүйесі ұйымдарындағы адамдарды - айына 2 рет;</w:t>
      </w:r>
    </w:p>
    <w:bookmarkEnd w:id="392"/>
    <w:bookmarkStart w:name="z462" w:id="393"/>
    <w:p>
      <w:pPr>
        <w:spacing w:after="0"/>
        <w:ind w:left="0"/>
        <w:jc w:val="both"/>
      </w:pPr>
      <w:r>
        <w:rPr>
          <w:rFonts w:ascii="Times New Roman"/>
          <w:b w:val="false"/>
          <w:i w:val="false"/>
          <w:color w:val="000000"/>
          <w:sz w:val="28"/>
        </w:rPr>
        <w:t>
      6) серпінді бақылаудан немесе профилактикалық қарап-тексеруден өтетін адамдарды;</w:t>
      </w:r>
    </w:p>
    <w:bookmarkEnd w:id="393"/>
    <w:bookmarkStart w:name="z463" w:id="394"/>
    <w:p>
      <w:pPr>
        <w:spacing w:after="0"/>
        <w:ind w:left="0"/>
        <w:jc w:val="both"/>
      </w:pPr>
      <w:r>
        <w:rPr>
          <w:rFonts w:ascii="Times New Roman"/>
          <w:b w:val="false"/>
          <w:i w:val="false"/>
          <w:color w:val="000000"/>
          <w:sz w:val="28"/>
        </w:rPr>
        <w:t>
      7) түнде болу пункттеріне және тергеу изоляторларына түсетін адамдарды;</w:t>
      </w:r>
    </w:p>
    <w:bookmarkEnd w:id="394"/>
    <w:bookmarkStart w:name="z464" w:id="395"/>
    <w:p>
      <w:pPr>
        <w:spacing w:after="0"/>
        <w:ind w:left="0"/>
        <w:jc w:val="both"/>
      </w:pPr>
      <w:r>
        <w:rPr>
          <w:rFonts w:ascii="Times New Roman"/>
          <w:b w:val="false"/>
          <w:i w:val="false"/>
          <w:color w:val="000000"/>
          <w:sz w:val="28"/>
        </w:rPr>
        <w:t>
      8) стационарлық емдеуге түсетін пациенттерді педикулезге қарап-тексеруді ұйымдастырады және жүргізеді.</w:t>
      </w:r>
    </w:p>
    <w:bookmarkEnd w:id="395"/>
    <w:bookmarkStart w:name="z465" w:id="396"/>
    <w:p>
      <w:pPr>
        <w:spacing w:after="0"/>
        <w:ind w:left="0"/>
        <w:jc w:val="both"/>
      </w:pPr>
      <w:r>
        <w:rPr>
          <w:rFonts w:ascii="Times New Roman"/>
          <w:b w:val="false"/>
          <w:i w:val="false"/>
          <w:color w:val="000000"/>
          <w:sz w:val="28"/>
        </w:rPr>
        <w:t>
      113. Жетім балалар мен ата-анасының қамқорлығынсыз қалған балаларға арналған білім беру ұйымдарының, мектепке дейінгі ұйымдардың, орта, техникалық және кәсіптік білім беретін ұйымдардың, медициналық ұйымдардың медицина қызметкерлері медициналық көмек көрсету және профилактикалық қарап-тексеру жүргізу кезінде педикулезі бар адамдарды белсенді түрде анықтауды жүзеге асырады. Педикулез негізгі ауруға байланысты емдеуге жатқызудан бас тартуға себеп болып табылмайды.</w:t>
      </w:r>
    </w:p>
    <w:bookmarkEnd w:id="396"/>
    <w:bookmarkStart w:name="z466" w:id="397"/>
    <w:p>
      <w:pPr>
        <w:spacing w:after="0"/>
        <w:ind w:left="0"/>
        <w:jc w:val="both"/>
      </w:pPr>
      <w:r>
        <w:rPr>
          <w:rFonts w:ascii="Times New Roman"/>
          <w:b w:val="false"/>
          <w:i w:val="false"/>
          <w:color w:val="000000"/>
          <w:sz w:val="28"/>
        </w:rPr>
        <w:t>
      114. Барлық ұйымдастырылған балалар ұжымдарында педикулездің пайда болуының және таралуының алдын алуға бағытталған педикулезге қарсы іс-шаралар кешені қамтамасыз етіледі.</w:t>
      </w:r>
    </w:p>
    <w:bookmarkEnd w:id="397"/>
    <w:bookmarkStart w:name="z467" w:id="398"/>
    <w:p>
      <w:pPr>
        <w:spacing w:after="0"/>
        <w:ind w:left="0"/>
        <w:jc w:val="both"/>
      </w:pPr>
      <w:r>
        <w:rPr>
          <w:rFonts w:ascii="Times New Roman"/>
          <w:b w:val="false"/>
          <w:i w:val="false"/>
          <w:color w:val="000000"/>
          <w:sz w:val="28"/>
        </w:rPr>
        <w:t>
      115. Педикулез бойынша халықтың санитариялық-эпидемиологиялық саламаттылығын қамтамасыз ету мақсатында аумақтық бөлімшелер мынадай санитариялық-эпидемияға қарсы іс-шараларды ұйымдастырады және жүргізеді:</w:t>
      </w:r>
    </w:p>
    <w:bookmarkEnd w:id="398"/>
    <w:bookmarkStart w:name="z468" w:id="399"/>
    <w:p>
      <w:pPr>
        <w:spacing w:after="0"/>
        <w:ind w:left="0"/>
        <w:jc w:val="both"/>
      </w:pPr>
      <w:r>
        <w:rPr>
          <w:rFonts w:ascii="Times New Roman"/>
          <w:b w:val="false"/>
          <w:i w:val="false"/>
          <w:color w:val="000000"/>
          <w:sz w:val="28"/>
        </w:rPr>
        <w:t>
      1) білім беру объектілерінде үш және одан көп педикулез жағдайлары анықталған кезде ошақты эпидемиологиялық зерттеп-қарау жүргізіледі;</w:t>
      </w:r>
    </w:p>
    <w:bookmarkEnd w:id="399"/>
    <w:bookmarkStart w:name="z469" w:id="400"/>
    <w:p>
      <w:pPr>
        <w:spacing w:after="0"/>
        <w:ind w:left="0"/>
        <w:jc w:val="both"/>
      </w:pPr>
      <w:r>
        <w:rPr>
          <w:rFonts w:ascii="Times New Roman"/>
          <w:b w:val="false"/>
          <w:i w:val="false"/>
          <w:color w:val="000000"/>
          <w:sz w:val="28"/>
        </w:rPr>
        <w:t>
      2) педикулезбен зақымданған балалар мектепке дейінгі балалар ұйымдарына және мектептерге қабылданбайды. Оларды медицина қызметкері ұжымға санитариялық-эпидемияға қарсы және санитариялық-профилактикалық іс-шаралар кешені аяқталғаннан кейін жібереді;</w:t>
      </w:r>
    </w:p>
    <w:bookmarkEnd w:id="400"/>
    <w:bookmarkStart w:name="z470" w:id="401"/>
    <w:p>
      <w:pPr>
        <w:spacing w:after="0"/>
        <w:ind w:left="0"/>
        <w:jc w:val="both"/>
      </w:pPr>
      <w:r>
        <w:rPr>
          <w:rFonts w:ascii="Times New Roman"/>
          <w:b w:val="false"/>
          <w:i w:val="false"/>
          <w:color w:val="000000"/>
          <w:sz w:val="28"/>
        </w:rPr>
        <w:t>
      3) медициналық ұйымдарда (стационарларда), санаторийлерде, балалар үйлерінде, сәбилер үйлерінде, мектеп-интернаттарда, қала сыртындағы балалар ұйымдарында бас педикулезы бар адамдарға өңдеуді сол ұйымның медицина персоналы жүргізеді;</w:t>
      </w:r>
    </w:p>
    <w:bookmarkEnd w:id="401"/>
    <w:bookmarkStart w:name="z471" w:id="402"/>
    <w:p>
      <w:pPr>
        <w:spacing w:after="0"/>
        <w:ind w:left="0"/>
        <w:jc w:val="both"/>
      </w:pPr>
      <w:r>
        <w:rPr>
          <w:rFonts w:ascii="Times New Roman"/>
          <w:b w:val="false"/>
          <w:i w:val="false"/>
          <w:color w:val="000000"/>
          <w:sz w:val="28"/>
        </w:rPr>
        <w:t xml:space="preserve">
      4) төсек жабдықтарын, киімді және іш киімді зарарсыздандыру дезинфекциялық камераларда жүргізіледі. </w:t>
      </w:r>
    </w:p>
    <w:bookmarkEnd w:id="402"/>
    <w:bookmarkStart w:name="z472" w:id="403"/>
    <w:p>
      <w:pPr>
        <w:spacing w:after="0"/>
        <w:ind w:left="0"/>
        <w:jc w:val="both"/>
      </w:pPr>
      <w:r>
        <w:rPr>
          <w:rFonts w:ascii="Times New Roman"/>
          <w:b w:val="false"/>
          <w:i w:val="false"/>
          <w:color w:val="000000"/>
          <w:sz w:val="28"/>
        </w:rPr>
        <w:t>
      116. Педикулез ошақтарында қорытынды дезинфекциялауды филиалдар ұйымдастырады және жүргізеді.</w:t>
      </w:r>
    </w:p>
    <w:bookmarkEnd w:id="403"/>
    <w:bookmarkStart w:name="z473" w:id="404"/>
    <w:p>
      <w:pPr>
        <w:spacing w:after="0"/>
        <w:ind w:left="0"/>
        <w:jc w:val="both"/>
      </w:pPr>
      <w:r>
        <w:rPr>
          <w:rFonts w:ascii="Times New Roman"/>
          <w:b w:val="false"/>
          <w:i w:val="false"/>
          <w:color w:val="000000"/>
          <w:sz w:val="28"/>
        </w:rPr>
        <w:t>
      117. Педикулез ошағын бақылау мерзімі – ошақта педикулезді күнтізбелік 10 күнде 1 рет қарап-тексеру арқылы 1 ай. Зерттеп-қараудың 3 реттік теріс нәтижесі болғанда ошақты санацияланған деп санау керек. Ошақтарды санациялауды бақылауды аумақтық бөлімшелер жүргізеді. Педикулездің үй ошақтарын санациялауды халық өз күшімен жүргізеді.</w:t>
      </w:r>
    </w:p>
    <w:bookmarkEnd w:id="404"/>
    <w:bookmarkStart w:name="z474" w:id="405"/>
    <w:p>
      <w:pPr>
        <w:spacing w:after="0"/>
        <w:ind w:left="0"/>
        <w:jc w:val="both"/>
      </w:pPr>
      <w:r>
        <w:rPr>
          <w:rFonts w:ascii="Times New Roman"/>
          <w:b w:val="false"/>
          <w:i w:val="false"/>
          <w:color w:val="000000"/>
          <w:sz w:val="28"/>
        </w:rPr>
        <w:t xml:space="preserve">
      118. Педикулезбен зақымданған балаларды ұйымдастырылған ұйымдардан шеттету кезінде медицина қызметкерлері немесе әкімшілік ата-аналарды хабардар етеді және өңдеу бойынша оларға ұсынымдар береді. </w:t>
      </w:r>
    </w:p>
    <w:bookmarkEnd w:id="405"/>
    <w:bookmarkStart w:name="z475" w:id="406"/>
    <w:p>
      <w:pPr>
        <w:spacing w:after="0"/>
        <w:ind w:left="0"/>
        <w:jc w:val="both"/>
      </w:pPr>
      <w:r>
        <w:rPr>
          <w:rFonts w:ascii="Times New Roman"/>
          <w:b w:val="false"/>
          <w:i w:val="false"/>
          <w:color w:val="000000"/>
          <w:sz w:val="28"/>
        </w:rPr>
        <w:t xml:space="preserve">
      119. Педикулездің алдын алу мақсатында ұйымдастырылған балалар ұжымдары мынадай санитариялық-профилактикалық іс-шараларды ұйымдастырады және жүргізеді: </w:t>
      </w:r>
    </w:p>
    <w:bookmarkEnd w:id="406"/>
    <w:bookmarkStart w:name="z476" w:id="407"/>
    <w:p>
      <w:pPr>
        <w:spacing w:after="0"/>
        <w:ind w:left="0"/>
        <w:jc w:val="both"/>
      </w:pPr>
      <w:r>
        <w:rPr>
          <w:rFonts w:ascii="Times New Roman"/>
          <w:b w:val="false"/>
          <w:i w:val="false"/>
          <w:color w:val="000000"/>
          <w:sz w:val="28"/>
        </w:rPr>
        <w:t>
      1) педикулезге медициналық қарап-тексеру;</w:t>
      </w:r>
    </w:p>
    <w:bookmarkEnd w:id="407"/>
    <w:bookmarkStart w:name="z477" w:id="408"/>
    <w:p>
      <w:pPr>
        <w:spacing w:after="0"/>
        <w:ind w:left="0"/>
        <w:jc w:val="both"/>
      </w:pPr>
      <w:r>
        <w:rPr>
          <w:rFonts w:ascii="Times New Roman"/>
          <w:b w:val="false"/>
          <w:i w:val="false"/>
          <w:color w:val="000000"/>
          <w:sz w:val="28"/>
        </w:rPr>
        <w:t>
      2) балалардың жеке гигиена қағидаларын сақтауы үшін жағдайды қамтамасыз ету;</w:t>
      </w:r>
    </w:p>
    <w:bookmarkEnd w:id="408"/>
    <w:bookmarkStart w:name="z478" w:id="409"/>
    <w:p>
      <w:pPr>
        <w:spacing w:after="0"/>
        <w:ind w:left="0"/>
        <w:jc w:val="both"/>
      </w:pPr>
      <w:r>
        <w:rPr>
          <w:rFonts w:ascii="Times New Roman"/>
          <w:b w:val="false"/>
          <w:i w:val="false"/>
          <w:color w:val="000000"/>
          <w:sz w:val="28"/>
        </w:rPr>
        <w:t>
      3) үй-жайларды ылғалды жинау және дезинфекциялау, жинау мүккәмалын таңбалау;</w:t>
      </w:r>
    </w:p>
    <w:bookmarkEnd w:id="409"/>
    <w:bookmarkStart w:name="z479" w:id="410"/>
    <w:p>
      <w:pPr>
        <w:spacing w:after="0"/>
        <w:ind w:left="0"/>
        <w:jc w:val="both"/>
      </w:pPr>
      <w:r>
        <w:rPr>
          <w:rFonts w:ascii="Times New Roman"/>
          <w:b w:val="false"/>
          <w:i w:val="false"/>
          <w:color w:val="000000"/>
          <w:sz w:val="28"/>
        </w:rPr>
        <w:t>
      4) ата-аналар мен балалар арасында педикулездің алдын алу бойынша түсіндіру жұмысын жүргізу.</w:t>
      </w:r>
    </w:p>
    <w:bookmarkEnd w:id="410"/>
    <w:bookmarkStart w:name="z480" w:id="411"/>
    <w:p>
      <w:pPr>
        <w:spacing w:after="0"/>
        <w:ind w:left="0"/>
        <w:jc w:val="both"/>
      </w:pPr>
      <w:r>
        <w:rPr>
          <w:rFonts w:ascii="Times New Roman"/>
          <w:b w:val="false"/>
          <w:i w:val="false"/>
          <w:color w:val="000000"/>
          <w:sz w:val="28"/>
        </w:rPr>
        <w:t xml:space="preserve">
      120. Педикулезге қарап-тексеру жүргізу үшін жақсы жарықтандырылған жұмыс орны, лупа болуы қажет. Басты қарап-тексеру кезінде самай-желке тұстарына, киімді және іш киімді қарап-тексеру кезінде киімнің тігістеріне, бүкпелеріне, жағаларына және белдіктерге ерекше назар аудару керек. </w:t>
      </w:r>
    </w:p>
    <w:bookmarkEnd w:id="411"/>
    <w:bookmarkStart w:name="z481" w:id="412"/>
    <w:p>
      <w:pPr>
        <w:spacing w:after="0"/>
        <w:ind w:left="0"/>
        <w:jc w:val="both"/>
      </w:pPr>
      <w:r>
        <w:rPr>
          <w:rFonts w:ascii="Times New Roman"/>
          <w:b w:val="false"/>
          <w:i w:val="false"/>
          <w:color w:val="000000"/>
          <w:sz w:val="28"/>
        </w:rPr>
        <w:t>
      121. Педикулезге қарап-тексеру нәтижелері медициналық құжаттарда тіркеледі. Қарап-тексеру кезінде дамудың кез келген сатысындағы тіршілікке қабілетті және тіршілікке қабілетсіз биттер (жұмыртқа-сірке, дернәсіл, ересек жәндік) анықталған адамдар есепке алынуға жатады.</w:t>
      </w:r>
    </w:p>
    <w:bookmarkEnd w:id="4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"Паразиттік аурулардың алдын</w:t>
            </w:r>
            <w:r>
              <w:br/>
            </w:r>
            <w:r>
              <w:rPr>
                <w:rFonts w:ascii="Times New Roman"/>
                <w:b w:val="false"/>
                <w:i w:val="false"/>
                <w:color w:val="000000"/>
                <w:sz w:val="20"/>
              </w:rPr>
              <w:t>алу бойынша санитариялық-</w:t>
            </w:r>
            <w:r>
              <w:br/>
            </w:r>
            <w:r>
              <w:rPr>
                <w:rFonts w:ascii="Times New Roman"/>
                <w:b w:val="false"/>
                <w:i w:val="false"/>
                <w:color w:val="000000"/>
                <w:sz w:val="20"/>
              </w:rPr>
              <w:t>эпидемияға қарсы және</w:t>
            </w:r>
            <w:r>
              <w:br/>
            </w:r>
            <w:r>
              <w:rPr>
                <w:rFonts w:ascii="Times New Roman"/>
                <w:b w:val="false"/>
                <w:i w:val="false"/>
                <w:color w:val="000000"/>
                <w:sz w:val="20"/>
              </w:rPr>
              <w:t>санитариялық-профилактикалық</w:t>
            </w:r>
            <w:r>
              <w:br/>
            </w:r>
            <w:r>
              <w:rPr>
                <w:rFonts w:ascii="Times New Roman"/>
                <w:b w:val="false"/>
                <w:i w:val="false"/>
                <w:color w:val="000000"/>
                <w:sz w:val="20"/>
              </w:rPr>
              <w:t>іс-шараларды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қосымша</w:t>
            </w:r>
          </w:p>
        </w:tc>
      </w:tr>
    </w:tbl>
    <w:bookmarkStart w:name="z483" w:id="413"/>
    <w:p>
      <w:pPr>
        <w:spacing w:after="0"/>
        <w:ind w:left="0"/>
        <w:jc w:val="left"/>
      </w:pPr>
      <w:r>
        <w:rPr>
          <w:rFonts w:ascii="Times New Roman"/>
          <w:b/>
          <w:i w:val="false"/>
          <w:color w:val="000000"/>
        </w:rPr>
        <w:t xml:space="preserve"> Кене энцефалитінің табиғи ошақтарында орналасқан аумақтардың тізбесі</w:t>
      </w:r>
    </w:p>
    <w:bookmarkEnd w:id="413"/>
    <w:bookmarkStart w:name="z484" w:id="414"/>
    <w:p>
      <w:pPr>
        <w:spacing w:after="0"/>
        <w:ind w:left="0"/>
        <w:jc w:val="both"/>
      </w:pPr>
      <w:r>
        <w:rPr>
          <w:rFonts w:ascii="Times New Roman"/>
          <w:b w:val="false"/>
          <w:i w:val="false"/>
          <w:color w:val="000000"/>
          <w:sz w:val="28"/>
        </w:rPr>
        <w:t>
      1. Алматы облысы:</w:t>
      </w:r>
    </w:p>
    <w:bookmarkEnd w:id="414"/>
    <w:bookmarkStart w:name="z485" w:id="415"/>
    <w:p>
      <w:pPr>
        <w:spacing w:after="0"/>
        <w:ind w:left="0"/>
        <w:jc w:val="both"/>
      </w:pPr>
      <w:r>
        <w:rPr>
          <w:rFonts w:ascii="Times New Roman"/>
          <w:b w:val="false"/>
          <w:i w:val="false"/>
          <w:color w:val="000000"/>
          <w:sz w:val="28"/>
        </w:rPr>
        <w:t>
      1) Талғар ауданы;</w:t>
      </w:r>
    </w:p>
    <w:bookmarkEnd w:id="415"/>
    <w:bookmarkStart w:name="z486" w:id="416"/>
    <w:p>
      <w:pPr>
        <w:spacing w:after="0"/>
        <w:ind w:left="0"/>
        <w:jc w:val="both"/>
      </w:pPr>
      <w:r>
        <w:rPr>
          <w:rFonts w:ascii="Times New Roman"/>
          <w:b w:val="false"/>
          <w:i w:val="false"/>
          <w:color w:val="000000"/>
          <w:sz w:val="28"/>
        </w:rPr>
        <w:t>
      2) Еңбекшіқазақ ауданы;</w:t>
      </w:r>
    </w:p>
    <w:bookmarkEnd w:id="416"/>
    <w:bookmarkStart w:name="z487" w:id="417"/>
    <w:p>
      <w:pPr>
        <w:spacing w:after="0"/>
        <w:ind w:left="0"/>
        <w:jc w:val="both"/>
      </w:pPr>
      <w:r>
        <w:rPr>
          <w:rFonts w:ascii="Times New Roman"/>
          <w:b w:val="false"/>
          <w:i w:val="false"/>
          <w:color w:val="000000"/>
          <w:sz w:val="28"/>
        </w:rPr>
        <w:t>
      3) Қарасай ауданы;</w:t>
      </w:r>
    </w:p>
    <w:bookmarkEnd w:id="417"/>
    <w:bookmarkStart w:name="z488" w:id="418"/>
    <w:p>
      <w:pPr>
        <w:spacing w:after="0"/>
        <w:ind w:left="0"/>
        <w:jc w:val="both"/>
      </w:pPr>
      <w:r>
        <w:rPr>
          <w:rFonts w:ascii="Times New Roman"/>
          <w:b w:val="false"/>
          <w:i w:val="false"/>
          <w:color w:val="000000"/>
          <w:sz w:val="28"/>
        </w:rPr>
        <w:t>
      4) Райымбек ауданы;</w:t>
      </w:r>
    </w:p>
    <w:bookmarkEnd w:id="418"/>
    <w:bookmarkStart w:name="z489" w:id="419"/>
    <w:p>
      <w:pPr>
        <w:spacing w:after="0"/>
        <w:ind w:left="0"/>
        <w:jc w:val="both"/>
      </w:pPr>
      <w:r>
        <w:rPr>
          <w:rFonts w:ascii="Times New Roman"/>
          <w:b w:val="false"/>
          <w:i w:val="false"/>
          <w:color w:val="000000"/>
          <w:sz w:val="28"/>
        </w:rPr>
        <w:t>
      5) Алакөл ауданы;</w:t>
      </w:r>
    </w:p>
    <w:bookmarkEnd w:id="419"/>
    <w:bookmarkStart w:name="z490" w:id="420"/>
    <w:p>
      <w:pPr>
        <w:spacing w:after="0"/>
        <w:ind w:left="0"/>
        <w:jc w:val="both"/>
      </w:pPr>
      <w:r>
        <w:rPr>
          <w:rFonts w:ascii="Times New Roman"/>
          <w:b w:val="false"/>
          <w:i w:val="false"/>
          <w:color w:val="000000"/>
          <w:sz w:val="28"/>
        </w:rPr>
        <w:t>
      6) Ақсу ауданы;</w:t>
      </w:r>
    </w:p>
    <w:bookmarkEnd w:id="420"/>
    <w:bookmarkStart w:name="z491" w:id="421"/>
    <w:p>
      <w:pPr>
        <w:spacing w:after="0"/>
        <w:ind w:left="0"/>
        <w:jc w:val="both"/>
      </w:pPr>
      <w:r>
        <w:rPr>
          <w:rFonts w:ascii="Times New Roman"/>
          <w:b w:val="false"/>
          <w:i w:val="false"/>
          <w:color w:val="000000"/>
          <w:sz w:val="28"/>
        </w:rPr>
        <w:t>
      7) Сарқант ауданы;</w:t>
      </w:r>
    </w:p>
    <w:bookmarkEnd w:id="421"/>
    <w:bookmarkStart w:name="z492" w:id="422"/>
    <w:p>
      <w:pPr>
        <w:spacing w:after="0"/>
        <w:ind w:left="0"/>
        <w:jc w:val="both"/>
      </w:pPr>
      <w:r>
        <w:rPr>
          <w:rFonts w:ascii="Times New Roman"/>
          <w:b w:val="false"/>
          <w:i w:val="false"/>
          <w:color w:val="000000"/>
          <w:sz w:val="28"/>
        </w:rPr>
        <w:t>
      8) Кербұлақ ауданы;</w:t>
      </w:r>
    </w:p>
    <w:bookmarkEnd w:id="422"/>
    <w:bookmarkStart w:name="z493" w:id="423"/>
    <w:p>
      <w:pPr>
        <w:spacing w:after="0"/>
        <w:ind w:left="0"/>
        <w:jc w:val="both"/>
      </w:pPr>
      <w:r>
        <w:rPr>
          <w:rFonts w:ascii="Times New Roman"/>
          <w:b w:val="false"/>
          <w:i w:val="false"/>
          <w:color w:val="000000"/>
          <w:sz w:val="28"/>
        </w:rPr>
        <w:t>
      9) Ескелді ауданы;</w:t>
      </w:r>
    </w:p>
    <w:bookmarkEnd w:id="423"/>
    <w:bookmarkStart w:name="z494" w:id="424"/>
    <w:p>
      <w:pPr>
        <w:spacing w:after="0"/>
        <w:ind w:left="0"/>
        <w:jc w:val="both"/>
      </w:pPr>
      <w:r>
        <w:rPr>
          <w:rFonts w:ascii="Times New Roman"/>
          <w:b w:val="false"/>
          <w:i w:val="false"/>
          <w:color w:val="000000"/>
          <w:sz w:val="28"/>
        </w:rPr>
        <w:t>
      10) Ұйғыр ауданы;</w:t>
      </w:r>
    </w:p>
    <w:bookmarkEnd w:id="424"/>
    <w:bookmarkStart w:name="z495" w:id="425"/>
    <w:p>
      <w:pPr>
        <w:spacing w:after="0"/>
        <w:ind w:left="0"/>
        <w:jc w:val="both"/>
      </w:pPr>
      <w:r>
        <w:rPr>
          <w:rFonts w:ascii="Times New Roman"/>
          <w:b w:val="false"/>
          <w:i w:val="false"/>
          <w:color w:val="000000"/>
          <w:sz w:val="28"/>
        </w:rPr>
        <w:t>
      11) Талдықорған, Текелі қалаларының айналасы.</w:t>
      </w:r>
    </w:p>
    <w:bookmarkEnd w:id="425"/>
    <w:bookmarkStart w:name="z496" w:id="426"/>
    <w:p>
      <w:pPr>
        <w:spacing w:after="0"/>
        <w:ind w:left="0"/>
        <w:jc w:val="both"/>
      </w:pPr>
      <w:r>
        <w:rPr>
          <w:rFonts w:ascii="Times New Roman"/>
          <w:b w:val="false"/>
          <w:i w:val="false"/>
          <w:color w:val="000000"/>
          <w:sz w:val="28"/>
        </w:rPr>
        <w:t>
      2. Шығыс Қазақстан облысы:</w:t>
      </w:r>
    </w:p>
    <w:bookmarkEnd w:id="426"/>
    <w:bookmarkStart w:name="z497" w:id="427"/>
    <w:p>
      <w:pPr>
        <w:spacing w:after="0"/>
        <w:ind w:left="0"/>
        <w:jc w:val="both"/>
      </w:pPr>
      <w:r>
        <w:rPr>
          <w:rFonts w:ascii="Times New Roman"/>
          <w:b w:val="false"/>
          <w:i w:val="false"/>
          <w:color w:val="000000"/>
          <w:sz w:val="28"/>
        </w:rPr>
        <w:t>
      1) Глубокое ауданы;</w:t>
      </w:r>
    </w:p>
    <w:bookmarkEnd w:id="427"/>
    <w:bookmarkStart w:name="z498" w:id="428"/>
    <w:p>
      <w:pPr>
        <w:spacing w:after="0"/>
        <w:ind w:left="0"/>
        <w:jc w:val="both"/>
      </w:pPr>
      <w:r>
        <w:rPr>
          <w:rFonts w:ascii="Times New Roman"/>
          <w:b w:val="false"/>
          <w:i w:val="false"/>
          <w:color w:val="000000"/>
          <w:sz w:val="28"/>
        </w:rPr>
        <w:t>
      2) Зырян ауданы;</w:t>
      </w:r>
    </w:p>
    <w:bookmarkEnd w:id="428"/>
    <w:bookmarkStart w:name="z499" w:id="429"/>
    <w:p>
      <w:pPr>
        <w:spacing w:after="0"/>
        <w:ind w:left="0"/>
        <w:jc w:val="both"/>
      </w:pPr>
      <w:r>
        <w:rPr>
          <w:rFonts w:ascii="Times New Roman"/>
          <w:b w:val="false"/>
          <w:i w:val="false"/>
          <w:color w:val="000000"/>
          <w:sz w:val="28"/>
        </w:rPr>
        <w:t>
      3) Катон-Қарағай ауданы;</w:t>
      </w:r>
    </w:p>
    <w:bookmarkEnd w:id="429"/>
    <w:bookmarkStart w:name="z500" w:id="430"/>
    <w:p>
      <w:pPr>
        <w:spacing w:after="0"/>
        <w:ind w:left="0"/>
        <w:jc w:val="both"/>
      </w:pPr>
      <w:r>
        <w:rPr>
          <w:rFonts w:ascii="Times New Roman"/>
          <w:b w:val="false"/>
          <w:i w:val="false"/>
          <w:color w:val="000000"/>
          <w:sz w:val="28"/>
        </w:rPr>
        <w:t>
      4) Көкпекті ауданы;</w:t>
      </w:r>
    </w:p>
    <w:bookmarkEnd w:id="430"/>
    <w:bookmarkStart w:name="z501" w:id="431"/>
    <w:p>
      <w:pPr>
        <w:spacing w:after="0"/>
        <w:ind w:left="0"/>
        <w:jc w:val="both"/>
      </w:pPr>
      <w:r>
        <w:rPr>
          <w:rFonts w:ascii="Times New Roman"/>
          <w:b w:val="false"/>
          <w:i w:val="false"/>
          <w:color w:val="000000"/>
          <w:sz w:val="28"/>
        </w:rPr>
        <w:t>
      5) Ұлан ауданы;</w:t>
      </w:r>
    </w:p>
    <w:bookmarkEnd w:id="431"/>
    <w:bookmarkStart w:name="z502" w:id="432"/>
    <w:p>
      <w:pPr>
        <w:spacing w:after="0"/>
        <w:ind w:left="0"/>
        <w:jc w:val="both"/>
      </w:pPr>
      <w:r>
        <w:rPr>
          <w:rFonts w:ascii="Times New Roman"/>
          <w:b w:val="false"/>
          <w:i w:val="false"/>
          <w:color w:val="000000"/>
          <w:sz w:val="28"/>
        </w:rPr>
        <w:t>
      6) Шемонаиха ауданы;</w:t>
      </w:r>
    </w:p>
    <w:bookmarkEnd w:id="432"/>
    <w:bookmarkStart w:name="z503" w:id="433"/>
    <w:p>
      <w:pPr>
        <w:spacing w:after="0"/>
        <w:ind w:left="0"/>
        <w:jc w:val="both"/>
      </w:pPr>
      <w:r>
        <w:rPr>
          <w:rFonts w:ascii="Times New Roman"/>
          <w:b w:val="false"/>
          <w:i w:val="false"/>
          <w:color w:val="000000"/>
          <w:sz w:val="28"/>
        </w:rPr>
        <w:t>
      7) Өскемен, Риддер қалаларының айналасы;</w:t>
      </w:r>
    </w:p>
    <w:bookmarkEnd w:id="433"/>
    <w:bookmarkStart w:name="z504" w:id="434"/>
    <w:p>
      <w:pPr>
        <w:spacing w:after="0"/>
        <w:ind w:left="0"/>
        <w:jc w:val="both"/>
      </w:pPr>
      <w:r>
        <w:rPr>
          <w:rFonts w:ascii="Times New Roman"/>
          <w:b w:val="false"/>
          <w:i w:val="false"/>
          <w:color w:val="000000"/>
          <w:sz w:val="28"/>
        </w:rPr>
        <w:t>
      3. Алматы қаласы (айналасы).</w:t>
      </w:r>
    </w:p>
    <w:bookmarkEnd w:id="434"/>
    <w:bookmarkStart w:name="z505" w:id="435"/>
    <w:p>
      <w:pPr>
        <w:spacing w:after="0"/>
        <w:ind w:left="0"/>
        <w:jc w:val="both"/>
      </w:pPr>
      <w:r>
        <w:rPr>
          <w:rFonts w:ascii="Times New Roman"/>
          <w:b w:val="false"/>
          <w:i w:val="false"/>
          <w:color w:val="000000"/>
          <w:sz w:val="28"/>
        </w:rPr>
        <w:t>
      4. Ақмола облысы:</w:t>
      </w:r>
    </w:p>
    <w:bookmarkEnd w:id="435"/>
    <w:bookmarkStart w:name="z506" w:id="436"/>
    <w:p>
      <w:pPr>
        <w:spacing w:after="0"/>
        <w:ind w:left="0"/>
        <w:jc w:val="both"/>
      </w:pPr>
      <w:r>
        <w:rPr>
          <w:rFonts w:ascii="Times New Roman"/>
          <w:b w:val="false"/>
          <w:i w:val="false"/>
          <w:color w:val="000000"/>
          <w:sz w:val="28"/>
        </w:rPr>
        <w:t>
      1) Сандықтау ауданы.</w:t>
      </w:r>
    </w:p>
    <w:bookmarkEnd w:id="4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