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0b453" w14:textId="2d0b4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пайдаланушылардың жер қойнауын зерттеу жөніндегі уәкілетті органға нормаланатын ысыраптар туралы деректерді ұсыну қағидаларын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18 мамырдағы № 350 бұйрығы. Қазақстан Республикасының Әділет министрлігінде 2018 жылғы 6 маусымда № 17002 болып тіркелді. Бұйрықтың қолданыста болу мерзімі 2023 жылдың 1 қаңтарына дейін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қолданыста болу мерзімі - 01.01.2023 (бұйрықтың </w:t>
      </w:r>
      <w:r>
        <w:rPr>
          <w:rFonts w:ascii="Times New Roman"/>
          <w:b w:val="false"/>
          <w:i w:val="false"/>
          <w:color w:val="ff0000"/>
          <w:sz w:val="28"/>
        </w:rPr>
        <w:t>4 т</w:t>
      </w:r>
      <w:r>
        <w:rPr>
          <w:rFonts w:ascii="Times New Roman"/>
          <w:b w:val="false"/>
          <w:i w:val="false"/>
          <w:color w:val="ff0000"/>
          <w:sz w:val="28"/>
        </w:rPr>
        <w:t>.)</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29.06.2018 бастап қолданысқа енгізіледі және 01.01.2023 дейін қолданыста болады</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 Кодексінің 278-бабының </w:t>
      </w:r>
      <w:r>
        <w:rPr>
          <w:rFonts w:ascii="Times New Roman"/>
          <w:b w:val="false"/>
          <w:i w:val="false"/>
          <w:color w:val="000000"/>
          <w:sz w:val="28"/>
        </w:rPr>
        <w:t>9-тармағына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Жер қойнауын пайдаланушылардың жер қойнауын зерттеу жөніндегі уәкілетті органға нормаланатын ысыраптар туралы деректерді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Геология және жер қойнауын пайдалану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банкінде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2018 жылғы 29 маусымнан бастап қолданысқа енгізіледі, 2023 жылғы 1 қаңтарға дейін қолданыста болады және ресми жариялануға жатады.</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________________ Б. Сұлтанов</w:t>
      </w:r>
    </w:p>
    <w:p>
      <w:pPr>
        <w:spacing w:after="0"/>
        <w:ind w:left="0"/>
        <w:jc w:val="both"/>
      </w:pPr>
      <w:r>
        <w:rPr>
          <w:rFonts w:ascii="Times New Roman"/>
          <w:b w:val="false"/>
          <w:i w:val="false"/>
          <w:color w:val="000000"/>
          <w:sz w:val="28"/>
        </w:rPr>
        <w:t>
      2018 жылғы 23 мамыр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министрі</w:t>
      </w:r>
    </w:p>
    <w:p>
      <w:pPr>
        <w:spacing w:after="0"/>
        <w:ind w:left="0"/>
        <w:jc w:val="both"/>
      </w:pPr>
      <w:r>
        <w:rPr>
          <w:rFonts w:ascii="Times New Roman"/>
          <w:b w:val="false"/>
          <w:i w:val="false"/>
          <w:color w:val="000000"/>
          <w:sz w:val="28"/>
        </w:rPr>
        <w:t>
      ________________ Қ. Бозымбаев</w:t>
      </w:r>
    </w:p>
    <w:p>
      <w:pPr>
        <w:spacing w:after="0"/>
        <w:ind w:left="0"/>
        <w:jc w:val="both"/>
      </w:pPr>
      <w:r>
        <w:rPr>
          <w:rFonts w:ascii="Times New Roman"/>
          <w:b w:val="false"/>
          <w:i w:val="false"/>
          <w:color w:val="000000"/>
          <w:sz w:val="28"/>
        </w:rPr>
        <w:t>
      2018 жылғы 21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2018 жылғы</w:t>
            </w:r>
            <w:r>
              <w:br/>
            </w:r>
            <w:r>
              <w:rPr>
                <w:rFonts w:ascii="Times New Roman"/>
                <w:b w:val="false"/>
                <w:i w:val="false"/>
                <w:color w:val="000000"/>
                <w:sz w:val="20"/>
              </w:rPr>
              <w:t>18 мамырдағы</w:t>
            </w:r>
            <w:r>
              <w:br/>
            </w:r>
            <w:r>
              <w:rPr>
                <w:rFonts w:ascii="Times New Roman"/>
                <w:b w:val="false"/>
                <w:i w:val="false"/>
                <w:color w:val="000000"/>
                <w:sz w:val="20"/>
              </w:rPr>
              <w:t>№ 350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Жер қойнауын пайдаланушылардың жер қойнауын зерттеу жөніндегі уәкілетті органға нормаланатын ысыраптар туралы деректерді ұсыну қағидаларын бекіту туралы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Жер қойнауын пайдаланушылардың жер қойнауын зерттеу жөніндегі уәкілетті органға нормаланатын ысыраптар туралы деректерді ұсыну қағидалары (бұдан әрі – Қағидалар) "Жер қойнауы және жер қойнауын пайдалану туралы" 2017 жылғы 27 желтоқсандағы Қазақстан Республикасы Кодексінің (бұдан әрі – Кодекс) 278-бабының </w:t>
      </w:r>
      <w:r>
        <w:rPr>
          <w:rFonts w:ascii="Times New Roman"/>
          <w:b w:val="false"/>
          <w:i w:val="false"/>
          <w:color w:val="000000"/>
          <w:sz w:val="28"/>
        </w:rPr>
        <w:t>9-тармағына</w:t>
      </w:r>
      <w:r>
        <w:rPr>
          <w:rFonts w:ascii="Times New Roman"/>
          <w:b w:val="false"/>
          <w:i w:val="false"/>
          <w:color w:val="000000"/>
          <w:sz w:val="28"/>
        </w:rPr>
        <w:t xml:space="preserve"> сәйкес әзірленді және пайдалы қатты қазбаларды өндіру кезінде жер қойнауын пайдаланушылардың жер қойнауын зерттеу жөніндегі уәкілетті органға (бұдан әрі – уәкілетті орган) нормаланатын ысыраптар туралы деректерді ұсыну тәртібін айқындайды. </w:t>
      </w:r>
    </w:p>
    <w:bookmarkEnd w:id="11"/>
    <w:bookmarkStart w:name="z14" w:id="12"/>
    <w:p>
      <w:pPr>
        <w:spacing w:after="0"/>
        <w:ind w:left="0"/>
        <w:jc w:val="both"/>
      </w:pPr>
      <w:r>
        <w:rPr>
          <w:rFonts w:ascii="Times New Roman"/>
          <w:b w:val="false"/>
          <w:i w:val="false"/>
          <w:color w:val="000000"/>
          <w:sz w:val="28"/>
        </w:rPr>
        <w:t>
      2. Нормаланатын ысыраптар деңгейі техникалық-экономикалық есептермен негізделген өндіру кезінде пайдалы қатты қазбаларды игерудің қабылданған тәсілдері мен жүйелеріне технологиялық байланысты ысыраптар деп түсіндіріледі.</w:t>
      </w:r>
    </w:p>
    <w:bookmarkEnd w:id="12"/>
    <w:bookmarkStart w:name="z15" w:id="13"/>
    <w:p>
      <w:pPr>
        <w:spacing w:after="0"/>
        <w:ind w:left="0"/>
        <w:jc w:val="left"/>
      </w:pPr>
      <w:r>
        <w:rPr>
          <w:rFonts w:ascii="Times New Roman"/>
          <w:b/>
          <w:i w:val="false"/>
          <w:color w:val="000000"/>
        </w:rPr>
        <w:t xml:space="preserve"> 2-тарау. Жер қойнауын пайдаланушылардың жер қойнауын зерттеу жөніндегі уәкілетті органға нормаланатын ысыраптар туралы деректерді ұсыну тәртібі</w:t>
      </w:r>
    </w:p>
    <w:bookmarkEnd w:id="13"/>
    <w:bookmarkStart w:name="z16" w:id="14"/>
    <w:p>
      <w:pPr>
        <w:spacing w:after="0"/>
        <w:ind w:left="0"/>
        <w:jc w:val="both"/>
      </w:pPr>
      <w:r>
        <w:rPr>
          <w:rFonts w:ascii="Times New Roman"/>
          <w:b w:val="false"/>
          <w:i w:val="false"/>
          <w:color w:val="000000"/>
          <w:sz w:val="28"/>
        </w:rPr>
        <w:t xml:space="preserve">
      3. Пайдалы қатты қазбаларды (кең таралған пайдалы қазбаларды қоспағанда) өндіру бойынша тау-кен жұмыстар жоспарын, сондай-ақ тау-кен жұмыстар жоспарына нормаланатын ысыраптардың көрсеткіштері бөлігінде өзгерістер мен (немесе) толықтыруларды бекіткен жер қойнауын пайдаланушы уәкілетті органға тау-кен жұмыстар жоспарын бекіткен немесе оған өзгерістер мен (немесе) толықтыруларды енгізген сәттен бастап 15 жұмыс күні ішінде осы Қағидалардың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кен орнын игерудің техникалық жобасын ұсынады.</w:t>
      </w:r>
    </w:p>
    <w:bookmarkEnd w:id="14"/>
    <w:bookmarkStart w:name="z17" w:id="15"/>
    <w:p>
      <w:pPr>
        <w:spacing w:after="0"/>
        <w:ind w:left="0"/>
        <w:jc w:val="both"/>
      </w:pPr>
      <w:r>
        <w:rPr>
          <w:rFonts w:ascii="Times New Roman"/>
          <w:b w:val="false"/>
          <w:i w:val="false"/>
          <w:color w:val="000000"/>
          <w:sz w:val="28"/>
        </w:rPr>
        <w:t>
      Техникалық жобаға мынадай растайтын құжаттар қоса беріледі:</w:t>
      </w:r>
    </w:p>
    <w:bookmarkEnd w:id="15"/>
    <w:bookmarkStart w:name="z18" w:id="16"/>
    <w:p>
      <w:pPr>
        <w:spacing w:after="0"/>
        <w:ind w:left="0"/>
        <w:jc w:val="both"/>
      </w:pPr>
      <w:r>
        <w:rPr>
          <w:rFonts w:ascii="Times New Roman"/>
          <w:b w:val="false"/>
          <w:i w:val="false"/>
          <w:color w:val="000000"/>
          <w:sz w:val="28"/>
        </w:rPr>
        <w:t>
      1) тау-кен жұмыстар жоспарының құрамында бекітілген нормаланатын ысыраптар туралы деректерді көрсете отырып, графикалық қосымшаларды қоса алғанда, бекітілген тау-кен жұмыстар жоспарының көшірмесі;</w:t>
      </w:r>
    </w:p>
    <w:bookmarkEnd w:id="16"/>
    <w:bookmarkStart w:name="z19" w:id="17"/>
    <w:p>
      <w:pPr>
        <w:spacing w:after="0"/>
        <w:ind w:left="0"/>
        <w:jc w:val="both"/>
      </w:pPr>
      <w:r>
        <w:rPr>
          <w:rFonts w:ascii="Times New Roman"/>
          <w:b w:val="false"/>
          <w:i w:val="false"/>
          <w:color w:val="000000"/>
          <w:sz w:val="28"/>
        </w:rPr>
        <w:t>
      2) қоршаған ортаны қорғау саласындағы уәкілетті органның және өнеркәсіптік қауіпсіздік саласындағы уәкілетті органның тау-кен жұмыстар жоспарын келісуінің көшірмелері.</w:t>
      </w:r>
    </w:p>
    <w:bookmarkEnd w:id="17"/>
    <w:bookmarkStart w:name="z20" w:id="18"/>
    <w:p>
      <w:pPr>
        <w:spacing w:after="0"/>
        <w:ind w:left="0"/>
        <w:jc w:val="both"/>
      </w:pPr>
      <w:r>
        <w:rPr>
          <w:rFonts w:ascii="Times New Roman"/>
          <w:b w:val="false"/>
          <w:i w:val="false"/>
          <w:color w:val="000000"/>
          <w:sz w:val="28"/>
        </w:rPr>
        <w:t xml:space="preserve">
      4. Пайдалы қатты қазбаларды өндіру кезінде нормаланатын ысыраптар кен орнын игерудің схемалары, тәсілдері мен жүйелері қолданылатын нақты тау-кен геологиялық жағдайларға байланысты айқындалады. </w:t>
      </w:r>
    </w:p>
    <w:bookmarkEnd w:id="18"/>
    <w:bookmarkStart w:name="z21" w:id="19"/>
    <w:p>
      <w:pPr>
        <w:spacing w:after="0"/>
        <w:ind w:left="0"/>
        <w:jc w:val="both"/>
      </w:pPr>
      <w:r>
        <w:rPr>
          <w:rFonts w:ascii="Times New Roman"/>
          <w:b w:val="false"/>
          <w:i w:val="false"/>
          <w:color w:val="000000"/>
          <w:sz w:val="28"/>
        </w:rPr>
        <w:t>
      5. Пайдалы қазбалардың бірнеше түрі бар кен орындары үшін нормаланатын ысыраптар туралы деректер пайдалы қазбалардың әрбір түрі бойынша ұсынылады, олар туралы мәліметтер Мемлекеттік жер қойнауы қорының бірыңғай кадастрында қамтылған.</w:t>
      </w:r>
    </w:p>
    <w:bookmarkEnd w:id="19"/>
    <w:bookmarkStart w:name="z22" w:id="20"/>
    <w:p>
      <w:pPr>
        <w:spacing w:after="0"/>
        <w:ind w:left="0"/>
        <w:jc w:val="both"/>
      </w:pPr>
      <w:r>
        <w:rPr>
          <w:rFonts w:ascii="Times New Roman"/>
          <w:b w:val="false"/>
          <w:i w:val="false"/>
          <w:color w:val="000000"/>
          <w:sz w:val="28"/>
        </w:rPr>
        <w:t xml:space="preserve">
      6. Нормаланатын ысыраптардың көлемі "Салық және бюджетке төленетін басқа да міндетті төлемдер туралы (Салық кодексі)" 2017 жылғы 25 желтоқсандағы Қазақстан Республикасы Кодексінің </w:t>
      </w:r>
      <w:r>
        <w:rPr>
          <w:rFonts w:ascii="Times New Roman"/>
          <w:b w:val="false"/>
          <w:i w:val="false"/>
          <w:color w:val="000000"/>
          <w:sz w:val="28"/>
        </w:rPr>
        <w:t>744-бабына</w:t>
      </w:r>
      <w:r>
        <w:rPr>
          <w:rFonts w:ascii="Times New Roman"/>
          <w:b w:val="false"/>
          <w:i w:val="false"/>
          <w:color w:val="000000"/>
          <w:sz w:val="28"/>
        </w:rPr>
        <w:t xml:space="preserve"> сәйкес уәкілетті орган бекіткен кен орнын игерудің техникалық жобасы негізінде белгіленеді.</w:t>
      </w:r>
    </w:p>
    <w:bookmarkEnd w:id="20"/>
    <w:bookmarkStart w:name="z23" w:id="21"/>
    <w:p>
      <w:pPr>
        <w:spacing w:after="0"/>
        <w:ind w:left="0"/>
        <w:jc w:val="both"/>
      </w:pPr>
      <w:r>
        <w:rPr>
          <w:rFonts w:ascii="Times New Roman"/>
          <w:b w:val="false"/>
          <w:i w:val="false"/>
          <w:color w:val="000000"/>
          <w:sz w:val="28"/>
        </w:rPr>
        <w:t>
      7. Уәкілетті орган нормаланатын ысыраптардың мөлшері бойынша келіспеген жағдайда нормаланатын ысыраптар туралы деректер ұсынылғаннан кейін он бес жұмыс күні ішінде жер қойнауын пайдаланушыға негізделген қарсылықтарын жібереді.</w:t>
      </w:r>
    </w:p>
    <w:bookmarkEnd w:id="21"/>
    <w:p>
      <w:pPr>
        <w:spacing w:after="0"/>
        <w:ind w:left="0"/>
        <w:jc w:val="both"/>
      </w:pPr>
      <w:r>
        <w:rPr>
          <w:rFonts w:ascii="Times New Roman"/>
          <w:b w:val="false"/>
          <w:i w:val="false"/>
          <w:color w:val="000000"/>
          <w:sz w:val="28"/>
        </w:rPr>
        <w:t xml:space="preserve">
      Осындай қарсылықтар көрсетілген мерзімде жіберілген жағдайда, нормаланатын ысыраптарды жер қойнауын зерттеу жөніндегі уәкілетті орган ұқсас жобалар бойынша нормаланатын ысыраптар туралы қолда бар деректер негізінде не бұрын берілген мәліметтерге сүйене отырып, дербес өзі айқындайды.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w:t>
            </w:r>
            <w:r>
              <w:br/>
            </w:r>
            <w:r>
              <w:rPr>
                <w:rFonts w:ascii="Times New Roman"/>
                <w:b w:val="false"/>
                <w:i w:val="false"/>
                <w:color w:val="000000"/>
                <w:sz w:val="20"/>
              </w:rPr>
              <w:t>пайдаланушылардың жер</w:t>
            </w:r>
            <w:r>
              <w:br/>
            </w:r>
            <w:r>
              <w:rPr>
                <w:rFonts w:ascii="Times New Roman"/>
                <w:b w:val="false"/>
                <w:i w:val="false"/>
                <w:color w:val="000000"/>
                <w:sz w:val="20"/>
              </w:rPr>
              <w:t>қойнауын зерттеу жөніндегі</w:t>
            </w:r>
            <w:r>
              <w:br/>
            </w:r>
            <w:r>
              <w:rPr>
                <w:rFonts w:ascii="Times New Roman"/>
                <w:b w:val="false"/>
                <w:i w:val="false"/>
                <w:color w:val="000000"/>
                <w:sz w:val="20"/>
              </w:rPr>
              <w:t>уәкілетті органға нормаланатын</w:t>
            </w:r>
            <w:r>
              <w:br/>
            </w:r>
            <w:r>
              <w:rPr>
                <w:rFonts w:ascii="Times New Roman"/>
                <w:b w:val="false"/>
                <w:i w:val="false"/>
                <w:color w:val="000000"/>
                <w:sz w:val="20"/>
              </w:rPr>
              <w:t>ысыраптар туралы деректерді</w:t>
            </w:r>
            <w:r>
              <w:br/>
            </w:r>
            <w:r>
              <w:rPr>
                <w:rFonts w:ascii="Times New Roman"/>
                <w:b w:val="false"/>
                <w:i w:val="false"/>
                <w:color w:val="000000"/>
                <w:sz w:val="20"/>
              </w:rPr>
              <w:t>ұсыну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Бекітемін_______________</w:t>
            </w:r>
            <w:r>
              <w:br/>
            </w:r>
            <w:r>
              <w:rPr>
                <w:rFonts w:ascii="Times New Roman"/>
                <w:b w:val="false"/>
                <w:i w:val="false"/>
                <w:color w:val="000000"/>
                <w:sz w:val="20"/>
              </w:rPr>
              <w:t>(тегі, аты және әкесінің аты)</w:t>
            </w:r>
            <w:r>
              <w:br/>
            </w:r>
            <w:r>
              <w:rPr>
                <w:rFonts w:ascii="Times New Roman"/>
                <w:b w:val="false"/>
                <w:i w:val="false"/>
                <w:color w:val="000000"/>
                <w:sz w:val="20"/>
              </w:rPr>
              <w:t>(бар болған жағдайда), күні</w:t>
            </w:r>
            <w:r>
              <w:br/>
            </w:r>
            <w:r>
              <w:rPr>
                <w:rFonts w:ascii="Times New Roman"/>
                <w:b w:val="false"/>
                <w:i w:val="false"/>
                <w:color w:val="000000"/>
                <w:sz w:val="20"/>
              </w:rPr>
              <w:t>Уәкілетті органның мөрі</w:t>
            </w:r>
          </w:p>
        </w:tc>
      </w:tr>
    </w:tbl>
    <w:bookmarkStart w:name="z25" w:id="22"/>
    <w:p>
      <w:pPr>
        <w:spacing w:after="0"/>
        <w:ind w:left="0"/>
        <w:jc w:val="left"/>
      </w:pPr>
      <w:r>
        <w:rPr>
          <w:rFonts w:ascii="Times New Roman"/>
          <w:b/>
          <w:i w:val="false"/>
          <w:color w:val="000000"/>
        </w:rPr>
        <w:t xml:space="preserve"> Кен орнын игерудің техникалық жобасы</w:t>
      </w:r>
    </w:p>
    <w:bookmarkEnd w:id="22"/>
    <w:p>
      <w:pPr>
        <w:spacing w:after="0"/>
        <w:ind w:left="0"/>
        <w:jc w:val="both"/>
      </w:pPr>
      <w:r>
        <w:rPr>
          <w:rFonts w:ascii="Times New Roman"/>
          <w:b w:val="false"/>
          <w:i w:val="false"/>
          <w:color w:val="ff0000"/>
          <w:sz w:val="28"/>
        </w:rPr>
        <w:t xml:space="preserve">
      Ескерту. Қосымша жаңа редакцияда – ҚР Экология, геология және табиғи ресурстар министрінің 21.05.2020 </w:t>
      </w:r>
      <w:r>
        <w:rPr>
          <w:rFonts w:ascii="Times New Roman"/>
          <w:b w:val="false"/>
          <w:i w:val="false"/>
          <w:color w:val="ff0000"/>
          <w:sz w:val="28"/>
        </w:rPr>
        <w:t>№ 114</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w:t>
      </w:r>
    </w:p>
    <w:p>
      <w:pPr>
        <w:spacing w:after="0"/>
        <w:ind w:left="0"/>
        <w:jc w:val="both"/>
      </w:pPr>
      <w:r>
        <w:rPr>
          <w:rFonts w:ascii="Times New Roman"/>
          <w:b w:val="false"/>
          <w:i w:val="false"/>
          <w:color w:val="000000"/>
          <w:sz w:val="28"/>
        </w:rPr>
        <w:t>
      1. Жер қойнауын пайдаланушының атауы:______________________________________</w:t>
      </w:r>
    </w:p>
    <w:p>
      <w:pPr>
        <w:spacing w:after="0"/>
        <w:ind w:left="0"/>
        <w:jc w:val="both"/>
      </w:pPr>
      <w:r>
        <w:rPr>
          <w:rFonts w:ascii="Times New Roman"/>
          <w:b w:val="false"/>
          <w:i w:val="false"/>
          <w:color w:val="000000"/>
          <w:sz w:val="28"/>
        </w:rPr>
        <w:t>
      2. Нормаланатын ысыраптар негіздемесі: _______________________________________</w:t>
      </w:r>
    </w:p>
    <w:p>
      <w:pPr>
        <w:spacing w:after="0"/>
        <w:ind w:left="0"/>
        <w:jc w:val="both"/>
      </w:pPr>
      <w:r>
        <w:rPr>
          <w:rFonts w:ascii="Times New Roman"/>
          <w:b w:val="false"/>
          <w:i w:val="false"/>
          <w:color w:val="000000"/>
          <w:sz w:val="28"/>
        </w:rPr>
        <w:t xml:space="preserve">
      3. Нормаланатын ысыраптардың техникалық-экономикалық есептеулері: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4. Нормаланатын ысыраптар туралы деректер: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орнының атауы, әкімшілік-аумақтық бірлекте орналасқан орны, келісімшарттың/лицензияның №___, күні_____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қазбаның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Өндірудің жылдық көлемі, мың тонна/мың текше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Нормаланатын ысыраптар, % (мың тонна/мың текше метр)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Жер қойнауын пайдаланушы - басшы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"____"____________20___ж.</w:t>
      </w:r>
    </w:p>
    <w:p>
      <w:pPr>
        <w:spacing w:after="0"/>
        <w:ind w:left="0"/>
        <w:jc w:val="both"/>
      </w:pPr>
      <w:r>
        <w:rPr>
          <w:rFonts w:ascii="Times New Roman"/>
          <w:b w:val="false"/>
          <w:i w:val="false"/>
          <w:color w:val="000000"/>
          <w:sz w:val="28"/>
        </w:rPr>
        <w:t>
      Жер қойнауын пайдаланушының мөрінің орны</w:t>
      </w:r>
    </w:p>
    <w:p>
      <w:pPr>
        <w:spacing w:after="0"/>
        <w:ind w:left="0"/>
        <w:jc w:val="both"/>
      </w:pPr>
      <w:r>
        <w:rPr>
          <w:rFonts w:ascii="Times New Roman"/>
          <w:b w:val="false"/>
          <w:i w:val="false"/>
          <w:color w:val="000000"/>
          <w:sz w:val="28"/>
        </w:rPr>
        <w:t>
      (жеке кәсіпкерлер болып табылатын тұлғаларды қоспағанда)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