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b4030" w14:textId="73b40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пайдалануға арналған және жер қойнауы учаскесін өзгертуге арналған лицензияларды беруге (қайта ресімдеуге, ұзартуға) өтініштер нысандарын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24 мамырдағы № 384 бұйрығы. Қазақстан Республикасының Әділет министрлігінде 2018 жылғы 8 маусымда № 17022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 29.06.2018 бастап қолданысқа енгізіледі.</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 Кодексінің 29-бабының </w:t>
      </w:r>
      <w:r>
        <w:rPr>
          <w:rFonts w:ascii="Times New Roman"/>
          <w:b w:val="false"/>
          <w:i w:val="false"/>
          <w:color w:val="000000"/>
          <w:sz w:val="28"/>
        </w:rPr>
        <w:t>4-тармағына</w:t>
      </w:r>
      <w:r>
        <w:rPr>
          <w:rFonts w:ascii="Times New Roman"/>
          <w:b w:val="false"/>
          <w:i w:val="false"/>
          <w:color w:val="000000"/>
          <w:sz w:val="28"/>
        </w:rPr>
        <w:t xml:space="preserve">, 32-бабының </w:t>
      </w:r>
      <w:r>
        <w:rPr>
          <w:rFonts w:ascii="Times New Roman"/>
          <w:b w:val="false"/>
          <w:i w:val="false"/>
          <w:color w:val="000000"/>
          <w:sz w:val="28"/>
        </w:rPr>
        <w:t>3-тармағына</w:t>
      </w:r>
      <w:r>
        <w:rPr>
          <w:rFonts w:ascii="Times New Roman"/>
          <w:b w:val="false"/>
          <w:i w:val="false"/>
          <w:color w:val="000000"/>
          <w:sz w:val="28"/>
        </w:rPr>
        <w:t xml:space="preserve">, 86-бабының </w:t>
      </w:r>
      <w:r>
        <w:rPr>
          <w:rFonts w:ascii="Times New Roman"/>
          <w:b w:val="false"/>
          <w:i w:val="false"/>
          <w:color w:val="000000"/>
          <w:sz w:val="28"/>
        </w:rPr>
        <w:t>1-тармағына</w:t>
      </w:r>
      <w:r>
        <w:rPr>
          <w:rFonts w:ascii="Times New Roman"/>
          <w:b w:val="false"/>
          <w:i w:val="false"/>
          <w:color w:val="000000"/>
          <w:sz w:val="28"/>
        </w:rPr>
        <w:t xml:space="preserve">, 187-бабының </w:t>
      </w:r>
      <w:r>
        <w:rPr>
          <w:rFonts w:ascii="Times New Roman"/>
          <w:b w:val="false"/>
          <w:i w:val="false"/>
          <w:color w:val="000000"/>
          <w:sz w:val="28"/>
        </w:rPr>
        <w:t>1-тармағына</w:t>
      </w:r>
      <w:r>
        <w:rPr>
          <w:rFonts w:ascii="Times New Roman"/>
          <w:b w:val="false"/>
          <w:i w:val="false"/>
          <w:color w:val="000000"/>
          <w:sz w:val="28"/>
        </w:rPr>
        <w:t xml:space="preserve">, 193-бабының </w:t>
      </w:r>
      <w:r>
        <w:rPr>
          <w:rFonts w:ascii="Times New Roman"/>
          <w:b w:val="false"/>
          <w:i w:val="false"/>
          <w:color w:val="000000"/>
          <w:sz w:val="28"/>
        </w:rPr>
        <w:t>4-тармағына</w:t>
      </w:r>
      <w:r>
        <w:rPr>
          <w:rFonts w:ascii="Times New Roman"/>
          <w:b w:val="false"/>
          <w:i w:val="false"/>
          <w:color w:val="000000"/>
          <w:sz w:val="28"/>
        </w:rPr>
        <w:t xml:space="preserve">, 204-бабының </w:t>
      </w:r>
      <w:r>
        <w:rPr>
          <w:rFonts w:ascii="Times New Roman"/>
          <w:b w:val="false"/>
          <w:i w:val="false"/>
          <w:color w:val="000000"/>
          <w:sz w:val="28"/>
        </w:rPr>
        <w:t>1-тармағына</w:t>
      </w:r>
      <w:r>
        <w:rPr>
          <w:rFonts w:ascii="Times New Roman"/>
          <w:b w:val="false"/>
          <w:i w:val="false"/>
          <w:color w:val="000000"/>
          <w:sz w:val="28"/>
        </w:rPr>
        <w:t xml:space="preserve">, 211-бабының </w:t>
      </w:r>
      <w:r>
        <w:rPr>
          <w:rFonts w:ascii="Times New Roman"/>
          <w:b w:val="false"/>
          <w:i w:val="false"/>
          <w:color w:val="000000"/>
          <w:sz w:val="28"/>
        </w:rPr>
        <w:t>3-тармағына</w:t>
      </w:r>
      <w:r>
        <w:rPr>
          <w:rFonts w:ascii="Times New Roman"/>
          <w:b w:val="false"/>
          <w:i w:val="false"/>
          <w:color w:val="000000"/>
          <w:sz w:val="28"/>
        </w:rPr>
        <w:t xml:space="preserve">, 241-бабының </w:t>
      </w:r>
      <w:r>
        <w:rPr>
          <w:rFonts w:ascii="Times New Roman"/>
          <w:b w:val="false"/>
          <w:i w:val="false"/>
          <w:color w:val="000000"/>
          <w:sz w:val="28"/>
        </w:rPr>
        <w:t>1тармағына</w:t>
      </w:r>
      <w:r>
        <w:rPr>
          <w:rFonts w:ascii="Times New Roman"/>
          <w:b w:val="false"/>
          <w:i w:val="false"/>
          <w:color w:val="000000"/>
          <w:sz w:val="28"/>
        </w:rPr>
        <w:t xml:space="preserve">, 251-бабының </w:t>
      </w:r>
      <w:r>
        <w:rPr>
          <w:rFonts w:ascii="Times New Roman"/>
          <w:b w:val="false"/>
          <w:i w:val="false"/>
          <w:color w:val="000000"/>
          <w:sz w:val="28"/>
        </w:rPr>
        <w:t>3-тармағына</w:t>
      </w:r>
      <w:r>
        <w:rPr>
          <w:rFonts w:ascii="Times New Roman"/>
          <w:b w:val="false"/>
          <w:i w:val="false"/>
          <w:color w:val="000000"/>
          <w:sz w:val="28"/>
        </w:rPr>
        <w:t xml:space="preserve">, 256-бабының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265-бабына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Мыналар: </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жер қойнауын геологиялық зерттеуге арналған лицензияны беру туралы өтініш нысаны;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пайдалы қатты қазбаларды барлауға арналған лицензияны беру туралы өтініш нысаны;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пайдалы қатты қазбаларды өндіруге арналған лицензияны беру туралы өтініш нысаны; </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кең таралған пайдалы қазбаларды өндіруге арналған лицензияны беру туралы өтініш нысаны;</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жер қойнауы кеңістігін пайдалануға арналған лицензия беру туралы өтініш нысаны; </w:t>
      </w:r>
    </w:p>
    <w:bookmarkEnd w:id="6"/>
    <w:bookmarkStart w:name="z8"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кен іздеушілікке арналған лицензияны беру туралы өтініш нысаны;</w:t>
      </w:r>
    </w:p>
    <w:bookmarkEnd w:id="7"/>
    <w:bookmarkStart w:name="z9"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жер қойнауын пайдалануға арналған лицензияны қайта рәсімдеуге өтініш нысаны;</w:t>
      </w:r>
    </w:p>
    <w:bookmarkEnd w:id="8"/>
    <w:bookmarkStart w:name="z10"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пайдалы қатты қазбаларды өндіруге арналған лицензияны ұзарту туралы өтініш нысаны;</w:t>
      </w:r>
    </w:p>
    <w:bookmarkEnd w:id="9"/>
    <w:bookmarkStart w:name="z11"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пайдалы қатты қазбаларды барлауға арналған лицензияны ұзарту туралы өтініш нысаны;</w:t>
      </w:r>
    </w:p>
    <w:bookmarkEnd w:id="10"/>
    <w:bookmarkStart w:name="z12" w:id="11"/>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жер қойнауы учаскелерін қайта құруға арналған өтініш нысаны;</w:t>
      </w:r>
    </w:p>
    <w:bookmarkEnd w:id="11"/>
    <w:bookmarkStart w:name="z13" w:id="12"/>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жер қойнауы кеңістігін пайдалануға арналған лицензияны ұзарту туралы өтініш нысаны бекітілсін.</w:t>
      </w:r>
    </w:p>
    <w:bookmarkEnd w:id="12"/>
    <w:bookmarkStart w:name="z14" w:id="13"/>
    <w:p>
      <w:pPr>
        <w:spacing w:after="0"/>
        <w:ind w:left="0"/>
        <w:jc w:val="both"/>
      </w:pPr>
      <w:r>
        <w:rPr>
          <w:rFonts w:ascii="Times New Roman"/>
          <w:b w:val="false"/>
          <w:i w:val="false"/>
          <w:color w:val="000000"/>
          <w:sz w:val="28"/>
        </w:rPr>
        <w:t>
      2. Қазақстан Республикасы Инвестициялар және даму министрлігінің Жер қойнауын пайдалану департаменті заңнамада белгіленген тәртіппен:</w:t>
      </w:r>
    </w:p>
    <w:bookmarkEnd w:id="13"/>
    <w:bookmarkStart w:name="z15" w:id="1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4"/>
    <w:bookmarkStart w:name="z16" w:id="1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Нормативтiк құқықтық актілерінің эталондық бақылау банкiне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15"/>
    <w:bookmarkStart w:name="z17" w:id="16"/>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16"/>
    <w:bookmarkStart w:name="z18" w:id="1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17"/>
    <w:bookmarkStart w:name="z19" w:id="1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18"/>
    <w:bookmarkStart w:name="z20" w:id="19"/>
    <w:p>
      <w:pPr>
        <w:spacing w:after="0"/>
        <w:ind w:left="0"/>
        <w:jc w:val="both"/>
      </w:pPr>
      <w:r>
        <w:rPr>
          <w:rFonts w:ascii="Times New Roman"/>
          <w:b w:val="false"/>
          <w:i w:val="false"/>
          <w:color w:val="000000"/>
          <w:sz w:val="28"/>
        </w:rPr>
        <w:t>
      4. Осы бұйрық 2018 жылғы 29 маусымнан бастап қолданысқа енгізіледі және ресми жариялануға жатады.</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24 мамырдағы</w:t>
            </w:r>
            <w:r>
              <w:br/>
            </w:r>
            <w:r>
              <w:rPr>
                <w:rFonts w:ascii="Times New Roman"/>
                <w:b w:val="false"/>
                <w:i w:val="false"/>
                <w:color w:val="000000"/>
                <w:sz w:val="20"/>
              </w:rPr>
              <w:t>№ 384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жеке тұлғалар үшін –</w:t>
            </w:r>
            <w:r>
              <w:br/>
            </w:r>
            <w:r>
              <w:rPr>
                <w:rFonts w:ascii="Times New Roman"/>
                <w:b w:val="false"/>
                <w:i w:val="false"/>
                <w:color w:val="000000"/>
                <w:sz w:val="20"/>
              </w:rPr>
              <w:t xml:space="preserve">өтініш иесінің тегі, аты, </w:t>
            </w:r>
            <w:r>
              <w:br/>
            </w:r>
            <w:r>
              <w:rPr>
                <w:rFonts w:ascii="Times New Roman"/>
                <w:b w:val="false"/>
                <w:i w:val="false"/>
                <w:color w:val="000000"/>
                <w:sz w:val="20"/>
              </w:rPr>
              <w:t>әкесінің аты (бар болған</w:t>
            </w:r>
            <w:r>
              <w:br/>
            </w:r>
            <w:r>
              <w:rPr>
                <w:rFonts w:ascii="Times New Roman"/>
                <w:b w:val="false"/>
                <w:i w:val="false"/>
                <w:color w:val="000000"/>
                <w:sz w:val="20"/>
              </w:rPr>
              <w:t>жағдайда), жеке сәйкестендiру</w:t>
            </w:r>
            <w:r>
              <w:br/>
            </w:r>
            <w:r>
              <w:rPr>
                <w:rFonts w:ascii="Times New Roman"/>
                <w:b w:val="false"/>
                <w:i w:val="false"/>
                <w:color w:val="000000"/>
                <w:sz w:val="20"/>
              </w:rPr>
              <w:t>нөмiрі (бар болған жағдайда),</w:t>
            </w:r>
            <w:r>
              <w:br/>
            </w:r>
            <w:r>
              <w:rPr>
                <w:rFonts w:ascii="Times New Roman"/>
                <w:b w:val="false"/>
                <w:i w:val="false"/>
                <w:color w:val="000000"/>
                <w:sz w:val="20"/>
              </w:rPr>
              <w:t>байланыс деректері;</w:t>
            </w:r>
            <w:r>
              <w:br/>
            </w:r>
            <w:r>
              <w:rPr>
                <w:rFonts w:ascii="Times New Roman"/>
                <w:b w:val="false"/>
                <w:i w:val="false"/>
                <w:color w:val="000000"/>
                <w:sz w:val="20"/>
              </w:rPr>
              <w:t>заңды тұлғалар үшін –өтініш</w:t>
            </w:r>
            <w:r>
              <w:br/>
            </w:r>
            <w:r>
              <w:rPr>
                <w:rFonts w:ascii="Times New Roman"/>
                <w:b w:val="false"/>
                <w:i w:val="false"/>
                <w:color w:val="000000"/>
                <w:sz w:val="20"/>
              </w:rPr>
              <w:t>иесінің атауы, бизнес-</w:t>
            </w:r>
            <w:r>
              <w:br/>
            </w:r>
            <w:r>
              <w:rPr>
                <w:rFonts w:ascii="Times New Roman"/>
                <w:b w:val="false"/>
                <w:i w:val="false"/>
                <w:color w:val="000000"/>
                <w:sz w:val="20"/>
              </w:rPr>
              <w:t>сәйкестендiру нөмiрi</w:t>
            </w:r>
            <w:r>
              <w:br/>
            </w:r>
            <w:r>
              <w:rPr>
                <w:rFonts w:ascii="Times New Roman"/>
                <w:b w:val="false"/>
                <w:i w:val="false"/>
                <w:color w:val="000000"/>
                <w:sz w:val="20"/>
              </w:rPr>
              <w:t>(бар болған жағдайда),</w:t>
            </w:r>
            <w:r>
              <w:br/>
            </w:r>
            <w:r>
              <w:rPr>
                <w:rFonts w:ascii="Times New Roman"/>
                <w:b w:val="false"/>
                <w:i w:val="false"/>
                <w:color w:val="000000"/>
                <w:sz w:val="20"/>
              </w:rPr>
              <w:t>байланыс деректері.</w:t>
            </w:r>
          </w:p>
        </w:tc>
      </w:tr>
    </w:tbl>
    <w:bookmarkStart w:name="z22" w:id="20"/>
    <w:p>
      <w:pPr>
        <w:spacing w:after="0"/>
        <w:ind w:left="0"/>
        <w:jc w:val="left"/>
      </w:pPr>
      <w:r>
        <w:rPr>
          <w:rFonts w:ascii="Times New Roman"/>
          <w:b/>
          <w:i w:val="false"/>
          <w:color w:val="000000"/>
        </w:rPr>
        <w:t xml:space="preserve"> Жер қойнауын геологиялық зерттеуге арналған лицензияны беруге өтініш</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жылғы "__"_________</w:t>
            </w:r>
          </w:p>
        </w:tc>
      </w:tr>
    </w:tbl>
    <w:p>
      <w:pPr>
        <w:spacing w:after="0"/>
        <w:ind w:left="0"/>
        <w:jc w:val="both"/>
      </w:pPr>
      <w:r>
        <w:rPr>
          <w:rFonts w:ascii="Times New Roman"/>
          <w:b w:val="false"/>
          <w:i w:val="false"/>
          <w:color w:val="000000"/>
          <w:sz w:val="28"/>
        </w:rPr>
        <w:t xml:space="preserve">
      Жер қойнауын геологиялық зерттеуге арналған лицензияны беруді сұраймын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
        <w:gridCol w:w="11901"/>
        <w:gridCol w:w="200"/>
      </w:tblGrid>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иесі туралы мәлімет</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 –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куәландыратын құжаттар туралы мәліметтер</w:t>
            </w:r>
          </w:p>
        </w:tc>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 өтініш иесінің атауы, оның орналасқан жері, заңды тұлға ретінде мемлекеттік тіркеу туралы мәліметтер (сауда тізілімінен үзінді немесе өтініш иесінің шет мемлекеттің заңнамасы бойынша заңды тұлға болып табылатынын куәландыратын басқа да заңдастырылған құжат), басшылар туралы мәліметтер</w:t>
            </w:r>
          </w:p>
        </w:tc>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зерттеу аумағын құрайтын блокқа (блоктарға) нұсқаулар</w:t>
            </w:r>
          </w:p>
        </w:tc>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Қоса берілетін құжаттардың тізімі: </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4)___________________________________________________________________</w:t>
      </w:r>
    </w:p>
    <w:p>
      <w:pPr>
        <w:spacing w:after="0"/>
        <w:ind w:left="0"/>
        <w:jc w:val="both"/>
      </w:pPr>
      <w:r>
        <w:rPr>
          <w:rFonts w:ascii="Times New Roman"/>
          <w:b w:val="false"/>
          <w:i w:val="false"/>
          <w:color w:val="000000"/>
          <w:sz w:val="28"/>
        </w:rPr>
        <w:t>
      (құжаттардың атауы және парақ саны)*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 Нотариалды куәландырылған құжаттардың көшірмелері қоса беріледі </w:t>
      </w:r>
    </w:p>
    <w:tbl>
      <w:tblPr>
        <w:tblW w:w="0" w:type="auto"/>
        <w:tblCellSpacing w:w="0" w:type="auto"/>
        <w:tblBorders>
          <w:top w:val="none"/>
          <w:left w:val="none"/>
          <w:bottom w:val="none"/>
          <w:right w:val="none"/>
          <w:insideH w:val="none"/>
          <w:insideV w:val="none"/>
        </w:tblBorders>
      </w:tblPr>
      <w:tblGrid>
        <w:gridCol w:w="5705"/>
        <w:gridCol w:w="6595"/>
      </w:tblGrid>
      <w:tr>
        <w:trPr>
          <w:trHeight w:val="30" w:hRule="atLeast"/>
        </w:trPr>
        <w:tc>
          <w:tcPr>
            <w:tcW w:w="57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r>
              <w:br/>
            </w:r>
            <w:r>
              <w:rPr>
                <w:rFonts w:ascii="Times New Roman"/>
                <w:b w:val="false"/>
                <w:i w:val="false"/>
                <w:color w:val="000000"/>
                <w:sz w:val="20"/>
              </w:rPr>
              <w:t xml:space="preserve">
(болған кезде) </w:t>
            </w:r>
            <w:r>
              <w:br/>
            </w:r>
            <w:r>
              <w:rPr>
                <w:rFonts w:ascii="Times New Roman"/>
                <w:b w:val="false"/>
                <w:i w:val="false"/>
                <w:color w:val="000000"/>
                <w:sz w:val="20"/>
              </w:rPr>
              <w:t>
Толтыру күні: 20___ жылғы "__"______</w:t>
            </w:r>
          </w:p>
        </w:tc>
        <w:tc>
          <w:tcPr>
            <w:tcW w:w="65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 xml:space="preserve">
(Өтініш иесінің немесе оның уәкілетті өкілінің қолы, өтінішті өкіл берген </w:t>
            </w:r>
            <w:r>
              <w:br/>
            </w:r>
            <w:r>
              <w:rPr>
                <w:rFonts w:ascii="Times New Roman"/>
                <w:b w:val="false"/>
                <w:i w:val="false"/>
                <w:color w:val="000000"/>
                <w:sz w:val="20"/>
              </w:rPr>
              <w:t xml:space="preserve">
жағдайда құзыреттілігін куәландыратын, тиісті ресімделген кұжат қоса беріледі)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24 мамырдағы</w:t>
            </w:r>
            <w:r>
              <w:br/>
            </w:r>
            <w:r>
              <w:rPr>
                <w:rFonts w:ascii="Times New Roman"/>
                <w:b w:val="false"/>
                <w:i w:val="false"/>
                <w:color w:val="000000"/>
                <w:sz w:val="20"/>
              </w:rPr>
              <w:t>№ 384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жеке тұлғалар үшін –өтініш</w:t>
            </w:r>
            <w:r>
              <w:br/>
            </w:r>
            <w:r>
              <w:rPr>
                <w:rFonts w:ascii="Times New Roman"/>
                <w:b w:val="false"/>
                <w:i w:val="false"/>
                <w:color w:val="000000"/>
                <w:sz w:val="20"/>
              </w:rPr>
              <w:t>иесінің тегі, аты, әкесінің аты</w:t>
            </w:r>
            <w:r>
              <w:br/>
            </w:r>
            <w:r>
              <w:rPr>
                <w:rFonts w:ascii="Times New Roman"/>
                <w:b w:val="false"/>
                <w:i w:val="false"/>
                <w:color w:val="000000"/>
                <w:sz w:val="20"/>
              </w:rPr>
              <w:t>(бар болған жағдайда), жеке</w:t>
            </w:r>
            <w:r>
              <w:br/>
            </w:r>
            <w:r>
              <w:rPr>
                <w:rFonts w:ascii="Times New Roman"/>
                <w:b w:val="false"/>
                <w:i w:val="false"/>
                <w:color w:val="000000"/>
                <w:sz w:val="20"/>
              </w:rPr>
              <w:t>сәйкестендiру нөмiрі (бар болған</w:t>
            </w:r>
            <w:r>
              <w:br/>
            </w:r>
            <w:r>
              <w:rPr>
                <w:rFonts w:ascii="Times New Roman"/>
                <w:b w:val="false"/>
                <w:i w:val="false"/>
                <w:color w:val="000000"/>
                <w:sz w:val="20"/>
              </w:rPr>
              <w:t>жағдайда), байланыс деректері;</w:t>
            </w:r>
            <w:r>
              <w:br/>
            </w:r>
            <w:r>
              <w:rPr>
                <w:rFonts w:ascii="Times New Roman"/>
                <w:b w:val="false"/>
                <w:i w:val="false"/>
                <w:color w:val="000000"/>
                <w:sz w:val="20"/>
              </w:rPr>
              <w:t>заңды тұлғалар үшін-өтініш</w:t>
            </w:r>
            <w:r>
              <w:br/>
            </w:r>
            <w:r>
              <w:rPr>
                <w:rFonts w:ascii="Times New Roman"/>
                <w:b w:val="false"/>
                <w:i w:val="false"/>
                <w:color w:val="000000"/>
                <w:sz w:val="20"/>
              </w:rPr>
              <w:t>иесінің атауы, бизнес-</w:t>
            </w:r>
            <w:r>
              <w:br/>
            </w:r>
            <w:r>
              <w:rPr>
                <w:rFonts w:ascii="Times New Roman"/>
                <w:b w:val="false"/>
                <w:i w:val="false"/>
                <w:color w:val="000000"/>
                <w:sz w:val="20"/>
              </w:rPr>
              <w:t>сәйкестендiру нөмiрi (бар болған</w:t>
            </w:r>
            <w:r>
              <w:br/>
            </w:r>
            <w:r>
              <w:rPr>
                <w:rFonts w:ascii="Times New Roman"/>
                <w:b w:val="false"/>
                <w:i w:val="false"/>
                <w:color w:val="000000"/>
                <w:sz w:val="20"/>
              </w:rPr>
              <w:t>жағдайда), байланыс деректері.</w:t>
            </w:r>
          </w:p>
        </w:tc>
      </w:tr>
    </w:tbl>
    <w:bookmarkStart w:name="z24" w:id="21"/>
    <w:p>
      <w:pPr>
        <w:spacing w:after="0"/>
        <w:ind w:left="0"/>
        <w:jc w:val="left"/>
      </w:pPr>
      <w:r>
        <w:rPr>
          <w:rFonts w:ascii="Times New Roman"/>
          <w:b/>
          <w:i w:val="false"/>
          <w:color w:val="000000"/>
        </w:rPr>
        <w:t xml:space="preserve"> Пайдалы қатты қазбаларды барлауға арналған лицензияны беруге өтініш</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жылғы "__"_________</w:t>
            </w:r>
          </w:p>
        </w:tc>
      </w:tr>
    </w:tbl>
    <w:p>
      <w:pPr>
        <w:spacing w:after="0"/>
        <w:ind w:left="0"/>
        <w:jc w:val="both"/>
      </w:pPr>
      <w:r>
        <w:rPr>
          <w:rFonts w:ascii="Times New Roman"/>
          <w:b w:val="false"/>
          <w:i w:val="false"/>
          <w:color w:val="000000"/>
          <w:sz w:val="28"/>
        </w:rPr>
        <w:t xml:space="preserve">
      Пайдалы қатты қазбаларды барлауға арналған лицензияны беруді сұраймыз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
        <w:gridCol w:w="12009"/>
        <w:gridCol w:w="146"/>
      </w:tblGrid>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иесі туралы мәлімет</w:t>
            </w: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 –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куәландыратын құжаттар туралы мәліметтер</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 өтініш иесінің атауы, орналасқан жері, заңды тұлға ретінде мемлекеттік тіркелуі туралы мәліметтер (сауда тізілімінен үзінді көшірме немесе өтініш иесінің шет мемлекеттің заңнамасы бойынша заңды тұлға болып табылатынын куәландыратын басқа да заңдастырылған құжат), басшылар туралы, өтініш иесін тікелей немесе жанама түрде бақылайтын заңды және жеке тұлғалар, мемлекеттер және халықаралық ұйымдар туралы мәліметтер</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аумағын құрайтын және өтініш иесі пайдалануға беруді сұрайтын жер қойнауы учаскесін айқындайтын блокты (блоктарды) көрсету</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Қоса берілетін құжаттардың тізімі: </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4)___________________________________________________________________</w:t>
      </w:r>
    </w:p>
    <w:p>
      <w:pPr>
        <w:spacing w:after="0"/>
        <w:ind w:left="0"/>
        <w:jc w:val="both"/>
      </w:pPr>
      <w:r>
        <w:rPr>
          <w:rFonts w:ascii="Times New Roman"/>
          <w:b w:val="false"/>
          <w:i w:val="false"/>
          <w:color w:val="000000"/>
          <w:sz w:val="28"/>
        </w:rPr>
        <w:t>
      (құжаттардың атауы және парақ саны)*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 Нотариалды куәландырылған құжаттардың көшірмелері қоса беріледі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3"/>
        <w:gridCol w:w="10917"/>
      </w:tblGrid>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r>
              <w:br/>
            </w:r>
            <w:r>
              <w:rPr>
                <w:rFonts w:ascii="Times New Roman"/>
                <w:b w:val="false"/>
                <w:i w:val="false"/>
                <w:color w:val="000000"/>
                <w:sz w:val="20"/>
              </w:rPr>
              <w:t xml:space="preserve">
(болған кезде) </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 xml:space="preserve">
(Өтініш иесінің немесе оның уәкілетті өкілінің қолы, өтінішті өкіл берген </w:t>
            </w:r>
            <w:r>
              <w:br/>
            </w:r>
            <w:r>
              <w:rPr>
                <w:rFonts w:ascii="Times New Roman"/>
                <w:b w:val="false"/>
                <w:i w:val="false"/>
                <w:color w:val="000000"/>
                <w:sz w:val="20"/>
              </w:rPr>
              <w:t>
жағдайда құзыреттілігін куәландыратын, тиісті ресімделген кұжат қоса беріледі)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24 мамырдағы</w:t>
            </w:r>
            <w:r>
              <w:br/>
            </w:r>
            <w:r>
              <w:rPr>
                <w:rFonts w:ascii="Times New Roman"/>
                <w:b w:val="false"/>
                <w:i w:val="false"/>
                <w:color w:val="000000"/>
                <w:sz w:val="20"/>
              </w:rPr>
              <w:t>№ 384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жеке тұлғалар үшін өтініш</w:t>
            </w:r>
            <w:r>
              <w:br/>
            </w:r>
            <w:r>
              <w:rPr>
                <w:rFonts w:ascii="Times New Roman"/>
                <w:b w:val="false"/>
                <w:i w:val="false"/>
                <w:color w:val="000000"/>
                <w:sz w:val="20"/>
              </w:rPr>
              <w:t>иесінің тегі, аты,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жеке сәйкестендiру нөмiрі</w:t>
            </w:r>
            <w:r>
              <w:br/>
            </w:r>
            <w:r>
              <w:rPr>
                <w:rFonts w:ascii="Times New Roman"/>
                <w:b w:val="false"/>
                <w:i w:val="false"/>
                <w:color w:val="000000"/>
                <w:sz w:val="20"/>
              </w:rPr>
              <w:t>(бар болған жағдайда),</w:t>
            </w:r>
            <w:r>
              <w:br/>
            </w:r>
            <w:r>
              <w:rPr>
                <w:rFonts w:ascii="Times New Roman"/>
                <w:b w:val="false"/>
                <w:i w:val="false"/>
                <w:color w:val="000000"/>
                <w:sz w:val="20"/>
              </w:rPr>
              <w:t>байланыс деректері;</w:t>
            </w:r>
            <w:r>
              <w:br/>
            </w:r>
            <w:r>
              <w:rPr>
                <w:rFonts w:ascii="Times New Roman"/>
                <w:b w:val="false"/>
                <w:i w:val="false"/>
                <w:color w:val="000000"/>
                <w:sz w:val="20"/>
              </w:rPr>
              <w:t>заңды тұлғалар үшін өтініш</w:t>
            </w:r>
            <w:r>
              <w:br/>
            </w:r>
            <w:r>
              <w:rPr>
                <w:rFonts w:ascii="Times New Roman"/>
                <w:b w:val="false"/>
                <w:i w:val="false"/>
                <w:color w:val="000000"/>
                <w:sz w:val="20"/>
              </w:rPr>
              <w:t>иесінің атауы, бизнес-</w:t>
            </w:r>
            <w:r>
              <w:br/>
            </w:r>
            <w:r>
              <w:rPr>
                <w:rFonts w:ascii="Times New Roman"/>
                <w:b w:val="false"/>
                <w:i w:val="false"/>
                <w:color w:val="000000"/>
                <w:sz w:val="20"/>
              </w:rPr>
              <w:t>сәйкестендiру нөмiрi</w:t>
            </w:r>
            <w:r>
              <w:br/>
            </w:r>
            <w:r>
              <w:rPr>
                <w:rFonts w:ascii="Times New Roman"/>
                <w:b w:val="false"/>
                <w:i w:val="false"/>
                <w:color w:val="000000"/>
                <w:sz w:val="20"/>
              </w:rPr>
              <w:t>(бар болған жағдайда),</w:t>
            </w:r>
            <w:r>
              <w:br/>
            </w:r>
            <w:r>
              <w:rPr>
                <w:rFonts w:ascii="Times New Roman"/>
                <w:b w:val="false"/>
                <w:i w:val="false"/>
                <w:color w:val="000000"/>
                <w:sz w:val="20"/>
              </w:rPr>
              <w:t>байланыс деректері.</w:t>
            </w:r>
          </w:p>
        </w:tc>
      </w:tr>
    </w:tbl>
    <w:bookmarkStart w:name="z26" w:id="22"/>
    <w:p>
      <w:pPr>
        <w:spacing w:after="0"/>
        <w:ind w:left="0"/>
        <w:jc w:val="left"/>
      </w:pPr>
      <w:r>
        <w:rPr>
          <w:rFonts w:ascii="Times New Roman"/>
          <w:b/>
          <w:i w:val="false"/>
          <w:color w:val="000000"/>
        </w:rPr>
        <w:t xml:space="preserve"> Пайдалы қатты қазбаларды өндіруге арналған лицензияны беруге өтініш</w:t>
      </w:r>
    </w:p>
    <w:bookmarkEnd w:id="22"/>
    <w:p>
      <w:pPr>
        <w:spacing w:after="0"/>
        <w:ind w:left="0"/>
        <w:jc w:val="both"/>
      </w:pPr>
      <w:r>
        <w:rPr>
          <w:rFonts w:ascii="Times New Roman"/>
          <w:b w:val="false"/>
          <w:i w:val="false"/>
          <w:color w:val="ff0000"/>
          <w:sz w:val="28"/>
        </w:rPr>
        <w:t xml:space="preserve">
      Ескерту. 3-қосымшаға өзгеріс енгізілді - ҚР Индустрия және инфрақұрылымдық даму министрінің 16.06.2021 </w:t>
      </w:r>
      <w:r>
        <w:rPr>
          <w:rFonts w:ascii="Times New Roman"/>
          <w:b w:val="false"/>
          <w:i w:val="false"/>
          <w:color w:val="ff0000"/>
          <w:sz w:val="28"/>
        </w:rPr>
        <w:t>№ 305</w:t>
      </w:r>
      <w:r>
        <w:rPr>
          <w:rFonts w:ascii="Times New Roman"/>
          <w:b w:val="false"/>
          <w:i w:val="false"/>
          <w:color w:val="ff0000"/>
          <w:sz w:val="28"/>
        </w:rPr>
        <w:t xml:space="preserve"> (01.07.2021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жылғы "__"_________</w:t>
            </w:r>
          </w:p>
        </w:tc>
      </w:tr>
    </w:tbl>
    <w:p>
      <w:pPr>
        <w:spacing w:after="0"/>
        <w:ind w:left="0"/>
        <w:jc w:val="both"/>
      </w:pPr>
      <w:r>
        <w:rPr>
          <w:rFonts w:ascii="Times New Roman"/>
          <w:b w:val="false"/>
          <w:i w:val="false"/>
          <w:color w:val="000000"/>
          <w:sz w:val="28"/>
        </w:rPr>
        <w:t xml:space="preserve">
      Пайдалы қатты қазбаларды өндіруге арналған лицензияны беруді сұраймыз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
        <w:gridCol w:w="12005"/>
        <w:gridCol w:w="148"/>
      </w:tblGrid>
      <w:tr>
        <w:trPr>
          <w:trHeight w:val="30" w:hRule="atLeast"/>
        </w:trPr>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иесі туралы мәлімет</w:t>
            </w:r>
          </w:p>
        </w:tc>
      </w:tr>
      <w:tr>
        <w:trPr>
          <w:trHeight w:val="30" w:hRule="atLeast"/>
        </w:trPr>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 –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куәландыратын құжаттар туралы мәліметтер</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 өтініш иесінің атауы, орналасқан жері, заңды тұлға ретінде мемлекеттік тіркелуі туралы мәліметтер (сауда тізілімінен үзінді көшірме немесе өтініш иесінің шет мемлекеттің заңнамасы бойынша заңды тұлға болып табылатынын куәландыратын басқа да заңдастырылған құжат), басшылары туралы, өтініш иесін тікелей немесе жанама бақылайтын жеке, заңды тұлғалар, мемлекеттер және халықаралық ұйымдар туралы мәліметтер</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есептері (көлемдері) және бұрыш нүктелерінің географиялық координаттары бар өтініш иесі пайдалануға беруді сұрайтын жер қойнауы учаскесі аумағының сипаттамасы</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учаскесінің (кен орынның) атауы, орналасқан жері (атауы, облыс, аудан)</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қатарынан жиырма бес жылдан аспайтын сұралатын жер қойнауы учаскесін пайдаланудың мерзімін көрсету</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Қоса берілетін құжаттардың тізімі: </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4)___________________________________________________________________</w:t>
      </w:r>
    </w:p>
    <w:p>
      <w:pPr>
        <w:spacing w:after="0"/>
        <w:ind w:left="0"/>
        <w:jc w:val="both"/>
      </w:pPr>
      <w:r>
        <w:rPr>
          <w:rFonts w:ascii="Times New Roman"/>
          <w:b w:val="false"/>
          <w:i w:val="false"/>
          <w:color w:val="000000"/>
          <w:sz w:val="28"/>
        </w:rPr>
        <w:t>
      (құжаттардың атауы және парақ саны)*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 Нотариалды куәландырылған құжаттардың көшірмелері қоса беріледі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3"/>
        <w:gridCol w:w="10917"/>
      </w:tblGrid>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r>
              <w:br/>
            </w:r>
            <w:r>
              <w:rPr>
                <w:rFonts w:ascii="Times New Roman"/>
                <w:b w:val="false"/>
                <w:i w:val="false"/>
                <w:color w:val="000000"/>
                <w:sz w:val="20"/>
              </w:rPr>
              <w:t xml:space="preserve">
(болған кезде) </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 xml:space="preserve">
(Өтініш иесінің немесе оның уәкілетті өкілінің қолы, өтінішті өкіл берген </w:t>
            </w:r>
            <w:r>
              <w:br/>
            </w:r>
            <w:r>
              <w:rPr>
                <w:rFonts w:ascii="Times New Roman"/>
                <w:b w:val="false"/>
                <w:i w:val="false"/>
                <w:color w:val="000000"/>
                <w:sz w:val="20"/>
              </w:rPr>
              <w:t>
жағдайда құзыреттілігін куәландыратын, тиісті ресімделген кұжат қоса беріледі)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24 мамырдағы</w:t>
            </w:r>
            <w:r>
              <w:br/>
            </w:r>
            <w:r>
              <w:rPr>
                <w:rFonts w:ascii="Times New Roman"/>
                <w:b w:val="false"/>
                <w:i w:val="false"/>
                <w:color w:val="000000"/>
                <w:sz w:val="20"/>
              </w:rPr>
              <w:t>№ 384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(Жергілікті атқарушы органның</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жеке тұлғалар үшін өтініш</w:t>
            </w:r>
            <w:r>
              <w:br/>
            </w:r>
            <w:r>
              <w:rPr>
                <w:rFonts w:ascii="Times New Roman"/>
                <w:b w:val="false"/>
                <w:i w:val="false"/>
                <w:color w:val="000000"/>
                <w:sz w:val="20"/>
              </w:rPr>
              <w:t>иесінің тегі, аты, әкесінің аты</w:t>
            </w:r>
            <w:r>
              <w:br/>
            </w:r>
            <w:r>
              <w:rPr>
                <w:rFonts w:ascii="Times New Roman"/>
                <w:b w:val="false"/>
                <w:i w:val="false"/>
                <w:color w:val="000000"/>
                <w:sz w:val="20"/>
              </w:rPr>
              <w:t>(бар болған жағдайда), жеке</w:t>
            </w:r>
            <w:r>
              <w:br/>
            </w:r>
            <w:r>
              <w:rPr>
                <w:rFonts w:ascii="Times New Roman"/>
                <w:b w:val="false"/>
                <w:i w:val="false"/>
                <w:color w:val="000000"/>
                <w:sz w:val="20"/>
              </w:rPr>
              <w:t>сәйкестендiру нөмiрі</w:t>
            </w:r>
            <w:r>
              <w:br/>
            </w:r>
            <w:r>
              <w:rPr>
                <w:rFonts w:ascii="Times New Roman"/>
                <w:b w:val="false"/>
                <w:i w:val="false"/>
                <w:color w:val="000000"/>
                <w:sz w:val="20"/>
              </w:rPr>
              <w:t>(бар болған жағдайда),</w:t>
            </w:r>
            <w:r>
              <w:br/>
            </w:r>
            <w:r>
              <w:rPr>
                <w:rFonts w:ascii="Times New Roman"/>
                <w:b w:val="false"/>
                <w:i w:val="false"/>
                <w:color w:val="000000"/>
                <w:sz w:val="20"/>
              </w:rPr>
              <w:t>байланыс деректері;</w:t>
            </w:r>
            <w:r>
              <w:br/>
            </w:r>
            <w:r>
              <w:rPr>
                <w:rFonts w:ascii="Times New Roman"/>
                <w:b w:val="false"/>
                <w:i w:val="false"/>
                <w:color w:val="000000"/>
                <w:sz w:val="20"/>
              </w:rPr>
              <w:t>заңды тұлғалар үшін –</w:t>
            </w:r>
            <w:r>
              <w:br/>
            </w:r>
            <w:r>
              <w:rPr>
                <w:rFonts w:ascii="Times New Roman"/>
                <w:b w:val="false"/>
                <w:i w:val="false"/>
                <w:color w:val="000000"/>
                <w:sz w:val="20"/>
              </w:rPr>
              <w:t>өтініш иесінің атауы,</w:t>
            </w:r>
            <w:r>
              <w:br/>
            </w:r>
            <w:r>
              <w:rPr>
                <w:rFonts w:ascii="Times New Roman"/>
                <w:b w:val="false"/>
                <w:i w:val="false"/>
                <w:color w:val="000000"/>
                <w:sz w:val="20"/>
              </w:rPr>
              <w:t>бизнес-сәйкестендiру нөмiрi</w:t>
            </w:r>
            <w:r>
              <w:br/>
            </w:r>
            <w:r>
              <w:rPr>
                <w:rFonts w:ascii="Times New Roman"/>
                <w:b w:val="false"/>
                <w:i w:val="false"/>
                <w:color w:val="000000"/>
                <w:sz w:val="20"/>
              </w:rPr>
              <w:t>(бар болған жағдайда),</w:t>
            </w:r>
            <w:r>
              <w:br/>
            </w:r>
            <w:r>
              <w:rPr>
                <w:rFonts w:ascii="Times New Roman"/>
                <w:b w:val="false"/>
                <w:i w:val="false"/>
                <w:color w:val="000000"/>
                <w:sz w:val="20"/>
              </w:rPr>
              <w:t>байланыс деректері.</w:t>
            </w:r>
          </w:p>
        </w:tc>
      </w:tr>
    </w:tbl>
    <w:bookmarkStart w:name="z28" w:id="23"/>
    <w:p>
      <w:pPr>
        <w:spacing w:after="0"/>
        <w:ind w:left="0"/>
        <w:jc w:val="left"/>
      </w:pPr>
      <w:r>
        <w:rPr>
          <w:rFonts w:ascii="Times New Roman"/>
          <w:b/>
          <w:i w:val="false"/>
          <w:color w:val="000000"/>
        </w:rPr>
        <w:t xml:space="preserve"> Кең таралған пайдалы қазбаларды өндіруге арналған лицензияны беруге өтініш</w:t>
      </w:r>
    </w:p>
    <w:bookmarkEnd w:id="23"/>
    <w:p>
      <w:pPr>
        <w:spacing w:after="0"/>
        <w:ind w:left="0"/>
        <w:jc w:val="both"/>
      </w:pPr>
      <w:r>
        <w:rPr>
          <w:rFonts w:ascii="Times New Roman"/>
          <w:b w:val="false"/>
          <w:i w:val="false"/>
          <w:color w:val="ff0000"/>
          <w:sz w:val="28"/>
        </w:rPr>
        <w:t xml:space="preserve">
      Ескерту. 4-қосымшаға өзгеріс енгізілді - ҚР Индустрия және инфрақұрылымдық даму министрінің 16.06.2021 </w:t>
      </w:r>
      <w:r>
        <w:rPr>
          <w:rFonts w:ascii="Times New Roman"/>
          <w:b w:val="false"/>
          <w:i w:val="false"/>
          <w:color w:val="ff0000"/>
          <w:sz w:val="28"/>
        </w:rPr>
        <w:t>№ 305</w:t>
      </w:r>
      <w:r>
        <w:rPr>
          <w:rFonts w:ascii="Times New Roman"/>
          <w:b w:val="false"/>
          <w:i w:val="false"/>
          <w:color w:val="ff0000"/>
          <w:sz w:val="28"/>
        </w:rPr>
        <w:t xml:space="preserve"> (01.07.2021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жылғы "__"_________</w:t>
            </w:r>
          </w:p>
        </w:tc>
      </w:tr>
    </w:tbl>
    <w:p>
      <w:pPr>
        <w:spacing w:after="0"/>
        <w:ind w:left="0"/>
        <w:jc w:val="both"/>
      </w:pPr>
      <w:r>
        <w:rPr>
          <w:rFonts w:ascii="Times New Roman"/>
          <w:b w:val="false"/>
          <w:i w:val="false"/>
          <w:color w:val="000000"/>
          <w:sz w:val="28"/>
        </w:rPr>
        <w:t xml:space="preserve">
      Кең таралған пайдалы қазбаларды өндіруге арналған лицензияны беруді сұраймыз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
        <w:gridCol w:w="12005"/>
        <w:gridCol w:w="148"/>
      </w:tblGrid>
      <w:tr>
        <w:trPr>
          <w:trHeight w:val="30" w:hRule="atLeast"/>
        </w:trPr>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иесі туралы мәлімет</w:t>
            </w:r>
          </w:p>
        </w:tc>
      </w:tr>
      <w:tr>
        <w:trPr>
          <w:trHeight w:val="30" w:hRule="atLeast"/>
        </w:trPr>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 –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куәландыратын құжаттар туралы мәліметтер</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 өтініш иесінің атауы, орналасқан жері, заңды тұлға ретінде мемлекеттік тіркелуі туралы мәліметтер (сауда тізілімінен үзінді көшірме немесе өтініш иесінің шет мемлекеттің заңнамасы бойынша заңды тұлға болып табылатынын куәландыратын басқа да заңдастырылған құжат), басшылары туралы, өтініш иесін тікелей немесе жанама бақылайтын жеке, заңды тұлғалар, мемлекеттер және халықаралық ұйымдар туралы мәліметтер</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есептері (көлемдері) және бұрыш нүктелерінің географиялық координаттары бар өтініш иесі пайдалануға беруді сұрайтын жер қойнауы учаскесі аумағының сипаттамасы</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учаскесінің (кен орындарының) атауы, орналасқан жері (атауы, облыс, аудан)</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қатарынан жиырма бес жылдан аспайтын сұралатын жер қойнауы учаскесін пайдаланудың мерзімін көрсету</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Қоса берілетін құжаттардың тізімі: </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4)___________________________________________________________________</w:t>
      </w:r>
    </w:p>
    <w:p>
      <w:pPr>
        <w:spacing w:after="0"/>
        <w:ind w:left="0"/>
        <w:jc w:val="both"/>
      </w:pPr>
      <w:r>
        <w:rPr>
          <w:rFonts w:ascii="Times New Roman"/>
          <w:b w:val="false"/>
          <w:i w:val="false"/>
          <w:color w:val="000000"/>
          <w:sz w:val="28"/>
        </w:rPr>
        <w:t>
      (құжаттардың атауы және парақ саны)*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 Нотариалды куәландырылған құжаттардың көшірмелері қоса беріледі </w:t>
      </w:r>
    </w:p>
    <w:tbl>
      <w:tblPr>
        <w:tblW w:w="0" w:type="auto"/>
        <w:tblCellSpacing w:w="0" w:type="auto"/>
        <w:tblBorders>
          <w:top w:val="none"/>
          <w:left w:val="none"/>
          <w:bottom w:val="none"/>
          <w:right w:val="none"/>
          <w:insideH w:val="none"/>
          <w:insideV w:val="none"/>
        </w:tblBorders>
      </w:tblPr>
      <w:tblGrid>
        <w:gridCol w:w="1343"/>
        <w:gridCol w:w="10957"/>
      </w:tblGrid>
      <w:tr>
        <w:trPr>
          <w:trHeight w:val="30" w:hRule="atLeast"/>
        </w:trPr>
        <w:tc>
          <w:tcPr>
            <w:tcW w:w="1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r>
              <w:br/>
            </w:r>
            <w:r>
              <w:rPr>
                <w:rFonts w:ascii="Times New Roman"/>
                <w:b w:val="false"/>
                <w:i w:val="false"/>
                <w:color w:val="000000"/>
                <w:sz w:val="20"/>
              </w:rPr>
              <w:t xml:space="preserve">
(болған кезде) </w:t>
            </w:r>
          </w:p>
        </w:tc>
        <w:tc>
          <w:tcPr>
            <w:tcW w:w="10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 xml:space="preserve">
(Өтініш иесінің немесе оның уәкілетті өкілінің қолы, өтінішті өкіл берген </w:t>
            </w:r>
            <w:r>
              <w:br/>
            </w:r>
            <w:r>
              <w:rPr>
                <w:rFonts w:ascii="Times New Roman"/>
                <w:b w:val="false"/>
                <w:i w:val="false"/>
                <w:color w:val="000000"/>
                <w:sz w:val="20"/>
              </w:rPr>
              <w:t>
жағдайда құзыреттілігін куәландыратын, тиісті ресімделген кұжат қоса беріледі)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24 мамырдағы</w:t>
            </w:r>
            <w:r>
              <w:br/>
            </w:r>
            <w:r>
              <w:rPr>
                <w:rFonts w:ascii="Times New Roman"/>
                <w:b w:val="false"/>
                <w:i w:val="false"/>
                <w:color w:val="000000"/>
                <w:sz w:val="20"/>
              </w:rPr>
              <w:t>№ 384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жеке тұлғалар үшін өтініш</w:t>
            </w:r>
            <w:r>
              <w:br/>
            </w:r>
            <w:r>
              <w:rPr>
                <w:rFonts w:ascii="Times New Roman"/>
                <w:b w:val="false"/>
                <w:i w:val="false"/>
                <w:color w:val="000000"/>
                <w:sz w:val="20"/>
              </w:rPr>
              <w:t>иесінің тегі, аты,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жеке сәйкестендiру нөмiрі</w:t>
            </w:r>
            <w:r>
              <w:br/>
            </w:r>
            <w:r>
              <w:rPr>
                <w:rFonts w:ascii="Times New Roman"/>
                <w:b w:val="false"/>
                <w:i w:val="false"/>
                <w:color w:val="000000"/>
                <w:sz w:val="20"/>
              </w:rPr>
              <w:t>(бар болған жағдайда),</w:t>
            </w:r>
            <w:r>
              <w:br/>
            </w:r>
            <w:r>
              <w:rPr>
                <w:rFonts w:ascii="Times New Roman"/>
                <w:b w:val="false"/>
                <w:i w:val="false"/>
                <w:color w:val="000000"/>
                <w:sz w:val="20"/>
              </w:rPr>
              <w:t>байланыс деректері;</w:t>
            </w:r>
            <w:r>
              <w:br/>
            </w:r>
            <w:r>
              <w:rPr>
                <w:rFonts w:ascii="Times New Roman"/>
                <w:b w:val="false"/>
                <w:i w:val="false"/>
                <w:color w:val="000000"/>
                <w:sz w:val="20"/>
              </w:rPr>
              <w:t>заңды тұлғалар үшін –</w:t>
            </w:r>
            <w:r>
              <w:br/>
            </w:r>
            <w:r>
              <w:rPr>
                <w:rFonts w:ascii="Times New Roman"/>
                <w:b w:val="false"/>
                <w:i w:val="false"/>
                <w:color w:val="000000"/>
                <w:sz w:val="20"/>
              </w:rPr>
              <w:t>өтініш иесінің атауы,</w:t>
            </w:r>
            <w:r>
              <w:br/>
            </w:r>
            <w:r>
              <w:rPr>
                <w:rFonts w:ascii="Times New Roman"/>
                <w:b w:val="false"/>
                <w:i w:val="false"/>
                <w:color w:val="000000"/>
                <w:sz w:val="20"/>
              </w:rPr>
              <w:t>бизнес-сәйкестендiру нөмiрi</w:t>
            </w:r>
            <w:r>
              <w:br/>
            </w:r>
            <w:r>
              <w:rPr>
                <w:rFonts w:ascii="Times New Roman"/>
                <w:b w:val="false"/>
                <w:i w:val="false"/>
                <w:color w:val="000000"/>
                <w:sz w:val="20"/>
              </w:rPr>
              <w:t>(бар болған жағдайда),</w:t>
            </w:r>
            <w:r>
              <w:br/>
            </w:r>
            <w:r>
              <w:rPr>
                <w:rFonts w:ascii="Times New Roman"/>
                <w:b w:val="false"/>
                <w:i w:val="false"/>
                <w:color w:val="000000"/>
                <w:sz w:val="20"/>
              </w:rPr>
              <w:t>байланыс деректері.</w:t>
            </w:r>
          </w:p>
        </w:tc>
      </w:tr>
    </w:tbl>
    <w:bookmarkStart w:name="z30" w:id="24"/>
    <w:p>
      <w:pPr>
        <w:spacing w:after="0"/>
        <w:ind w:left="0"/>
        <w:jc w:val="left"/>
      </w:pPr>
      <w:r>
        <w:rPr>
          <w:rFonts w:ascii="Times New Roman"/>
          <w:b/>
          <w:i w:val="false"/>
          <w:color w:val="000000"/>
        </w:rPr>
        <w:t xml:space="preserve"> Жер қойнауы кеңістігін пайдалануға арналған лицензияны беруге өтініш</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жылғы "__"_________</w:t>
            </w:r>
          </w:p>
        </w:tc>
      </w:tr>
    </w:tbl>
    <w:p>
      <w:pPr>
        <w:spacing w:after="0"/>
        <w:ind w:left="0"/>
        <w:jc w:val="both"/>
      </w:pPr>
      <w:r>
        <w:rPr>
          <w:rFonts w:ascii="Times New Roman"/>
          <w:b w:val="false"/>
          <w:i w:val="false"/>
          <w:color w:val="000000"/>
          <w:sz w:val="28"/>
        </w:rPr>
        <w:t xml:space="preserve">
      Жер қойнауы кеңістігін пайдалануға арналған лицензияны беруді сұраймыз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
        <w:gridCol w:w="11893"/>
        <w:gridCol w:w="204"/>
      </w:tblGrid>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иесі туралы мәлімет</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 –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куәландыратын құжаттар туралы мәліметтер</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 өтініш иесінің атауы, орналасқан жері, заңды тұлға ретінде мемлекеттік тіркеу туралы мәліметтер (сауда тізілімінен үзінді көшірме немесе өтініш иесі шет мемлекеттің заңнамасы бойынша заңды тұлға болып табылатындығын куәландыратын басқа заңдастырылған құжат)</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иесі пайдалануға беру үшін сұрап отырған тиісті жер қойнауы учаскесін айқындайтын аумаққа нұсқау</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иесі пайдалануға беру үшін сұрап отырған тиісті жер қойнауы учаскесін айқындайтын аумаққа нұсқау</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сұралатын жер қойнауы учаскесін пайдалану мерзіміне нұсқау</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"Жер қойнауы және жер қойнауын пайдалану туралы" 2017 жылғы 27 желтоқсандағы Қазақстан Республикасының Кодекстің 249-бабына сәйкес жер қойнауы кеңістігін пайдалану мақсатына нұсқау</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Қоса берілетін құжаттардың тізімі: </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4)___________________________________________________________________</w:t>
      </w:r>
    </w:p>
    <w:p>
      <w:pPr>
        <w:spacing w:after="0"/>
        <w:ind w:left="0"/>
        <w:jc w:val="both"/>
      </w:pPr>
      <w:r>
        <w:rPr>
          <w:rFonts w:ascii="Times New Roman"/>
          <w:b w:val="false"/>
          <w:i w:val="false"/>
          <w:color w:val="000000"/>
          <w:sz w:val="28"/>
        </w:rPr>
        <w:t>
      (құжаттардың атауы және парақ саны)*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Түпнұсқа немесе нотариалды куәландырылған құжаттардың көшірмелері қоса</w:t>
      </w:r>
    </w:p>
    <w:p>
      <w:pPr>
        <w:spacing w:after="0"/>
        <w:ind w:left="0"/>
        <w:jc w:val="both"/>
      </w:pPr>
      <w:r>
        <w:rPr>
          <w:rFonts w:ascii="Times New Roman"/>
          <w:b w:val="false"/>
          <w:i w:val="false"/>
          <w:color w:val="000000"/>
          <w:sz w:val="28"/>
        </w:rPr>
        <w:t xml:space="preserve">
      беріледі </w:t>
      </w:r>
    </w:p>
    <w:tbl>
      <w:tblPr>
        <w:tblW w:w="0" w:type="auto"/>
        <w:tblCellSpacing w:w="0" w:type="auto"/>
        <w:tblBorders>
          <w:top w:val="none"/>
          <w:left w:val="none"/>
          <w:bottom w:val="none"/>
          <w:right w:val="none"/>
          <w:insideH w:val="none"/>
          <w:insideV w:val="none"/>
        </w:tblBorders>
      </w:tblPr>
      <w:tblGrid>
        <w:gridCol w:w="1343"/>
        <w:gridCol w:w="10957"/>
      </w:tblGrid>
      <w:tr>
        <w:trPr>
          <w:trHeight w:val="30" w:hRule="atLeast"/>
        </w:trPr>
        <w:tc>
          <w:tcPr>
            <w:tcW w:w="1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r>
              <w:br/>
            </w:r>
            <w:r>
              <w:rPr>
                <w:rFonts w:ascii="Times New Roman"/>
                <w:b w:val="false"/>
                <w:i w:val="false"/>
                <w:color w:val="000000"/>
                <w:sz w:val="20"/>
              </w:rPr>
              <w:t xml:space="preserve">
(болған кезде) </w:t>
            </w:r>
          </w:p>
        </w:tc>
        <w:tc>
          <w:tcPr>
            <w:tcW w:w="10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 xml:space="preserve">
(Өтініш иесінің немесе оның уәкілетті өкілінің қолы, өтінішті өкіл берген </w:t>
            </w:r>
            <w:r>
              <w:br/>
            </w:r>
            <w:r>
              <w:rPr>
                <w:rFonts w:ascii="Times New Roman"/>
                <w:b w:val="false"/>
                <w:i w:val="false"/>
                <w:color w:val="000000"/>
                <w:sz w:val="20"/>
              </w:rPr>
              <w:t>
жағдайда құзыреттілігін куәландыратын, тиісті ресімделген кұжат қоса беріледі)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24 мамырдағы</w:t>
            </w:r>
            <w:r>
              <w:br/>
            </w:r>
            <w:r>
              <w:rPr>
                <w:rFonts w:ascii="Times New Roman"/>
                <w:b w:val="false"/>
                <w:i w:val="false"/>
                <w:color w:val="000000"/>
                <w:sz w:val="20"/>
              </w:rPr>
              <w:t>№ 384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жеке тұлғалар үшін-өтініш</w:t>
            </w:r>
            <w:r>
              <w:br/>
            </w:r>
            <w:r>
              <w:rPr>
                <w:rFonts w:ascii="Times New Roman"/>
                <w:b w:val="false"/>
                <w:i w:val="false"/>
                <w:color w:val="000000"/>
                <w:sz w:val="20"/>
              </w:rPr>
              <w:t>иесінің тегі, аты,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 xml:space="preserve"> жеке сәйкестендiру нөмiрі,</w:t>
            </w:r>
            <w:r>
              <w:br/>
            </w:r>
            <w:r>
              <w:rPr>
                <w:rFonts w:ascii="Times New Roman"/>
                <w:b w:val="false"/>
                <w:i w:val="false"/>
                <w:color w:val="000000"/>
                <w:sz w:val="20"/>
              </w:rPr>
              <w:t>байланыс деректері;</w:t>
            </w:r>
            <w:r>
              <w:br/>
            </w:r>
            <w:r>
              <w:rPr>
                <w:rFonts w:ascii="Times New Roman"/>
                <w:b w:val="false"/>
                <w:i w:val="false"/>
                <w:color w:val="000000"/>
                <w:sz w:val="20"/>
              </w:rPr>
              <w:t>заңды тұлғалар үшін –</w:t>
            </w:r>
            <w:r>
              <w:br/>
            </w:r>
            <w:r>
              <w:rPr>
                <w:rFonts w:ascii="Times New Roman"/>
                <w:b w:val="false"/>
                <w:i w:val="false"/>
                <w:color w:val="000000"/>
                <w:sz w:val="20"/>
              </w:rPr>
              <w:t xml:space="preserve">өтініш иесінің атауы, </w:t>
            </w:r>
            <w:r>
              <w:br/>
            </w:r>
            <w:r>
              <w:rPr>
                <w:rFonts w:ascii="Times New Roman"/>
                <w:b w:val="false"/>
                <w:i w:val="false"/>
                <w:color w:val="000000"/>
                <w:sz w:val="20"/>
              </w:rPr>
              <w:t>бизнес-сәйкестендiру нөмiрi ,</w:t>
            </w:r>
            <w:r>
              <w:br/>
            </w:r>
            <w:r>
              <w:rPr>
                <w:rFonts w:ascii="Times New Roman"/>
                <w:b w:val="false"/>
                <w:i w:val="false"/>
                <w:color w:val="000000"/>
                <w:sz w:val="20"/>
              </w:rPr>
              <w:t>байланыс деректері.</w:t>
            </w:r>
          </w:p>
        </w:tc>
      </w:tr>
    </w:tbl>
    <w:bookmarkStart w:name="z32" w:id="25"/>
    <w:p>
      <w:pPr>
        <w:spacing w:after="0"/>
        <w:ind w:left="0"/>
        <w:jc w:val="left"/>
      </w:pPr>
      <w:r>
        <w:rPr>
          <w:rFonts w:ascii="Times New Roman"/>
          <w:b/>
          <w:i w:val="false"/>
          <w:color w:val="000000"/>
        </w:rPr>
        <w:t xml:space="preserve"> Кен іздеушілікке арналған лицензияны беруге өтініш</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жылғы "__"_________</w:t>
            </w:r>
          </w:p>
        </w:tc>
      </w:tr>
    </w:tbl>
    <w:p>
      <w:pPr>
        <w:spacing w:after="0"/>
        <w:ind w:left="0"/>
        <w:jc w:val="both"/>
      </w:pPr>
      <w:r>
        <w:rPr>
          <w:rFonts w:ascii="Times New Roman"/>
          <w:b w:val="false"/>
          <w:i w:val="false"/>
          <w:color w:val="000000"/>
          <w:sz w:val="28"/>
        </w:rPr>
        <w:t>
      Кен іздеушілікке арналған лицензияны беруді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
        <w:gridCol w:w="11725"/>
        <w:gridCol w:w="288"/>
      </w:tblGrid>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иесі туралы мәлімет</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куәландыратын құжаттар туралы мәліметтер</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иесі пайдалануға беру үшін сұрап отырған кен іздеушілік учаскесін айқындайтын, бұрыш нүктелерінің географиялық координаттары бар және жалпы алаңы көрсетілген масштабтағы кен іздеушілік аумағына нұсқау</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Қоса берілетін құжаттардың тізімі: </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4)___________________________________________________________________</w:t>
      </w:r>
    </w:p>
    <w:p>
      <w:pPr>
        <w:spacing w:after="0"/>
        <w:ind w:left="0"/>
        <w:jc w:val="both"/>
      </w:pPr>
      <w:r>
        <w:rPr>
          <w:rFonts w:ascii="Times New Roman"/>
          <w:b w:val="false"/>
          <w:i w:val="false"/>
          <w:color w:val="000000"/>
          <w:sz w:val="28"/>
        </w:rPr>
        <w:t>
      (құжаттардың атауы және парақ саны)*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 Нотариалды куәландырған құжаттардың көшірмесі қоса беріледі. </w:t>
      </w:r>
    </w:p>
    <w:tbl>
      <w:tblPr>
        <w:tblW w:w="0" w:type="auto"/>
        <w:tblCellSpacing w:w="0" w:type="auto"/>
        <w:tblBorders>
          <w:top w:val="none"/>
          <w:left w:val="none"/>
          <w:bottom w:val="none"/>
          <w:right w:val="none"/>
          <w:insideH w:val="none"/>
          <w:insideV w:val="none"/>
        </w:tblBorders>
      </w:tblPr>
      <w:tblGrid>
        <w:gridCol w:w="1343"/>
        <w:gridCol w:w="10957"/>
      </w:tblGrid>
      <w:tr>
        <w:trPr>
          <w:trHeight w:val="30" w:hRule="atLeast"/>
        </w:trPr>
        <w:tc>
          <w:tcPr>
            <w:tcW w:w="1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r>
              <w:br/>
            </w:r>
            <w:r>
              <w:rPr>
                <w:rFonts w:ascii="Times New Roman"/>
                <w:b w:val="false"/>
                <w:i w:val="false"/>
                <w:color w:val="000000"/>
                <w:sz w:val="20"/>
              </w:rPr>
              <w:t xml:space="preserve">
(болған кезде) </w:t>
            </w:r>
          </w:p>
        </w:tc>
        <w:tc>
          <w:tcPr>
            <w:tcW w:w="10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 xml:space="preserve">
(Өтініш иесінің немесе оның уәкілетті өкілінің қолы, өтінішті өкіл берген </w:t>
            </w:r>
            <w:r>
              <w:br/>
            </w:r>
            <w:r>
              <w:rPr>
                <w:rFonts w:ascii="Times New Roman"/>
                <w:b w:val="false"/>
                <w:i w:val="false"/>
                <w:color w:val="000000"/>
                <w:sz w:val="20"/>
              </w:rPr>
              <w:t>
жағдайда құзыреттілігін куәландыратын, тиісті ресімделген кұжат қоса беріледі)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24 мамырдағы</w:t>
            </w:r>
            <w:r>
              <w:br/>
            </w:r>
            <w:r>
              <w:rPr>
                <w:rFonts w:ascii="Times New Roman"/>
                <w:b w:val="false"/>
                <w:i w:val="false"/>
                <w:color w:val="000000"/>
                <w:sz w:val="20"/>
              </w:rPr>
              <w:t>№ 384 бұйрығына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жеке тұлғалар үшін өтініш</w:t>
            </w:r>
            <w:r>
              <w:br/>
            </w:r>
            <w:r>
              <w:rPr>
                <w:rFonts w:ascii="Times New Roman"/>
                <w:b w:val="false"/>
                <w:i w:val="false"/>
                <w:color w:val="000000"/>
                <w:sz w:val="20"/>
              </w:rPr>
              <w:t xml:space="preserve">иесінің тегі, аты, әкесінің аты </w:t>
            </w:r>
            <w:r>
              <w:br/>
            </w:r>
            <w:r>
              <w:rPr>
                <w:rFonts w:ascii="Times New Roman"/>
                <w:b w:val="false"/>
                <w:i w:val="false"/>
                <w:color w:val="000000"/>
                <w:sz w:val="20"/>
              </w:rPr>
              <w:t>(бар болған жағдайда), жеке</w:t>
            </w:r>
            <w:r>
              <w:br/>
            </w:r>
            <w:r>
              <w:rPr>
                <w:rFonts w:ascii="Times New Roman"/>
                <w:b w:val="false"/>
                <w:i w:val="false"/>
                <w:color w:val="000000"/>
                <w:sz w:val="20"/>
              </w:rPr>
              <w:t>сәйкестендiру нөмiрі (бар болған</w:t>
            </w:r>
            <w:r>
              <w:br/>
            </w:r>
            <w:r>
              <w:rPr>
                <w:rFonts w:ascii="Times New Roman"/>
                <w:b w:val="false"/>
                <w:i w:val="false"/>
                <w:color w:val="000000"/>
                <w:sz w:val="20"/>
              </w:rPr>
              <w:t>жағдайда), байланыс деректері;</w:t>
            </w:r>
            <w:r>
              <w:br/>
            </w:r>
            <w:r>
              <w:rPr>
                <w:rFonts w:ascii="Times New Roman"/>
                <w:b w:val="false"/>
                <w:i w:val="false"/>
                <w:color w:val="000000"/>
                <w:sz w:val="20"/>
              </w:rPr>
              <w:t>заңды тұлғалар үшін – өтініш</w:t>
            </w:r>
            <w:r>
              <w:br/>
            </w:r>
            <w:r>
              <w:rPr>
                <w:rFonts w:ascii="Times New Roman"/>
                <w:b w:val="false"/>
                <w:i w:val="false"/>
                <w:color w:val="000000"/>
                <w:sz w:val="20"/>
              </w:rPr>
              <w:t>иесінің атауы, бизнес-</w:t>
            </w:r>
            <w:r>
              <w:br/>
            </w:r>
            <w:r>
              <w:rPr>
                <w:rFonts w:ascii="Times New Roman"/>
                <w:b w:val="false"/>
                <w:i w:val="false"/>
                <w:color w:val="000000"/>
                <w:sz w:val="20"/>
              </w:rPr>
              <w:t>сәйкестендiру нөмiрi (бар болған</w:t>
            </w:r>
            <w:r>
              <w:br/>
            </w:r>
            <w:r>
              <w:rPr>
                <w:rFonts w:ascii="Times New Roman"/>
                <w:b w:val="false"/>
                <w:i w:val="false"/>
                <w:color w:val="000000"/>
                <w:sz w:val="20"/>
              </w:rPr>
              <w:t>жағдайда), байланыс деректері.</w:t>
            </w:r>
            <w:r>
              <w:br/>
            </w:r>
            <w:r>
              <w:rPr>
                <w:rFonts w:ascii="Times New Roman"/>
                <w:b w:val="false"/>
                <w:i w:val="false"/>
                <w:color w:val="000000"/>
                <w:sz w:val="20"/>
              </w:rPr>
              <w:t>(жер қойнауын пайдалану</w:t>
            </w:r>
            <w:r>
              <w:br/>
            </w:r>
            <w:r>
              <w:rPr>
                <w:rFonts w:ascii="Times New Roman"/>
                <w:b w:val="false"/>
                <w:i w:val="false"/>
                <w:color w:val="000000"/>
                <w:sz w:val="20"/>
              </w:rPr>
              <w:t>құқығының (жер қойнауын</w:t>
            </w:r>
            <w:r>
              <w:br/>
            </w:r>
            <w:r>
              <w:rPr>
                <w:rFonts w:ascii="Times New Roman"/>
                <w:b w:val="false"/>
                <w:i w:val="false"/>
                <w:color w:val="000000"/>
                <w:sz w:val="20"/>
              </w:rPr>
              <w:t>пайдалану құқығындағы</w:t>
            </w:r>
            <w:r>
              <w:br/>
            </w:r>
            <w:r>
              <w:rPr>
                <w:rFonts w:ascii="Times New Roman"/>
                <w:b w:val="false"/>
                <w:i w:val="false"/>
                <w:color w:val="000000"/>
                <w:sz w:val="20"/>
              </w:rPr>
              <w:t>үлестің) ауысуына байланысты</w:t>
            </w:r>
            <w:r>
              <w:br/>
            </w:r>
            <w:r>
              <w:rPr>
                <w:rFonts w:ascii="Times New Roman"/>
                <w:b w:val="false"/>
                <w:i w:val="false"/>
                <w:color w:val="000000"/>
                <w:sz w:val="20"/>
              </w:rPr>
              <w:t>жер қойнауын пайдалануға</w:t>
            </w:r>
            <w:r>
              <w:br/>
            </w:r>
            <w:r>
              <w:rPr>
                <w:rFonts w:ascii="Times New Roman"/>
                <w:b w:val="false"/>
                <w:i w:val="false"/>
                <w:color w:val="000000"/>
                <w:sz w:val="20"/>
              </w:rPr>
              <w:t>арналған лицензияны қайта</w:t>
            </w:r>
            <w:r>
              <w:br/>
            </w:r>
            <w:r>
              <w:rPr>
                <w:rFonts w:ascii="Times New Roman"/>
                <w:b w:val="false"/>
                <w:i w:val="false"/>
                <w:color w:val="000000"/>
                <w:sz w:val="20"/>
              </w:rPr>
              <w:t>ресімдеген жағдайда жер</w:t>
            </w:r>
            <w:r>
              <w:br/>
            </w:r>
            <w:r>
              <w:rPr>
                <w:rFonts w:ascii="Times New Roman"/>
                <w:b w:val="false"/>
                <w:i w:val="false"/>
                <w:color w:val="000000"/>
                <w:sz w:val="20"/>
              </w:rPr>
              <w:t>қойнауын пайдалану құқығын</w:t>
            </w:r>
            <w:r>
              <w:br/>
            </w:r>
            <w:r>
              <w:rPr>
                <w:rFonts w:ascii="Times New Roman"/>
                <w:b w:val="false"/>
                <w:i w:val="false"/>
                <w:color w:val="000000"/>
                <w:sz w:val="20"/>
              </w:rPr>
              <w:t>иеленушінің және иеленушінің</w:t>
            </w:r>
            <w:r>
              <w:br/>
            </w:r>
            <w:r>
              <w:rPr>
                <w:rFonts w:ascii="Times New Roman"/>
                <w:b w:val="false"/>
                <w:i w:val="false"/>
                <w:color w:val="000000"/>
                <w:sz w:val="20"/>
              </w:rPr>
              <w:t>деректері көрсетіледі)</w:t>
            </w:r>
          </w:p>
        </w:tc>
      </w:tr>
    </w:tbl>
    <w:bookmarkStart w:name="z34" w:id="26"/>
    <w:p>
      <w:pPr>
        <w:spacing w:after="0"/>
        <w:ind w:left="0"/>
        <w:jc w:val="left"/>
      </w:pPr>
      <w:r>
        <w:rPr>
          <w:rFonts w:ascii="Times New Roman"/>
          <w:b/>
          <w:i w:val="false"/>
          <w:color w:val="000000"/>
        </w:rPr>
        <w:t xml:space="preserve"> Жер қойнауын пайдалануға арналған лицензияны қайта рәсімдеуге өтініш</w:t>
      </w:r>
    </w:p>
    <w:bookmarkEnd w:id="26"/>
    <w:p>
      <w:pPr>
        <w:spacing w:after="0"/>
        <w:ind w:left="0"/>
        <w:jc w:val="both"/>
      </w:pPr>
      <w:r>
        <w:rPr>
          <w:rFonts w:ascii="Times New Roman"/>
          <w:b w:val="false"/>
          <w:i w:val="false"/>
          <w:color w:val="ff0000"/>
          <w:sz w:val="28"/>
        </w:rPr>
        <w:t xml:space="preserve">
      Ескерту. 7-қосымша жаңа редакцияда - ҚР Индустрия және инфрақұрылымдық даму министрінің 16.06.2021 </w:t>
      </w:r>
      <w:r>
        <w:rPr>
          <w:rFonts w:ascii="Times New Roman"/>
          <w:b w:val="false"/>
          <w:i w:val="false"/>
          <w:color w:val="ff0000"/>
          <w:sz w:val="28"/>
        </w:rPr>
        <w:t>№ 305</w:t>
      </w:r>
      <w:r>
        <w:rPr>
          <w:rFonts w:ascii="Times New Roman"/>
          <w:b w:val="false"/>
          <w:i w:val="false"/>
          <w:color w:val="ff0000"/>
          <w:sz w:val="28"/>
        </w:rPr>
        <w:t xml:space="preserve"> (01.07.2021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жылғы "_"______</w:t>
            </w:r>
          </w:p>
        </w:tc>
      </w:tr>
    </w:tbl>
    <w:p>
      <w:pPr>
        <w:spacing w:after="0"/>
        <w:ind w:left="0"/>
        <w:jc w:val="both"/>
      </w:pPr>
      <w:r>
        <w:rPr>
          <w:rFonts w:ascii="Times New Roman"/>
          <w:b w:val="false"/>
          <w:i w:val="false"/>
          <w:color w:val="000000"/>
          <w:sz w:val="28"/>
        </w:rPr>
        <w:t>
      Лицензияны қайта рәсімдеуді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6"/>
        <w:gridCol w:w="10440"/>
        <w:gridCol w:w="274"/>
      </w:tblGrid>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құқығының (жер қойнауын пайдалану құқығындағы үлестің) иесі туралы мәліметтер</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 – тегі, аты және әкесінің аты (бар болған жағдайда), азаматтығы, тұрғылықты жері, жеке басын куәландыратын құжаттар туралы мәліметтер</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 атауы, орналасқан жері, заңды тұлға ретінде мемлекеттік тіркеу туралы мәліметтер</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лицензия туралы мәліметтер</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 берілген күні, лицензияны берген орган</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лицензия түрі</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рәсімдеу негіздері немесе себептері</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 сатып алушы туралы мәліметтер</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 – тегі, аты және әкесінің аты (бар болған жағдайда), азаматтығы, тұрғылықты жері, жеке басын куәландыратын құжаттар туралы мәліметтер</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 атауы, орналасқан жері, заңды тұлға ретінде мемлекеттік тіркеу туралы мәліметтер</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оның ішінде бағалы қағаздардың ұйымдастырылған нарығында айналыстаға акциялар, мемлекеттер, халықаралық ұйымдар және сатып алушыны тікелей немесе жанама бақылайтын жеке тұлғалар туралы мәліметтер</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қойнауы және жер қойнауын пайдалану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сәйкес жер қойнауын пайдалану құқығының (жер қойнауын пайдалану құқығындағы үлестің) ауысуы үшін негіз</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құқығының (жер қойнауын пайдалану құқығындағы үлестің) өтуіне рұқсаттың күні мен нөмірі (талап болған жағдайда)</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Қоса берілетін құжаттардың тізімі:</w:t>
      </w:r>
    </w:p>
    <w:p>
      <w:pPr>
        <w:spacing w:after="0"/>
        <w:ind w:left="0"/>
        <w:jc w:val="both"/>
      </w:pPr>
      <w:r>
        <w:rPr>
          <w:rFonts w:ascii="Times New Roman"/>
          <w:b w:val="false"/>
          <w:i w:val="false"/>
          <w:color w:val="000000"/>
          <w:sz w:val="28"/>
        </w:rPr>
        <w:t>
      1)_________________________________________________________________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4)_________________________________________________________________</w:t>
      </w:r>
    </w:p>
    <w:p>
      <w:pPr>
        <w:spacing w:after="0"/>
        <w:ind w:left="0"/>
        <w:jc w:val="both"/>
      </w:pPr>
      <w:r>
        <w:rPr>
          <w:rFonts w:ascii="Times New Roman"/>
          <w:b w:val="false"/>
          <w:i w:val="false"/>
          <w:color w:val="000000"/>
          <w:sz w:val="28"/>
        </w:rPr>
        <w:t>
      (құжаттардың атауы және парақ саны)**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(бар болған жағдайда) (жер қойнауын пайдалану құқығы (жер қойнауын пайдалану құқығындағы үлес) иесінің немесе оның уәкілетті өкілінің қолы). Өкіл өтініш берген жағдайда, өкілеттіктерін куәландыратын тиісті ресімделген құжат қоса беріледі)</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(бар болған жағдайда) (жер қойнауын пайдалану құқығы (жер қойнауын пайдалану құқығындағы үлес) сатып алушы немесе оның уәкілетті өкілінің қолы). Өкіл өтініш берген жағдайда, өкілеттіктерін куәландыратын тиісті ресімделген құжат қоса беріледі)***</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4,5 және 6-жолдар кен іздеушілікке арналған лицензияларынан басқа, жер қойнауын пайдалану құқығын (жер қойнауын пайдалану құқығындағы үлесті) ауыстыруға (иеліктен шығаруға) байланысты лицензияны қайта ресімдеген жағдайда толтырылады</w:t>
      </w:r>
    </w:p>
    <w:p>
      <w:pPr>
        <w:spacing w:after="0"/>
        <w:ind w:left="0"/>
        <w:jc w:val="both"/>
      </w:pPr>
      <w:r>
        <w:rPr>
          <w:rFonts w:ascii="Times New Roman"/>
          <w:b w:val="false"/>
          <w:i w:val="false"/>
          <w:color w:val="000000"/>
          <w:sz w:val="28"/>
        </w:rPr>
        <w:t>
      ** Құжаттардың түпнұсқалары не олардың нотариат куәландырған көшірмелері қоса беріледі</w:t>
      </w:r>
    </w:p>
    <w:p>
      <w:pPr>
        <w:spacing w:after="0"/>
        <w:ind w:left="0"/>
        <w:jc w:val="both"/>
      </w:pPr>
      <w:r>
        <w:rPr>
          <w:rFonts w:ascii="Times New Roman"/>
          <w:b w:val="false"/>
          <w:i w:val="false"/>
          <w:color w:val="000000"/>
          <w:sz w:val="28"/>
        </w:rPr>
        <w:t xml:space="preserve">
      ***Жер қойнауын пайдалану құқығы (жер қойнауын пайдалану құқығындағы үлес) мұрагерлік немесе өндіріп алуды кепіл затына айналдыру тәртібімен ауысқан жағдайда өтінішке жер қойнауын пайдалану құқығын (жер қойнауын пайдалану құқығындағы үлес) сатып алушы ғана қол қояды.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24 мамырдағы</w:t>
            </w:r>
            <w:r>
              <w:br/>
            </w:r>
            <w:r>
              <w:rPr>
                <w:rFonts w:ascii="Times New Roman"/>
                <w:b w:val="false"/>
                <w:i w:val="false"/>
                <w:color w:val="000000"/>
                <w:sz w:val="20"/>
              </w:rPr>
              <w:t>№ 384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жеке тұлғалар үшін-өтініш</w:t>
            </w:r>
            <w:r>
              <w:br/>
            </w:r>
            <w:r>
              <w:rPr>
                <w:rFonts w:ascii="Times New Roman"/>
                <w:b w:val="false"/>
                <w:i w:val="false"/>
                <w:color w:val="000000"/>
                <w:sz w:val="20"/>
              </w:rPr>
              <w:t>иесінің тегі, аты,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жеке сәйкестендiру нөмiрі</w:t>
            </w:r>
            <w:r>
              <w:br/>
            </w:r>
            <w:r>
              <w:rPr>
                <w:rFonts w:ascii="Times New Roman"/>
                <w:b w:val="false"/>
                <w:i w:val="false"/>
                <w:color w:val="000000"/>
                <w:sz w:val="20"/>
              </w:rPr>
              <w:t>(бар болған жағдайда),</w:t>
            </w:r>
            <w:r>
              <w:br/>
            </w:r>
            <w:r>
              <w:rPr>
                <w:rFonts w:ascii="Times New Roman"/>
                <w:b w:val="false"/>
                <w:i w:val="false"/>
                <w:color w:val="000000"/>
                <w:sz w:val="20"/>
              </w:rPr>
              <w:t>байланыс деректері;</w:t>
            </w:r>
            <w:r>
              <w:br/>
            </w:r>
            <w:r>
              <w:rPr>
                <w:rFonts w:ascii="Times New Roman"/>
                <w:b w:val="false"/>
                <w:i w:val="false"/>
                <w:color w:val="000000"/>
                <w:sz w:val="20"/>
              </w:rPr>
              <w:t>заңды тұлғалар үшін –</w:t>
            </w:r>
            <w:r>
              <w:br/>
            </w:r>
            <w:r>
              <w:rPr>
                <w:rFonts w:ascii="Times New Roman"/>
                <w:b w:val="false"/>
                <w:i w:val="false"/>
                <w:color w:val="000000"/>
                <w:sz w:val="20"/>
              </w:rPr>
              <w:t>өтініш иесінің атауы,</w:t>
            </w:r>
            <w:r>
              <w:br/>
            </w:r>
            <w:r>
              <w:rPr>
                <w:rFonts w:ascii="Times New Roman"/>
                <w:b w:val="false"/>
                <w:i w:val="false"/>
                <w:color w:val="000000"/>
                <w:sz w:val="20"/>
              </w:rPr>
              <w:t>бизнес-сәйкестендiру нөмiрi</w:t>
            </w:r>
            <w:r>
              <w:br/>
            </w:r>
            <w:r>
              <w:rPr>
                <w:rFonts w:ascii="Times New Roman"/>
                <w:b w:val="false"/>
                <w:i w:val="false"/>
                <w:color w:val="000000"/>
                <w:sz w:val="20"/>
              </w:rPr>
              <w:t>(бар болған жағдайда),</w:t>
            </w:r>
            <w:r>
              <w:br/>
            </w:r>
            <w:r>
              <w:rPr>
                <w:rFonts w:ascii="Times New Roman"/>
                <w:b w:val="false"/>
                <w:i w:val="false"/>
                <w:color w:val="000000"/>
                <w:sz w:val="20"/>
              </w:rPr>
              <w:t>байланыс деректері.</w:t>
            </w:r>
          </w:p>
        </w:tc>
      </w:tr>
    </w:tbl>
    <w:bookmarkStart w:name="z35" w:id="27"/>
    <w:p>
      <w:pPr>
        <w:spacing w:after="0"/>
        <w:ind w:left="0"/>
        <w:jc w:val="left"/>
      </w:pPr>
      <w:r>
        <w:rPr>
          <w:rFonts w:ascii="Times New Roman"/>
          <w:b/>
          <w:i w:val="false"/>
          <w:color w:val="000000"/>
        </w:rPr>
        <w:t xml:space="preserve"> Пайдалы қатты қазбаларды өндіруге арналған лицензияларды ұзартуға өтініш</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жылғы "__"_________</w:t>
            </w:r>
          </w:p>
        </w:tc>
      </w:tr>
    </w:tbl>
    <w:p>
      <w:pPr>
        <w:spacing w:after="0"/>
        <w:ind w:left="0"/>
        <w:jc w:val="both"/>
      </w:pPr>
      <w:r>
        <w:rPr>
          <w:rFonts w:ascii="Times New Roman"/>
          <w:b w:val="false"/>
          <w:i w:val="false"/>
          <w:color w:val="000000"/>
          <w:sz w:val="28"/>
        </w:rPr>
        <w:t>
      Өндіруге арналған лицензияның мерзімін ұзартуды сұраймын 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("Жер қойнауы және жер қойнауын пайдалану туралы" 2017 жылғы 27 желтоқсандағы</w:t>
      </w:r>
    </w:p>
    <w:p>
      <w:pPr>
        <w:spacing w:after="0"/>
        <w:ind w:left="0"/>
        <w:jc w:val="both"/>
      </w:pPr>
      <w:r>
        <w:rPr>
          <w:rFonts w:ascii="Times New Roman"/>
          <w:b w:val="false"/>
          <w:i w:val="false"/>
          <w:color w:val="000000"/>
          <w:sz w:val="28"/>
        </w:rPr>
        <w:t>
      Қазақстан Республикасының Кодексіне сәйкес ұзарту мерзімін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
        <w:gridCol w:w="11725"/>
        <w:gridCol w:w="288"/>
      </w:tblGrid>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иесі туралы мәлімет</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куәландыратын құжаттар туралы мәліметтер</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 өтініш иесінің атауы, орналасқан жері</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беру күні, нөмірі, түрін көрсету</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ұзарту мерзімінің негіздері мен себептерін көрсету</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Қоса берілетін құжаттардың тізімі: </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4)___________________________________________________________________</w:t>
      </w:r>
    </w:p>
    <w:p>
      <w:pPr>
        <w:spacing w:after="0"/>
        <w:ind w:left="0"/>
        <w:jc w:val="both"/>
      </w:pPr>
      <w:r>
        <w:rPr>
          <w:rFonts w:ascii="Times New Roman"/>
          <w:b w:val="false"/>
          <w:i w:val="false"/>
          <w:color w:val="000000"/>
          <w:sz w:val="28"/>
        </w:rPr>
        <w:t>
      (құжаттардың атауы және парақ саны)*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 Нотариалды куәландырылған құжаттардың көшірмелері қоса беріледі </w:t>
      </w:r>
    </w:p>
    <w:tbl>
      <w:tblPr>
        <w:tblW w:w="0" w:type="auto"/>
        <w:tblCellSpacing w:w="0" w:type="auto"/>
        <w:tblBorders>
          <w:top w:val="none"/>
          <w:left w:val="none"/>
          <w:bottom w:val="none"/>
          <w:right w:val="none"/>
          <w:insideH w:val="none"/>
          <w:insideV w:val="none"/>
        </w:tblBorders>
      </w:tblPr>
      <w:tblGrid>
        <w:gridCol w:w="1343"/>
        <w:gridCol w:w="10957"/>
      </w:tblGrid>
      <w:tr>
        <w:trPr>
          <w:trHeight w:val="30" w:hRule="atLeast"/>
        </w:trPr>
        <w:tc>
          <w:tcPr>
            <w:tcW w:w="1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r>
              <w:br/>
            </w:r>
            <w:r>
              <w:rPr>
                <w:rFonts w:ascii="Times New Roman"/>
                <w:b w:val="false"/>
                <w:i w:val="false"/>
                <w:color w:val="000000"/>
                <w:sz w:val="20"/>
              </w:rPr>
              <w:t xml:space="preserve">
(болған кезде) </w:t>
            </w:r>
          </w:p>
        </w:tc>
        <w:tc>
          <w:tcPr>
            <w:tcW w:w="10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 xml:space="preserve">
(Өтініш иесінің немесе оның уәкілетті өкілінің қолы, өтінішті өкіл берген </w:t>
            </w:r>
            <w:r>
              <w:br/>
            </w:r>
            <w:r>
              <w:rPr>
                <w:rFonts w:ascii="Times New Roman"/>
                <w:b w:val="false"/>
                <w:i w:val="false"/>
                <w:color w:val="000000"/>
                <w:sz w:val="20"/>
              </w:rPr>
              <w:t>
жағдайда құзыреттілігін куәландыратын, тиісті ресімделген кұжат қоса беріледі)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24 мамырдағы</w:t>
            </w:r>
            <w:r>
              <w:br/>
            </w:r>
            <w:r>
              <w:rPr>
                <w:rFonts w:ascii="Times New Roman"/>
                <w:b w:val="false"/>
                <w:i w:val="false"/>
                <w:color w:val="000000"/>
                <w:sz w:val="20"/>
              </w:rPr>
              <w:t>№ 384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жеке тұлғалар үшін-өтініш</w:t>
            </w:r>
            <w:r>
              <w:br/>
            </w:r>
            <w:r>
              <w:rPr>
                <w:rFonts w:ascii="Times New Roman"/>
                <w:b w:val="false"/>
                <w:i w:val="false"/>
                <w:color w:val="000000"/>
                <w:sz w:val="20"/>
              </w:rPr>
              <w:t>иесінің тегі, аты,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жеке сәйкестендiру нөмiрі</w:t>
            </w:r>
            <w:r>
              <w:br/>
            </w:r>
            <w:r>
              <w:rPr>
                <w:rFonts w:ascii="Times New Roman"/>
                <w:b w:val="false"/>
                <w:i w:val="false"/>
                <w:color w:val="000000"/>
                <w:sz w:val="20"/>
              </w:rPr>
              <w:t>(бар болған жағдайда),</w:t>
            </w:r>
            <w:r>
              <w:br/>
            </w:r>
            <w:r>
              <w:rPr>
                <w:rFonts w:ascii="Times New Roman"/>
                <w:b w:val="false"/>
                <w:i w:val="false"/>
                <w:color w:val="000000"/>
                <w:sz w:val="20"/>
              </w:rPr>
              <w:t>байланыс деректері;</w:t>
            </w:r>
            <w:r>
              <w:br/>
            </w:r>
            <w:r>
              <w:rPr>
                <w:rFonts w:ascii="Times New Roman"/>
                <w:b w:val="false"/>
                <w:i w:val="false"/>
                <w:color w:val="000000"/>
                <w:sz w:val="20"/>
              </w:rPr>
              <w:t>заңды тұлғалар үшін –</w:t>
            </w:r>
            <w:r>
              <w:br/>
            </w:r>
            <w:r>
              <w:rPr>
                <w:rFonts w:ascii="Times New Roman"/>
                <w:b w:val="false"/>
                <w:i w:val="false"/>
                <w:color w:val="000000"/>
                <w:sz w:val="20"/>
              </w:rPr>
              <w:t>өтініш иесінің атауы,</w:t>
            </w:r>
            <w:r>
              <w:br/>
            </w:r>
            <w:r>
              <w:rPr>
                <w:rFonts w:ascii="Times New Roman"/>
                <w:b w:val="false"/>
                <w:i w:val="false"/>
                <w:color w:val="000000"/>
                <w:sz w:val="20"/>
              </w:rPr>
              <w:t>бизнес-сәйкестендiру нөмiрi</w:t>
            </w:r>
            <w:r>
              <w:br/>
            </w:r>
            <w:r>
              <w:rPr>
                <w:rFonts w:ascii="Times New Roman"/>
                <w:b w:val="false"/>
                <w:i w:val="false"/>
                <w:color w:val="000000"/>
                <w:sz w:val="20"/>
              </w:rPr>
              <w:t>(бар болған жағдайда),</w:t>
            </w:r>
            <w:r>
              <w:br/>
            </w:r>
            <w:r>
              <w:rPr>
                <w:rFonts w:ascii="Times New Roman"/>
                <w:b w:val="false"/>
                <w:i w:val="false"/>
                <w:color w:val="000000"/>
                <w:sz w:val="20"/>
              </w:rPr>
              <w:t>байланыс деректері.</w:t>
            </w:r>
          </w:p>
        </w:tc>
      </w:tr>
    </w:tbl>
    <w:bookmarkStart w:name="z36" w:id="28"/>
    <w:p>
      <w:pPr>
        <w:spacing w:after="0"/>
        <w:ind w:left="0"/>
        <w:jc w:val="left"/>
      </w:pPr>
      <w:r>
        <w:rPr>
          <w:rFonts w:ascii="Times New Roman"/>
          <w:b/>
          <w:i w:val="false"/>
          <w:color w:val="000000"/>
        </w:rPr>
        <w:t xml:space="preserve"> Пайдалы қатты қазбаларды барлауға арналған лицензияларды ұзартуға өтініш</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жылғы "__"_________</w:t>
            </w:r>
          </w:p>
        </w:tc>
      </w:tr>
    </w:tbl>
    <w:p>
      <w:pPr>
        <w:spacing w:after="0"/>
        <w:ind w:left="0"/>
        <w:jc w:val="both"/>
      </w:pPr>
      <w:r>
        <w:rPr>
          <w:rFonts w:ascii="Times New Roman"/>
          <w:b w:val="false"/>
          <w:i w:val="false"/>
          <w:color w:val="000000"/>
          <w:sz w:val="28"/>
        </w:rPr>
        <w:t>
      Барлауға арналған лицензияның мерзімін ұзартуды сұраймын _______________</w:t>
      </w:r>
    </w:p>
    <w:p>
      <w:pPr>
        <w:spacing w:after="0"/>
        <w:ind w:left="0"/>
        <w:jc w:val="both"/>
      </w:pPr>
      <w:r>
        <w:rPr>
          <w:rFonts w:ascii="Times New Roman"/>
          <w:b w:val="false"/>
          <w:i w:val="false"/>
          <w:color w:val="000000"/>
          <w:sz w:val="28"/>
        </w:rPr>
        <w:t>
      ("Жер қойнауы және жер қойнауын пайдалану туралы" 2017 жылғы 27 желтоқсандағы</w:t>
      </w:r>
    </w:p>
    <w:p>
      <w:pPr>
        <w:spacing w:after="0"/>
        <w:ind w:left="0"/>
        <w:jc w:val="both"/>
      </w:pPr>
      <w:r>
        <w:rPr>
          <w:rFonts w:ascii="Times New Roman"/>
          <w:b w:val="false"/>
          <w:i w:val="false"/>
          <w:color w:val="000000"/>
          <w:sz w:val="28"/>
        </w:rPr>
        <w:t>
      Қазақстан Республикасының Кодексіне сәйкес ұзарту мерзімін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
        <w:gridCol w:w="11725"/>
        <w:gridCol w:w="288"/>
      </w:tblGrid>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иесі туралы мәлімет</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куәландыратын құжаттар туралы мәліметтер</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 өтініш иесінің атауы, орналасқан жері</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беру күні, нөмірі, түрін көрсету</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ұзарту мерзімінің негіздері мен себептерін көрсету</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Қоса берілетін құжаттардың тізімі: </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4)___________________________________________________________________</w:t>
      </w:r>
    </w:p>
    <w:p>
      <w:pPr>
        <w:spacing w:after="0"/>
        <w:ind w:left="0"/>
        <w:jc w:val="both"/>
      </w:pPr>
      <w:r>
        <w:rPr>
          <w:rFonts w:ascii="Times New Roman"/>
          <w:b w:val="false"/>
          <w:i w:val="false"/>
          <w:color w:val="000000"/>
          <w:sz w:val="28"/>
        </w:rPr>
        <w:t>
      (құжаттардың атауы және парақ саны)*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Түпнұсқа немесе нотариалды куәландырылған құжаттардың көшірмелері қоса</w:t>
      </w:r>
    </w:p>
    <w:p>
      <w:pPr>
        <w:spacing w:after="0"/>
        <w:ind w:left="0"/>
        <w:jc w:val="both"/>
      </w:pPr>
      <w:r>
        <w:rPr>
          <w:rFonts w:ascii="Times New Roman"/>
          <w:b w:val="false"/>
          <w:i w:val="false"/>
          <w:color w:val="000000"/>
          <w:sz w:val="28"/>
        </w:rPr>
        <w:t xml:space="preserve">
      беріледі </w:t>
      </w:r>
    </w:p>
    <w:tbl>
      <w:tblPr>
        <w:tblW w:w="0" w:type="auto"/>
        <w:tblCellSpacing w:w="0" w:type="auto"/>
        <w:tblBorders>
          <w:top w:val="none"/>
          <w:left w:val="none"/>
          <w:bottom w:val="none"/>
          <w:right w:val="none"/>
          <w:insideH w:val="none"/>
          <w:insideV w:val="none"/>
        </w:tblBorders>
      </w:tblPr>
      <w:tblGrid>
        <w:gridCol w:w="1343"/>
        <w:gridCol w:w="10957"/>
      </w:tblGrid>
      <w:tr>
        <w:trPr>
          <w:trHeight w:val="30" w:hRule="atLeast"/>
        </w:trPr>
        <w:tc>
          <w:tcPr>
            <w:tcW w:w="1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r>
              <w:br/>
            </w:r>
            <w:r>
              <w:rPr>
                <w:rFonts w:ascii="Times New Roman"/>
                <w:b w:val="false"/>
                <w:i w:val="false"/>
                <w:color w:val="000000"/>
                <w:sz w:val="20"/>
              </w:rPr>
              <w:t xml:space="preserve">
(болған кезде) </w:t>
            </w:r>
          </w:p>
        </w:tc>
        <w:tc>
          <w:tcPr>
            <w:tcW w:w="10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 xml:space="preserve">
(Өтініш иесінің немесе оның уәкілетті өкілінің қолы, өтінішті өкіл берген </w:t>
            </w:r>
            <w:r>
              <w:br/>
            </w:r>
            <w:r>
              <w:rPr>
                <w:rFonts w:ascii="Times New Roman"/>
                <w:b w:val="false"/>
                <w:i w:val="false"/>
                <w:color w:val="000000"/>
                <w:sz w:val="20"/>
              </w:rPr>
              <w:t>
жағдайда құзыреттілігін куәландыратын, тиісті ресімделген кұжат қоса беріледі)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24 мамырдағы</w:t>
            </w:r>
            <w:r>
              <w:br/>
            </w:r>
            <w:r>
              <w:rPr>
                <w:rFonts w:ascii="Times New Roman"/>
                <w:b w:val="false"/>
                <w:i w:val="false"/>
                <w:color w:val="000000"/>
                <w:sz w:val="20"/>
              </w:rPr>
              <w:t>№ 384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жеке тұлғалар үшін-өтініш</w:t>
            </w:r>
            <w:r>
              <w:br/>
            </w:r>
            <w:r>
              <w:rPr>
                <w:rFonts w:ascii="Times New Roman"/>
                <w:b w:val="false"/>
                <w:i w:val="false"/>
                <w:color w:val="000000"/>
                <w:sz w:val="20"/>
              </w:rPr>
              <w:t>иесінің тегі, аты,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жеке сәйкестендiру нөмiрі</w:t>
            </w:r>
            <w:r>
              <w:br/>
            </w:r>
            <w:r>
              <w:rPr>
                <w:rFonts w:ascii="Times New Roman"/>
                <w:b w:val="false"/>
                <w:i w:val="false"/>
                <w:color w:val="000000"/>
                <w:sz w:val="20"/>
              </w:rPr>
              <w:t>(бар болған жағдайда),</w:t>
            </w:r>
            <w:r>
              <w:br/>
            </w:r>
            <w:r>
              <w:rPr>
                <w:rFonts w:ascii="Times New Roman"/>
                <w:b w:val="false"/>
                <w:i w:val="false"/>
                <w:color w:val="000000"/>
                <w:sz w:val="20"/>
              </w:rPr>
              <w:t>байланыс деректері;</w:t>
            </w:r>
            <w:r>
              <w:br/>
            </w:r>
            <w:r>
              <w:rPr>
                <w:rFonts w:ascii="Times New Roman"/>
                <w:b w:val="false"/>
                <w:i w:val="false"/>
                <w:color w:val="000000"/>
                <w:sz w:val="20"/>
              </w:rPr>
              <w:t>заңды тұлғалар үшін –</w:t>
            </w:r>
            <w:r>
              <w:br/>
            </w:r>
            <w:r>
              <w:rPr>
                <w:rFonts w:ascii="Times New Roman"/>
                <w:b w:val="false"/>
                <w:i w:val="false"/>
                <w:color w:val="000000"/>
                <w:sz w:val="20"/>
              </w:rPr>
              <w:t>өтініш иесінің атауы,</w:t>
            </w:r>
            <w:r>
              <w:br/>
            </w:r>
            <w:r>
              <w:rPr>
                <w:rFonts w:ascii="Times New Roman"/>
                <w:b w:val="false"/>
                <w:i w:val="false"/>
                <w:color w:val="000000"/>
                <w:sz w:val="20"/>
              </w:rPr>
              <w:t>бизнес-сәйкестендiру нөмiрi</w:t>
            </w:r>
            <w:r>
              <w:br/>
            </w:r>
            <w:r>
              <w:rPr>
                <w:rFonts w:ascii="Times New Roman"/>
                <w:b w:val="false"/>
                <w:i w:val="false"/>
                <w:color w:val="000000"/>
                <w:sz w:val="20"/>
              </w:rPr>
              <w:t>(бар болған жағдайда),</w:t>
            </w:r>
            <w:r>
              <w:br/>
            </w:r>
            <w:r>
              <w:rPr>
                <w:rFonts w:ascii="Times New Roman"/>
                <w:b w:val="false"/>
                <w:i w:val="false"/>
                <w:color w:val="000000"/>
                <w:sz w:val="20"/>
              </w:rPr>
              <w:t>байланыс деректері.</w:t>
            </w:r>
          </w:p>
        </w:tc>
      </w:tr>
    </w:tbl>
    <w:bookmarkStart w:name="z38" w:id="29"/>
    <w:p>
      <w:pPr>
        <w:spacing w:after="0"/>
        <w:ind w:left="0"/>
        <w:jc w:val="left"/>
      </w:pPr>
      <w:r>
        <w:rPr>
          <w:rFonts w:ascii="Times New Roman"/>
          <w:b/>
          <w:i w:val="false"/>
          <w:color w:val="000000"/>
        </w:rPr>
        <w:t xml:space="preserve"> Жер қойнау учаскелерін қайта құруға арналған өтініш</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жылғы "__"_________</w:t>
            </w:r>
          </w:p>
        </w:tc>
      </w:tr>
    </w:tbl>
    <w:p>
      <w:pPr>
        <w:spacing w:after="0"/>
        <w:ind w:left="0"/>
        <w:jc w:val="both"/>
      </w:pPr>
      <w:r>
        <w:rPr>
          <w:rFonts w:ascii="Times New Roman"/>
          <w:b w:val="false"/>
          <w:i w:val="false"/>
          <w:color w:val="000000"/>
          <w:sz w:val="28"/>
        </w:rPr>
        <w:t>
      Өндіру учаскесін қосу жолымен жер қойнауы учаскесінің аумақтық шекараларын</w:t>
      </w:r>
    </w:p>
    <w:p>
      <w:pPr>
        <w:spacing w:after="0"/>
        <w:ind w:left="0"/>
        <w:jc w:val="both"/>
      </w:pPr>
      <w:r>
        <w:rPr>
          <w:rFonts w:ascii="Times New Roman"/>
          <w:b w:val="false"/>
          <w:i w:val="false"/>
          <w:color w:val="000000"/>
          <w:sz w:val="28"/>
        </w:rPr>
        <w:t>
      өзгертуді сұраймын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(қайта құру тәсілін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7"/>
        <w:gridCol w:w="20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иесі туралы мәлімет</w:t>
            </w:r>
          </w:p>
        </w:tc>
      </w:tr>
      <w:tr>
        <w:trPr>
          <w:trHeight w:val="30" w:hRule="atLeast"/>
        </w:trPr>
        <w:tc>
          <w:tcPr>
            <w:tcW w:w="1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 – өтініш иесінің тегі, аты және әкесінің аты (егер ол жеке басын куәландыратын құжатта көрсетілсе), азаматтығы, өтініш иесінің жеке басын куәландыратын құжаттар туралы мәліметтер, жеке сәйкестендіру нөмірі өтініш иесін салық төлеуші ретінде тіркеу туралы мәліметтер</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 өтініш иесінің атауы, оның орналасқан жері, заңды тұлға ретінде мемлекеттік тіркеу туралы мәліметтер және салық органдарында тіркеу, басшылары туралы мәліметтер</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учаскесін қосуға</w:t>
            </w:r>
          </w:p>
        </w:tc>
      </w:tr>
      <w:tr>
        <w:trPr>
          <w:trHeight w:val="30" w:hRule="atLeast"/>
        </w:trPr>
        <w:tc>
          <w:tcPr>
            <w:tcW w:w="1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лицензиардың толық атауы, негізгі жер қойнау учаскесінің пайдалы қатты қазбаларды өндіруге арналған лицензияны беру күні мен нөмірі</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өндіру учаскесінің алаңы және географиялық координат нүктелері</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лицензиардың толық атауы, негізгі жер қойнау учаскесін қосатын пайдалы қатты қазбаларды өндіруге арналған лицензияны беру күні мен нөмірі</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қосатын өндіру учаскесінің алаңы және географиялық координат нүктелері</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учаскесін бөлуге</w:t>
            </w:r>
          </w:p>
        </w:tc>
      </w:tr>
      <w:tr>
        <w:trPr>
          <w:trHeight w:val="30" w:hRule="atLeast"/>
        </w:trPr>
        <w:tc>
          <w:tcPr>
            <w:tcW w:w="1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лицензиардың толық атауы, лицензияны беру күні мен нөмірі</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бөлуге тиісті жер қойнауы учаскелерінің алаңы және географиялық координат нүктелері немесе бөлуге жататын код пен блок (блоктар) атауы көрсетсін</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Қоса берілетін құжаттардың тізімі: </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4)___________________________________________________________________</w:t>
      </w:r>
    </w:p>
    <w:p>
      <w:pPr>
        <w:spacing w:after="0"/>
        <w:ind w:left="0"/>
        <w:jc w:val="both"/>
      </w:pPr>
      <w:r>
        <w:rPr>
          <w:rFonts w:ascii="Times New Roman"/>
          <w:b w:val="false"/>
          <w:i w:val="false"/>
          <w:color w:val="000000"/>
          <w:sz w:val="28"/>
        </w:rPr>
        <w:t>
      (құжаттардың атауы және парақ саны)*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 Нотариалды куәландырылған құжаттардың көшірмелері қоса беріледі </w:t>
      </w:r>
    </w:p>
    <w:tbl>
      <w:tblPr>
        <w:tblW w:w="0" w:type="auto"/>
        <w:tblCellSpacing w:w="0" w:type="auto"/>
        <w:tblBorders>
          <w:top w:val="none"/>
          <w:left w:val="none"/>
          <w:bottom w:val="none"/>
          <w:right w:val="none"/>
          <w:insideH w:val="none"/>
          <w:insideV w:val="none"/>
        </w:tblBorders>
      </w:tblPr>
      <w:tblGrid>
        <w:gridCol w:w="1343"/>
        <w:gridCol w:w="10957"/>
      </w:tblGrid>
      <w:tr>
        <w:trPr>
          <w:trHeight w:val="30" w:hRule="atLeast"/>
        </w:trPr>
        <w:tc>
          <w:tcPr>
            <w:tcW w:w="1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r>
              <w:br/>
            </w:r>
            <w:r>
              <w:rPr>
                <w:rFonts w:ascii="Times New Roman"/>
                <w:b w:val="false"/>
                <w:i w:val="false"/>
                <w:color w:val="000000"/>
                <w:sz w:val="20"/>
              </w:rPr>
              <w:t xml:space="preserve">
(болған кезде) </w:t>
            </w:r>
          </w:p>
        </w:tc>
        <w:tc>
          <w:tcPr>
            <w:tcW w:w="10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 xml:space="preserve">
(Өтініш иесінің немесе оның уәкілетті өкілінің қолы, өтінішті өкіл берген </w:t>
            </w:r>
            <w:r>
              <w:br/>
            </w:r>
            <w:r>
              <w:rPr>
                <w:rFonts w:ascii="Times New Roman"/>
                <w:b w:val="false"/>
                <w:i w:val="false"/>
                <w:color w:val="000000"/>
                <w:sz w:val="20"/>
              </w:rPr>
              <w:t>
жағдайда құзыреттілігін куәландыратын, тиісті ресімделген кұжат қоса беріледі)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24 мамырдағы</w:t>
            </w:r>
            <w:r>
              <w:br/>
            </w:r>
            <w:r>
              <w:rPr>
                <w:rFonts w:ascii="Times New Roman"/>
                <w:b w:val="false"/>
                <w:i w:val="false"/>
                <w:color w:val="000000"/>
                <w:sz w:val="20"/>
              </w:rPr>
              <w:t>№ 384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жеке тұлғалар үшін өтініш</w:t>
            </w:r>
            <w:r>
              <w:br/>
            </w:r>
            <w:r>
              <w:rPr>
                <w:rFonts w:ascii="Times New Roman"/>
                <w:b w:val="false"/>
                <w:i w:val="false"/>
                <w:color w:val="000000"/>
                <w:sz w:val="20"/>
              </w:rPr>
              <w:t>иесінің тегі, аты,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жеке сәйкестендiру нөмiрі</w:t>
            </w:r>
            <w:r>
              <w:br/>
            </w:r>
            <w:r>
              <w:rPr>
                <w:rFonts w:ascii="Times New Roman"/>
                <w:b w:val="false"/>
                <w:i w:val="false"/>
                <w:color w:val="000000"/>
                <w:sz w:val="20"/>
              </w:rPr>
              <w:t>(бар болған жағдайда),</w:t>
            </w:r>
            <w:r>
              <w:br/>
            </w:r>
            <w:r>
              <w:rPr>
                <w:rFonts w:ascii="Times New Roman"/>
                <w:b w:val="false"/>
                <w:i w:val="false"/>
                <w:color w:val="000000"/>
                <w:sz w:val="20"/>
              </w:rPr>
              <w:t>байланыс деректері;</w:t>
            </w:r>
            <w:r>
              <w:br/>
            </w:r>
            <w:r>
              <w:rPr>
                <w:rFonts w:ascii="Times New Roman"/>
                <w:b w:val="false"/>
                <w:i w:val="false"/>
                <w:color w:val="000000"/>
                <w:sz w:val="20"/>
              </w:rPr>
              <w:t>заңды тұлғалар үшін –</w:t>
            </w:r>
            <w:r>
              <w:br/>
            </w:r>
            <w:r>
              <w:rPr>
                <w:rFonts w:ascii="Times New Roman"/>
                <w:b w:val="false"/>
                <w:i w:val="false"/>
                <w:color w:val="000000"/>
                <w:sz w:val="20"/>
              </w:rPr>
              <w:t>өтініш иесінің атауы,</w:t>
            </w:r>
            <w:r>
              <w:br/>
            </w:r>
            <w:r>
              <w:rPr>
                <w:rFonts w:ascii="Times New Roman"/>
                <w:b w:val="false"/>
                <w:i w:val="false"/>
                <w:color w:val="000000"/>
                <w:sz w:val="20"/>
              </w:rPr>
              <w:t>бизнес-сәйкестендiру нөмiрi</w:t>
            </w:r>
            <w:r>
              <w:br/>
            </w:r>
            <w:r>
              <w:rPr>
                <w:rFonts w:ascii="Times New Roman"/>
                <w:b w:val="false"/>
                <w:i w:val="false"/>
                <w:color w:val="000000"/>
                <w:sz w:val="20"/>
              </w:rPr>
              <w:t>(бар болған жағдайда),</w:t>
            </w:r>
            <w:r>
              <w:br/>
            </w:r>
            <w:r>
              <w:rPr>
                <w:rFonts w:ascii="Times New Roman"/>
                <w:b w:val="false"/>
                <w:i w:val="false"/>
                <w:color w:val="000000"/>
                <w:sz w:val="20"/>
              </w:rPr>
              <w:t>байланыс деректері.</w:t>
            </w:r>
          </w:p>
        </w:tc>
      </w:tr>
    </w:tbl>
    <w:bookmarkStart w:name="z40" w:id="30"/>
    <w:p>
      <w:pPr>
        <w:spacing w:after="0"/>
        <w:ind w:left="0"/>
        <w:jc w:val="left"/>
      </w:pPr>
      <w:r>
        <w:rPr>
          <w:rFonts w:ascii="Times New Roman"/>
          <w:b/>
          <w:i w:val="false"/>
          <w:color w:val="000000"/>
        </w:rPr>
        <w:t xml:space="preserve"> Жер қойнауы кеңістігін пайдалануға арналған лицензияларды ұзартуға өтініш</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жылғы "__"_________</w:t>
            </w:r>
          </w:p>
        </w:tc>
      </w:tr>
    </w:tbl>
    <w:p>
      <w:pPr>
        <w:spacing w:after="0"/>
        <w:ind w:left="0"/>
        <w:jc w:val="both"/>
      </w:pPr>
      <w:r>
        <w:rPr>
          <w:rFonts w:ascii="Times New Roman"/>
          <w:b w:val="false"/>
          <w:i w:val="false"/>
          <w:color w:val="000000"/>
          <w:sz w:val="28"/>
        </w:rPr>
        <w:t>
      Жер қойнауы кеңістігін пайдалануға арналған лицензияның мерзімін ұзартуды</w:t>
      </w:r>
    </w:p>
    <w:p>
      <w:pPr>
        <w:spacing w:after="0"/>
        <w:ind w:left="0"/>
        <w:jc w:val="both"/>
      </w:pPr>
      <w:r>
        <w:rPr>
          <w:rFonts w:ascii="Times New Roman"/>
          <w:b w:val="false"/>
          <w:i w:val="false"/>
          <w:color w:val="000000"/>
          <w:sz w:val="28"/>
        </w:rPr>
        <w:t>
      сұраймын ___________________________________________________________</w:t>
      </w:r>
    </w:p>
    <w:p>
      <w:pPr>
        <w:spacing w:after="0"/>
        <w:ind w:left="0"/>
        <w:jc w:val="both"/>
      </w:pPr>
      <w:r>
        <w:rPr>
          <w:rFonts w:ascii="Times New Roman"/>
          <w:b w:val="false"/>
          <w:i w:val="false"/>
          <w:color w:val="000000"/>
          <w:sz w:val="28"/>
        </w:rPr>
        <w:t>
      ("Жер қойнауы және жер қойнауын пайдалану туралы" 2017 жылғы 27 желтоқсандағы</w:t>
      </w:r>
    </w:p>
    <w:p>
      <w:pPr>
        <w:spacing w:after="0"/>
        <w:ind w:left="0"/>
        <w:jc w:val="both"/>
      </w:pPr>
      <w:r>
        <w:rPr>
          <w:rFonts w:ascii="Times New Roman"/>
          <w:b w:val="false"/>
          <w:i w:val="false"/>
          <w:color w:val="000000"/>
          <w:sz w:val="28"/>
        </w:rPr>
        <w:t>
      Қазақстан Республикасының Кодексіне сәйкес ұзарту мерзімін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
        <w:gridCol w:w="11725"/>
        <w:gridCol w:w="288"/>
      </w:tblGrid>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иесі туралы мәлімет</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куәландыратын құжаттар туралы мәліметтер</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 өтініш иесінің атауы, орналасқан жері</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беру күні, нөмірі, түрін көрсету</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ұзарту мерзімінің негіздері мен себептерін көрсету</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Қоса берілетін құжаттардың тізімі: </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4)___________________________________________________________________</w:t>
      </w:r>
    </w:p>
    <w:p>
      <w:pPr>
        <w:spacing w:after="0"/>
        <w:ind w:left="0"/>
        <w:jc w:val="both"/>
      </w:pPr>
      <w:r>
        <w:rPr>
          <w:rFonts w:ascii="Times New Roman"/>
          <w:b w:val="false"/>
          <w:i w:val="false"/>
          <w:color w:val="000000"/>
          <w:sz w:val="28"/>
        </w:rPr>
        <w:t>
      (құжаттардың атауы және парақ саны)*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Түпнұсқа немесе нотариалды куәландырылған құжаттардың көшірмелері қоса</w:t>
      </w:r>
    </w:p>
    <w:p>
      <w:pPr>
        <w:spacing w:after="0"/>
        <w:ind w:left="0"/>
        <w:jc w:val="both"/>
      </w:pPr>
      <w:r>
        <w:rPr>
          <w:rFonts w:ascii="Times New Roman"/>
          <w:b w:val="false"/>
          <w:i w:val="false"/>
          <w:color w:val="000000"/>
          <w:sz w:val="28"/>
        </w:rPr>
        <w:t xml:space="preserve">
      беріледі </w:t>
      </w:r>
    </w:p>
    <w:tbl>
      <w:tblPr>
        <w:tblW w:w="0" w:type="auto"/>
        <w:tblCellSpacing w:w="0" w:type="auto"/>
        <w:tblBorders>
          <w:top w:val="none"/>
          <w:left w:val="none"/>
          <w:bottom w:val="none"/>
          <w:right w:val="none"/>
          <w:insideH w:val="none"/>
          <w:insideV w:val="none"/>
        </w:tblBorders>
      </w:tblPr>
      <w:tblGrid>
        <w:gridCol w:w="1343"/>
        <w:gridCol w:w="10957"/>
      </w:tblGrid>
      <w:tr>
        <w:trPr>
          <w:trHeight w:val="30" w:hRule="atLeast"/>
        </w:trPr>
        <w:tc>
          <w:tcPr>
            <w:tcW w:w="1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r>
              <w:br/>
            </w:r>
            <w:r>
              <w:rPr>
                <w:rFonts w:ascii="Times New Roman"/>
                <w:b w:val="false"/>
                <w:i w:val="false"/>
                <w:color w:val="000000"/>
                <w:sz w:val="20"/>
              </w:rPr>
              <w:t xml:space="preserve">
(болған кезде) </w:t>
            </w:r>
          </w:p>
        </w:tc>
        <w:tc>
          <w:tcPr>
            <w:tcW w:w="10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r>
              <w:br/>
            </w:r>
            <w:r>
              <w:rPr>
                <w:rFonts w:ascii="Times New Roman"/>
                <w:b w:val="false"/>
                <w:i w:val="false"/>
                <w:color w:val="000000"/>
                <w:sz w:val="20"/>
              </w:rPr>
              <w:t xml:space="preserve">
(Өтініш иесінің немесе оның уәкілетті өкілінің қолы, өтінішті өкіл берген </w:t>
            </w:r>
            <w:r>
              <w:br/>
            </w:r>
            <w:r>
              <w:rPr>
                <w:rFonts w:ascii="Times New Roman"/>
                <w:b w:val="false"/>
                <w:i w:val="false"/>
                <w:color w:val="000000"/>
                <w:sz w:val="20"/>
              </w:rPr>
              <w:t>
жағдайда құзыреттілігін куәландыратын, тиісті ресімделген кұжат қоса беріледі)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