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c9cf9" w14:textId="fac9c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Кемелермен тасымалдауға арналған қауiптi жүктердiң тiзбесiн бекiту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27 ақпандағы № 147 бұйрығы. Қазақстан Республикасының Әділет министрлігінде 2018 жылғы 8 маусымда № 17025 болып тіркелді.</w:t>
      </w:r>
    </w:p>
    <w:p>
      <w:pPr>
        <w:spacing w:after="0"/>
        <w:ind w:left="0"/>
        <w:jc w:val="both"/>
      </w:pPr>
      <w:bookmarkStart w:name="z1" w:id="0"/>
      <w:r>
        <w:rPr>
          <w:rFonts w:ascii="Times New Roman"/>
          <w:b w:val="false"/>
          <w:i w:val="false"/>
          <w:color w:val="000000"/>
          <w:sz w:val="28"/>
        </w:rPr>
        <w:t xml:space="preserve">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55-4) тармақшасына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Кемелермен тасымалдауға арналған қауiптi жүктердiң тiзбесi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бекiтілсін.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Инвестициялар және даму вице-министріне жүктелсін. </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________________ Қ. Қасымов</w:t>
      </w:r>
    </w:p>
    <w:p>
      <w:pPr>
        <w:spacing w:after="0"/>
        <w:ind w:left="0"/>
        <w:jc w:val="both"/>
      </w:pPr>
      <w:r>
        <w:rPr>
          <w:rFonts w:ascii="Times New Roman"/>
          <w:b w:val="false"/>
          <w:i w:val="false"/>
          <w:color w:val="000000"/>
          <w:sz w:val="28"/>
        </w:rPr>
        <w:t>
      2018 жылғы 21 мамыр</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министрі</w:t>
      </w:r>
    </w:p>
    <w:p>
      <w:pPr>
        <w:spacing w:after="0"/>
        <w:ind w:left="0"/>
        <w:jc w:val="both"/>
      </w:pPr>
      <w:r>
        <w:rPr>
          <w:rFonts w:ascii="Times New Roman"/>
          <w:b w:val="false"/>
          <w:i w:val="false"/>
          <w:color w:val="000000"/>
          <w:sz w:val="28"/>
        </w:rPr>
        <w:t>
      ________________ С. Жасұзақов</w:t>
      </w:r>
    </w:p>
    <w:p>
      <w:pPr>
        <w:spacing w:after="0"/>
        <w:ind w:left="0"/>
        <w:jc w:val="both"/>
      </w:pPr>
      <w:r>
        <w:rPr>
          <w:rFonts w:ascii="Times New Roman"/>
          <w:b w:val="false"/>
          <w:i w:val="false"/>
          <w:color w:val="000000"/>
          <w:sz w:val="28"/>
        </w:rPr>
        <w:t>
      2018 жылғы 27 сәуір</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________________ Қ. Бозымбаев</w:t>
      </w:r>
    </w:p>
    <w:p>
      <w:pPr>
        <w:spacing w:after="0"/>
        <w:ind w:left="0"/>
        <w:jc w:val="both"/>
      </w:pPr>
      <w:r>
        <w:rPr>
          <w:rFonts w:ascii="Times New Roman"/>
          <w:b w:val="false"/>
          <w:i w:val="false"/>
          <w:color w:val="000000"/>
          <w:sz w:val="28"/>
        </w:rPr>
        <w:t>
      2018 жылғы 28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w:t>
            </w:r>
            <w:r>
              <w:br/>
            </w:r>
            <w:r>
              <w:rPr>
                <w:rFonts w:ascii="Times New Roman"/>
                <w:b w:val="false"/>
                <w:i w:val="false"/>
                <w:color w:val="000000"/>
                <w:sz w:val="20"/>
              </w:rPr>
              <w:t>27 ақпандағы № 147 бұйрығымен бекітілген</w:t>
            </w:r>
          </w:p>
        </w:tc>
      </w:tr>
    </w:tbl>
    <w:bookmarkStart w:name="z12" w:id="10"/>
    <w:p>
      <w:pPr>
        <w:spacing w:after="0"/>
        <w:ind w:left="0"/>
        <w:jc w:val="left"/>
      </w:pPr>
      <w:r>
        <w:rPr>
          <w:rFonts w:ascii="Times New Roman"/>
          <w:b/>
          <w:i w:val="false"/>
          <w:color w:val="000000"/>
        </w:rPr>
        <w:t xml:space="preserve"> Кемелермен тасымалдауға арналған қауіпті жүктердің тізбесі</w:t>
      </w:r>
    </w:p>
    <w:bookmarkEnd w:id="10"/>
    <w:p>
      <w:pPr>
        <w:spacing w:after="0"/>
        <w:ind w:left="0"/>
        <w:jc w:val="both"/>
      </w:pPr>
      <w:r>
        <w:rPr>
          <w:rFonts w:ascii="Times New Roman"/>
          <w:b w:val="false"/>
          <w:i w:val="false"/>
          <w:color w:val="ff0000"/>
          <w:sz w:val="28"/>
        </w:rPr>
        <w:t xml:space="preserve">
      Ескерту. Тізбеге өзгеріс енгізілді – ҚР Индустрия және инфрақұрылымдық даму министрінің 28.10.2019 </w:t>
      </w:r>
      <w:r>
        <w:rPr>
          <w:rFonts w:ascii="Times New Roman"/>
          <w:b w:val="false"/>
          <w:i w:val="false"/>
          <w:color w:val="ff0000"/>
          <w:sz w:val="28"/>
        </w:rPr>
        <w:t>№ 806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8750"/>
        <w:gridCol w:w="1187"/>
        <w:gridCol w:w="1176"/>
      </w:tblGrid>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немесе ішкі санаты</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немесе судың салмақтық үлесi 10%-дан кем аммоний пикраты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зарядты қару үшiн патрондар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1.1F</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зарядты қару үшiн патрондар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зарядты қару үшiн патрондар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1.2F</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жұлынғыш немесе лақтырғыш снарядымен жабдықталған немесе жабдықталмаған жарық беретiн оқ-дәрілер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жұлынғыш немесе лақтырғыш снарядымен жабдықталған немесе жабдықталмаған жарық беретiн оқ-дәрілер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Инерттi снарядты қару үшiн патрондар немесе атқыш қаруы үшін патрондар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үшін оғы жоқ патрондар немесе оғы жоқ атқыш қару үшін патрондар немесе оғы жоқ құралдары үшін патрондар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жұлынғыш немесе лақтырғыш снарядпен жабдықталған немесе жабдықталмаған түтiндi оқ-дәрiлер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жұлынғыш немесе лақтырғыш снарядпен жабдықталған немесе жабдықталмаған түтiндi оқ-дәрiлер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Жұлынғыш, жарылғыш немесе лақтырғыш зарядпен жас ағызатын оқ-дәрiлер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Жұлынғыш, жарылғыш немесе лақтырғыш зарядпен жас ағызатын оқ-дәрiлер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Жұлынғыш, жарылғыш немесе лақтырғыш зарядпен, уландырғыш заттарымен оқ-дәрілер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1.2K</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Жұлынғыш, жарылғыш немесе лақтырғыш зарядымен, уытты оқ-дәрiлер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1.3K</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Түйiршiктелген немесе ұнтақ қapa оқ-дәрі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Нығыздалған қара оқ-дәрi немесе шар түріндегі қара оқ дәрі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Жару жұмыстары үшiн электрлi емес детонаторлар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1.1B</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 жұмыстары үшін электрлі детонаторлар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1.1B</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Жұлғыш зарядты бомбалар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1.1F</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Жұлғыш зарядты бомбалар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Жұлғыш зарядты бомбалар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Фотожарқылды авиабомбалар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1.1F</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Фотожарқылды авиабомбалар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Фотожарқылды авиабомбалар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Детонаторсыз детонатордың зорайтқыштары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ажыратқыш зарядтар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Қалпақша түріндегі капсюлдер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Бүлдіру (құлату) үшін зарядтар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бергiш патрондар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бергiш патрондар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Сигналдық патрондар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Капсюлi бар бос патронды гильзалар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Тереңдiк бомбалар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Детонаторсыз кумулятивтi зарядтар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қосымша зарядтар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Иiлгiш детонацияланатын бау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Тұтандырғыш бау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кабель кескiштер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Судың салмақтық үлесi кемiнде 15% ылғалданған циклотриметилентринитрамин (циклонит), (гексоген)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Оқ-дәрiлерге арналған детонаторлар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1.1B</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Салмақтық үлесiнде судың немесе спирт және судың қоспасы кемiнде 40% ылғалданған диазодинитрофенол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1.1A</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Ұшпайтын және суда ерiмейтiн флегматизатордың салмақтық үлесi кемiнде 25% десенсибилденген диэтиленгликольдинитрат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Судың салмақтық үлесi 15%-дан кем құрғақ немесе ылғалданған динитрофенол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15%-дан кем құрғақ немесе ылғалданған сiлтiлiк металдардың динитрофеноляттары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кемiнде 15% құрғақ немесе ылғалданған динитрорезорцин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Гексанитродифениламин (дипикриламин), (гексил)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А-түрдегі, бризантты жарылатын зат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B-түрдегі, бризантты жарылатын зат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C-түрдегі, бризантты жарылатын зат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D-түрдегі, бризантты жарылатын зат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Жерден жiберiлетiн ракеталар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әуе ракеталары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Жарқылдау үшін оқ-дәрі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Қабаттың жарылуы, мұнай ұңғымасы үшін детонаторсыз құрылғы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Детонацияланатын бау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қабыршақтағы детонацияланатын бау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қабыршақтағы түтікшелі тұтанушы жіп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қабыршақтағы әлсіз әсері бар детонацияланатын бау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от өткізгіш жіп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Жарғыш, детонациялық тұтандырғыш</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1.1B</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Жарғыш, детонациялық тұтандырғыш</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1.2B</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Атылатын немесе қолға ұстайтын практикалық гранаталар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Салмақтық үлесi кемiнде 30% ылғалданған гуанилнитрозоаминогуанилиденгидразин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1.1A</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Судың немесе спирт пен су қоспасының салмақтық үлесi кемiнде 30% ылғалданған гуанилнитрозоаминогуанилтетразен (тетразен)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1.1A</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Салмақтық үлесi 15% аспайтын ылғалды және құрғақ гексолит (гексотол)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Тұтандырғыштар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Детонаторсыз мұнай ұңғымалары үшін перфорaторлық снарядтармен атуға арналған қондырғы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немесе спирт пен су қоспасының салмақтық үлесi 20%-дан кем емес ылғалданған қорғасын азиді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1.1A</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немесе спирт пен су қоспасының салмақтық үлесi кемiнде 20% ылғалданған қорғасын стифнаты (қорғасын үшнитрорезорцинаты)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1.1A</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Отсымды бауы бар тұтандырғыштар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қатардағы нитротуынды тез жанатын металдар тұзы,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Судың немесе спирт пен су қоспасының салмақтық үлесi кемiнде 40% ылғалданған манниттексанитрат (нитроманнит)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Cудың немесе су және спирт қоспасының салмақтық үлесi 20%-дан артық емес ылғалданған шатырлауық сынап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1.1A</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зарядты миналар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1.1F</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зарядты миналар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зарядты миналар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Ұшпайтын және суда ерiмейтiн флегматизатордың салмақтық үлесi кемiнде 40% десенсибилденген нитроглицерин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1%-дан артық, бiрақ 10%-дан артық емес нитроглицериннен тұратын нитроглицериннiң спирт ерiтiндiсi</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20%-дан кем құрғақ немесе ылғалданған нитрокрахмал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Нитромочевина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кемiнде 25% ылғалданған пентаэритриттетреанитрат (пентаэритрол тетранитрат; пэтн) немесе флегматизатордың салмақтық үлесi кемiнде 15% десенсибилденген пентаэритриттетранитрат (пентаэритрол тетранитрат; пэтн)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15%-дан кем құрғақ немесе ылғалданған пентолит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Үшнитроанилин (пикрамид)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Судың салмақтық үлесi 30%-дан кем құрғақ немесе ылғалданған үшнинтрофенол (пикрин қышқылы)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Үшнитрохлорбензол (пикрилхлорид)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Судың салмақтық үлесi кемiнде 25% ылғалданған брикеттегi оқ-дәрi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Tүтінсіз оқ-дәрі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Tүтінсіз оқ-дәрі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 заряды бар снарядтар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1.1F</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 заряды бар снарядтар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 заряды бар снарядтар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беретін оқ дәрілер, жарылатын мен лақтыратын зарядпен жабдықталған немесе жабдықталмаған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ажыратқыш қондырғы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тойтармалар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зарядты ракета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1.1F</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зарядты ракета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зарядты ракета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1.2E</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Инерттi тұмсықты ракета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Зымыран қозғалтқыштары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Ынталандырғыштан басқа жарылатын заттардың үлгiлерi</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Сигналдық қолмен белгi беру қондырғысы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Жарылғыш теміржол петардалары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теміржол петардалары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Кемелік апат белгiлерi</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Кемелік апат белгiлерi</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Түтiн сигналдары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Түтiн сигналдары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Қопарғыш зондтаушы жабдығы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1.2F</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Тетранитроанилин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Үшнитрофенилметилнитрамин (тетрил)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30%-дан кем құрғақ немесе ылғалданған үшнитротолуол (тнт)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Оқ-дәрiлерге арналған трассерлер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Үшнитроанизол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30%-дан кем құрғақ немесе ылғанданған үшнитробензол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кемiнде 30% құрғақ немесе ылғалданған тринитробензой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Үшнитро-м-крезол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Үшнитронафталин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Үшнитрофенетол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Судың немесе спирт пен су қоспасының салмақтық үлесi 20%-дан кем құрғақ немесе ылғалданған үшнитрорезорцин (стифнин қышқылы)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20% кем құрғақ немесе ылғалданған мочевина нитраты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зарядты торпедалардың оқтұмсықтары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жанғыш заттар 0,2%-дан артық аммоний нитраты (көмiртегi бойынша есептелген кез келген органикалық затты қоса алғанда) кез келген басқа заттың қоспасын алып тастағанда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Судың салмақтық үлесi 50%-дан кем құрғақ немесе ылғалданған барий азиды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1.1A</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Детонатормен детонатор күшейткіші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1.1B</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кемiнде 15% ылғалданған циклотетраметилентетрнитрамин (нмх; октоген)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15%-дан кем натрий димитро-о-крезоляты құрғақ немесе ылғалдаған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20%-дан кем құрғақ немесе ылғалдаған натрий пикраматы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кемiнде 20% құрғақ немесе ылғалданған цирконий пикраматы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Ұзартылған иiлмелi кумулятивтi зарядтар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Лақтыратын ракета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Лақтыратын ракета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E-түрдегi, бризантты жарылатын зат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Зеңбiрекке арналған лақтырғыш зарядтар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Жарылғыш, жұлынғыш немесе лақтырғыш снарядпен жабдықталған ақ фосфорлы жарық беретiн оқ-дәрiлер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1.2H</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Жарылғыш, жұлынғыш немесе лақтырғыш снарядпен жабдықталған ақ фосфорлы жарық беретiн оқ-дәрiлер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1.3H</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жұлынғыш немесе лақтырғыш зарядымен ақ фосфорлы түтiндi оқ-дәрілер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1.2H</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жұлынғыш немесе лақтырғыш зарядымен ақ фосфорлы түтiндi оқ-дәрілер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1.3H</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жұлынғыш немесе лақтырғыш зарядымен, сұйықтықпен немесе гельмен жабдықталған жарық беретiн оқ-дәрiлер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1.3J</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жұлынғыш немесе лақтырғыш зарядымен сумен активтендiрiлетiн құрылғы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1.2L</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жұлынғыш немесе лақтырғыш зарядымен сумен активтендiрiлетiн құрылғы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1.3L</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Жұлынғыш зарядты немесе жұлынғыш зарядсыз гиперголикалық сұйықтығы бар қозғалтқыштары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1.3L</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Жарылғыш, жұлынғыш немесе лақтырғыш снарядпен жабдықталған немесе жабдықталмаған жарық беретiн оқ-дәрiлер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жұмыстары үшін электрлі детонаторы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1.4B</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Детонациялық түтiкшелер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1.4B</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15%-дан кем құрғақ немесе ылғалданған октолит (октол)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жұмыстары үшін электрлі емес детонаторы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1.4B</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Детонатормен детонатор күшейткіші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1.2B</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Лақтырғыш зарядтар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Лақтырғыш зарядтар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Тетiктердi оталдыру үшiн патрондар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Тетiктердi оталдыру үшiн патрондар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ұңғымалары үшiн патрондар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ұңғымалары үшiн патрондар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Зеңбiрекке арналған лақтырғыш зарядтар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Зымыран қозғалтқыштары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Зымыран қозғалтқыштары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20%-дан кем құрғақ немесе ылғалданған нитрогуанидин (пикрит)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Детонаторсыз детонатор күшейткіші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Жарылғыш зарядпен атылатын немесе қолға ұстайтын гранаталар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зарядпен атылатын немесе қолға ұстайтын гранаталар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зарядты зымырандардың оқтұмсықтары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зарядты зымырандардың оқтұмсықтары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Ұзартылған иiлмелi кумулятивтi зарядтар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Иiлгiш детонацияланатын бау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қабықтағы детонацияланатын бау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Жұлғыш зарядты бомбалар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1.2F</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снарядпен атылатын немесе қолға ұстайтын гранаталар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1.1F</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снарядпен атылатын немесе қолға ұстайтын гранаталар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1.2F</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зарядты миналар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1.2F</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зарядты ракета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1.2F</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Жаратын, зондтаушы құрылғы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1.1F</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жұлынғыш немесе лақтырғыш зарядпен жабдықталған немесе жабдықталмаған жарық беретiн оқ-дәрiлер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Фотожарқылды авиабомбасы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Жарылғыш, жұлынғыш немесе лақтырғыш зарядымен жабдықталған немесе жабдықталмаған жарық беретiн оқ-дәрілер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Жұлынғыш, жарылғыш немесе лақтырғыш зарядпен жас ағызатын оқ-дәрiлер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Жарылғыш, жұлынғыш немесе лақтырғыш зарядымен жабдықталған немесе жабдықталмаған түтіндік оқ-дәрілер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Тұтануы үшін дәрі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Оқ-дәрiлерге арналған трассерлер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Сигналдық патрондар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Түтiн сигналдары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Тұтандырғыштар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Тұтандырғыштар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Тұтатқыш тұтандырғыштар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Тұтатқыш тұтандырғыштар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Атылатын немесе қолға ұстайтын практикалық гранаталар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Түтікшелі капсюлі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Түтікшелі капсюлі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зарядты қару үшiн патрондар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1.2E</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Жұлынғыш зарядты жабдықталған немесе жабдықталмаған гиперголикалық сұйықтығы бар қозғалтқыштары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1.2L</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Тетiктердi оталдыру үшiн патрондар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 заряды бар снарядтар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1.2F</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Тұтандырғыштар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үшiн оғы жоқ патрондар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үшін оғы жоқ патрондар немесе атқыш қаруы үшін оғы жоқ патрондар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Инерттi снарядты қару үшiн патрондар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зарядты торпедалар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зарядты торпедалар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1.1F</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В-түрдегi, бризантты жарылғыш зат (В-түрдегi бризантты құралы)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Е-түрдегi, бризантты жарылғыш зат (Е-түрдегi бризантты құралы)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Фейрверктер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Фейрверктер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Фейрверктер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Фейрверктер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Фейрверктер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үшін оғы жоқ патрондар немесе атқыш қаруы үшін оғы жоқ патрондар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Инертті снарядты қару үшін патрондар немесе атқыш қаруы үшін патроны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Судың (немесе спирттің) салмақтық үлесi 25%-дан кем құрғақ немесе ылғалданған Нитроцеллюлоза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Пластификатордың салмақтық үлесi 18%-дан кем түрлендiрiлмеген немесе пластификацияланған нитроцеллюлоза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Спирттiң салмақтық үлесi кемiнде 25% сiңдiрiлген нитроцеллюлоза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Пластификатордың салмақтық үлесi кемiнде 18% пластификацияланған нитроцеллюлоза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 заряды бар снарядтар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Трассерiмен инерттi снарядтар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 немесе жұлу заряды бар снарядтар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 немесе жұлу заряды бар снарядтар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зарядты қару үшін патрондар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1.4F</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1.4B</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1.1L</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1.2L</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1.3L</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1.1L</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1.2L</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1.3L</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 жұмыстары үшiн электрлi емес детонаторлардың жинағы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1.1B</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 жұмыстары үшiн электрлi емес детонаторлардың жинағы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1.4B</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оқ-дәрiлер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оқ-дәрілер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Оқ-дәрiлерге арналған детонаторлар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1.2B</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Оқ-дәрiлерге арналған детонаторлар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1.4B</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Оқ-дәрiлерге арналған детонаторлар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Жарғыштары, оталдырғы тұтандырғыш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Тұтатқыш тұтандырғыштар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Жарылатын зарядты зымырандар оқтұмсықтар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1.1F</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немесе сындыратын зарядты зымырандар оқтұмсықтар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немесе сындыратын зарядты зымырандар оқтұмсықтар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1.4F</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гранаталар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белгi беру қондырғысы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Жаратын, зондтаушы құрылғы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Жаратын, зондтаушы құрылғы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 капсюлі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Қалпақша түріндегі капсюльдер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1.1B</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Қалпақша түріндегі капсюльдер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1.4B</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Капсюльдi бос патрон гильзалары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Пирофорлы бұйымдар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1.2L</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Тетiктердi оталдыру үшiн патрондар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Жарылу тiзбегi элементтерi,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1.2B</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Жарылу тiзбегi элементтерi,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1.4B</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Жарылу тiзбегi элементтерi,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5-нитробензотриазол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Үшнитробензолсульфон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Үшнитрофторенон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Үшнитротолуол және үшинтробензолдың қоспасы немесе үшнитротолуол және гексанитростильбеннiң қоспасы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Үшнитробензол және гексанитростильбен бар үшнитротолуол қоспасы жабдықталған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Үштонал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кемiнде 15% немесе флегматизатордың салмақтық үлесi кемiнде 10% десенсибилденген ылғалданған циклотриметилентринитамин (циклонит), (rdx), (гексоген) пен циклотетраметилентетранитрамин (нмх; октоген) қоспасы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Гексанитростильбен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Гексатонал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немесе спирт пен су қоспасының салмақтық үлесi кемiнде 20% құрғақ немесе ылғалданған үшнитрорезорцин (стифнин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Отынмен толтырылған, зымырандық сұйықтықты қозғалтқыштар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1.2J</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Отынмен толтырылған, зымырандық сұйықтықты қозғалтқыштар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1.3J</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зарядты, сұйық отын құйылған зымыран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1.1J</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зарядты, сұйық отын құйылған зымыран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1.2J</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зарядты тез тұтанғыш сұйықтықты бомбалар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1.1J</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зарядты тез тұтанғыш сұйықтықты бомбалар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1.2J</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10%-дан кем құрғақ немесе ылғалданған дипикрилсульфид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перхлораты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Сигналдық авиациялық зымыран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Сигналдық авиациялық зымыран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Сигналдық патрондар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Динитрозобензол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Тетразол-1-сірке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элементтерi бар детонациялық жарғыштар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элементтерi бар детонациялық жарғыштар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элементтерi бар детонациялық жарғыштар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Парафинның салмақтық үлесi кемiнде 7% пентаэритриттетранитрат (пентаэритрол тетранитрат; пэтн)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Жарылғыш зарядты қару үшін патрондар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үшін оғы жоқ патрондар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Зеңбiрекке арналған лақтырғыш зарядтар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Лақтырғыш зарядтар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Инерттi снарядты қару үшiн патрондар немесе атқыш қаруы үшін патрондар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бергiш, жерден жiберiлетiн ракета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бергiш, жерден жiберiлетiн ракета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бергiш авиациялық зымырандар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бергiш авиациялық зымырандар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Трассерiмен инерттi снарядтар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Трассерiмен инерттi снарядтар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 немесе жұлу заряды бар снарядтар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1.2F</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 немесе жұлу заряды бар снарядтар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1.4F</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мақсаттарға арналған пиротехникалық бұйымдар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мақсаттарға арналған пиротехникалық бұйымдар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мақсаттарға арналған пиротехникалық бұйымдар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мақсаттарға арналған пиротехникалық бұйымдар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мақсаттарға арналған пиротехникалық бұйымдар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кемiнде 17% спирт сiңiрiлген брикеттегi оқ-дәрi (оқ-дәрілік паста)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 немесе жұлу заряды бар снарядтар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 немесе жұлу заряды бар снарядтар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Жұлғыш зарядты зымырандар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Жұлғыш зарядты зымырандар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Жұлғыш зарядты зымырандар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Детонаторсыз кумулятивтi зарядтар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Детонаторсыз кумулятивтi зарядтар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Детонаторсыз кумулятивтi зарядтар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Детонаторсыз өндiрiстiк жарылғыш зарядтар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Детонаторсыз өндiрiстiк жарылғыш зарядтар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Детонаторсыз өндiрiстiк жарылғыш зарядтар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Детонаторсыз өндiрiстiк жарылғыш зарядтар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Капсюлi жоқ жанатын гильзалар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Капсюлi жоқ жанатын гильзалар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5-меркаптотетразол-1-сірке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Жарылғыш зарядпен жабдықталған немесе жабдықталмаған сұйық отынды торпедалар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1.1J</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Инерттi тұмсықты сұйық отынды торпедалар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1.3J</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зарядты торпедалар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Атылатын немесе қолға ұстайтын практикалық гранаталар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Трослақтырғыш ракета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Тұтандырғыштар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 жұмыстары үшiн электрлi емес детонаторлар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 жұмыстары үшiн электрлi емес детонаторлар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Пластифицирленген ажыратқыш зарядтар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Пластифицирленген ажыратқыш зарядтар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Пластифицирленген ажыратқыш зарядтар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Пластифицирленген ажыратқыш зарядтар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Жаруының тізбегі элементтері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1.1B</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1.1E</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1.1F</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1.2E</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1.2F</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1.4F</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1.1A</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 сезімталды жарылатын заттар,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Десенсибилденген циклотриметилентринитрамин (циклонит, гексоген, rdx)</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Десенсибилденген циклотетраметилентетранитрамин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Жарылатын заттар,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сезгiштiгi төмен жарылатын заттар (тст жарылатын заттар)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1.6N</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сигналдары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оқ-дәрілер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Динитрогликольурил (дингу)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Нитротриазолон (нто)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Лақтырғыш зарядтар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Жарылғыш теміржол петардалар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Жарылғыш теміржол петардалар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Детонаторсыз мұнай ұңғымаларына арналған перфорaторлық снарядтар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сұйық отын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Октонал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сұйық отын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қатаң отын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қатаң отын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 жұмыстары үшiн электрлi емес детонаторлардың жинағы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қатаң отын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Инерттi тұмсықты зымырандар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Үрлемелі жастығының айдағышы, немесе үрлемелі жастығының модулі, немесе қауіпсіздік белдігі алдын ала керуінің құрылғы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1h-тетразол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Кемелік апат сигналы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1.4G</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Кемелік апат сигналы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сигналдар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салмағының үлесі құрғақ немесе ылғалдаған 20% кемінде сусыз 1-гидроксибензотриазол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Түтінсіз дәрі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1.4C</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Ерітілген ацетилен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ауа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суытылған ауа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аммиак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Сығымдалған аргон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үшфториді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Бромтрифторметан (рефрижераторлық газ r 13b1)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Тұрақталған бутадиені немесе тұрақталған бутадиен мен көмірсутек қоспасы, бутадиенді 40% аса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диоксиді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Сығымдалған көмiртегі монооксидi</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Хлордифторметан (рефрижераторлық газ r 22)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Хлорпентафторэтан (рефрижераторлық газ r 115)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1-хлор-1,2,2,2-тетрафторэтан (рефрижераторлық газ r 124)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Хлортрифторметан (рефрижераторлық газ r 13)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Сығылған таскөмірлі газы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Циклопропан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Дихлордифторметан (рефрижераторлық газ r 12)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Дихлорфторметан (рефрижераторлық газ r 21)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1,1-дифторэтан (рефрижераторлық газ r 152a)</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диметиламин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 эфирі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суытылған этилен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Этилметил эфирі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мпа (10бар)-ға дейiнгi жалпы қысымдағы, 50 о С температурадағы азотпен этилен оксидi немесе этилен оксиді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этилен оксидi 9%-дан артық, бiрақ кемiнде 87% этилен оксидi мен көмiртегi диоксидiнiң қоспасы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еркiн аммиак бар аммиак тыңайтқышының ерiтiндiсi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немесе сұйытылған газ толтырылған өртсөндiргiш</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Сығымдалған фтор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Сығымдалған гелий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бромды сутегі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Сығымдалған сутегі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хлорлы сутегі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3%-дан кем су бар цианийлі тұрақтандырылған сутегi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фторлы сутегі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сутегі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криптон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Оттығы немесе оттығына үшін баллоны, тез жанғыш газпен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Диоксидтi көмiртектен немесе ауасы бар, құрамында азоты ұстап тұратын сұйықталған газдар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Тұрақтанған металацетилен және пропадиен қоспасы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метиламин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Метилбромиді хлорпикринімен 2,0% артық емес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Метилхлорид (рефрижератopлық газ r 40)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Метилмеркаптан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неон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Сығымдалған азот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Диазоттың тетраоксиді (азот диоксид)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Нитрозилхлорид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гемиоксиді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мұнай тектес газ</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Сығылған оттегі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Суытылған сұйық оттегі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Тығыздалған мұнай газы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Фосген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Рефрижераторлық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диоксиді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гексафториді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Тұрақтанған тетрафторэтилен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Тұрақтанған үшфторхлорэтилен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үшметиламин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Тұрақтанған винилбромид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Тұрақтанған винилхлорид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Тұрақтанған винилметил эфирі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 майы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Тұрақтанған акролеин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Тұрақтанған акрилонитрил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 спирті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Аллилбромид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Амилацетат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1-пентен (н-амилен)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Амилформиат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Н-амилметилкетон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Амилмеркаптан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Амилнитрат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Амилнитрит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Бутилацетат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Н-бутиламин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1-бромбутан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Хлорбутан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Н-бутилформиат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Бутиральдегид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Камфара майы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көміртегі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тез тұтанғыш сұйық бар желiмдер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Этиленхлоргидрин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Тез тұтанғыш таскөмiр шайырының дистиляттары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Жабынға жағуға арналған ерiтiндi (өндiрiстiк немесе басқа мақсаттарға арналған, мысалы автомобильдердiң корпусына грунтты жабын жағуға, барабандар немесе бөшкелердi футирлеуге арналған, бетiн өңдеуге немесе беттердi қаптауға арналған ерiтiндiлер)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Кротональдегид немесе тұрақтандырылған кротональдегид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Кротонилен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Декагидронафталин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Диацетон спирті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 эфирі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1,2-дихлорэтилен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Дихлорпентан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 диэтил эфирі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 эфирі (этил эфирі)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Диэтилкетон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Диизобутилкетон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Диизопропиламин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Диизопропил эфирі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су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Диметилкарбонат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Диметилдихлорсилан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Симметриялы емес диметилгидразин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Диметилсульфид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Диоксолан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Тұрақталған дивинил эфирі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хош иiстi экстракттар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 (этил спирті) немесе этанол – ерітінді (этил спирті - ерітінді)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 моноэтил эфирі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 және сiрке қышқылының моноэтил эфирi</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Этилборат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2-этилбутилацетат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2-этилбутиральдегид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Этилбутил эфирі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Этилбутират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Этилхлорацетат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Этилхлорформиат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Этилдихлорсилан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Тұрақталған этиленимин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 монометил эфирі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Этиленгликоль және сiрке қышқылының монометил эфирi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Этилформиат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Октил альдегиді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Этиллактат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Этилметилкетон (метилэтилкетон)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Этилнитрит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Этилпропионат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Этилтрихлорсилан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хош иiстi экстракттар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тұтанғыш формальдегид ерiтiндiсi</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Фуральдегид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Сивуха майы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Газойлі немесе дизель отыны немесе пеш ақшыл отыны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бензині немесе газолині немесе бензині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нитроглицериннен тұратын нитроглицериннiң спирт ерiтiндiсi</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Гексальдегид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тұтанғыш баспаханалық сыр немесе баспаханалық сырмен бiрге қолданылатын тез тұтанғыш материал (ерiткiш немесе баспаханалық сырды ерiткiштi қоса алғанда)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Изобутанол (изобутил спирті)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Изобутилацетат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Изооктен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Тұрақтандырылған изопрен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Изопропанол (изопропил спирті)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Изопропилацетат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Изопропилнитрат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кетондары,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тез тұтанғыш сұйық меркаптандар н.к немесе тез тұтанғыш уытты сұйық меркаптан қоспасы,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Мезитилоксид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Метилацетат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Метиламилацетат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Метилаль</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Метиламин су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Метилбутират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Метилхлорформиат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Метилхлорметил эфирі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Метилдихлорсилан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Метилформиат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Метилгидразин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Метилизобутилкетон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Тұрақтанған метилизопропенилкетон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 тұрақтанған мономер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Метилпропионат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Метилпропилкетон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Метилтрихлорсилан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Тұрақтанған метилвинилкетон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карбонилі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Нитрометан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(сыр, лак, эмаль, бояғыш, шеллак, олифа, политура, сұйық толтырғыш және сұйық лакты негiздi қоса алғанда) немесе лактыбояғыш материал (сыр ерiткiш немесе сыр сұйылтқышты қоса алғанда)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Паральдегид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пентандар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Тұтанатын езгіштермен парфюмерия өнімдері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дистилляттері, н.к., немесе мұнай өнімдері,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Қылқанды ағаш майы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Н-пропанол (қалыпты пропил спирті)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Пропиональдегид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Н-пропилацетат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1-хлорпропан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1,2-дихлорпропан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Пропиленоксид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Пропилформиат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майы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Сланц майы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метилатының спирттегi ерiтiндiсi</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Тетраэтилсиликат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тұнбалар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Трихлорсилан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Триметиламиннiң салмақтық үлесi 50%-дан артық емес триметиламиннiң су ерiтiндiсi</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Триметилхлорсилан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Скипидар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Скипадарды алмастырушы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Тұрақтандырылған винилацетат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Тұрақтандырылған винилэтил эфирі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Тұрақтандырылған винилиденхлорид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Тұрақтандырылған винилизобутил эфирі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Винилтрихлорсилан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ағаштарға арналған антисептиктер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тұтанғыш сұйыққа суспендирленген цирконий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Алюминий-қапталған ұнтақ</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10%-дан кем емес ылғалданған аммоний пикраты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Борнеол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резинаты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кальций резинаты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Тұндырылған кобальт, резинаты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кемiнде 15% құрғақ немесе ылғалданған динитрофенол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кемiнде 15% ылғалданған динитрофеноляттар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кемiнде 15% ылғалданған динитрорезорцин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Ферроцерий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Желатинмен қапталған нитроцеллюло. залық негіздегі кино-фотопленка, қалдықтарды қоспағанда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тез тұтанғыш қатты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Гафний – ылғалды ұнтағы, суының 25% кем емес (айқын су артығы болу керек) </w:t>
            </w:r>
            <w:r>
              <w:br/>
            </w:r>
            <w:r>
              <w:rPr>
                <w:rFonts w:ascii="Times New Roman"/>
                <w:b w:val="false"/>
                <w:i w:val="false"/>
                <w:color w:val="000000"/>
                <w:sz w:val="20"/>
              </w:rPr>
              <w:t>
а) механикалы алынған, бөлшек көлемі 53 микрон азырақ;</w:t>
            </w:r>
            <w:r>
              <w:br/>
            </w:r>
            <w:r>
              <w:rPr>
                <w:rFonts w:ascii="Times New Roman"/>
                <w:b w:val="false"/>
                <w:i w:val="false"/>
                <w:color w:val="000000"/>
                <w:sz w:val="20"/>
              </w:rPr>
              <w:t>
b) химиялық технологияның көмегімен алынған, бөлшек көлемі 840 микрон кем</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 сабан, топаны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Гексаметилентетрамин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резинаты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тұтанғыш сіріңкелер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Метальдегид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Церий - пластинкалар, құймалар немесе кесектер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Тазаланған нафталин немесе шикi нафталин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кемiнде 20% ылғалданған нитрогуанидин (пикрин)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кемiнде 20%-дан ылғалданған нитрокрахмал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Аморфты фосфор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сары немесе ақ фосфор жоқ фосфор гептасульфидi</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сары немесе ақ фосфор жоқ фосфор пентасульфидi</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сары немесе ақ фосфор жоқ фосфор сесквисульфидi</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сары немесе ақ фосфор жоқ фосфор үшсульфидi</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кемiнде 30% ылғалданған үшнитрофенол (пикрин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Ұнтақты немесе түйіршіктелген резеңке қалдықтары, мөлшерімен 840 микрон артық емес мен резеңке мөлшерімен 45% аса немесе ұнтақты немесе түйіршіктелген регенерациялық резеңке, мөлшерімен 840 микрон артық емес мен резеңке мөлшерімен 45%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Аморфты кремний, ұнтақ</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кемiнде 30% ылғалданған күмiс пикраты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кемiнде 15% ылғалданған натрий димитро-о-крезоляты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кемiнде 20% ылғалданған натрий пикраматы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 ылғалды ұнтағы су мөлшерімен 25% (анық су артығы болуы керек)</w:t>
            </w:r>
            <w:r>
              <w:br/>
            </w:r>
            <w:r>
              <w:rPr>
                <w:rFonts w:ascii="Times New Roman"/>
                <w:b w:val="false"/>
                <w:i w:val="false"/>
                <w:color w:val="000000"/>
                <w:sz w:val="20"/>
              </w:rPr>
              <w:t>
а) жаттанды алынған, бөлшектің көлемімен 53 микрон кем; b) химиялық технология көмегімен алынған, бөлшектің көлемімен 840 микрон кем</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 құрамы аз нитроцеллюлоза сіңірілген талшықтар,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кемiнде 30% ылғалданған тринитробензол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кемiнде 30% ылғалданған тринитробензой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кемiнде 30% ылғалданған үшнитротолуол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кемiнде 20% ылғалданған карбамид нитраты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 – ылғалды ұнтағы су мөлшері кемінде 25% кем емес (анық су артығы болуға керек)</w:t>
            </w:r>
            <w:r>
              <w:br/>
            </w:r>
            <w:r>
              <w:rPr>
                <w:rFonts w:ascii="Times New Roman"/>
                <w:b w:val="false"/>
                <w:i w:val="false"/>
                <w:color w:val="000000"/>
                <w:sz w:val="20"/>
              </w:rPr>
              <w:t>
а) жаттанды алынған, бөлшектің мөлшері 53 микрон аз;</w:t>
            </w:r>
            <w:r>
              <w:br/>
            </w:r>
            <w:r>
              <w:rPr>
                <w:rFonts w:ascii="Times New Roman"/>
                <w:b w:val="false"/>
                <w:i w:val="false"/>
                <w:color w:val="000000"/>
                <w:sz w:val="20"/>
              </w:rPr>
              <w:t>
b) химиялық технология көмегімен алынған, бөлшектің мөлшері 840 микрон аз</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фосфиді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немесе өсiмдiк тектi күйе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Активтендiрiлген көмiр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сiңiрiлген мақта қалдықтары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Дымқыл мақта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П-нитрозодиметиланилин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сiңiрiлген жануар немесе өсімдік тектi талшықтар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сiңiрiлген жануар немесе өсімдік тектi талшықтар немесе ұлпалары н.к, майға сiңiрiлген синтетикалық түптегiнiң талшықтары,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Тұрақсыздандырылған балық ұны немесе тұрақсыздандырылған балық қалдықтары. Құрамында дымқыл шектеусіз 12% асатын массалық үлеспен май шектеусіз болған кезде; құрамында 15% асатын массалық үлеспен май шектеусіз болған кезде антиоксидантпен өңделген балық ұны немесе балық қалдықтары болған жағдайда үлкен қауіп бар.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оксидінің қалдықтары, таскөмiр газын тазалаудан алынған кеуектi темiрдiң қалдықтары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Көрiнетiн артық сұйықтығы бар ылғалданған металды катализатор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кептiрiлмеген (көбейту қағазын қоса алғанда) қанықпаған маймен өңделген қағаз</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Пентаборан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немесе сары фосфор, құрғақ немесе су қабаттың оттығында немесе ерітіндідегі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Сусыз калий сульфиді немесе калий сульфид кристаллогидраты 30% кем кристалданған су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Пирофорлы металл, н.к., немесе пирофор қорытпалар,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дитиониті (натрий гидросульфиті)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натрий сульфиді немесе кристаллизациялық судың үлесi 30%-дан кем натрий сульфиді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майлы жомы</w:t>
            </w:r>
            <w:r>
              <w:br/>
            </w:r>
            <w:r>
              <w:rPr>
                <w:rFonts w:ascii="Times New Roman"/>
                <w:b w:val="false"/>
                <w:i w:val="false"/>
                <w:color w:val="000000"/>
                <w:sz w:val="20"/>
              </w:rPr>
              <w:t>
а) механика сығылып алынған тұқымы, май мөлшерімен 10% артық немесе май мен дымқылдың бірлескен мөлшерімен 20% артық</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жүн қалдықтары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Сілтілік металдардың амальгамасы, сұйық</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Сілтілік металдардың амиді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Диспергирленген сiлтiлiк металл немесе диспергирленген топырақсiлтiлiк металл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Сiлтiлiк-топырақтық металдардың амальгамасы, сұйық</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Сiлтiтопырақтық металдар қорытпасы,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карбиді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Алюминий-ферросилиций-ұнтақ</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Алюминий-қапталмаған ұнтақ</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фосфид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Кремнийлi алюминий-қапталмаған ұнтақ</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карбиді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үлесiнде 0,1%-дан астам кальций карбидi бар кальций цианид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гидриді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силициді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Кремнийдiң салмақтық үлесi кемiнде 30%, бiрақ 90%-дан кем ферросицилий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әрекетке түсетiн металдардың гидридтары,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алюмогидриді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Эфирдегі литий алюмогидриді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боргидриді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гидриді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силициді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 ұнтақ немесе магний қорытпасы - ұнтақ</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Магний-алюминий фосфиді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калий металл қорытпасы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сілтілік металдар қорытпасы,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 натрий сұйық қорытпасы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Рубидий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боргидриді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гидриді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метилат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фосфиді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 фосфиді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шлагі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 ұнтақ немесе мырыш – тозаң</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 гидриді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нитраты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бихроматы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перхлораты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персульфаты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барий хлораты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нитраты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барий перхлораты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перманганаты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пероксиді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бромат,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 нитраты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хлораты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хлориті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перхлораты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перманганаты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пероксиді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Хлорат пен борат қоспасы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Хлорат және магний хлоридінің қатты қоспасы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хлораттар,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хлориттер,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Сусыз хром үшоксиді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Дидимның нитраты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нитраты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Гуанидин нитраты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нитраты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қорғасын перхлораты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литий гипохлориті немесе литий гипохлориті қоспасы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пероксиді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броматы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нитраты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перхлораты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пероксиді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нитраттар,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Тотықтанатын қатты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перхлораттар,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перманганаттар,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пероксидтер,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броматы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нитраты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нитраты мен натрий нитриті – қоспа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нитриті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перхлораты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перманганаты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пероксиді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персульфаты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нитраты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броматы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хлориті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нитраты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нитраты мен калий нитраты – қоспа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нитриті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перхлораты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перманганаты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пероксиді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персульфаты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 хлораты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 нитраты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 перхлораты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 пероксиді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Тетранитрометан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пен сутегі пероксидiнiң жиынтығы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Цинк-аммоний нитриті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хлораты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нитраты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перманганаты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пероксиді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кемiнде 20% ылғалданған цирконий пикраматы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Тұрақтандырылған ацетонциангидрин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алкалоидтар, н.к., немесе қатты алкалоид тұздары,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Тұрақтандырылған аллилизотиоцианат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арсенаты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 гидрохлориді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бейорганикалық сүрме қосындысы,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Сүрме лактаты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Сүрме-калий тартраты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күшәла қышқылы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күшәла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Күшәла бромиді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күшәла қосындылары, н.к, бейорганикалық арсенаттарды, н.к, арсенаттарды, н.к., күшәла сульфидтерiн, н.к қоса алғанда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күшәла қосындылары, н.к, бейорганикалық арсенаттарды, н.к, арсенаттарды, н.к., күшәла сульфидтерiн, н.к қоса алғанда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Күшәла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Күшәла пентаоксиді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Күшәла үшхлориді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Күшәла үшоксиді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Күшәла тозаңы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Барийдің қоспасы,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цианиді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Бериллийдің қоспасы,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 ұнтақ</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Бромацетон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50%-дан кем емес ылғалданған барий азиды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Какодил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арсенаты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арсенаты мен кальций арсенитiнiң қатты қоспасы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цианид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хлординитробензолдар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хлорнитробензолдар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4-4-хлор-о-толуидингидрохлорид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Хлорпикрин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Хлорпикрин мен метилбромид - қоспасы хлорпикриннің салмағымен 2%-тен артығырақ</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Хлорпикрин мен метилхлорид қоспасы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Хлорпикрин қоспасы,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ацетоарсениті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арсениті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цианиді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бейорганикалық цианидтер,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Тұрақталған хлорциан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дихлоранилин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Орто-о-дихлорбензол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Дихлорметан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Диэтилсульфат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Диметилсульфат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Динитроанилин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динитробензол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Динитро-о-крезол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Динитрофенолдың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динитротолуол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уытты, дезинфекциялайтын құралдары,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уытты бояғышы, н.к., уытты сұйық бояғыштар синтезiнiң жартылай өнiмi ,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Этилбромацетат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Этилендибромид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арсенаты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арсениті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арсенаты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Гексаэтилтетрафосфат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Сығымдалған газ және гексаэтилтетрафосфат – қоспа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20%-ден емес цианистi сутегi бар цианистi сутегі қышқылының су eрiтiндiсi (цианисті сутегі, су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3%-дан кем су және кеуектi инерттi материал бар цианисті сутегі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ацетаты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арсенаты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арсениті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цианиді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Лондон пурпуры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арсенаты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арсенаты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дихлориді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нитраты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(II) - калий цианид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нитраты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ацетаты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 аммоний хлориді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бензоаты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бромиді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цианиді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глюконаты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иодиді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нуклеаты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олеаты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оксиді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Десенсибилделген сынап оксицианиді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 калий иодиді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салицилаты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сульфаты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тиоцианаты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этилендибромид пен метилбромидтің қоспасы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Ацетонитрил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отынына детонацияға қарсы қондырма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бета-нафтиламин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Нафтилтиомочевина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Нафтилнесепнәр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цианиді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никотин қосындысы, н.к., немесе қатты никотин препараты,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никотин гидрохлориді немесе никотин гидрохлоридiнiң ерiтiндiсi</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салицилаты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сульфатының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тартраты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Сығымдалған азот оксиді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Нитроанилиндер (о-,м-,п-)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Нитробензол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Нитрофенолдар (о-,м-,п-)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нитротолуол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нитроксилол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Пентахлорэтан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Перхлорметилмеркаптан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фенол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Фенилкарбиламинохлорид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Фенилендиаминдер (о-, м-, 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Фенилртутьацетат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арсенаты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арсениті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купроцианиді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калий цианиді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арсениті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цианиді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арсенаты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арсенитінің сұйық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азиді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какодилаты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натрий цианиді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натрий фториді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 арсениті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Стрихнин немесе стрихнин тұздары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ағызатын сұйық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бромбензилцианид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Тұрақталған хлорацетон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хлорацетофенон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Дифениламинхлорарсин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дифенилхлорарсин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ағызатын газ шамдар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ксилилбромид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1,1,2,2-тетрахлорэтан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Тетраэтилдитиопирофосфат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 қосындысы,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толуидин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2,4-толуилендиамин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Трихлорэтилен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ксилидин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арсенаты, цинк арсениті немесе цинк арсенатымен цинкарсенитiнiң қоспасы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цианиді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фосфиді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ангидрид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Ацетилбромид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Бутилдигидрофосфат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Күйдіргіш сілтілік сұйықтық,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Аллилхлорформиат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Аллилиодид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Тұрақтандырылған аллилтрихлорсилан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алюминий бромид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алюминий 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аммоний гидродифториді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Амилтрихлорсилан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Анизоилхлорид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сүрме пентахлориді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Сүрме пентахлоридінің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Сүрме пентафториді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Сүрме үшхлориді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Бензоилхлорид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Бензилбромид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Бензилхлорформиат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гидродифторид,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үшхлориді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үшфториді мен сірке қышқылының жиынтығы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трифториді мен пропион қышқылының жиынтығы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 немесе бром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 пентафториді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 үшфториді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Бутилтрихлорсилан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гипохлоритi құрғақ немес құрамында 39% астам белсендi хлор (8,8% белсендi оттегi) бар кальций гипохлоритi құрғақ қоспасы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 үшфториді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Хлорсірке қышқылының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хлорсірке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Хлорацетилхлорид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Хлорфенилтрихлорсилан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Хлорсульфон қышқылы (күкiрт андигридi бар немесе онсыз)</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қышқылының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хром фториді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фториді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оксихлориді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Тотығу/ащы қатты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Тотығу/ащы сұйықтық,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Мысэтилендиамин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Циклогексенилтрихлорсилан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Циклогексилтрихлорсилан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Дихлорсірке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Дихлорацетилхлорид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Дихлорфенилтрихлорсилан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Диэтилдихлорсилан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дифторфосфор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Дифенилдихлорсилан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Дифенилметилбромид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Додецилтрихлорсилан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темір (III) хлориді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Коррозиялық өртсөндiргiштердi толтыруға арналған сұйықтық</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Борфторлысутегі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фторфосфор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Фторсульфон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Кремнефторлысутегі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Құмырсқа қышқылы, құрамында 85%-дан көп қышқыл бар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Фумарилхлорид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Гексадецилтрихлорсилан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Гексафторфосфор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Гексаметилендиамин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Гексилтрихлорсилан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Фторлысутегі қышқылы и күкірт қышқылының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Иодтысутегі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Бромдысутегі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Хлорлысутегі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кемiнде 60% фторлысутегі қышқылы бар фторлысутегi қышқылының ерiтiндiсi</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Гипохлориттің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йод монохлориді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Изопропилфосфор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3%-дан көп еркiн қышқыл бар қорғасын сульфаты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 қышқылы 50%-дан артық болатын нитрлейтiн қышқыл қоспасы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 қышқылы 50%-дан артық емес болатын нитрлейтiн қышқыл қоспасы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 мен хлорлысүтегі қышқылының қоспасы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Нонилтрихлорсилан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Октадецилтрихлорсилан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Октилтрихлорсилан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Қышқылдың салмақтық үлесi кемiнде 50% хлор қышқылы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фенолсульфоқышқыл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Фенилтрихлорсилан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қышқылдың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пентахлорид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пентаоксид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үшбромид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үшхлорид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оксихлорид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калий гидродифторид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калий фторид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калий гидроксид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гидроксидінің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Пропионилхлорид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Пропилтрихлорсилан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Пиросульфурилхлорид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тетрахлорид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алюминатының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натрий гидроксиді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гидроксидінің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монооксид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 қышқылы 50%-дан артық болатын пайдаланымнан шыққан нитрлейтiн қышқыл қоспасы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 қышқылы 50%-дан артық емес болатын пайдаланымнан шыққан нитрлейтiн қышқыл қоспасы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қалайы тетрахлориді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хлориді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Тұрақтанған күкірт үшоксиді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51%-дан артық қышқылы бар күкiрт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Түтіндегіш күкірт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күкірт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қышқыл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Сульфурилхлорид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Тетраметиламмоний гидроксидінің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Тионилхлорид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Тиофосфорилхлорид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тетрахлориді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үшхлорсірке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хлориді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Ацетальдегидаммиак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аммоний динитро-о-крезоляті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көміртегі диоксиді (құрғақ мұз)</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тетрахлориді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сульфид кристаллогидраты кемiнде 30% кристалданған су үлесімен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 қышқылы, құрамында кемінде 10% кем емес, бірақ 90% артық емес қышқылымен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Кемiнде 30% кристаллизациялық судан тұратын натрий сульфидiнiң кристаллогидраты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уытты дәрін препарат,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Пирофорлы барий қорытпасы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Пирофорлы кальций немесе пирофорлы кальций қорытпасы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көнерген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тоқыма қалдықтары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Гексафторпропилен (рефрижераторлық газ r1216)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тетрафториді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Тұрақтанған винилфториді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Этилкротонат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Турбиналық қозғалтқыштарға арналған авиация отыны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Н-пропилнитрат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тұтанғыш шайыр ерiтiндiсi</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Декаборан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50%-дан артық магнийден тұратын магний қорытпасы (түйiршiктер, жаңқалар немесе таспалар)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боргидриді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гидриді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диоксиді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Қышқылдың салмақтық үлесi 50% артық, бiрақ кемiнде 72% хлор қышқылы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оксиді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Бензидин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Бензилиденхлорид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Бромхлорметан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Хлороформ</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Бромды циан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Этилбромид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Этилдихлорарсин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Фенилсынап гидрооксиді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Фенилсынап нитраты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Тетрахлорэтилен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Ацетилиодид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Диизооктилгидрофосфат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Тотықтанатын дезинфекциялайтын сұйықтық,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 гудроннан қалпына келтiрiлген күкірт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4%-дан артық натрий гидрооксиді бар патрон әгi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Хлорит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оксиді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Диборан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Метилхлорид пен метиленхлоридтің қоспасы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суытылған неоны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Бутилпропионат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Дихлордиэтил эфирі 2,2'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Тұрақталған этилакрилат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Изопропилбензол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Тұрақталған метилакрилат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Тұрақталған пропиленимин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Пирролидин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дитионит (кальций гидросульфит)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эфиріндегі метилмагнийбромид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дитионит (калий гидросульфит)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дитионит (цинк гидросульфит)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 қалдықтары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 ерітіндісі,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Бромсірке қышқылы -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оксибромид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Тиогликолен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Дибромдифторметан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жанғыш заттар кемiнде 0,2% аммоний нитраты (көмiртегi бойынша есептелген кез келген органикалық затты қоса алғанда) кез келген басқа заттың қоспасын алып тастағанда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Қауiпсiз сiрiңкелер (қораптағы, кітапшадағы картондағы)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"Веста" балауыз сіріңкелер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салқындатылған аргон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этилен оксидi кемiнде 9% этилен оксидi мен көмiртегi диоксидiнiң қоспасы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 тұтанатын уытты сығылған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 тұтанатын сығылған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сығылған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Сығымдалған дейтерий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1,2-дихлор-1,1,2,2-тетрафтор-этан (рефрижераторлық газ r 114)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1,1-дифторэтилен (рефрижераторлық газ r 1132a)</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салқындатылған этан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салқындатылған гелий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Көмірсүтегімен газдардың сығымдалған қоспасы,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Көмірсүтегімен газдардың сұйылтылған қоспасы,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салқындатылған сутек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жәндікжойғыш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Жәндікжойғыш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суытылған криптон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метан или құрамындағы метаны жоғары сығылған табиғи газ</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салқындаған метан немесе құрамындағы метаны жоғары салқындатылған сұйық табиғи газ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шамамен 49% хлордифторметаны бар тұрақты қайнау температурасы бар хлордифторметан мен хлорпентафторэтан (рефрижераторлы газ r 502)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Хлордифторбромметан (рефрижераторлық газ r 12b1)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оксиді мен диазот тетраоксидінің қоспасы (азот оксиді мен азот диоксидінің қоспасы)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Октафторциклобутан (рефрижераторлық газ rc 318)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салқындатылған азот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Сығымдалған тетрафторметан (рефрижераторлық газ r 14)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1-хлор-2,2,2-трифторэтан</w:t>
            </w:r>
            <w:r>
              <w:br/>
            </w:r>
            <w:r>
              <w:rPr>
                <w:rFonts w:ascii="Times New Roman"/>
                <w:b w:val="false"/>
                <w:i w:val="false"/>
                <w:color w:val="000000"/>
                <w:sz w:val="20"/>
              </w:rPr>
              <w:t>
(рефрижераторлық газ r 133a)</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Трифторметан (рефрижераторлық газ r 23)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тез тұтанғыш спирттер,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тез тұтанғыш альдегидтер,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Бензальдегид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Тұрақталған хлоропрен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тұтанғыш сұйықтық,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тұтанғыш сұйықтық,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пентакарбонилы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гудрондар, жол битумы мен қосылған битумы қоса алғанда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Целлулоид-блоктар, жаңқалар, түйiршiктер, таспалар, түтiктер және т.б, қалдықтарды алып тастағанда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 нафтенаттары - ұнтақ</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Целлулоид қалдықтары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Магнийдиамид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Өздiгінен қызатын нитроцеллюлоза негiзiндегi пластмасса,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 – құрғақ ұнтақ</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парақтар, сызықтар немесе бухтадағы сымнан жасалған жыланшық түрiндегi құрғақ цирконий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гидриді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фосфиді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фосфиді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 фосфиді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сутегi пероксидының барлығы 20% аз емес, бiрақ 60% артық емес (егер қажет болса, тұрақтандырылған) сутегi пероксидының сулы ерiтiндiсi</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Тұрақталған сутек пероксиді немесе құрамында сутегi пероксидының барлығы 60% көп тұрақтандырылған сутегi пероксидының ерiтiндiсi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немесе жұлғыш зарядсыз және жарғышсыз, уландырғыш заттарымен оқ-дәрiлер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немесе жұлғыш зарядсыз және жарғышсыз жарылмайтын жас ағызатын оқ-дәрiлер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хлоранилин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хлоранилин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хлорфенол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хлорфенол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Крезил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Эпихлоргидрин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сынап қосындылары,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сынап қосындылары,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Фенилсынап қоспасы,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натрий арсениті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күйдiргiш сұйықтықтар бар, белсендiлендiретiн құрылғысыз жарылмайтын түтiндiк бомбалар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гидразин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үлесi 37%-дан артық емес сұлы ерiтiндi гидразин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70%-дан артық азот қышқылы бар, қызыл түтiндегіштен басқа азот қышқылы</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кемінде 65%, бірақ 70% аспайтын азот қышқылы бар қызыл түтіндегіштен басқа азот қышқылы</w:t>
            </w:r>
          </w:p>
        </w:tc>
        <w:tc>
          <w:tcPr>
            <w:tcW w:w="0" w:type="auto"/>
            <w:vMerge/>
            <w:tcBorders>
              <w:top w:val="nil"/>
              <w:left w:val="single" w:color="cfcfcf" w:sz="5"/>
              <w:bottom w:val="single" w:color="cfcfcf" w:sz="5"/>
              <w:right w:val="single" w:color="cfcfcf" w:sz="5"/>
            </w:tcBorders>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65% астам емес азот қышқылы бар қызыл түтіндегіштен басқа</w:t>
            </w:r>
          </w:p>
        </w:tc>
        <w:tc>
          <w:tcPr>
            <w:tcW w:w="0" w:type="auto"/>
            <w:vMerge/>
            <w:tcBorders>
              <w:top w:val="nil"/>
              <w:left w:val="single" w:color="cfcfcf" w:sz="5"/>
              <w:bottom w:val="single" w:color="cfcfcf" w:sz="5"/>
              <w:right w:val="single" w:color="cfcfcf" w:sz="5"/>
            </w:tcBorders>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Түтiндегіш қызыл азот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монооксиді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 және сутегi сығылған қоспасы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1,1,1-трифторэтан (рефрижераторлық газ r 143a)</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Ксенон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сыйымдылықтар, газды (газ баллоншасы), шығару құрылғысыз, бір реттік пайдалануға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динитротолуол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2,2-диметилпропан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Изобутиральдегид (изомайлы альдегиді)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Цимол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Дихлорпропен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Дициклопентадиен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Диэтилбензол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Диизобутилен, изомерлер қоспалары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2-диметиламиноэтанол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Дипентен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Метилизобутилкарбинол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Тұрақтанған стирол-мономері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Тетрагидрофуран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Трипропилен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Валеральдегид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12,6%-дан артық емес азоттан тұратын тез тұтанғыш нитроцеллюлоза ерiтiндiсi (құрғақ салмағына 55%-дан артық емес)</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Нитраттың негізіндегі тыңайтқыш аммоний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Нитраттың негізіндегі тыңайтқыш аммоний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35%-дан артық, бiрақ кемiнде 50% аммиак бар, 15C температурада 0,880-нан аз салыстырмалы тығыздығымен судағы аммиак ерiтiндiсi</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акриламид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тұрақталған хлорал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крезолы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Альфа-нафтиламин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Толуолдиизоцианат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Диэтилентриамин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суытылған хлорлы сутегі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суытылған көміртегі диоксиді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Арсин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Дихлорсилан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Сығылған оттегі дифториді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Сульфурилфторид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Гексафторэтан (рефрижераторлық газ r 116)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гексафториді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Теллур гексафториді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 гексафториді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йодты сутегі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пентафториді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Тұрақтанған пропадиен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салқындатылған азот гемиоксидi</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Сусыз сутегі селениді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Карбонилсульфид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Адипонитрил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изоцианат, н.к., немесе уытты изоцианат ерітіндісі,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10%-дан астам, бiрақ 39%-дан аспайтын белсендi хлор бар кальций гипрохлориті құрғақ қоспасы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формальдегид кемiнде 25% формальдегид ерiтiндiсi</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Манеб немесе кемiнде 60% манебтан тұратын манеб препараты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Тұтанғыш бу шығаратын, түйiршiктi көпiршитiн полимер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 асбест (кроцидолит) немесе қоңыр асбест (амозит, мизорит)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Параформальдегид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0,05% малеин ангидрид артық болатын фталь ангидрид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Малеин ангидрид</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Балқыған малеин ангидрид</w:t>
            </w:r>
          </w:p>
        </w:tc>
        <w:tc>
          <w:tcPr>
            <w:tcW w:w="0" w:type="auto"/>
            <w:vMerge/>
            <w:tcBorders>
              <w:top w:val="nil"/>
              <w:left w:val="single" w:color="cfcfcf" w:sz="5"/>
              <w:bottom w:val="single" w:color="cfcfcf" w:sz="5"/>
              <w:right w:val="single" w:color="cfcfcf" w:sz="5"/>
            </w:tcBorders>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Тұрақталған балық ұны (балық қалдықтары)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Өсiмдiк майының салмақтық үлесi 1,5%-дaн артық емес, ылғал 11%-дан артық емес күнжара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Тұрақталған акрил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Аллилглицидил эфирі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Бензонитрил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Бензолсульфонилхлорид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Бензотрихлорид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Тұрақталған н-бутилметакрилат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2-хлорэтаналь</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Хлоранизидин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Хлорбензотрифторид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хлорбензилхлорид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3-хлор-4-метилфенилизоцианат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Хлорнитроанилин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Хлортолуол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хлортолуидин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Хромкүкірт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Циклогептан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Циклогептен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Циклогексилацетат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Циклопентанол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Циклопентанон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Н-декан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Ди-н-бутиламин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Симметриялы дихлордиметил эфирі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Дихлорфенилизоцианат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Тұрақталған дицикло[2.2.1]гепта-2,5-диен, </w:t>
            </w:r>
            <w:r>
              <w:br/>
            </w:r>
            <w:r>
              <w:rPr>
                <w:rFonts w:ascii="Times New Roman"/>
                <w:b w:val="false"/>
                <w:i w:val="false"/>
                <w:color w:val="000000"/>
                <w:sz w:val="20"/>
              </w:rPr>
              <w:t>
(тұрақталған 2,5-норборнадиен)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1,2-диметоксиэтан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n,n-диметиланилин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Тұтандырғыш сіріңкелер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1,2-пропилендиамин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Үшэтилентетрамин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Үшпропиламин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Ксиленолы қатты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Диметилкарбамилхлорид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Диметилциклогексаны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n,n-диметилциклогексиламин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n,n-диметилформамид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Диметил-n-пропиламин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Диметилтиофосфорилхлорид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3,3'-иминодипропиламин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Этиламиннiң салмақтық үлесi кемiнде 50%, бiрақ 70%-дан артық емес этиламиннiң судағы ерiтiндiсi</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Этиламилкетон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N-этиланилин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2-этиланилин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N-этил-n-бензиланилин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2-этилбутанол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Тұрақталған этилметакрилат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Н-гептен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Гексахлорбутадиен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Ерітілген гексаметилендиамин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гексаметилендиамин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Гексаметилендиизоцианат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Тұрақтандырылған изобутилметакрилат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Изобутиронитрил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Изоцианатобензотрифторид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Пентаметилгептан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Изогептен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Изогексен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Изофорондиамин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Изофорондиизоцианат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қорғасын қосындылары,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4-метокси-4-метилпентанон-2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N-метиланилин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Метилхлорацетат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Метилциклогексан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Метилциклогексанон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Метилциклопентан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Метилдихлорацетат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2-метил-5-этилпиридин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2-метилфуран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5-метилгексанон-2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Изопропенилбензол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Ерітілген нафталин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Нитробензолсульфон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нитробензотрифторид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3-нитро-4-хлорбензотрифторид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нитрозилкүкірт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Октадиен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Пентандион-2,4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Фенетидин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фенол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Пиколин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полихлордифенил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натрий купроцианид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купроцианидінің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25%-дан кем кристалданған содадан тұратын натрий гидросульфид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Терпен көмірсутегі,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Тетраэтиленпентамин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үшхлорбензол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Үшхлорбутен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Үшэтилфосфит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Үшизобутилен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1,3,5-үшметилбензол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Үшметилциклогексиламин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Үшметилгексаметилен-диамин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Үшметилгексаметилен-диизоцианат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Үшметилфосфит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Ундекан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цинк хлориді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Ацетальдоксим</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Аллилацетат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Аллилэтил эфирі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Аллилформиат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Фенилмеркаптан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Бензотрифторид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2-бромбутан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2-бромэтилэтил эфирі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1-бром-3-метилбутан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Бромметилпропан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2-бромпентан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Бромпропан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3-бромпропин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Бутандион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Бутилмеркаптан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Тұрақтандырылған бутилакрилат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Бутилметил эфирі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Бутилнитрит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Тұрақтанған бутилвинил эфирі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Бутирилхлорид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Хлорметилэтил эфирі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2-хлорпропан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Циклооктатетраен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Диаллиламин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Диаллил эфирі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Диизобутиламин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1,1-дихлорэтан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Этилмеркаптан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Н-пропилбензол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Диэтилкарбонат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Альфа-метилвалеральдегид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Альфа-пинен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Гексен-1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Изопентен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1,2-ди-(диметиламино)-этан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Диэтоксиметан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3,3-диэтоксипропен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Диэтилсульфид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2,3-дигидропиран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1,1-диметоксиэтан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2-диметиламиноацетонитрил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1,3-диметилбутиламин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Диметилдиэтоксисилан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Диметилдисульфид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Симметриялы диметилгидразин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Дипропиламин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Ди-н-пропил эфирі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Этилизобутират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1-этилпиперидин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Фторбензол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Фтортолуол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2-иодбутан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Йодметилпропан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Йодпропан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Изобутилформиат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Изобутилпропионат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Изобутирилхлорид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Тұрақталған метакрил альдегид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3-метилбутанон-2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Метил-трет-бутил эфирі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1-метилпиперидин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Метилизовалерат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Пиперидин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Пропантиол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Изопропенилацетат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Пропионитрил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Изопропилбутират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Изопропилизобутират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Изопропилхлорформиат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Изопропилпропионат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1,2,3,6-тетрагидропиридин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Бутиронитрил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Тетрагидротиофен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Тетрапропилортотитанат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Тиофен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Үшметилборат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Карбонилфторид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тетрафторид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Бромтрифторэтилен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Гексафторацетон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үшоксиді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Октафторбутен-2 (рефрижераторлық газ r 1318)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Октафторпропан (рефрижераторлық газ r 218)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аммоний нитраты (ыстық қойылтылған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хлоратының сулы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хлоратының сулы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хлоратының сулы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алкилфенолдар, н.к. (с2-с12 гомологтарды қоса алғанда)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Орто-анизидин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n,n-диэтиланилин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хлорнитротолуол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Дибензилдихлорсилан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Этилфенилдихлорсилан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Тиосірке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Метилфенилдихлорсилан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Үшметилацетилхлорид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гидродифторид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 тетрахлорид пентагидраты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Пирофорлы титан үшхлориді немесе пирофорлы титан үшхлоридінің қоспасы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Үшхлорацетилхлорид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 оксиүшхлориді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 тетрахлориді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нитрокрезол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ақ фосфор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күкірт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үшфториді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Тұрақталған этилацетилен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Этилфторид (рефрижераторлық газ r 161)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Метилфторид (рефрижераторлық газ r 41)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Метилнитрит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2-хлорпропен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2,3-диметилбутан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Гексадиен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2-метилбутен-1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2-метилбутен-2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Метилпентадиен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гидрид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нитраты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дихлоризоциан қышқылы немесе қышқыл дихлоризоциан тұздары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супероксиді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үшхлоризоциан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броматы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фенилацетонитрил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Осмий тетраоксиді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арсанилаты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Тиофосген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 үшхлориді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Метилизотиоцианат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тез тұтанғыш изоцианат, н.к., немесе уытты тез тұтанғыш изоцианат ерітіндісі,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Метилизоцианат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Этилизоцианат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Н-пропилизоцианат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Изопропилизоцианат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Трет-бутилизоцианат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Н-бутилизоцианат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Изобутилизоцианат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Фенилизоцианат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Циклогексилизоцианат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Дихлордиизопропил эфирі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Этаноламин немесе этаноламин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Гексаметиленимин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пентафториді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 ангидриді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1,2,3,6-тетрагидробензальдегид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Трет-(1-азиридинил) фосфиноксид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Валерилхлорид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 тетрахлориді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Тетрабромэтан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фториді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гидросульфаты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хлорплатин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пентахлориді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гидросульфаты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2-хлорпропион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Аминофенол (о-, м-, 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Бромацетилбромид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Бромбензол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Бромоформ</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тетрабромиді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1-хлор-1,1-дифторэтан (рефрижераторлық газ r142b)</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1,5,9-циклододекатриен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Циклооктадиен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Тұрақтандырылған дикетен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2-диметиламиноэтилметакрилат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Этилортоформиат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Этилоксалат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Тұрақтандырылған изобутилакрилат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Изобутилизобутират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Изомайлы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Тұрақтанған метакрил қышқылы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Метилтрихлорацетат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Метилхлорсилан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4-метилморфолин (n-метилморфолин)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Метилтетрагидрофуран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Нитронафталин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Терпинолен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Трибутиламин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ұнтақталған – гафний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ұнтақталған – титан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супероксиді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 пентафториді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гексафторацетонгидрат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Метилаллилхлорид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 бар нитроцеллюлоза (судың салмақтық үлесi 25%-дан кем емес)</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Спиртi бар нитроцеллюлоза (құрғақ салмағына спирттiң салмақтық үлесi кемiнде 25% және азоттың салмақтық үлесi 12,6%-дан артық емес)</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салмағына азоттың салмақтық үлесi 12,6%-дан артық емес нитроцеллюлоза - пластификациялайтын затпен пигментсiз қоспа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Эпибромгидрин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2-метилпентанол-2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3-метилбутен-1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Үшхлорсірке қышқылының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Дициклогексиламин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пентахлорфеноляты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қосындылары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Алкилкүкірт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Фенилгидразин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 (I) хлораты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3%-дан артық ортоизомер бар үшкрезилфосфат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фосфор оксибромиді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Фенилацетилхлорид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үшоксиді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Пиперазин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бромидінің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хлоридінің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(III) хлоридінің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алкилсульфоқышқылы немесе құрамында 5%-дан артық еркiн күкiрт қышқылы бар қатты арилсульфоқышқылы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алкилсульфоқышқылы немесе құрамында кемiнде 5%-дан артық еркiн күкiрт қышқылы бар сұйық арилсульфоқышқылы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алкилсульфоқышқылы немесе құрамында кемiнде 5% еркiн күкiрт қышқылы бар қатты арилсульфоқышқылы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алкилсульфоқышқылы немесе құрамында кемiнде 5% еркiн күкiрт қышқылы бар сұйық арилсульфоқышқылы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Бензохинон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уытты пестицид,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Винилхлорацетат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асбест (хризотил, актинолит, антофиллит, тремолит)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суытылған ксенон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шамамен 60% үшфторхлорметан бар үшфторхлорметан және фтороформаның азеотропты қоспасы (рефрижераторлық газ r 503)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Циклобутан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шамамен 74% дихлордифторметан бар дихлордифторметан мен дифторэтанның азеотропты қоспасы (рефрижераторлық газ r 500)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Циклогептатриен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Бортрифтордиэтил эфирі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Метоксиметилизоцианат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Метилортосиликат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Тұрақтандырылған акролеин димері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Нитропропан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Триаллилборат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Триаллиламин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Пропиленхлоргидрин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Метилпропил эфирі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Металлил спирті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Этилпропил эфирі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Триизопропилборат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Тез тұтанғыш метилциклогексанол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Тұрақтандырылған винилтолуол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Диметилбензиламин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Амилбутират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Ацетилметилкарбинол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Глицидальдегид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тұтанғыш сұйықтығы бар қатты жаққыш құралдар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силициді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Хлорлы қышқыл құрамында кемiнде 10% хлорлы қышқыл бар су ерiтiндiсi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нитриттер,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фторацетаты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фторацетаты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Селенат немесе селенит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Фторсірке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Метилбромацетат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Метилиодид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Фенацилбромид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Гексахлорциклопентадиен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Малононитрил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1,2-дибромбутанон-3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1,3-дихлорацетон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1,1-дихлор-1-нитроэтан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4,4'-диаминодифенилметан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Бензилиодид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фторсиликаты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Хинолин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дисульфиді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хлорацетаты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Нитротолуидин (моно)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Гексахлорацетон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Дибромметан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Бутилтолуолы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Хлорацетонитрил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Хлоркрезолдың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Цианурхлорид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Аминопиридин (о-, м-, 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10%-дан артық, бірақ кемiнде 35% аммиак бар, 15C температурада 0,880-нен 0,957-ге дейiн салыстырмалы тығыздығымен судағы аммиак ерiтiндiсi</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2-амино-4-хлорфенол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фторсиликаты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Стибин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Рубидий гидроксидінің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Рубидий гидроксиді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гидроксидінің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гидроксиді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 гидроксидінің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 гидроксиді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сульфидінің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3-диэтиламинопропиламин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N,n-диэтилэтилендиамин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2-диэтилэтаноламин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Дициклогексиламмоний нитриті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1-бром-3-хлорпропан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 альфа-хлоргидрині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N,n-бутилимидазол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пентабромиді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үшбромиді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Бисульфитінің су ерітіндісі,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0,05%-дан артық малеин ангидрид болатын тетрагидрофталь ангидрид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Үшфторсірке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Пентол-1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Диметилдиоксан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Бутилбензол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Дипропилкетон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Акридин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резинаты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резинаты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Бутиндиол-1,4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камфара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броматы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(III) нитраты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(III) хлораты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нитраты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хлораты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(II) нитраты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нитраты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(II) нитриті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 (I) нитраты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 нитраты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Гексахлорбензол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нитроанизол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нитробромбензол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тұтанғыш, коррозиялық/күйдіретін аминдер, н.к., немесе тез тұтанғыш коррозиялық/күйдіретін полиаминдер,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тұтанғыш, коррозиялық/күйдіретін аминдер, н.к., немесе тез тұтанғыш коррозиялық/күйдіретін полиаминдер,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тұтанғыш, коррозиялық/күйдіретін сұйық аминдер, н.к., немесе тез тұтанғыш коррозиялық/күйдіретін сұйық полиаминдер,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N-бутиланилин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ангидрид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Н-пропилхлорформиат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22%-дан артық белсендi хлор бар барий гипохлоридi</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коррозиялық/күйдіретін тез тұтанғыш хлорформиаттар,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Н-бутилхлорформиат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Циклобутилхлорформиат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Хлорметилхлорформиат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Фенилхлорформиат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Трет-бутилциклогексил-хлорформиат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2-этилгексилхлорформиат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Тетраметилсилан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1,3-дихлорпропанол-2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Диэтилтиофосфорилхлорид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1,2-эпокси-3-этоксипропан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n-этилбензилтолуидин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N-этилтолуидин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уытты карбамат негізінде пестицид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Тұтану температурасы 23°С төмен уытты тез тұтанғыш сұйық карбаматтар негiзiндегi пестицид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қатты мышьягi бар пестицид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 температурасы 23°С төмен уытты тез тұтанғыш сұйық мышьягi бар пестицид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уытты хлорорганикалық пестицид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Тұтану температурасы 23°С төмен уытты тез тұтанғыш сұйық хлорорганикалық пестицид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қатты триазин негізiндегі пестицид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 температурасы 23°С төмен уытты тез тұтанғыш сұйық триазиндер негiзiндегi пестицид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қатты тиокарбамат негізіндегі пестицид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Тұтану температурасы 23°С төмен уытты тез тұтанғыш сұйық тиокарбаматтар негiзiндегi пестицид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қатты мысы бар пестицид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Тұтану температурасы 23°С төмен уытты тез тұтанғыш мысы бар сұйық пестицид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Уытты қатты сынабы бар пестицид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 температурасы 23°С төмен уытты тез тұтанғыш сұйық сынабы бар пестицид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Уытты қатты нитрофенол туындысы - пестицид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Тұтану температурасы 23°С төмен уытты тез тұтанғыш сұйық нитрофенол туындысы - пестицид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қатты дипиридил туындысы - пестицид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Тұтану температурасы 23°С төмен уытты тез тұтанғыш сұйық дипиридил туындысы - пестицид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уытты фосфорорганикалық пестицид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Тұтану температурасы 23°С төмен уытты тез тұтанғыш сұйық фосфорорганикалық пестицид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4-тиапентаналь</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уытты қалайыорганикалық пестицид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 температурасы 23°С төмен уытты тез тұтанғыш сұйық қалайы органикалық пестицид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қалайыорганикалық қосынды,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сірке қышқылы немесе қышқылдың салмақтық үлесi 80%-дан артық сірке қышқылының eрітiндiсi</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Қышқылдың салмақтық үлеci 50% артық, бiрақ кемiнде 80% сiрке қышқылының eрітіндiсi</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Қышқылдың салмақтық үлеci 10% артық, бiрақ кемiнде 50% сiрке қышқылының eрітіндiсi</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Бұрғылайтын мен жонғыш жаңқалар, қиындылар немесе өздігінен қызуға бейімделген нысандағы қара металдардың үгінділері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Қышқылмен толтырылған аккумуляторлы электрлi сұйықтық батареялар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Сілтімен толтырылған аккумуляторлық электрлi сұйықтық батареялар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51%-дан артық емес қышқылы немесе қышқыл электролиті бар күкiрт қышқылы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 электролит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Фенилфосфордихлорид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Фенилфосфортиодихлорид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Аккумуляторлық электрлiк төгiлмейтiн сұйықтық батареялар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коррозиялық бояғыш, н.к., немесе аралықтағы сұйық коррозиялық бояғыш,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хлориді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Галлий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қатты литий гидриді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нитриді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Магниттелген материал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органикалық сұйықтық,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уытты органикалық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натрий алюминаты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әрекеттесетін қатты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Адамдарға қауiптi жұқпалы заттар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N-аминоэтилпиперазин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гидрофторидінің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полисульфидінің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 амилфосфаты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2-хлорпиридин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Кротон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Этилхлортиоформиат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Капрон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Литий-ферросилиций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1,1,1-трихлорэтан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 қышқыл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алюмогидриді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Бисульфаттың су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Тұрақтандырылған винилбутират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Альдоль</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Бутиральдоксим</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Нитроэтан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Кальций-марганец силикаты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Пирофорлы органикалық сұйықтық,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органикалық пирофорлы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3-хлорпропанол-1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 тетрамері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үшфторидінің дигидраты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кемiнде 10% ылғалданған дипикрисульфид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фторосиликаты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фторосиликаты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фторосиликаты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Фторосиликат,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тұтанбайтын уытты емес сұйытылған газ немесе аммиак ерiтiндiсi бар рефрижераторлық қондырғылар (N ООН 2672)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Сымнан, өңделген металл парақтардан, сызықтардан жасалған спираль түрiндегi құрғақ цирконий (254 микроннан жұқа, бiрақ 18 микроннан жұқа емес)</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метаванадаты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поливанадаты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Қорытылмаған ванадий пентаоксиді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Натрий-аммоний ванадаты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метаванадаты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Гидроксиламин сульфаты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үшхлориді қоспасы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боргидриді</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Құрылғылардағы алюминий боргидриді</w:t>
            </w:r>
          </w:p>
        </w:tc>
        <w:tc>
          <w:tcPr>
            <w:tcW w:w="0" w:type="auto"/>
            <w:vMerge/>
            <w:tcBorders>
              <w:top w:val="nil"/>
              <w:left w:val="single" w:color="cfcfcf" w:sz="5"/>
              <w:bottom w:val="single" w:color="cfcfcf" w:sz="5"/>
              <w:right w:val="single" w:color="cfcfcf" w:sz="5"/>
            </w:tcBorders>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сурьма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Дибромхлорпропан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Дибутиламиноэтанол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Фурфурил спирті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Гексахлорофен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Резорцин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түйіршік титан немесе кеуекті ұнтақ титан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Селеноксихлорид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гипохлориті немесе құрамында кемiнде 5,5%, бiрақ 10% артық емес суы бар гидратталған кальций гипохлоритi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құрғақ катализатор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 жануарларға ғана қауiптi жұқпалы заттар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 хлориді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уытты пестициді,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 температурасы кемiнде 23°С тез тұтанғыш уытты сұйық пестицид,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хлорфеноляттар немесе сұйық феноляттар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хлорфеноляттар немесе қатты феноляттар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кемiнде 60% лактоза, манноза, крахмал немесе гидрофосфат кальций болатын изосорбиддинитраттың қоспасы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босаған қаптама – бос қаптама комплекті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босаған қаптама - табиғи ураннан немесе табиғи жұтаңданған ураннан немесе табиғи торийден жасалған бұйымдар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босаған қаптама – материалдың шектелген мөлшері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босаған қаптама – аспаптар немесе бұйымдар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салыстырлмалы активтілігі төмен (ТМА-I), бөлінбейтін немесе бөлінетін - босаған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үстіңгі қабаты радиоактивті ластанған объектілер (БРЛН-I немесе БРЛН-II), бөлінбейтін немесе бөлінетін - босаған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ерекше түрге бөлінбейтін немесе бөлінетін - босаған жатқызылмайтын, А типті қаптама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бөлінбейтін немесе бөлінетін - босаған B(U) типті қаптама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бөлінбейтін немесе бөлінетін - босаған B(M) типті қаптама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жағдайларда тасымалданатын, бөлінбейтін немесе бөлінетін - босаған радиоактивті материал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коррозиялық/күйдіргіш сұйықтық,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коррозиялық/күйдіргіш қатты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коррозиялық/күйдіргіш сұйықтық,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коррозиялық/күйдіргіш қатты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коррозиялық/күйдіргіш сұйықтық,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коррозиялық/күйдіргіш органикалық қатты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уытты органикалық қатты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коррозиялық/күйдіргіш органикалық сұйықтық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коррозиялық/күйдіргіш органикалық қатты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органикалық уытты сұйықтық,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уытты органикалық қатты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Ванадилсульфат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Метил-2-хлорпропионат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Изопропил-2-хлорпропионат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Этил-2-хлорпропионат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альфа-метилбензил спирті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9-фосфабициклононан (циклооктадиенфосфин)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Фторанилин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2-трифторметиланилин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Тетрагидрофурфуриламин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n-метилбутиламин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2-амино-5-диэтиламино-пентан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Изопропилхлорацетат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3-үшфторметиланилин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Кемiнде 25% кристалданған судан тұратын натрий гидросульфид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Жабылған түйiршiктердегi магний, бөлшектердiң мөлшерi 149 микроннан кем емес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5-трет-бутил-2,4,6-тринитро-м-ксилол (жұпар ксилолы)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Бортрифтордиметил эфирі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Тиогликоль</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Сульфамин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Тұрақтандырылған манеб немесе өздігімен қызуға қарсы тұрақтандырылған манеб</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Кастор бұршағы немесе кастор ұны немесе кастор күнжарасы немесе кастор қауызы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Радиоактивті материал, бөлінетін уран гексафториді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Радиоактивті материал, бөлінбейтін немесе бөлінетін - босаған уран гексафториді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кемiнде 30% этилен оксидi бар этилен оксидi мен пропилен оксидiнiң қоспасы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Сутегі перекисі құрамында сутегi пероксидының кемiнде 8%, бiрақ 20%-дан аз (егер қажет болса, тұрақтандырылған) сутегi пероксидының сулы ерiтiндiсi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коррозиялық/күйдіргіш хлорсилан,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коррозиялық/күйдіргіш хлорсилан,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Коррозиялық/күйдіргіш хлорсилан,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әрекеттесетін тұтанатын коррозиялық/күйдіргіш хлорсилан,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қалыпты қорғасын фосфиті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Өздiгiнен үрленетiн құтқару құралдары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Тұтану температурасы кемiнде 23°С тез тұтанғыш уытты сұйық карбаматтар негiзiнде пестицид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Уытты сұйық карбамат негізіндегi пестицид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Тұтану температурасы 23°С төмен емес тез тұтанғыш уытты сұйық мышьягі бар пестицид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уытты мышьягі бар пестицид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Тұтану температурасы кемiнде 23°С тез тұтанғыш уытты сұйық хлорорганикалық пестицид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уытты хлорорганикалық пестицид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Тұтану температурасы кемiнде 23°С тез тұтанғыш уытты сұйық триазиндер негiзiндегi пестицид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уытты триазин негізіндегі пестицид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 температурасы кемiнде 23°С тез тұтанғыш уытты сұйық тиокарбаматтар негiзiндегi пестицид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уытты тиокарбамат негізіндегі пестицид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Тұтану температурасы кемiнде 23°С тез тұтанғыш уытты сұйық мысы бар пестицид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уытты мысы бар пестицид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Тұтану температурасы кемiнде 23°С тез тұтанғыш уытты сұйық сынабы бар пестицид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уытты сынабы бар пестицид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Тұтану температурасы кемiнде 23°С уытты тез тұтанғыш сұйық нитрофенал туындысы - пестицид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уытты нитрофенол туындысы - пестицид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 температурасы кемiнде 23°С уытты тез тұтанғыш сұйық дипиридил туындысы -пестицид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Уытты сұйық дипиридил туындысы - пестицид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Тұтану температурасы кемiнде 23°С тез тұтанғыш уытты сұйық фосфорорганикалық пестицид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уытты фосфорорганикалық пестицид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Тұтану температурасы кемiнде 23°С тез тұтанғыш уытты сұйық қалайы органикалық пестицид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уытты қалайы органикалық пестицид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Тұтану температурасы кемiнде 23°С төмен уытты тез тұтанғыш cұйық пестицид, н.к.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Тұрақталған 1,2-бутиленоксид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2-метил-2-гептантиол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Тұтану температурасы 23°С төмен уытты тез тұтанғыш сұйық кумарин туындысы - пестицид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Тұтану температурасы кемiнде 23°С тез тұтанғыш уытты сұйық кумарин туындысы - пестицид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сұйық кумарин туындысы - пестицид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қатты кумарин туындысы - пестицид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Аккумуляторлық электрлi қатты, құрамында калий гидрооксидi бар құрғақ батареялар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фосфидi негізiндегi пестицид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Циклогексилмеркаптан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2-(2-аминоэтокси)-этанол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Н-гептальдегид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Үшфторацетилхлорид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1%-дан артық, бiрақ кемiнде 5% нитроглицериннен тұратын нитроглицериннiң спирт ерiтiндiсi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Көлемi бойынша 24% артық, бiрақ 70% артық емес спиртi бар алкоголь сусындары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(бояу, лак, эмаль, бояғыш, шеллак, олифа, политура, сұйық толтырғыш және сұйық лакты негiздi қоса алғанда) немесе лак бояу материалы (бояу ерiткiш немесе бояу сұйылтқышты қоса алғанда)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12,5% этилен оксиді бар этилен оксидi мен дихлордифторметан қоспасы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тез тұтанғыш сұйық меркаптандар, н.к., уытты тез тұтанғыш сұйық меркаптан қоспасы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ретiнде қауiптi жүктерi бар өздiгiнен үрленбейтiн құтқару құралдары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Тұрақтандырылған винилпиридин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қауiптi, қатты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Церий - жоңқа немесе құнарсыз ұнтағы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Тұрақталған метакрилонитрил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тұтанғыш изоцианаты, н.к., немесе тез тұтанғыш уытты изоцианат ерiтiндiсi,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қауiптi сұйық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Перхлорилфторид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Тотықтанатын қатты коррозиялық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Тотықтанатын коррозиялық/күйдіргіш қатты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Тотықтанатын қатты уытты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Тотықтанатын қатты уытты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қатты өздiгiнен қызатын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тұтанғыш металл ұнтағы,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металл батареялар (литий қоспасы негізіндегі батареялар қоса алғанда)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Жабдықтағы литий металл батареялары немесе жабдықпен оралған литий металл батареялары (литий қоспасы негізіндегі батареялар қоса алғанда)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1-метокси-2-пропанол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әрекеттесетiн коррозиялық/күйдіретін тотықтанатын сұйықтық,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Коррозиялық/күйдіретін сұйықтық,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Өздiгiнен қызатын қатты коррозиялық/күйдіретін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әрекеттесетiн қатты коррозиялық/күйдіретін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Тотықтанатын тез тұтанғыш қатты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Тотықтанатын коррозиялық сұйықтық,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тотықтырғыш сұйықтығы,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Өздiгiнен қызатын тотықтанатын қатты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В үлгiсiндегi органикалық пероксид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В үлгiсiндегi органикалық пероксид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 үлгiсiндегi органикалық пероксид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 үлгiсiндегi органикалық пероксид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D үлгiсiндегi органикалық пероксид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D үлгiсiндегi органикалық пероксид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E үлгiсiндегi органикалық пероксид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E үлгiсiндегi органикалық пероксид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F үлгiсiндегi органикалық пероксид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F үлгiсiндегi органикалық пероксид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Термореттегіш сұйық В үлгiсiндегi органикалық пероксид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Термореттегіш қатты В үлгiсiндегi органикалық пероксид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Термореттегіш сұйық C үлгiсiндегi органикалық пероксид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Термореттегіш қатты C үлгiсiндегi органикалық пероксид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Термореттегіш сұйық D үлгiсiндегi органикалық пероксид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Термореттегіш қатты D үлгiсiндегi органикалық пероксид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Термореттегіш сұйық E үлгiсiндегi органикалық пероксид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Термореттегіш қатты E үлгiсiндегi органикалық пероксид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Термореттегіш сұйық F үлгiсiндегi органикалық пероксид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Термореттегіш қатты F үлгiсiндегi органикалық пероксид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әрекеттесетiн, тотықтанатын қатты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тотықтырғыш сұйықтығы,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Cумен әрекеттесетін уытты сұйықтығы,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Өздiгінен қызатын қатты уытты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әрекеттесетін уытты қатты зат, ,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коррозиялық/күйдіретін қатты өздiгiнен қызатын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Тотықтанатын қатты өздiгінен қызатын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уытты қатты өздiгiнен қызатын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әрекеттесетін коррозиялық/күйдіретін сұйықтығы,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әрекеттесетін уытты сұйықтығы,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әрекеттесетін қатты коррозиялық/күйдіретін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әрекеттесетін қатты тұтанатын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әрекеттесетін қатты тотықтырғыш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әрекеттесетін қатты уытты зат, ,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Өздiгiнен жанатын сумен әрекеттесетiн қатты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суытылған үшфторметан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Тотықтанатын тезтұтанғыш қатты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кемiнде 71,5% этилен, кемiнде 22,5% ацетилен, кемiнде 6% пропилен бар сұйық суытылған этилен, ацетилен және пропилен қоспасы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Тотықтанатын сұйықтығы,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алкалоидтар, н.к. немесе сұйық тұз алкалоидтар,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бейорганикалық сүрме қосындысы,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дезинфициялайтын сұйықтық,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уытты бояғыш, н.к., немесе уытты қатты бояғыштың жартылай өнiмi,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никотин қоспасы, н.к. немесе сұйық никотин препараты,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алкифенолдар, н.к. (С-2, С-12 гомологтарды қоса алғанда)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қалайы органикалық қосынды,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коррозиялық/күйдіретін бояғыштар, н.к. немесе коррозиялық/күйдіретін қатты бояғыштың жартылай өнiмi,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әрекеттесетін сұйықтық,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қышқыл (қышқылдар) және су, және 5%-дан аспайтын сiркесу қышқылы бар сутегi пероксидының және сiркесу қышқылының тұрақтандырылған қосындысы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Көмiрсутегі газымен іске қосылатын кiшi қондырғы немесе шығару құралы бар кiшi құрылғыларға арналған көмiрсутегi газы бар баллондар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полигалоген дифенилі немесе сұйық полигалоген терфенилі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полигалоген дифенилі немесе қатты полигалоген терфенилі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Перфтор (метилвинил) эфирі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Перфтор (этилвинил) эфирі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Пентахлорфенол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Тотықтырғыш сығылған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Тотықтырғыш сұйытылған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салқындатылған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1,1,1,2-тетрафторэтан (рефрижераторлық газ r 134a)</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уытты тұтанатын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тұтанатын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уытты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немесе пневматикалық қысымдағы бұйымдар (құрамында жанбайтын газдар бар)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аппаратының блогының гидроэнергетикалық отын цистернасы (құрамында сусыз гидразин мен метилгидразиннiң қоспасы бар) (M86 отыны)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жанатын қозғалтқыштары немесе көлік құралы, тұтанатын газда жұмыс істейтін, немесе тез тұтанатын сұйықтықта жұмыс істейтін көлік құралы немесе құрамында тұтанатын газ бар отын элементтерінде жұмыс істейтін қозғалтқыш немесе тез тұтанатын сұйықтық С бар элементтерінде жұмыс істейтін қозғалтқыш немесе құрамында тұтанатын газ С бар отын элементтерінде жұмыс істейтін көлік құралы немесе құрамында тез тұтанатын жанғыш сұйықтық бар отын элементтерде жұмыс істейтін көлік құралы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күйiне дейiн салқындатылмаған, түпнұсқасы қысымсыз, тұтанатын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күйiне дейiн салқындатылмаған түпнұсқасы қысымсыз, уытты, тұтанатын газ , н.к.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күйiне дейiн салқындатылмаған, түпнұсқасы қысымсыз, уытты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Алюминийдi балқытудың қосалқы өнiмдерi немесе алюминийді қайта балқытудың қосалқы өнiмдерi</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батареяларында жұмыс iстейтiн көлiк құралдары немесе аккумулятор батареяларында жұмыс iстейтiн жабдықтар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тiрi организмдерден алынған токсиндер,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дисульфиді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тез тұтанатын сұйықтық бар қатты заттар,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органикалық тұтанатын қатты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тез тұтанатын қатты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уытты тез тұтанғыш қатты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Коррозиялық/күйдіретін бейорганикалық қатты тұтанатын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органикалық қосындылардың металл тұздары,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Тұтанатын металл гидридтері,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өздiгiнен қызатын сұйықтық,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уытты өздiгiнен қызатын сұйықтық,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коррозиялық/күйдіретін өздiгiнен қызатын сұйықтық,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өздiгiнен қызатын сұйықтық,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уытты өздiгiнен қызатын сұйықтық,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коррозиялық/күйдіретін өздiгiнен қызатын сұйықтық,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Өздiгiнен қызатын металлды ұнтақ,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өздiгiнен қызатын қатты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уытты өздiгiнен қызатын қатты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коррозиялық/күйдіретін қатты өздігінен қызатын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пирофорлы сұйықтық,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қатты пирофорлы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Сiлтi топырақтық металдардың алкоголяттары,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Коррозиялық/күйдіретін өздiгiнен қызатын сiлтiлiк металдардың алкоголяттары,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әрекеттесетін металл заты, ,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әрекеттесетiн, өздiгiнен қызатын металл заты,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хлораттар – су ерiтiндiсi,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перхлораттар – cу ерітіндісі,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гипохлориттер,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броматтар – су ерiтiндiсi,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перманганаттар – су ерітiндiсi,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персульфаттар,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персульфаттар – су ерiтiндiсi,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нитраттар – су ерітіндісі,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нитриттер – су ерітіндісі,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Пентафторэтан (рефрижераторлық газ r 125)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үлгiсiндегi өзікдiк реактивтi сұйықтық</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үлгiсiндегi өзікдiк реактивтi қатты зат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үлгiсiндегi өзікдiк реактивтi сұйықтық</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үлгiсiндегi өзікдiк реактивтi қатты зат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үлгiсiндегi өзікдiк реактивтi сұйықтық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үлгiсiндегi өзікдiк реактивтi қатты зат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үлгiсiндегi өзікдiк реактивтi сұйықтық</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үлгiсiндегi өзікдiк реактивтi қатты зат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үлгiсiндегi өзікдiк реактивтi сұйықтық</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үлгiсiндегi өзікдiк реактивтi қатты зат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Термореттегіш В үлгiсiндегi өзікдiкреактивтi сұйықтық</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Термореттегіш В үлгiсiндегi өзікдiкреактивтi қатты зат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Термореттегіш C үлгiсiндегi өзікдiкреактивтi сұйықтық</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Термореттегіш C үлгiсiндегi өзікдiкреактивтi қатты зат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Термореттегіш D үлгiсiндегi өзікдiкреактивтi сұйықтық</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Термореттегіш D үлгiсiндегi өзікдiкреактивтi қатты зат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Термореттегіш E үлгiсiндегi өзікдiкреактивтi сұйықтық</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Термореттегіш E үлгiсiндегi өзікдiкреактивтi қатты зат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Термореттегіш F үлгiсiндегi өзікдiкреактивтi сұйықтық</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Термореттегіш F үлгiсiндегi өзікдiкреактивтi қатты зат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2-бром-2-нитропропандиол-1,3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Азодикарбонамид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уытты сұйықтық бар қатты заттар,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коррозиялық/күйдіретін сұйықтық бар қатты заттар,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 өзгерiстерi бар микроорганизмдер немесе генетикалық өзгерiстерi бар организмдер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Метансульфонилхлориді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натрий пероксобораты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уытты сұйық дәрi-дәрмек препараты,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қатты дәрi-дәрмек препараты,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хлор сірке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Изосорбид-5-мононитрат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Дифторметан (рефрижераторлық газ r 32)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үшоксосиликаты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Үшбутилфосфан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Трет-бутилгипохлорит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жоғарғы температуралы н.к., тұтану температурасы 60°С астам, тең температурасыбар немесе тұтану температурасы жоғарғы сұйықтық</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температурасы, н.к., тең немесе 100°С-дан жоғарғы және тұтану температурасынан төмен (балқытылған металдарды, балқытылған тұздарды т.б. қоса алғанда) сұйықтық</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240°С-дан жоғары температурасы бар қатты зат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Коррозиялық/күйдіретін қатты аминдер, н.к., немесе қатты коррозиялық/күйдіретін полиаминдер,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 бейорганикалық коррозиялық/күйдіретін қатты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 органикалық коррозиялық/күйдіретін қатты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Сiлтiлi бейорганикалық коррозиялық/күйдіретін қатты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Сiлтiлi органикалық коррозиялық/күйдіретін қатты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 бейорганикалық коррозиялық/күйдіретін қатты сұйықтық,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 органикалық коррозиялық/күйдіретін сұйықтық,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 бейорганикалық коррозиялық/күйдіретін сұйықтық,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 органикалық коррозиялық/күйдіретін сұйықтық,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Yрлемелі көпшiктердiң айдағыш немесе үрлемелі көпшіктердің алдын ала тарту құрылғысымодульдерi немесе қауiпсiздiк белдiктерінің модульдерi</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 шайыры жиынтығы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құрғақ салмаққа шықанда азоттың үлесі 12,6%-дан аспайтын мембранды нитроцеллюлозды сүзгілер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Эфирлер,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эфирлер,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тез тұтанатын нитрилдер,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Спирттегі алкоголят ерітіндісі, н.к.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уытты нитрилдер,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уытты нитрилдер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Коррозиялық/күйдіретін уытты хлорформиаттар,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Фосфорорганикалық уытты сұйық қосынды,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Фосфорорганикалық уытты тұтанатын қосынды,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Мышьякорганикалық сұйық қосындылар,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металдар карбонилі,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Металоорганикалық сұйық уытты қосындылар,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қатты қосындысы,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Теллур қосындысы,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 қосындысы,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коррозиялық/күйдіретін бейорганикалық қатты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бейорганикалық сұйықтық,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бейорганикалық қатты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коррозиялық/күйдіретін бейорганикалық сұйықтық,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бейорганикальық коррозиялық/күйдіретін қатты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клиникалық қалдықтар, н.к., немесе (био) медициналық қалдықтар, н.к., немесе тиісті нұсқаулар қолданатын медициналық қалдықтар,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натрий бар батареялар немесе құрамында натрий бар элементтер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Гидразинның салмақтық үлесi 37%-дан аспайтын гидразин су ерiтiндiсі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45%-дан аспайтын циан сутегi бар циан сутегiнiң спирттiк ерiтiндiсi</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көмірсутегі,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Гептафторпропан (рефрижераторлық газ r 227)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кемiнде 8,8%-дан аспайтын этилен оксидi бар этилен оксидi мен хлортетрафторэтан қоспасы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кемiнде 7,9%-дан аспайтын этилен оксидi бар этилен оксидi мен пентафторэтан қоспасы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кемiнде 5,6%-дан аспайтын этилен оксидi бар этилен оксидi мен тетрафторэтан қоспасы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87%-дан астам этилен оксидi бар этилен оксидi мен көмiртегi диоксидi қоспасы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Өздiгінен қызатын коррозиялық сұйықтық,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2-диметиламино-этилакрилат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Қышқылданатын уытты сығылған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коррозиялық/күйдіретін сығымдалған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тұтанатын коррозиялық/күйдіретін сығылған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Тоттанғыш коррозиялық/күйдіретін уытты сығымдалған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Тоттанғыш уытты сұйытылған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коррозиялық/күйдіретін сұйытылған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тұтанатын коррозиялық/күйдіретін сұйытылған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Тоттанғыш коррозиялық/күйдіретін уытты сұйытылған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Тоттанғыш салқындатылған сұйық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Салқындатылған сұйық тұтанатын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қызатын органикалық пигменттер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Тұтанғыш бу шығаратын, парақ нысанындағы немесе жгутты экстру. зиялау жолымен алынған қамыр тәрiзді пластикалық қосынды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уытты үлгісі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заттардың жиынтығы немесе алғашқы көмек жиынтығы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салмақтық үлесi кемiнде 20% ылғалданған 2-Амино-4.6-динитрофенол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50%-дан астам аммиак бар, 15C температурада 0,880-дан кем салыстырмалы тығыздығымен судағы аммиак ерітіндісі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Нитроглицериннiң салмақтық үлесi 2% астам, бiрақ 10%-дан аспайтын қатты десенсибилденген нитроглицерин қоспасы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Боргидрид натрий суының салмақтық үлесi 12%-дан аспайтын және натрий гидроксидiнiң салмақтық үлесi 40%-дан аспайтын натрий боргидридi мен натрий гидроксидi ерiтiндiсi</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активтілігі төмен (ТМА-II), бөлінбейтін немесе бөлінетін босаған радиоактивті материал,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активтілігі төмен (ТМА-III), бөлінбейтін немесе бөлінетін босаған радиоактивті материал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типті қаптама, бөлінбейтін немесе бөлінетін босаған радиоактивті материал,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активтілігі төмен (ТМА-II), бөлінетін радиоактивті материал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активтілігі төмен (ТМА-III), бөлінетін радиоактивті материал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қабаты радиоактивті ластанған объектілер (БРЛН-I немесе БРЛН-II), бөлінетін радиоактивті материал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типті қаптама, бөлінетін, ерекше емес түрдегі радиоактивті материал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 типті қаптама, бөлінетін радиоактивті материал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B(M) типті қаптама, бөлінетін радиоактивті материал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типті қаптама, бөлінетін радиоактивті материал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жағдайларда тасымалданатын, бөлінетін радиоактивті материал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типті қаптама, ерекше түрдегі, бөлінбейтін немесе бөлінетін, босаған радиоактивті материал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типті қаптама, ерекше түрінді, бөлінетін радиоактивті материал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Ауамен тасымалдануы авиациялық қағидалармен реттелетiн сұйықтық,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Ауада тасымалдануы авиациялық қағидалармен реттелетiн қатты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тез тұтанғыш меркаптандар, н.к., немесе тез тұтанғыш сұйық меркаптан қоспасы,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Рефрижираторлық газ r 404a</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Рефрижираторлық газ r 407a</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Рефрижираторлық газ r 407b</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Рефрижираторлық газ r 407c</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Тиомочевина диоксиді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Ксантогенат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Нитроглицериннiң салмақтық үлесi 30%-дан аспайтын, сұйық тез тұтанғыш десенсибилденген нитроглицериннiң қоспасы,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Пэтннің салмақтық үлесi 10%-дан астам, бiрақ 20%-дан аспайтын қатты десенсибилденген пентаэритриттетранитрат қоспасы,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қатты феноксисiрке қышқылының туындысы пестицид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Тұтану температурасы 23°С-тан төмен уытты тез тұтанғыш сұйық феноксисiрке қышқылының туындысы- пестицид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Тұтану температурасы кемiнде 23°С тез тұтанғыш уытты сұйық феноксисірке қышқылының туындысы -пестицид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сұйық феноксисiрке қышқылының туындысы - пестицид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қатты пиретроид негізiндегi пестицид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Тұтану температурасы 23°С-тан төмен уытты тез тұтанғыш пиретроидтер негiзiндегi пестицид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Тұтану температурасы кемiнде 23°С тез тұтанғыш уытты сұйық пиретроидтер негiзiндегi пестицид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сұйық пиретроид негiзiндегi пестицид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жәндiкжойғыш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жәндiкжойғыш, тез тұтанатын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оттекті генератор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Нитроглицериннiң салмақтық үлесi 30%-дан аспайтын, сұйық, десенсибилденген нитроглицериннiң қоспасы,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тез тұтанғыш уытты емес сұйытылған газ бар рeфрижерaтoрлық қондырғылары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Фумигирлі жүк көлік бірлігі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құрғақ талшығы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коррозиялық/күйдіретін хлорсилан,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тұтанатын коррозиялық/күйдіретін хлорсилан,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Жабдығындағы қауіпті жүктер немесе құралдарындағы қауіпті жүктер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Үшнитрофенол (пикрин қышқылы), ылғалды, судың массалық үлесі кемінде 10%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Үшнитрохлорбензол (пикрилхлорид), ылғалды, судың массалық үлесі кемінде 10%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тринитротолуол, судың массалық үлесі кемінде 10%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Үшнитробензол, ылғалды, судың массалық үлесі кемінде 10%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Үшнитробензойлы қышқылы, ылғалды, судың массалық үлесі кемінде 10%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динитро-о-крезолат, ылғалды, судың массалық үлесі кемінде 10%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Мочевина нитраты, ылғалды, судың массалық үлесі кемінде 10%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2-метилбутанал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препарат, В санатты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ертінді жоқ ацетилен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Аммоний нитраты - эмульсия немесе суспензия немесе гель, бризантты жарылғыш заттарды өндіруге арналған жартылай өнім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4-нитрофенилгидразин, судың массалық үлесі кемінде 30%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перборат моногидраты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карбонат пероксигидраты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Десенсибилизациялық жарылғыш сұйық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Десенсибилизациялық жарылғыш қатты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Демді ішке тарту кезінде уытты сұйықтық, н.к., лк50 мөлшерінде 200 мл/м3 аспайтын және қанық будың концентрациясы кемінде 500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Демді ішке тарту кезінде уытты сұйықтық, н.к., лк50 мөлшерінде 1 000 мл/м3 аспайтын және қанық будың концентрациясы кемінде 10 лк50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Демді ішке тарту кезінде уытты тез тұтанатын сұйықтық, н.к., лк50 мөлшерінде 200 мл/м3 аспайтын және қанық будың концентрациясы кемінде 500 лк50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Демді ішке тарту кезінде уытты тез тұтанатын сұйықтық, н.к., лк50 мөлшерінде 1 000 мл/м3 аспайтын және қанық будың концентрациясы кемінде 10 лк50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Демді ішке тарту кезінде уытты суымен әрекеттесетін сұйықтық, н.к., мөлшерінде 200 мл/м3 аспайтын және қанық будың концентрациясы кемінде 500 лк50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Демді ішке тарту кезінде уытты суымен әрекеттесетін сұйықтық, н.к., лк50 мөлшерінде 1 000 мл/м3 аспайтын және қанық будың концентрациясы кемінде 10 лк50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Демді ішке тарту кезінде уытты тотықтырғыш сұйықтық, н.к., мөлшерінде 200 мл/м3 аспайтын және қанық будың концентрациясы кемінде 500 лк50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Демді ішке тарту кезінде уытты тотықтырғыш сұйықтық, н.к., лк50 мөлшерінде 1 000 мл/м3 аспайтын және қанық будың концентрациясы кемінде 10 лк50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Демді ішке тарту кезінде уытты коррозиялық сұйықтық, н.к., мөлшерінде 200 мл/м3 аспайтын және қанық будың концентрациясы кемінде 500 лк50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Демді ішке тарту кезінде уытты коррозиялық сұйықтық, н.к., лк50 мөлшерінде 1 000 мл/м3 аспайтын және қанық будың концентрациясы кемінде 10 лк50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пирофорлы металорганикалық зат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пирофорлы металоорганикалық зат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әрекеттесетін қатты пирофорлы металоорганикалық зат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әрекеттесетін сұйық пирофорлы металорганикалық зат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әрекеттесетін қатты металорганикалық зат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әрекеттесетін қатты тұтанатын металорганикалық зат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әрекеттесетін қатты өзін өзі жылытатын металорганикалық зат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әрекеттесетін сұйық металорганикалық зат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әрекеттесетін сұйық оңай жанғыш металорганикалық зат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өзін-өзі жылытатын металорганикалық зат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сілтілік металдар амальгамасы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сілтілік жер металдар амальгамасы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калий металл қорытпалар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калий-натрий қорытпалар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хлорат - ерітінді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перхлорат - ерітінді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Хлорат пен магний хлориді қоспа ерітіндіде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перхлорат - ерітінді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хлорнитробензол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4-хлор-о-толуидин-гидрохлорид ерітінді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Бета-нафтиламин - ерітінді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Құмырсқа қышқылы қышқыл массалық үлеспен кемінде 10%, бірақ 85% аспайды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Құмырсқа қышқылы, қышқыл массалық үлесі кемінде 5%, бірақ 10% аспайды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цианиді - ерітінді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цианиді - ерітінді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фториді - ерітінді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хлорацетофенон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ксилилбромид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2,4-толуилен-диамин - ерітінді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трифториді мен сірке қышқылы – қатты жиынтық</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трифториді мен пропион қышқылы – қатты жиынтық</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гидродифторид - ерітінді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фторид - ерітінді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тетраметил-аммоний гидроксиді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динитро-о-крезолят ерітінді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бромуксус қышқылы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Акриламид - ерітінді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хлорбензил хлориді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3-хлор-4-метилфенилизоцианат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хлортолуидин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ксиленол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нитробензотрифторид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полихлордифенил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нитрокрезол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гексафторацетонгидрат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хлоркрезол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альфа-метил-бензил спирті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уытты нитрилдар,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селен қоспасы,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хлординитробензол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дихлоранилин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динитробензолы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никотин гидрохлориді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никотин сульфаты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нитротолуол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нитроксилол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жас аққыш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бромбензилцианиды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дифенилхлорарсин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толуидин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ксилидин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фосфор қышқылы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динитротолуол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крезол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нитрозилкүкірт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хлорнитротолуол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нитроанизол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нитробромбензол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n-этилбензилтолуидин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тірі организмдерден алынған уыттар,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Пропион қышқылы, қышқыл массалық үлесі кемінде 90%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уытты фосфорорганикалық қоспа,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мышьякорганикалық қоспа,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металл карбонил,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уытты металорганикалық қоспа,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Металлгидрид негізінде сақтау жүйесіндегі сутегі немесе жабдықтың құрамындағы металлгидрид негізінде сақтау жүйесіндегі сутегі немесе жабдықпен қаптамаланған металлгидрид негізінде сақтау жүйесіндегі сутегі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коррозиялық/күйдіретін боя (бояуды, лакты, эмалді, бояғышты, шеллакты, олифті, политураны, сұйық толтырғышты және сұйық лак негізін қоса алғанда) немесе иез тұтанатын коррозиялық/күйдіретін лак-бояу материалы (бояу еріткішті немесе сұйылтқышты қоса алғанда)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коррозиялық/күйдіретін боя (бояуды, лакты, эмалді, бояғышты, шеллакты, олифті, политураны, сұйық толтырғышты дәне сұйық лак негізін қоса алғанда) коррозиялық/ күйдіретін лак-бояу материалы (бояу еріткішті немесе сұйылтқышты қоса алғанда)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Гидродифторид ерітінді,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кротон қышқылы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Отындық элемент кассетасы, немесе жабдықтың құрамындағы отындық элементтің кассетасы, немесе құрамында тез тұтанатын сұйықтық бояу жабдықпен қаптамаланған отындық элементтің кассетасы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1-гидроксибензотриазол моногидраты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Этанол мен газолин қоспасы немесе этанол мен моторлы бензин қоспасы, немесе 10%-дан астам этанол бар этанол мен моторлы отын қоспасы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Отындық элемент кассетасы, немесе жабдықтың құрамындағы отындық элемент кассетасы немесе сумен әрекеттесетін отындық элемент кассетасы жабдықпен қаптамаланған заттар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Отындық элемент кассетасы, немесе жабдықтың құрамындағы отындық элемент немесе отындық элемент кассетасы, жабдықпен қаптамаланған құрамында коррозиялық/күйдіретін заттар бар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Отындық элемент кассетасы немесе жабдықтың құрамындағы отындық элементтің кассетасы немесе құрамында сұйытылған тұтанатын газ бар жабдықпен қаптамаланған отындық элемент кассетасы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Отындық элемент кассетасы, немесе жабдықтың құрамындағы отындық элементтің кассетасы, немесе отындық элементтің кассета құрамындағы металлгидрид сутегі бар жабдықпен қаптамаланған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Ион-литий батареялары (ион-литий полимерлі батареяларын қоса алғанда)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құрамындағы ион-литий батареялары, немесе жабдықпен қаптамаланған ион-литий батареялары (ион-литий полимерлі батареяларын қоса алғанда)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Тез тұтанатын сілтілік металл дисперсиясы немесе тез тұтанатын сілті жер металл дисперсиясы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Моторлық отынға антидетонациялық қондырма – тұтанатын қоспа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Гидразина – сулы ерітінді, массалық үлесі 37% астам тез тұтанатын гидразин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гипохлориті, құрғақ, коррозиялық/күйдіретін немесе кальций гипохлориті – құрамында 39%-дан астам (белсенді хлордың 8,8%) құрғақ коррозиялық/күйдіретін қоспа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гипохлориті – 10%-дан астам, бірақ 39%-дан аспайтын белсенді хлор коррозиялық/күйдіретін құрғақ қоспа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гипохлориті, гидратталған, коррозиялық/күйдіретін немесе кальций гипохлориті – құрамында кемінде 5,5%, бірақ 16%-дан аспайтын су бар коррозиялық/күйдіретін гидратталған қоспа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Демді ішке тарту кезінде уытты, тез тұтанатын, күйдіретін сұйықтық, н.к., лк50 мөлшерінде 200 мл/м3 аспайтын және қанық будың концентрациясы кемінде 500 лк50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Демді ішке тарту кезінде уытты тез тұтанатын, күйдіретін сұйықтығы, н.к., лк50 мөлшерінде 1 000 мл/м3 айспайтын және қанық будың концентрациясы кемінде 10 лк50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Демді ішке тарту кезінде уытты, суымен әрекеттесетін, тез тұтанатын, күйдіретін сұйықтық, н.к., мөлшерінде 200 мл/м3 аспайтын және қанық будың концентрациясы кемінде 500 лк50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Демді ішке тарту кезінде уытты, суымен әрекеттесетін, тез тұтанатын, күйдіретін сұйықтық, н.к., лк50 мөлшерінде 1 000 мл/м3 аспайтын және қанық будың концентрациясы кемінде 10 лк50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тез тұтанатын, жоғары күкіртті мұнай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Никель-металлгидрид батереялары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Криль ұны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йод монохлориді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электр қабатты конденсатор (0,3 вт.с. астам энергияның сыймдылығы)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Қысымдағы химиялық өнім,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Қысымдағы тұтанатын химиялық өнім,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Қысымдағы уытты химиялық өнім,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Коррозиялық/күйдіретін қысымдағы химиялық өнім,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Тұтанатын, уытты қысымдағы химиялық өнім,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Тұтанатын, коррозиялық/күйдіретін қысымдағы химиялық өнім,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бұйымдарының құрамындағы сынап</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гексафториді, радиоактивті материал, бір қаптамаға кемінде 0,1 килограмм, босаған қаптама, бөлінбейтін немесе бөлінетін - босаған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Ассиметриялық конденсатор (энергия сыйымдылығы 0,3 вт.с. астам)</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бос, жарамсыз ыдыс</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Тұтанатын адсорбцияланған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Адсорбцияланған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Адсорбцияланған газ, уытты,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Тотықтыратын адсорбцияланған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тұтанғыш, адсорбцияланған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тотықтырғыш, адсорбцияланған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коррозиялық/күйдіргіш, адсорбцияланған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тұтанғыш, коррозиялық / күйдіргіш, адсорбцияланған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тотықтырғыш, коррозиялық / күйдіргіш, адсорбцияланған газ,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Адсорбцияланған трифторид борасы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Адсорбцияланған хлор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Адсорбцияланған тетрафторид кремнийі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Адсорбцияланған арсин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Адсорбцияланған герман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Адсорбцияланған пентафторид фосфоры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Адсорбцияланған фосфин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Адсорбцияланған селенид сутегі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Полиэфирлі шайыр жиынтығы, қатты негізгі зат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Тұтанғыш сұйықтықта жұмыс істейтін іштен жану қозғалтқышы немесе құрамында тұтанғыш сұйықтық бар отын элементтерінде жұмыс істейтін қозғалтқыш немесе тұтанғыш сұйықтықта жұмыс істейтін іштен жану қозғалтқышы бар механикалық жабдық немесе құрамында тұтанғыш сұйықтық бар отын элементтерінде жұмыс істейтін механикалық жабдық</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Тұтанғыш газбен жұмыс істейтін іштен жану қозғалтқышы немесе тұтанғыш газы бар отын элементтерінде жұмыс істейтін қозғалтқыш немесе тұтанғыш газбен жұмыс істейтін іштен жану қозғалтқышы бар механикалық жабдық немесе құрамында тұтанғыш газ бар отын элементтерінде жұмыс істейтін механикалық жабдық</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 немесе іштен жану қозғалтқышы бар механикалық жабдық</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тұрақтандырылған, полимерленетін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тұрақтандырылған, полимерленетін зат,н.к.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Температурасы реттелетін қатты полимерленетін зат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Температурасы реттелетін сұйық полимерленетін зат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Тұтанатын, бейорганикалық уытты қатты зат,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 бірлігінде орнатылған литий батареялары, литий-ионды немесе литий-металл батареялары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тұтанғыш газ бар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тұтанбайтын улы емес газ бар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уытты газ бар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Тұтанғыш сұйықтығы бар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Тұтанатын қатты зат бар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тұтануға бейім зат бар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жанасқан кезде тұтанғыш газ бөлетін зат бар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тотықтыратын зат бар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пероксиді бар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уытты зат бар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коррозиялық / күйдіргіш заттар бар бұйымдар, 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8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қауіпті жүктер бар бұйымдар,н.к.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БҰҰ – Біріккен Ұлттар Ұйымы;</w:t>
      </w:r>
    </w:p>
    <w:p>
      <w:pPr>
        <w:spacing w:after="0"/>
        <w:ind w:left="0"/>
        <w:jc w:val="both"/>
      </w:pPr>
      <w:r>
        <w:rPr>
          <w:rFonts w:ascii="Times New Roman"/>
          <w:b w:val="false"/>
          <w:i w:val="false"/>
          <w:color w:val="000000"/>
          <w:sz w:val="28"/>
        </w:rPr>
        <w:t>
      н.к. – нақты көрсетілмеген;</w:t>
      </w:r>
    </w:p>
    <w:p>
      <w:pPr>
        <w:spacing w:after="0"/>
        <w:ind w:left="0"/>
        <w:jc w:val="both"/>
      </w:pPr>
      <w:r>
        <w:rPr>
          <w:rFonts w:ascii="Times New Roman"/>
          <w:b w:val="false"/>
          <w:i w:val="false"/>
          <w:color w:val="000000"/>
          <w:sz w:val="28"/>
        </w:rPr>
        <w:t>
      ЛК – қазалы концентрация;</w:t>
      </w:r>
    </w:p>
    <w:p>
      <w:pPr>
        <w:spacing w:after="0"/>
        <w:ind w:left="0"/>
        <w:jc w:val="both"/>
      </w:pPr>
      <w:r>
        <w:rPr>
          <w:rFonts w:ascii="Times New Roman"/>
          <w:b w:val="false"/>
          <w:i w:val="false"/>
          <w:color w:val="000000"/>
          <w:sz w:val="28"/>
        </w:rPr>
        <w:t>
      мл – миллилитр;</w:t>
      </w:r>
    </w:p>
    <w:p>
      <w:pPr>
        <w:spacing w:after="0"/>
        <w:ind w:left="0"/>
        <w:jc w:val="both"/>
      </w:pPr>
      <w:r>
        <w:rPr>
          <w:rFonts w:ascii="Times New Roman"/>
          <w:b w:val="false"/>
          <w:i w:val="false"/>
          <w:color w:val="000000"/>
          <w:sz w:val="28"/>
        </w:rPr>
        <w:t>
      м – метр;</w:t>
      </w:r>
    </w:p>
    <w:p>
      <w:pPr>
        <w:spacing w:after="0"/>
        <w:ind w:left="0"/>
        <w:jc w:val="both"/>
      </w:pPr>
      <w:r>
        <w:rPr>
          <w:rFonts w:ascii="Times New Roman"/>
          <w:b w:val="false"/>
          <w:i w:val="false"/>
          <w:color w:val="000000"/>
          <w:sz w:val="28"/>
        </w:rPr>
        <w:t>
      1.1 – массасының жарылу қаупін сипаттайтын заттар мен бұйымдар;</w:t>
      </w:r>
    </w:p>
    <w:p>
      <w:pPr>
        <w:spacing w:after="0"/>
        <w:ind w:left="0"/>
        <w:jc w:val="both"/>
      </w:pPr>
      <w:r>
        <w:rPr>
          <w:rFonts w:ascii="Times New Roman"/>
          <w:b w:val="false"/>
          <w:i w:val="false"/>
          <w:color w:val="000000"/>
          <w:sz w:val="28"/>
        </w:rPr>
        <w:t>
      1.2 – таратылу қаупін сипаттайтын, бірақ массаның жарылу қаупін туғызбайтын заттар мен бұйымдар;</w:t>
      </w:r>
    </w:p>
    <w:p>
      <w:pPr>
        <w:spacing w:after="0"/>
        <w:ind w:left="0"/>
        <w:jc w:val="both"/>
      </w:pPr>
      <w:r>
        <w:rPr>
          <w:rFonts w:ascii="Times New Roman"/>
          <w:b w:val="false"/>
          <w:i w:val="false"/>
          <w:color w:val="000000"/>
          <w:sz w:val="28"/>
        </w:rPr>
        <w:t>
      1.3 – жану қаупін, сондай-ақ немесе елеусіз жарылу қаупін, немесе елеусіз таратылу қаупін сипаттайтын, немесе сол және басқаға, бірақ массаның жарылу қаупін сипаттаймайтын заттар мен бұйымдар;</w:t>
      </w:r>
    </w:p>
    <w:p>
      <w:pPr>
        <w:spacing w:after="0"/>
        <w:ind w:left="0"/>
        <w:jc w:val="both"/>
      </w:pPr>
      <w:r>
        <w:rPr>
          <w:rFonts w:ascii="Times New Roman"/>
          <w:b w:val="false"/>
          <w:i w:val="false"/>
          <w:color w:val="000000"/>
          <w:sz w:val="28"/>
        </w:rPr>
        <w:t>
      1.4 – елеулі қауіп төндірмейтін заттар мен бұйымдар;</w:t>
      </w:r>
    </w:p>
    <w:p>
      <w:pPr>
        <w:spacing w:after="0"/>
        <w:ind w:left="0"/>
        <w:jc w:val="both"/>
      </w:pPr>
      <w:r>
        <w:rPr>
          <w:rFonts w:ascii="Times New Roman"/>
          <w:b w:val="false"/>
          <w:i w:val="false"/>
          <w:color w:val="000000"/>
          <w:sz w:val="28"/>
        </w:rPr>
        <w:t>
      1.5 – массаның жарылу қаупін сипаттайтын өте төмен сезімтал заттар;</w:t>
      </w:r>
    </w:p>
    <w:p>
      <w:pPr>
        <w:spacing w:after="0"/>
        <w:ind w:left="0"/>
        <w:jc w:val="both"/>
      </w:pPr>
      <w:r>
        <w:rPr>
          <w:rFonts w:ascii="Times New Roman"/>
          <w:b w:val="false"/>
          <w:i w:val="false"/>
          <w:color w:val="000000"/>
          <w:sz w:val="28"/>
        </w:rPr>
        <w:t>
      1.6 – массаның жарылу қаупін сипаттамайтын аса төмен сізімтал бұйымдар;</w:t>
      </w:r>
    </w:p>
    <w:p>
      <w:pPr>
        <w:spacing w:after="0"/>
        <w:ind w:left="0"/>
        <w:jc w:val="both"/>
      </w:pPr>
      <w:r>
        <w:rPr>
          <w:rFonts w:ascii="Times New Roman"/>
          <w:b w:val="false"/>
          <w:i w:val="false"/>
          <w:color w:val="000000"/>
          <w:sz w:val="28"/>
        </w:rPr>
        <w:t>
      1.1А –бастапқы жарылғыш зат (бұдан әрі – ЖЗ);</w:t>
      </w:r>
    </w:p>
    <w:p>
      <w:pPr>
        <w:spacing w:after="0"/>
        <w:ind w:left="0"/>
        <w:jc w:val="both"/>
      </w:pPr>
      <w:r>
        <w:rPr>
          <w:rFonts w:ascii="Times New Roman"/>
          <w:b w:val="false"/>
          <w:i w:val="false"/>
          <w:color w:val="000000"/>
          <w:sz w:val="28"/>
        </w:rPr>
        <w:t>
      1.1А, 1.2В, 1.4В – бастапқы ЖЗ-ны қамтитын және екі немесе одан да көп тиімді сақтандырғыш құрылғылары жоқ бұйымдар. Сондай-ақ егер олардың құрамында бастапқы ЖЗ болса да жарылыс үшін детонатор және қалпақшалы типті капсюльдер сияқты бұйымдар енгізіледі;</w:t>
      </w:r>
    </w:p>
    <w:p>
      <w:pPr>
        <w:spacing w:after="0"/>
        <w:ind w:left="0"/>
        <w:jc w:val="both"/>
      </w:pPr>
      <w:r>
        <w:rPr>
          <w:rFonts w:ascii="Times New Roman"/>
          <w:b w:val="false"/>
          <w:i w:val="false"/>
          <w:color w:val="000000"/>
          <w:sz w:val="28"/>
        </w:rPr>
        <w:t>
      1.1С, 1.2С, 1.3С, 1.4С – лақтырылатын ЖЗ немесе ЖЗ дефлаграциялауға қабілетті басқада, немесе осындай ЖЗ қамтитын бұйымдар;</w:t>
      </w:r>
    </w:p>
    <w:p>
      <w:pPr>
        <w:spacing w:after="0"/>
        <w:ind w:left="0"/>
        <w:jc w:val="both"/>
      </w:pPr>
      <w:r>
        <w:rPr>
          <w:rFonts w:ascii="Times New Roman"/>
          <w:b w:val="false"/>
          <w:i w:val="false"/>
          <w:color w:val="000000"/>
          <w:sz w:val="28"/>
        </w:rPr>
        <w:t>
      1.1D, 1.2D, 1.4D, 1.5D – қайталма детонаторлық ЖЗ немесе түтінді дәрі немесе әрбір жағдайда бастамашыл құралдарсыз және лақтыруға қуатсыз қайталма детонаторлық ЖЗ қамтитын бұйымдар немесе бастапқы ЖЗ қамтитын және екі немесе одан да көп тиімді сақтандырғыш құрылғылары бар бұйымдар;</w:t>
      </w:r>
    </w:p>
    <w:p>
      <w:pPr>
        <w:spacing w:after="0"/>
        <w:ind w:left="0"/>
        <w:jc w:val="both"/>
      </w:pPr>
      <w:r>
        <w:rPr>
          <w:rFonts w:ascii="Times New Roman"/>
          <w:b w:val="false"/>
          <w:i w:val="false"/>
          <w:color w:val="000000"/>
          <w:sz w:val="28"/>
        </w:rPr>
        <w:t>
      1.1Е, 1.2Е, 1.4Е – бастамашыл құралдарсыз, бірақ лақтырғыш қуатымен қайталма детонаторлық ЖЗ қамтитын бұйымдар (тез тұтанғыш сұйық немесе гель немесе гиперголикалық сұйықтарды қамтитын бұйымдардан басқа);</w:t>
      </w:r>
    </w:p>
    <w:p>
      <w:pPr>
        <w:spacing w:after="0"/>
        <w:ind w:left="0"/>
        <w:jc w:val="both"/>
      </w:pPr>
      <w:r>
        <w:rPr>
          <w:rFonts w:ascii="Times New Roman"/>
          <w:b w:val="false"/>
          <w:i w:val="false"/>
          <w:color w:val="000000"/>
          <w:sz w:val="28"/>
        </w:rPr>
        <w:t>
      1.1F, 1.2F, 1.3F, 1.4F – өз бастамашыл құралдарымен, лақтырғыш қуатымен немесе лақтырғыш қуатсыз қайталма детонаторлық ЖЗ қамтитын бұйымдар (тез тұтанғыш сұйық немесе гель немесе гиперголикалық сұйықтарды қамтитын бұйымдардан басқа);</w:t>
      </w:r>
    </w:p>
    <w:p>
      <w:pPr>
        <w:spacing w:after="0"/>
        <w:ind w:left="0"/>
        <w:jc w:val="both"/>
      </w:pPr>
      <w:r>
        <w:rPr>
          <w:rFonts w:ascii="Times New Roman"/>
          <w:b w:val="false"/>
          <w:i w:val="false"/>
          <w:color w:val="000000"/>
          <w:sz w:val="28"/>
        </w:rPr>
        <w:t>
      1G, 1.2G, 1.3G, 1.4G – жарылғыш заттарды, жарықтандырғыш, өртегіш, жасаурататын немесе түтін түзгіш заттарды қамтитын пиротехникалық заттар мен бұйымдар (сумен белсенденетін бұйымдардан немесе құрамында ақ фосфорды, фосфид, пирофорлық заттарды, тез тұтанғыш сұйық немесе гель немесе гиперголикалық сұйықтарды қамтитын бұйымдардан басқа);</w:t>
      </w:r>
    </w:p>
    <w:p>
      <w:pPr>
        <w:spacing w:after="0"/>
        <w:ind w:left="0"/>
        <w:jc w:val="both"/>
      </w:pPr>
      <w:r>
        <w:rPr>
          <w:rFonts w:ascii="Times New Roman"/>
          <w:b w:val="false"/>
          <w:i w:val="false"/>
          <w:color w:val="000000"/>
          <w:sz w:val="28"/>
        </w:rPr>
        <w:t>
      1.2H, 1.3H – жарылғыш заттарды, сондай-ақ және ақ фосфорды қамтитын бұйымдар;</w:t>
      </w:r>
    </w:p>
    <w:p>
      <w:pPr>
        <w:spacing w:after="0"/>
        <w:ind w:left="0"/>
        <w:jc w:val="both"/>
      </w:pPr>
      <w:r>
        <w:rPr>
          <w:rFonts w:ascii="Times New Roman"/>
          <w:b w:val="false"/>
          <w:i w:val="false"/>
          <w:color w:val="000000"/>
          <w:sz w:val="28"/>
        </w:rPr>
        <w:t>
      1.1J, 1.2J, 1.3J – жарылғыш заттарды, сондай-ақ және тез тұтанғыш сұйық немесе гелді қамтитын бұйымдар;</w:t>
      </w:r>
    </w:p>
    <w:p>
      <w:pPr>
        <w:spacing w:after="0"/>
        <w:ind w:left="0"/>
        <w:jc w:val="both"/>
      </w:pPr>
      <w:r>
        <w:rPr>
          <w:rFonts w:ascii="Times New Roman"/>
          <w:b w:val="false"/>
          <w:i w:val="false"/>
          <w:color w:val="000000"/>
          <w:sz w:val="28"/>
        </w:rPr>
        <w:t>
      1.2K, 1.3K – ЖЗ, сондай-ақ уытты химиялық заттарды қамтитын бұйымдар;</w:t>
      </w:r>
    </w:p>
    <w:p>
      <w:pPr>
        <w:spacing w:after="0"/>
        <w:ind w:left="0"/>
        <w:jc w:val="both"/>
      </w:pPr>
      <w:r>
        <w:rPr>
          <w:rFonts w:ascii="Times New Roman"/>
          <w:b w:val="false"/>
          <w:i w:val="false"/>
          <w:color w:val="000000"/>
          <w:sz w:val="28"/>
        </w:rPr>
        <w:t>
      1.1L, 1.2L, 1.3L – ерекше қауіп төндіретін (мысалы, сумен белсендігіне немесе гиперголиялық сұйықтармен қатысты, фосфидтер немесе пирофордық заттар) және әр типті оқшаулауды талап ететін ЖЗ қамтитын Жарылғыш заттар немесе бұйымдар;</w:t>
      </w:r>
    </w:p>
    <w:p>
      <w:pPr>
        <w:spacing w:after="0"/>
        <w:ind w:left="0"/>
        <w:jc w:val="both"/>
      </w:pPr>
      <w:r>
        <w:rPr>
          <w:rFonts w:ascii="Times New Roman"/>
          <w:b w:val="false"/>
          <w:i w:val="false"/>
          <w:color w:val="000000"/>
          <w:sz w:val="28"/>
        </w:rPr>
        <w:t>
      1.6N – аса төмен сезімтал заттарды ғана қамтитын бұйымдар;</w:t>
      </w:r>
    </w:p>
    <w:p>
      <w:pPr>
        <w:spacing w:after="0"/>
        <w:ind w:left="0"/>
        <w:jc w:val="both"/>
      </w:pPr>
      <w:r>
        <w:rPr>
          <w:rFonts w:ascii="Times New Roman"/>
          <w:b w:val="false"/>
          <w:i w:val="false"/>
          <w:color w:val="000000"/>
          <w:sz w:val="28"/>
        </w:rPr>
        <w:t>
      1.4S – кез келген кездейсоқ іске қосылу қауіпті салдары осы жүктің бірлік шегінен шықпайтын, өрт нәтижесінде қаптамасы кез келген зақымданған кезде жарылыстың немесе лақтырудың әсері олар жүк бірлігіне едәуір жақын өртке қарсы немесе авариялық шараларды қабылдау елеулі түрде кедергі келтірмейтін осындай ауқымда шектелген, осылайша қаптамаланған немесе құрастырылған заттар немесе бұйымдар;</w:t>
      </w:r>
    </w:p>
    <w:p>
      <w:pPr>
        <w:spacing w:after="0"/>
        <w:ind w:left="0"/>
        <w:jc w:val="both"/>
      </w:pPr>
      <w:r>
        <w:rPr>
          <w:rFonts w:ascii="Times New Roman"/>
          <w:b w:val="false"/>
          <w:i w:val="false"/>
          <w:color w:val="000000"/>
          <w:sz w:val="28"/>
        </w:rPr>
        <w:t>
      2.1 – тұтанғыш газдар;</w:t>
      </w:r>
    </w:p>
    <w:p>
      <w:pPr>
        <w:spacing w:after="0"/>
        <w:ind w:left="0"/>
        <w:jc w:val="both"/>
      </w:pPr>
      <w:r>
        <w:rPr>
          <w:rFonts w:ascii="Times New Roman"/>
          <w:b w:val="false"/>
          <w:i w:val="false"/>
          <w:color w:val="000000"/>
          <w:sz w:val="28"/>
        </w:rPr>
        <w:t>
      2.2 – тұтанбайтын уытты емес газдар;</w:t>
      </w:r>
    </w:p>
    <w:p>
      <w:pPr>
        <w:spacing w:after="0"/>
        <w:ind w:left="0"/>
        <w:jc w:val="both"/>
      </w:pPr>
      <w:r>
        <w:rPr>
          <w:rFonts w:ascii="Times New Roman"/>
          <w:b w:val="false"/>
          <w:i w:val="false"/>
          <w:color w:val="000000"/>
          <w:sz w:val="28"/>
        </w:rPr>
        <w:t>
      2.3 – уытты газдар;</w:t>
      </w:r>
    </w:p>
    <w:p>
      <w:pPr>
        <w:spacing w:after="0"/>
        <w:ind w:left="0"/>
        <w:jc w:val="both"/>
      </w:pPr>
      <w:r>
        <w:rPr>
          <w:rFonts w:ascii="Times New Roman"/>
          <w:b w:val="false"/>
          <w:i w:val="false"/>
          <w:color w:val="000000"/>
          <w:sz w:val="28"/>
        </w:rPr>
        <w:t>
      3 – тез тұтанғыш сұйықтық;</w:t>
      </w:r>
    </w:p>
    <w:p>
      <w:pPr>
        <w:spacing w:after="0"/>
        <w:ind w:left="0"/>
        <w:jc w:val="both"/>
      </w:pPr>
      <w:r>
        <w:rPr>
          <w:rFonts w:ascii="Times New Roman"/>
          <w:b w:val="false"/>
          <w:i w:val="false"/>
          <w:color w:val="000000"/>
          <w:sz w:val="28"/>
        </w:rPr>
        <w:t>
      4 – тұтанатын қатты заттар, өзіндік реактивті заттар және қатты десенсибилизацияланған жарылғыш заттар;</w:t>
      </w:r>
    </w:p>
    <w:p>
      <w:pPr>
        <w:spacing w:after="0"/>
        <w:ind w:left="0"/>
        <w:jc w:val="both"/>
      </w:pPr>
      <w:r>
        <w:rPr>
          <w:rFonts w:ascii="Times New Roman"/>
          <w:b w:val="false"/>
          <w:i w:val="false"/>
          <w:color w:val="000000"/>
          <w:sz w:val="28"/>
        </w:rPr>
        <w:t>
      4.2 – өздігінен жануға қабілетті заттар;</w:t>
      </w:r>
    </w:p>
    <w:p>
      <w:pPr>
        <w:spacing w:after="0"/>
        <w:ind w:left="0"/>
        <w:jc w:val="both"/>
      </w:pPr>
      <w:r>
        <w:rPr>
          <w:rFonts w:ascii="Times New Roman"/>
          <w:b w:val="false"/>
          <w:i w:val="false"/>
          <w:color w:val="000000"/>
          <w:sz w:val="28"/>
        </w:rPr>
        <w:t>
      4.3 – сумен байланысқан кезде өздігінен жанатын газдардан бөлінетін заттар;</w:t>
      </w:r>
    </w:p>
    <w:p>
      <w:pPr>
        <w:spacing w:after="0"/>
        <w:ind w:left="0"/>
        <w:jc w:val="both"/>
      </w:pPr>
      <w:r>
        <w:rPr>
          <w:rFonts w:ascii="Times New Roman"/>
          <w:b w:val="false"/>
          <w:i w:val="false"/>
          <w:color w:val="000000"/>
          <w:sz w:val="28"/>
        </w:rPr>
        <w:t>
      5.1 – Қышқылдандыратын заттар;</w:t>
      </w:r>
    </w:p>
    <w:p>
      <w:pPr>
        <w:spacing w:after="0"/>
        <w:ind w:left="0"/>
        <w:jc w:val="both"/>
      </w:pPr>
      <w:r>
        <w:rPr>
          <w:rFonts w:ascii="Times New Roman"/>
          <w:b w:val="false"/>
          <w:i w:val="false"/>
          <w:color w:val="000000"/>
          <w:sz w:val="28"/>
        </w:rPr>
        <w:t>
      5.2 – органикалық пероксидтер;</w:t>
      </w:r>
    </w:p>
    <w:p>
      <w:pPr>
        <w:spacing w:after="0"/>
        <w:ind w:left="0"/>
        <w:jc w:val="both"/>
      </w:pPr>
      <w:r>
        <w:rPr>
          <w:rFonts w:ascii="Times New Roman"/>
          <w:b w:val="false"/>
          <w:i w:val="false"/>
          <w:color w:val="000000"/>
          <w:sz w:val="28"/>
        </w:rPr>
        <w:t>
      6.1 – уытты заттар:</w:t>
      </w:r>
    </w:p>
    <w:p>
      <w:pPr>
        <w:spacing w:after="0"/>
        <w:ind w:left="0"/>
        <w:jc w:val="both"/>
      </w:pPr>
      <w:r>
        <w:rPr>
          <w:rFonts w:ascii="Times New Roman"/>
          <w:b w:val="false"/>
          <w:i w:val="false"/>
          <w:color w:val="000000"/>
          <w:sz w:val="28"/>
        </w:rPr>
        <w:t>
      6.2 – инфекциялық заттар;</w:t>
      </w:r>
    </w:p>
    <w:p>
      <w:pPr>
        <w:spacing w:after="0"/>
        <w:ind w:left="0"/>
        <w:jc w:val="both"/>
      </w:pPr>
      <w:r>
        <w:rPr>
          <w:rFonts w:ascii="Times New Roman"/>
          <w:b w:val="false"/>
          <w:i w:val="false"/>
          <w:color w:val="000000"/>
          <w:sz w:val="28"/>
        </w:rPr>
        <w:t>
      7 – радиоактивті материалдар;</w:t>
      </w:r>
    </w:p>
    <w:p>
      <w:pPr>
        <w:spacing w:after="0"/>
        <w:ind w:left="0"/>
        <w:jc w:val="both"/>
      </w:pPr>
      <w:r>
        <w:rPr>
          <w:rFonts w:ascii="Times New Roman"/>
          <w:b w:val="false"/>
          <w:i w:val="false"/>
          <w:color w:val="000000"/>
          <w:sz w:val="28"/>
        </w:rPr>
        <w:t>
      8– коррозиялық/күйдіретін заттар;</w:t>
      </w:r>
    </w:p>
    <w:p>
      <w:pPr>
        <w:spacing w:after="0"/>
        <w:ind w:left="0"/>
        <w:jc w:val="both"/>
      </w:pPr>
      <w:r>
        <w:rPr>
          <w:rFonts w:ascii="Times New Roman"/>
          <w:b w:val="false"/>
          <w:i w:val="false"/>
          <w:color w:val="000000"/>
          <w:sz w:val="28"/>
        </w:rPr>
        <w:t>
      9 – өзге де қауіпті заттар мен бұйымдар.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