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6cb8" w14:textId="5696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374 бұйрығы. Қазақстан Республикасының Әділет министрлігінде 2018 жылғы 13 маусымда № 17063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195-бабы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215-бабының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236-бабының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w:t>
      </w:r>
      <w:r>
        <w:rPr>
          <w:rFonts w:ascii="Times New Roman"/>
          <w:b w:val="false"/>
          <w:i w:val="false"/>
          <w:color w:val="000000"/>
          <w:sz w:val="28"/>
        </w:rPr>
        <w:t>қағидаларын</w:t>
      </w:r>
      <w:r>
        <w:rPr>
          <w:rFonts w:ascii="Times New Roman"/>
          <w:b w:val="false"/>
          <w:i w:val="false"/>
          <w:color w:val="000000"/>
          <w:sz w:val="28"/>
        </w:rPr>
        <w:t xml:space="preserve"> бекітсін.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2018 жылғы 29 маусымнан бастап қолданысқа енгізіледі және ресми жариялануға жатады.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29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_____________________ Н. Айдапкелов</w:t>
      </w:r>
    </w:p>
    <w:p>
      <w:pPr>
        <w:spacing w:after="0"/>
        <w:ind w:left="0"/>
        <w:jc w:val="both"/>
      </w:pPr>
      <w:r>
        <w:rPr>
          <w:rFonts w:ascii="Times New Roman"/>
          <w:b w:val="false"/>
          <w:i w:val="false"/>
          <w:color w:val="000000"/>
          <w:sz w:val="28"/>
        </w:rPr>
        <w:t>
      2018 жылғы 25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 Қ. Бозымбаев</w:t>
      </w:r>
    </w:p>
    <w:p>
      <w:pPr>
        <w:spacing w:after="0"/>
        <w:ind w:left="0"/>
        <w:jc w:val="both"/>
      </w:pPr>
      <w:r>
        <w:rPr>
          <w:rFonts w:ascii="Times New Roman"/>
          <w:b w:val="false"/>
          <w:i w:val="false"/>
          <w:color w:val="000000"/>
          <w:sz w:val="28"/>
        </w:rPr>
        <w:t>
      2018 жылғы 24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24 мамырдағы</w:t>
            </w:r>
            <w:r>
              <w:br/>
            </w:r>
            <w:r>
              <w:rPr>
                <w:rFonts w:ascii="Times New Roman"/>
                <w:b w:val="false"/>
                <w:i w:val="false"/>
                <w:color w:val="000000"/>
                <w:sz w:val="20"/>
              </w:rPr>
              <w:t>№ 374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пайдаланушының жер қойнауын пайдалану жөніндегі операцияларды жүргізу кезінде есептерді ұсыну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195-бабының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215-бабының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236-бабының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Республикасыны Заңның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тәртібін айқындайды.</w:t>
      </w:r>
    </w:p>
    <w:bookmarkEnd w:id="11"/>
    <w:bookmarkStart w:name="z14" w:id="12"/>
    <w:p>
      <w:pPr>
        <w:spacing w:after="0"/>
        <w:ind w:left="0"/>
        <w:jc w:val="both"/>
      </w:pPr>
      <w:r>
        <w:rPr>
          <w:rFonts w:ascii="Times New Roman"/>
          <w:b w:val="false"/>
          <w:i w:val="false"/>
          <w:color w:val="000000"/>
          <w:sz w:val="28"/>
        </w:rPr>
        <w:t>
      2. Есептер өткен күнтізбелік жыл үшін жыл сайын әрбір жылдың отызыншы сәуірінен кешіктірілмей ұсынылады.</w:t>
      </w:r>
    </w:p>
    <w:bookmarkEnd w:id="12"/>
    <w:p>
      <w:pPr>
        <w:spacing w:after="0"/>
        <w:ind w:left="0"/>
        <w:jc w:val="both"/>
      </w:pPr>
      <w:r>
        <w:rPr>
          <w:rFonts w:ascii="Times New Roman"/>
          <w:b w:val="false"/>
          <w:i w:val="false"/>
          <w:color w:val="000000"/>
          <w:sz w:val="28"/>
        </w:rPr>
        <w:t>
      Толық емес күнтізбелік жыл үшін есептер нақты жер қойнауын пайдалану кезеңі үшін ұсынылады.</w:t>
      </w:r>
    </w:p>
    <w:p>
      <w:pPr>
        <w:spacing w:after="0"/>
        <w:ind w:left="0"/>
        <w:jc w:val="both"/>
      </w:pPr>
      <w:r>
        <w:rPr>
          <w:rFonts w:ascii="Times New Roman"/>
          <w:b w:val="false"/>
          <w:i w:val="false"/>
          <w:color w:val="000000"/>
          <w:sz w:val="28"/>
        </w:rPr>
        <w:t>
      Жер қойнауы учаскесін пайдалану кезеңінің соңғы толық емес күнтізбелік жыл үшін есептер көрсетілген кезең аяқталғаннан кейін екі айдан кешіктірілмей ұсынылады.</w:t>
      </w:r>
    </w:p>
    <w:p>
      <w:pPr>
        <w:spacing w:after="0"/>
        <w:ind w:left="0"/>
        <w:jc w:val="both"/>
      </w:pPr>
      <w:r>
        <w:rPr>
          <w:rFonts w:ascii="Times New Roman"/>
          <w:b w:val="false"/>
          <w:i w:val="false"/>
          <w:color w:val="000000"/>
          <w:sz w:val="28"/>
        </w:rPr>
        <w:t xml:space="preserve">
      Егер есептілікті ұсыну мерзімнің соңғы күні жұмыс емес күнге келген жағдайда, ұсыну мерзімі келесі жұмыс күнге ауыстырылады. </w:t>
      </w:r>
    </w:p>
    <w:bookmarkStart w:name="z15" w:id="13"/>
    <w:p>
      <w:pPr>
        <w:spacing w:after="0"/>
        <w:ind w:left="0"/>
        <w:jc w:val="both"/>
      </w:pPr>
      <w:r>
        <w:rPr>
          <w:rFonts w:ascii="Times New Roman"/>
          <w:b w:val="false"/>
          <w:i w:val="false"/>
          <w:color w:val="000000"/>
          <w:sz w:val="28"/>
        </w:rPr>
        <w:t xml:space="preserve">
      3. Осы қағидаларда мынадай негізгі анықтамалар пайдаланылады: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зерттеу жөніндегі уәкілетті орган – жер қойнауын геологиялық зерттеу және жер қойнауы кеңістігін пайдалану саласындағы мемлекеттік саясатты іске асыратын уәкілетті орган; </w:t>
      </w:r>
    </w:p>
    <w:bookmarkStart w:name="z17" w:id="14"/>
    <w:p>
      <w:pPr>
        <w:spacing w:after="0"/>
        <w:ind w:left="0"/>
        <w:jc w:val="both"/>
      </w:pPr>
      <w:r>
        <w:rPr>
          <w:rFonts w:ascii="Times New Roman"/>
          <w:b w:val="false"/>
          <w:i w:val="false"/>
          <w:color w:val="000000"/>
          <w:sz w:val="28"/>
        </w:rPr>
        <w:t>
      2) кең таралған пайдалы қазбалар – табиғи күйінде немесе сәл өңделіп және құрылыс пен басқа да шаруашылық мақсатында тазартуды пайдаланатын және жер қойнауында кең таратылуы бар кенсіз пайдалы қатты қазбалар;</w:t>
      </w:r>
    </w:p>
    <w:bookmarkEnd w:id="14"/>
    <w:bookmarkStart w:name="z18" w:id="15"/>
    <w:p>
      <w:pPr>
        <w:spacing w:after="0"/>
        <w:ind w:left="0"/>
        <w:jc w:val="both"/>
      </w:pPr>
      <w:r>
        <w:rPr>
          <w:rFonts w:ascii="Times New Roman"/>
          <w:b w:val="false"/>
          <w:i w:val="false"/>
          <w:color w:val="000000"/>
          <w:sz w:val="28"/>
        </w:rPr>
        <w:t>
      3) кең таралған пайдалы қазбаларды өндіру – кең таралған пайдалы қазбаларды жатқан жерінен алуға бағытталған және тікелей айыруға байланысты жұмыстар кешені;</w:t>
      </w:r>
    </w:p>
    <w:bookmarkEnd w:id="15"/>
    <w:bookmarkStart w:name="z19" w:id="16"/>
    <w:p>
      <w:pPr>
        <w:spacing w:after="0"/>
        <w:ind w:left="0"/>
        <w:jc w:val="both"/>
      </w:pPr>
      <w:r>
        <w:rPr>
          <w:rFonts w:ascii="Times New Roman"/>
          <w:b w:val="false"/>
          <w:i w:val="false"/>
          <w:color w:val="000000"/>
          <w:sz w:val="28"/>
        </w:rPr>
        <w:t>
      4) құзыретті орган – мемлекеттік саясатты іске асыру және Қазақстан Республикасының жер қойнауын пайдалану саласындағы мүдделерін білдіретін орталық атқарушы орган;</w:t>
      </w:r>
    </w:p>
    <w:bookmarkEnd w:id="16"/>
    <w:bookmarkStart w:name="z20" w:id="17"/>
    <w:p>
      <w:pPr>
        <w:spacing w:after="0"/>
        <w:ind w:left="0"/>
        <w:jc w:val="both"/>
      </w:pPr>
      <w:r>
        <w:rPr>
          <w:rFonts w:ascii="Times New Roman"/>
          <w:b w:val="false"/>
          <w:i w:val="false"/>
          <w:color w:val="000000"/>
          <w:sz w:val="28"/>
        </w:rPr>
        <w:t xml:space="preserve">
      5) облыстың, республикалық маңызы бар қаланың, астананың жергілікті атқарушы органдары – жер қойнауын пайдалану саласындағы мемлекеттік саясатты іске асыруға қатысатын жергілікті атқарушы органдар; </w:t>
      </w:r>
    </w:p>
    <w:bookmarkEnd w:id="17"/>
    <w:bookmarkStart w:name="z21" w:id="18"/>
    <w:p>
      <w:pPr>
        <w:spacing w:after="0"/>
        <w:ind w:left="0"/>
        <w:jc w:val="both"/>
      </w:pPr>
      <w:r>
        <w:rPr>
          <w:rFonts w:ascii="Times New Roman"/>
          <w:b w:val="false"/>
          <w:i w:val="false"/>
          <w:color w:val="000000"/>
          <w:sz w:val="28"/>
        </w:rPr>
        <w:t>
      6) пайдалы қатты қазбалар – жер қойнауында немесе жер бетінде қатты күйде болатын, органикалық заттар және оның қоспасының минералдық түзілімдер;</w:t>
      </w:r>
    </w:p>
    <w:bookmarkEnd w:id="18"/>
    <w:bookmarkStart w:name="z22" w:id="19"/>
    <w:p>
      <w:pPr>
        <w:spacing w:after="0"/>
        <w:ind w:left="0"/>
        <w:jc w:val="both"/>
      </w:pPr>
      <w:r>
        <w:rPr>
          <w:rFonts w:ascii="Times New Roman"/>
          <w:b w:val="false"/>
          <w:i w:val="false"/>
          <w:color w:val="000000"/>
          <w:sz w:val="28"/>
        </w:rPr>
        <w:t>
      7) пайдалы қатты қазбаларды өндіру –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 тікелей байланысты жұмыстар кешені түсініледі;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пайдалы қатты қазбалар саласындағы уәкілетті орган – уран өндіруді қоспағанда, пайдалы қатты қазбаларды барлау мен өндіру жөніндегі операцияларды реттеу бойынша мемлекеттік саясатты іске асыратын орталық атқарушы орган.</w:t>
      </w:r>
    </w:p>
    <w:bookmarkStart w:name="z24" w:id="20"/>
    <w:p>
      <w:pPr>
        <w:spacing w:after="0"/>
        <w:ind w:left="0"/>
        <w:jc w:val="left"/>
      </w:pPr>
      <w:r>
        <w:rPr>
          <w:rFonts w:ascii="Times New Roman"/>
          <w:b/>
          <w:i w:val="false"/>
          <w:color w:val="000000"/>
        </w:rPr>
        <w:t xml:space="preserve"> 2 тарау.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тәртібі</w:t>
      </w:r>
    </w:p>
    <w:bookmarkEnd w:id="20"/>
    <w:bookmarkStart w:name="z25" w:id="21"/>
    <w:p>
      <w:pPr>
        <w:spacing w:after="0"/>
        <w:ind w:left="0"/>
        <w:jc w:val="both"/>
      </w:pPr>
      <w:r>
        <w:rPr>
          <w:rFonts w:ascii="Times New Roman"/>
          <w:b w:val="false"/>
          <w:i w:val="false"/>
          <w:color w:val="000000"/>
          <w:sz w:val="28"/>
        </w:rPr>
        <w:t>
      4.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мынадай есептер түрлерін:</w:t>
      </w:r>
    </w:p>
    <w:bookmarkEnd w:id="21"/>
    <w:p>
      <w:pPr>
        <w:spacing w:after="0"/>
        <w:ind w:left="0"/>
        <w:jc w:val="both"/>
      </w:pPr>
      <w:r>
        <w:rPr>
          <w:rFonts w:ascii="Times New Roman"/>
          <w:b w:val="false"/>
          <w:i w:val="false"/>
          <w:color w:val="000000"/>
          <w:sz w:val="28"/>
        </w:rPr>
        <w:t xml:space="preserve">
      1) нысан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пайдалы қатты қазбаларды барлау бойынша лицензиялық міндеттемелердің орындалуы туралы есепті құзыретті органға;</w:t>
      </w:r>
    </w:p>
    <w:p>
      <w:pPr>
        <w:spacing w:after="0"/>
        <w:ind w:left="0"/>
        <w:jc w:val="both"/>
      </w:pPr>
      <w:r>
        <w:rPr>
          <w:rFonts w:ascii="Times New Roman"/>
          <w:b w:val="false"/>
          <w:i w:val="false"/>
          <w:color w:val="000000"/>
          <w:sz w:val="28"/>
        </w:rPr>
        <w:t xml:space="preserve">
      2)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өндіру бойынша лицензиялық міндеттемелердің орындалуы туралы есепті құзыретті органға;</w:t>
      </w:r>
    </w:p>
    <w:p>
      <w:pPr>
        <w:spacing w:after="0"/>
        <w:ind w:left="0"/>
        <w:jc w:val="both"/>
      </w:pPr>
      <w:r>
        <w:rPr>
          <w:rFonts w:ascii="Times New Roman"/>
          <w:b w:val="false"/>
          <w:i w:val="false"/>
          <w:color w:val="000000"/>
          <w:sz w:val="28"/>
        </w:rPr>
        <w:t xml:space="preserve">
      3)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кең таралған пайдалы қазбаларды өндіру бойынша лицензиялық міндеттемелердің орындалуы туралы есепті облыстың, республикалық маңызы бар қаланың, астананың жергілікті атқарушы органына;</w:t>
      </w:r>
    </w:p>
    <w:p>
      <w:pPr>
        <w:spacing w:after="0"/>
        <w:ind w:left="0"/>
        <w:jc w:val="both"/>
      </w:pPr>
      <w:r>
        <w:rPr>
          <w:rFonts w:ascii="Times New Roman"/>
          <w:b w:val="false"/>
          <w:i w:val="false"/>
          <w:color w:val="000000"/>
          <w:sz w:val="28"/>
        </w:rPr>
        <w:t xml:space="preserve">
      4)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пайдалы қатты қазбаларды барлау немесе өндіру бойынша сатып алынған тауарлар, жұмыстар және көрсетілетін қызметтер және олардағы ел ішіндегі құндылық үлесі туралы есепті пайдалы қатты қазбалар саласындағы уәкілетті органға;</w:t>
      </w:r>
    </w:p>
    <w:p>
      <w:pPr>
        <w:spacing w:after="0"/>
        <w:ind w:left="0"/>
        <w:jc w:val="both"/>
      </w:pPr>
      <w:r>
        <w:rPr>
          <w:rFonts w:ascii="Times New Roman"/>
          <w:b w:val="false"/>
          <w:i w:val="false"/>
          <w:color w:val="000000"/>
          <w:sz w:val="28"/>
        </w:rPr>
        <w:t xml:space="preserve">
      5) нысан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қойнауын пайдаланушыны пайдалы қатты қазбаларды барлау немесе өндіру бойынша тікелей немесе жанама бақылайтын тұлғалардың және (немесе) ұйымдардың құрамы туралы есепті пайдалы қатты қазбалар саласындағы уәкілетті органға;</w:t>
      </w:r>
    </w:p>
    <w:p>
      <w:pPr>
        <w:spacing w:after="0"/>
        <w:ind w:left="0"/>
        <w:jc w:val="both"/>
      </w:pPr>
      <w:r>
        <w:rPr>
          <w:rFonts w:ascii="Times New Roman"/>
          <w:b w:val="false"/>
          <w:i w:val="false"/>
          <w:color w:val="000000"/>
          <w:sz w:val="28"/>
        </w:rPr>
        <w:t xml:space="preserve">
      6) нысан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жұмыс бағдарламасын орындау туралы есепті (ұстап қалу мәртебесін берген жағдайда) құзыретті органға ұсынады.</w:t>
      </w:r>
    </w:p>
    <w:p>
      <w:pPr>
        <w:spacing w:after="0"/>
        <w:ind w:left="0"/>
        <w:jc w:val="both"/>
      </w:pPr>
      <w:r>
        <w:rPr>
          <w:rFonts w:ascii="Times New Roman"/>
          <w:b w:val="false"/>
          <w:i w:val="false"/>
          <w:color w:val="000000"/>
          <w:sz w:val="28"/>
        </w:rPr>
        <w:t xml:space="preserve">
      Кодекстің 195-бабы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және 215-бабы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сәйкес осы тармақтың бірінші бөлігінің 1) және 2) тармақшаларында көзделген есептерге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есептерде көрсетілген шығыстарды растайтын аудиторлық есеп (қорытындылар) қоса беріледі. Жер қойнауын пайдаланушының жылдық қаржылық есептілігі аудитінің нәтижелері бойынша жасалған аудиторлық есепті, егер онда осы тармақтың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есептерде көрсетілген барлау немесе өндіру жөніндегі операцияларға арналған шығыстар келтірілсе (ашылса), ұсынуға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21.06.2022 </w:t>
      </w:r>
      <w:r>
        <w:rPr>
          <w:rFonts w:ascii="Times New Roman"/>
          <w:b w:val="false"/>
          <w:i w:val="false"/>
          <w:color w:val="00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5. Кодекс қолданысқа енгізілгенге дейін берілген және жасалған жер қойнауын пайдалануға арналған рұқсаттар лицензиялар және келісімшарттар бойынша жер қойнауын пайдаланушы Кодекстің 278-бабының </w:t>
      </w:r>
      <w:r>
        <w:rPr>
          <w:rFonts w:ascii="Times New Roman"/>
          <w:b w:val="false"/>
          <w:i w:val="false"/>
          <w:color w:val="000000"/>
          <w:sz w:val="28"/>
        </w:rPr>
        <w:t>26-тармағында</w:t>
      </w:r>
      <w:r>
        <w:rPr>
          <w:rFonts w:ascii="Times New Roman"/>
          <w:b w:val="false"/>
          <w:i w:val="false"/>
          <w:color w:val="000000"/>
          <w:sz w:val="28"/>
        </w:rPr>
        <w:t xml:space="preserve"> көзделген есептерді қоспағанда, мынадай есептер түрлерін:</w:t>
      </w:r>
    </w:p>
    <w:bookmarkEnd w:id="22"/>
    <w:p>
      <w:pPr>
        <w:spacing w:after="0"/>
        <w:ind w:left="0"/>
        <w:jc w:val="both"/>
      </w:pPr>
      <w:r>
        <w:rPr>
          <w:rFonts w:ascii="Times New Roman"/>
          <w:b w:val="false"/>
          <w:i w:val="false"/>
          <w:color w:val="000000"/>
          <w:sz w:val="28"/>
        </w:rPr>
        <w:t xml:space="preserve">
      1) нысан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жұмыс бағдарламасы және лицензиялық\келісімшарттық талаптар мен міндеттемелерді орындау (пайдалы қатты қазбаларды барлау және (немесе) өндіру) туралы есепті құзыретті органға;</w:t>
      </w:r>
    </w:p>
    <w:p>
      <w:pPr>
        <w:spacing w:after="0"/>
        <w:ind w:left="0"/>
        <w:jc w:val="both"/>
      </w:pPr>
      <w:r>
        <w:rPr>
          <w:rFonts w:ascii="Times New Roman"/>
          <w:b w:val="false"/>
          <w:i w:val="false"/>
          <w:color w:val="000000"/>
          <w:sz w:val="28"/>
        </w:rPr>
        <w:t xml:space="preserve">
      2) нысан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жұмыс бағдарламасы және лицензиялық\келісімшарттық талаптар мен міндеттемелерді орындау (кең таралған пайдалы қазбаларды барлау және (немесе) өндіру) туралы есепті жер қойнауын зерттеу жөніндегі уәкілетті органға;</w:t>
      </w:r>
    </w:p>
    <w:p>
      <w:pPr>
        <w:spacing w:after="0"/>
        <w:ind w:left="0"/>
        <w:jc w:val="both"/>
      </w:pPr>
      <w:r>
        <w:rPr>
          <w:rFonts w:ascii="Times New Roman"/>
          <w:b w:val="false"/>
          <w:i w:val="false"/>
          <w:color w:val="000000"/>
          <w:sz w:val="28"/>
        </w:rPr>
        <w:t xml:space="preserve">
      3) нысан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жұмыс бағдарламасы және лицензиялық\келісімшарттық талаптар мен міндеттемелерді орындау (жер асты сулары, емдік балшықтарды барлау және (немесе) өндіру) туралы есепті құзыретті органға;</w:t>
      </w:r>
    </w:p>
    <w:p>
      <w:pPr>
        <w:spacing w:after="0"/>
        <w:ind w:left="0"/>
        <w:jc w:val="both"/>
      </w:pPr>
      <w:r>
        <w:rPr>
          <w:rFonts w:ascii="Times New Roman"/>
          <w:b w:val="false"/>
          <w:i w:val="false"/>
          <w:color w:val="000000"/>
          <w:sz w:val="28"/>
        </w:rPr>
        <w:t xml:space="preserve">
      4) нысан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жұмыс бағдарламасы және лицензиялық\келісімшарттық талаптар мен міндеттемелерді орындау (барлау және (немесе) өндіруге байланысты емес құрылыс және (немесе) жер асты құрылысын пайдалану) туралы есепті жер қойнауын зерттеу жөніндегі уәкілетті органға;</w:t>
      </w:r>
    </w:p>
    <w:p>
      <w:pPr>
        <w:spacing w:after="0"/>
        <w:ind w:left="0"/>
        <w:jc w:val="both"/>
      </w:pPr>
      <w:r>
        <w:rPr>
          <w:rFonts w:ascii="Times New Roman"/>
          <w:b w:val="false"/>
          <w:i w:val="false"/>
          <w:color w:val="000000"/>
          <w:sz w:val="28"/>
        </w:rPr>
        <w:t xml:space="preserve">
      5) нысан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барлауға арналған үлгілік келісімшарт бойынша міндеттемелерді орындау туралы есепті құзыретті органға (пайдалы қатты қазбаларды, жер асты сулары және емдік балшықтар) ұсынады;</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тармақшасында көзделген есепті пайдалы қатты қазбалар саласындағы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15.12.2021 </w:t>
      </w:r>
      <w:r>
        <w:rPr>
          <w:rFonts w:ascii="Times New Roman"/>
          <w:b w:val="false"/>
          <w:i w:val="false"/>
          <w:color w:val="000000"/>
          <w:sz w:val="28"/>
        </w:rPr>
        <w:t>№ 647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6.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ұсынылатын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тармақшасын және </w:t>
      </w:r>
      <w:r>
        <w:rPr>
          <w:rFonts w:ascii="Times New Roman"/>
          <w:b w:val="false"/>
          <w:i w:val="false"/>
          <w:color w:val="000000"/>
          <w:sz w:val="28"/>
        </w:rPr>
        <w:t>5-тармағының</w:t>
      </w:r>
      <w:r>
        <w:rPr>
          <w:rFonts w:ascii="Times New Roman"/>
          <w:b w:val="false"/>
          <w:i w:val="false"/>
          <w:color w:val="000000"/>
          <w:sz w:val="28"/>
        </w:rPr>
        <w:t xml:space="preserve"> 6) тармақшасын, жер қойнауын пайдаланушы ақпаратты ұсынуы үшін өкiлеттiк берiлген лауазымдық тұлғаның қолы қойылған қағаз тасығышта ұсынылатын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2) және 4) тармақшаларын қоспағанда,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есептерді жер қойнауын пайдаланушы "Қазақстан Республикасының жер қойнауын пайдалануды басқарудың мемлекеттік бірыңғай жүйесі" интеграцияланған ақпараттық жүйесінің (бұдан әрі – ҚР ЖҚ БМБЖ ИАЖ) экранды нысанын толтыру және ақпаратты ұсыну үшін жер қойнауын пайдаланушының өкiлеттiк берiлген лауазымдық тұлғаның электрондық цифрлық қол қоюы арқылы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15.12.2021 </w:t>
      </w:r>
      <w:r>
        <w:rPr>
          <w:rFonts w:ascii="Times New Roman"/>
          <w:b w:val="false"/>
          <w:i w:val="false"/>
          <w:color w:val="000000"/>
          <w:sz w:val="28"/>
        </w:rPr>
        <w:t>№ 647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тармақшасын және </w:t>
      </w:r>
      <w:r>
        <w:rPr>
          <w:rFonts w:ascii="Times New Roman"/>
          <w:b w:val="false"/>
          <w:i w:val="false"/>
          <w:color w:val="000000"/>
          <w:sz w:val="28"/>
        </w:rPr>
        <w:t>5-тармағының</w:t>
      </w:r>
      <w:r>
        <w:rPr>
          <w:rFonts w:ascii="Times New Roman"/>
          <w:b w:val="false"/>
          <w:i w:val="false"/>
          <w:color w:val="000000"/>
          <w:sz w:val="28"/>
        </w:rPr>
        <w:t xml:space="preserve"> 6) тармақшасын қоспағанда,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ұсыну үшін өкiлеттiк берiлген жер қойнауын пайдаланушының лауазымдық тұлғаның қолымен қағаз тасығышта жер қойнауын зерттеу жөніндегі уәкілетті органға ұсынады.</w:t>
      </w:r>
    </w:p>
    <w:bookmarkEnd w:id="24"/>
    <w:p>
      <w:pPr>
        <w:spacing w:after="0"/>
        <w:ind w:left="0"/>
        <w:jc w:val="both"/>
      </w:pPr>
      <w:r>
        <w:rPr>
          <w:rFonts w:ascii="Times New Roman"/>
          <w:b w:val="false"/>
          <w:i w:val="false"/>
          <w:color w:val="000000"/>
          <w:sz w:val="28"/>
        </w:rPr>
        <w:t>
      Жер қойнауын зерттеу жөніндегі уәкілетті орган есептер негізінде жиынтық ақпарат дайындайды, оны лицензиялық-келісімшарттар талаптарының міндеттемелерін орындау туралы есеп ұсыну мерзімі өткен бойда екі ай ішінде құзыретті органға және облыстың, республикалық маңызы бар қаланың, астананың жергілікті атқарушы органдарына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15.12.2021 </w:t>
      </w:r>
      <w:r>
        <w:rPr>
          <w:rFonts w:ascii="Times New Roman"/>
          <w:b w:val="false"/>
          <w:i w:val="false"/>
          <w:color w:val="000000"/>
          <w:sz w:val="28"/>
        </w:rPr>
        <w:t>№ 647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8. Есептің тиісті нысанында жеке көрсеткіштер болмаған жағдайда сызық қойылады.</w:t>
      </w:r>
    </w:p>
    <w:bookmarkEnd w:id="25"/>
    <w:p>
      <w:pPr>
        <w:spacing w:after="0"/>
        <w:ind w:left="0"/>
        <w:jc w:val="both"/>
      </w:pPr>
      <w:r>
        <w:rPr>
          <w:rFonts w:ascii="Times New Roman"/>
          <w:b w:val="false"/>
          <w:i w:val="false"/>
          <w:color w:val="000000"/>
          <w:sz w:val="28"/>
        </w:rPr>
        <w:t>
      Қосымша ақпарат (ілеспе хат, қоса берілетін құжаттардың көшірмесі) "ілеспе құжаттар" терезесіне ҚР ЖҚ БМБЖ ИАЖ жүйесіне енгізіледі және ақпаратты ұсыну үшін жер қойнауын пайдаланушының өкiлеттiк берiлген лауазымдық тұлғасы электронды цифрлық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15.12.2021 </w:t>
      </w:r>
      <w:r>
        <w:rPr>
          <w:rFonts w:ascii="Times New Roman"/>
          <w:b w:val="false"/>
          <w:i w:val="false"/>
          <w:color w:val="000000"/>
          <w:sz w:val="28"/>
        </w:rPr>
        <w:t>№ 647</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9. Ұсынылған есептегі деректерді түзету қажет болған жағдайда, жер қойнауын пайдаланушы пайдалы қатты қазбалар саласындағы құзыретті органға, уәкілетті органға есепті өзгертудің себебін көрсету туралы өтінішпен ресми хат жібереді.</w:t>
      </w:r>
    </w:p>
    <w:bookmarkEnd w:id="26"/>
    <w:p>
      <w:pPr>
        <w:spacing w:after="0"/>
        <w:ind w:left="0"/>
        <w:jc w:val="both"/>
      </w:pPr>
      <w:r>
        <w:rPr>
          <w:rFonts w:ascii="Times New Roman"/>
          <w:b w:val="false"/>
          <w:i w:val="false"/>
          <w:color w:val="000000"/>
          <w:sz w:val="28"/>
        </w:rPr>
        <w:t>
      Өтiнiштi қарау мерзiмдерi субъектіге, лауазымды адамға келіп түскен күнінен бастап күнтiзбелiк он бес күн iшiнде қаралады.</w:t>
      </w:r>
    </w:p>
    <w:p>
      <w:pPr>
        <w:spacing w:after="0"/>
        <w:ind w:left="0"/>
        <w:jc w:val="both"/>
      </w:pPr>
      <w:r>
        <w:rPr>
          <w:rFonts w:ascii="Times New Roman"/>
          <w:b w:val="false"/>
          <w:i w:val="false"/>
          <w:color w:val="000000"/>
          <w:sz w:val="28"/>
        </w:rPr>
        <w:t>
      Тиісті мемлекеттік органның оң шешімі болған жағдайда, ҚР ЖҚ БМБЖ ИАЖ жүйесінде есепті түзету қолжетімді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пайдаланушының пайдалы </w:t>
            </w:r>
            <w:r>
              <w:br/>
            </w:r>
            <w:r>
              <w:rPr>
                <w:rFonts w:ascii="Times New Roman"/>
                <w:b w:val="false"/>
                <w:i w:val="false"/>
                <w:color w:val="000000"/>
                <w:sz w:val="20"/>
              </w:rPr>
              <w:t>қатты қазбаларды барлау</w:t>
            </w:r>
            <w:r>
              <w:br/>
            </w:r>
            <w:r>
              <w:rPr>
                <w:rFonts w:ascii="Times New Roman"/>
                <w:b w:val="false"/>
                <w:i w:val="false"/>
                <w:color w:val="000000"/>
                <w:sz w:val="20"/>
              </w:rPr>
              <w:t xml:space="preserve">және өндіру, кең таралған </w:t>
            </w:r>
            <w:r>
              <w:br/>
            </w:r>
            <w:r>
              <w:rPr>
                <w:rFonts w:ascii="Times New Roman"/>
                <w:b w:val="false"/>
                <w:i w:val="false"/>
                <w:color w:val="000000"/>
                <w:sz w:val="20"/>
              </w:rPr>
              <w:t xml:space="preserve">пайдалы қазбаларды өндіру </w:t>
            </w:r>
            <w:r>
              <w:br/>
            </w:r>
            <w:r>
              <w:rPr>
                <w:rFonts w:ascii="Times New Roman"/>
                <w:b w:val="false"/>
                <w:i w:val="false"/>
                <w:color w:val="000000"/>
                <w:sz w:val="20"/>
              </w:rPr>
              <w:t xml:space="preserve">жөніндегі операцияларды </w:t>
            </w:r>
            <w:r>
              <w:br/>
            </w:r>
            <w:r>
              <w:rPr>
                <w:rFonts w:ascii="Times New Roman"/>
                <w:b w:val="false"/>
                <w:i w:val="false"/>
                <w:color w:val="000000"/>
                <w:sz w:val="20"/>
              </w:rPr>
              <w:t xml:space="preserve">жүргізу кезінде есептерді ұсыну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9" w:id="2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w:t>
      </w:r>
    </w:p>
    <w:bookmarkEnd w:id="27"/>
    <w:bookmarkStart w:name="z92" w:id="28"/>
    <w:p>
      <w:pPr>
        <w:spacing w:after="0"/>
        <w:ind w:left="0"/>
        <w:jc w:val="left"/>
      </w:pPr>
      <w:r>
        <w:rPr>
          <w:rFonts w:ascii="Times New Roman"/>
          <w:b/>
          <w:i w:val="false"/>
          <w:color w:val="000000"/>
        </w:rPr>
        <w:t xml:space="preserve"> Пайдалы қатты қазбаларды барлау бойынша лицензиялық міндеттемелердің орындалуы туралы есеп</w:t>
      </w:r>
    </w:p>
    <w:bookmarkEnd w:id="28"/>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Қатты пайдалы қазбаларды барлау бойынша құзыретті органға ұсынылады:</w:t>
      </w:r>
    </w:p>
    <w:p>
      <w:pPr>
        <w:spacing w:after="0"/>
        <w:ind w:left="0"/>
        <w:jc w:val="both"/>
      </w:pPr>
      <w:r>
        <w:rPr>
          <w:rFonts w:ascii="Times New Roman"/>
          <w:b w:val="false"/>
          <w:i w:val="false"/>
          <w:color w:val="000000"/>
          <w:sz w:val="28"/>
        </w:rPr>
        <w:t>
      Индекс: 1-ПҚҚ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қатты пайдалы қазбаларды барлауға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bookmarkStart w:name="z93" w:id="29"/>
    <w:p>
      <w:pPr>
        <w:spacing w:after="0"/>
        <w:ind w:left="0"/>
        <w:jc w:val="left"/>
      </w:pPr>
      <w:r>
        <w:rPr>
          <w:rFonts w:ascii="Times New Roman"/>
          <w:b/>
          <w:i w:val="false"/>
          <w:color w:val="000000"/>
        </w:rPr>
        <w:t xml:space="preserve"> 1-бөлім Жер қойнауын пайдаланушы (заңды немесе жеке тұлға) туралы және қатты пайдалы қазбаларды барлауға арналған лицензияға қатысты мәліметтерді көрсетіңіз</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блоктар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блоктар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блоктардан бас тарту күні (егер қолданылса)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лицензияның қолданылуы басталғаннан бастап есепті кезеңнің басында (болған кезде) бас тартқан блоктар саны, оның ішінде лицензия бойынша блоктардың бастапқы санынан % -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барлау жөніндегі операциялардың салдарын жою жөніндегі міндеттемелердің орындалуын қамтамасыз етудің талап етілетін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жөніндегі операциялардың салдарын жою жөніндегі міндеттемелердің орындалуын қамтамасыз ету деректемелері, тәсілі (тәсілдері) және сомасы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тәжірибелік-өнеркәсіптік өндіру мақсатында тау-кен-аршу жұмыстарын жүргізудің басталған күні (егер қолданылатын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органның тау-кен массасын алуға немесе 1000 текше метрден астам топырақты жылжытуға рұқсат беру күні (егер қолданылса)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1000 текше метрден астам тау-кен массасы алынған немесе топырақ ауыстырылған жағдайда барлау жөніндегі операциялардың салдарын жою жөніндегі міндеттемелердің орындалуын қосымша қамтамасыз етудің деректемелері, тәсілі (тәсілдері) және сомасы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жоспарының мемлекеттік экологиялық сараптамасының (егер талап етілсе), оның ішінде өзгерістерді ескере отырып, соңғы оң қорытындысын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бекіткен күні және пайдалы қатты қазбалар саласындағы уәкілетті органға барлау жоспарын (барлау жоспарына өзгерістерді) берген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(болған кезде) / аудиторлық компанияның атауы, бизнес-сәйкестендіру нөмірі, атауы, байланыс ақпараты (мекенжайы, телефоны, e-mail), осы есепте көрсетілген шығыстарды растайтын аудиторлық есептің атауы мен деректемелері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0"/>
          <w:p>
            <w:pPr>
              <w:spacing w:after="0"/>
              <w:ind w:left="0"/>
              <w:jc w:val="both"/>
            </w:pPr>
            <w:r>
              <w:rPr>
                <w:rFonts w:ascii="Times New Roman"/>
                <w:b/>
                <w:i w:val="false"/>
                <w:color w:val="000000"/>
              </w:rPr>
              <w:t xml:space="preserve"> 2-бөлім Есепті кезеңде барлауға арналған шығыстар бойынша мәліметтерді көрсетіңіз</w:t>
            </w:r>
          </w:p>
          <w:bookmarkEnd w:id="30"/>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жыл сайынғы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геологиялық барлау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 тексеру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 бұрғылау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жынысөзектісіз бұрғылау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 траншея, шурфтарды және басқа барлау тау кен қазбасын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топтарын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жобалау-конструкторлық және эскиз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лагерін бөлу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жағдайын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негіздеуді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салдарын жою, бұзылған жерлерді қалпына келтіру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өндеу технологиясын таңдау бойынша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жүргізу және сынамаларды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бойынша есептер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 басқа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 қажеттілігі, бухгалтерлік есепті енгізу, ғылыми зерттеу, персоналдарды оқыту және басқа ұқсас шығыстарға арналған басқа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 (жалдау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w:t>
            </w:r>
            <w:r>
              <w:rPr>
                <w:rFonts w:ascii="Times New Roman"/>
                <w:b w:val="false"/>
                <w:i w:val="false"/>
                <w:color w:val="000000"/>
                <w:sz w:val="20"/>
              </w:rPr>
              <w:t>192-бабы</w:t>
            </w:r>
            <w:r>
              <w:rPr>
                <w:rFonts w:ascii="Times New Roman"/>
                <w:b w:val="false"/>
                <w:i w:val="false"/>
                <w:color w:val="000000"/>
                <w:sz w:val="20"/>
              </w:rPr>
              <w:t xml:space="preserve"> 7,8 және 9-тармақтарының ережелерін ескере отырып, барлауға лицензия берілген күннен бастап алдыңғы есепті кезеңді қоса алғандағы кезең ішінде жер қойнауын пайдаланушы шеккен барлау жөніндегі операциялар бойынша шығыстарға жататын лицензия бойынша шығыстардың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өкiлеттiк берiлген лауазымдық тұлға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tc>
      </w:tr>
    </w:tbl>
    <w:p>
      <w:pPr>
        <w:spacing w:after="0"/>
        <w:ind w:left="0"/>
        <w:jc w:val="both"/>
      </w:pPr>
      <w:r>
        <w:rPr>
          <w:rFonts w:ascii="Times New Roman"/>
          <w:b w:val="false"/>
          <w:i w:val="false"/>
          <w:color w:val="000000"/>
          <w:sz w:val="28"/>
        </w:rPr>
        <w:t>
      20___жылғы "____" _________күні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қатты пайдалы қазбаларды барлауға арналған шығыстарды ашып көрсете отырып, қаржылық есептілік қоса беріледі.</w:t>
      </w:r>
    </w:p>
    <w:bookmarkStart w:name="z95" w:id="3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"Пайдалы қатты қазбаларды барлау бойынша лицензиялық міндеттемелердің орындалуы туралы есеп" (Индекс: 1-ПҚҚ, мерзімділігі: жыл сайын)</w:t>
      </w:r>
    </w:p>
    <w:bookmarkEnd w:id="31"/>
    <w:bookmarkStart w:name="z96" w:id="32"/>
    <w:p>
      <w:pPr>
        <w:spacing w:after="0"/>
        <w:ind w:left="0"/>
        <w:jc w:val="left"/>
      </w:pPr>
      <w:r>
        <w:rPr>
          <w:rFonts w:ascii="Times New Roman"/>
          <w:b/>
          <w:i w:val="false"/>
          <w:color w:val="000000"/>
        </w:rPr>
        <w:t xml:space="preserve"> 1-тарау. Жалпы ережелер</w:t>
      </w:r>
    </w:p>
    <w:bookmarkEnd w:id="32"/>
    <w:p>
      <w:pPr>
        <w:spacing w:after="0"/>
        <w:ind w:left="0"/>
        <w:jc w:val="both"/>
      </w:pPr>
      <w:r>
        <w:rPr>
          <w:rFonts w:ascii="Times New Roman"/>
          <w:b w:val="false"/>
          <w:i w:val="false"/>
          <w:color w:val="000000"/>
          <w:sz w:val="28"/>
        </w:rPr>
        <w:t>
      1. Осы түсіндірме "Пайдалы қатты қазбаларды барлау бойынша лицензиялық міндеттемелердің орындалуы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қызметін қатты пайдалы қазбаларды барлауға арналған лицензия негізінде жүзеге асыратын жер қойнауын пайдаланушылар толтырады.</w:t>
      </w:r>
    </w:p>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97" w:id="33"/>
    <w:p>
      <w:pPr>
        <w:spacing w:after="0"/>
        <w:ind w:left="0"/>
        <w:jc w:val="left"/>
      </w:pPr>
      <w:r>
        <w:rPr>
          <w:rFonts w:ascii="Times New Roman"/>
          <w:b/>
          <w:i w:val="false"/>
          <w:color w:val="000000"/>
        </w:rPr>
        <w:t xml:space="preserve"> 2-тарау. Нысанды толтыру бойынша түсіндірме</w:t>
      </w:r>
    </w:p>
    <w:bookmarkEnd w:id="33"/>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лицензия бойынша блоктардың саны көрсетіледі.</w:t>
      </w:r>
    </w:p>
    <w:p>
      <w:pPr>
        <w:spacing w:after="0"/>
        <w:ind w:left="0"/>
        <w:jc w:val="both"/>
      </w:pPr>
      <w:r>
        <w:rPr>
          <w:rFonts w:ascii="Times New Roman"/>
          <w:b w:val="false"/>
          <w:i w:val="false"/>
          <w:color w:val="000000"/>
          <w:sz w:val="28"/>
        </w:rPr>
        <w:t>
      5-жолда есепті кезеңнің соңындағы лицензия бойынша блоктардың саны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блоктардың бір бөлігінен бас тартқан жағдайда блоктардан бас тартудың толық күні көрсетіледі.</w:t>
      </w:r>
    </w:p>
    <w:p>
      <w:pPr>
        <w:spacing w:after="0"/>
        <w:ind w:left="0"/>
        <w:jc w:val="both"/>
      </w:pPr>
      <w:r>
        <w:rPr>
          <w:rFonts w:ascii="Times New Roman"/>
          <w:b w:val="false"/>
          <w:i w:val="false"/>
          <w:color w:val="000000"/>
          <w:sz w:val="28"/>
        </w:rPr>
        <w:t>
      Егер есепті кезеңде блоктар саны өзгермесе, жол толтырылмайды.</w:t>
      </w:r>
    </w:p>
    <w:p>
      <w:pPr>
        <w:spacing w:after="0"/>
        <w:ind w:left="0"/>
        <w:jc w:val="both"/>
      </w:pPr>
      <w:r>
        <w:rPr>
          <w:rFonts w:ascii="Times New Roman"/>
          <w:b w:val="false"/>
          <w:i w:val="false"/>
          <w:color w:val="000000"/>
          <w:sz w:val="28"/>
        </w:rPr>
        <w:t>
      7-жолда жер қойнауын пайдаланушы лицензияның қолданылуы басталғаннан бастап есепті кезеңнің басында бас тартқан блоктардың саны, оның ішінде лицензия бойынша блоктардың бастапқы санынан % - бен көрсетіледі. Егер лицензия қолданысының басынан бастап блоктар саны өзгермесе, жол толтырылмайды.</w:t>
      </w:r>
    </w:p>
    <w:p>
      <w:pPr>
        <w:spacing w:after="0"/>
        <w:ind w:left="0"/>
        <w:jc w:val="both"/>
      </w:pPr>
      <w:r>
        <w:rPr>
          <w:rFonts w:ascii="Times New Roman"/>
          <w:b w:val="false"/>
          <w:i w:val="false"/>
          <w:color w:val="000000"/>
          <w:sz w:val="28"/>
        </w:rPr>
        <w:t>
      8-жолда "Жер қойнауы және жер қойнауын пайдалану туралы" Қазақстан Республикасы Кодексінің талаптарына және Қазақстан Республикасы Инвестициялар және даму министрінің 2018 жылғы 24 мамырдағы № 373 бұйрығымен бекітілген бір блок үшін қамтамасыз ету мөлшерін айқындау әдістемесіне сәйкес есептелген есепті кезеңде барлау жөніндегі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9-жолда барлау жөніндегі операциялардың салдарын жою бойынша міндеттемелердің орындалуын қамтамасыз етудің ұсынылған тәсілі (тәсілдері) (сақтандыру шарты, банктік салым кепілі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10-жолда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11-жолда жер қойнауын пайдаланушының есепті кезеңде тәжірибелік-өнеркәсіптік өндіру мақсатында тау-кен-аршу жұмыстарын жүргізуді бастаған күні, оны жүргізген жағдайда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12-жолда тау-кен-аршу жұмыстары жүргізілген жағдайда қатты пайдалы қазбалар саласындағы уәкілетті органның тау-кен массасын алуға немесе топырақты 1000 текше метрден астам жылжытуға рұқсатының берілген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13-жолда тау-кен массасының 1000 текше метрден астамын алып қойған немесе топырақты ауыстырған жағдайда барлау жөніндегі операциялардың салдарын жою жөніндегі міндеттемелердің орындалуын қамтамасыз етудің ұсынылған қосымша тәсілі (тәсілдері) (сақтандыру шарты, банктік салым кепілі шарты, кепілдік), оның деректемелері және өтелетін сомасы (сомасы)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14-жолда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15-жолда қатты пайдалы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өнеркәсіптік қауіпсіздік кешенді сараптамасының/ сараптамасының және мемлекеттік экологиялық сараптамасының соңғы оң қорытындысын алған күн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16-жолда барлау жоспарының мемлекеттік экологиялық сараптамасының (егер талап етілсе), Оның ішінде өзгерістерді ескере отырып, соңғы оң қорытындысын алған күн көрсетіледі.</w:t>
      </w:r>
    </w:p>
    <w:p>
      <w:pPr>
        <w:spacing w:after="0"/>
        <w:ind w:left="0"/>
        <w:jc w:val="both"/>
      </w:pPr>
      <w:r>
        <w:rPr>
          <w:rFonts w:ascii="Times New Roman"/>
          <w:b w:val="false"/>
          <w:i w:val="false"/>
          <w:color w:val="000000"/>
          <w:sz w:val="28"/>
        </w:rPr>
        <w:t>
      17-жолда жер қойнауын пайдаланушының барлау жоспарын бекіткен күні және қатты пайдалы қазбалар саласындағы уәкілетті органға барлау жоспарын (барлау жоспарына өзгерістер) берген күні көрсетіледі.</w:t>
      </w:r>
    </w:p>
    <w:p>
      <w:pPr>
        <w:spacing w:after="0"/>
        <w:ind w:left="0"/>
        <w:jc w:val="both"/>
      </w:pPr>
      <w:r>
        <w:rPr>
          <w:rFonts w:ascii="Times New Roman"/>
          <w:b w:val="false"/>
          <w:i w:val="false"/>
          <w:color w:val="000000"/>
          <w:sz w:val="28"/>
        </w:rPr>
        <w:t>
      18-жолда аудитордың (жеке тұлғаның) тегі, аты және әкесінің аты (болған кезде)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барлауға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2-18-жолдар бойынша шығыстардың жалпы сомасы көрсетіледі.</w:t>
      </w:r>
    </w:p>
    <w:p>
      <w:pPr>
        <w:spacing w:after="0"/>
        <w:ind w:left="0"/>
        <w:jc w:val="both"/>
      </w:pPr>
      <w:r>
        <w:rPr>
          <w:rFonts w:ascii="Times New Roman"/>
          <w:b w:val="false"/>
          <w:i w:val="false"/>
          <w:color w:val="000000"/>
          <w:sz w:val="28"/>
        </w:rPr>
        <w:t>
      25-жол қатты пайдалы қазбаларды барлауға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xml:space="preserve">
      26-жолда "Жер қойнауы және жер қойнауын пайдалану туралы" Қазақстан Республикасы Кодексінің </w:t>
      </w:r>
      <w:r>
        <w:rPr>
          <w:rFonts w:ascii="Times New Roman"/>
          <w:b w:val="false"/>
          <w:i w:val="false"/>
          <w:color w:val="000000"/>
          <w:sz w:val="28"/>
        </w:rPr>
        <w:t>192-бабы</w:t>
      </w:r>
      <w:r>
        <w:rPr>
          <w:rFonts w:ascii="Times New Roman"/>
          <w:b w:val="false"/>
          <w:i w:val="false"/>
          <w:color w:val="000000"/>
          <w:sz w:val="28"/>
        </w:rPr>
        <w:t xml:space="preserve"> 7, 8 және 9-тармақтарының ережелерін ескере отырып, барлау жөніндегі операциялар бойынша шығыстарға жататын, лицензия бойынша оның берілген күнінен бастап алдыңғы есепті кезеңді қоса алғандағы кезең ішінде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Осы соманы есептеу үшін жер қойнауын пайдаланушы лицензия берілген күннен бастап өткен есепті кезеңдер үшін қатты пайдалы қазбалар саласындағы уәкілетті органға ұсынған қатты пайдалы қазбаларды барлау жөніндегі лицензиялық міндеттемелердің орындалуы туралы есептерден алынған ақпарат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пайдаланушының пайдалы </w:t>
            </w:r>
            <w:r>
              <w:br/>
            </w:r>
            <w:r>
              <w:rPr>
                <w:rFonts w:ascii="Times New Roman"/>
                <w:b w:val="false"/>
                <w:i w:val="false"/>
                <w:color w:val="000000"/>
                <w:sz w:val="20"/>
              </w:rPr>
              <w:t>қатты қазбаларды барлау</w:t>
            </w:r>
            <w:r>
              <w:br/>
            </w:r>
            <w:r>
              <w:rPr>
                <w:rFonts w:ascii="Times New Roman"/>
                <w:b w:val="false"/>
                <w:i w:val="false"/>
                <w:color w:val="000000"/>
                <w:sz w:val="20"/>
              </w:rPr>
              <w:t xml:space="preserve">және өндіру, кең таралған </w:t>
            </w:r>
            <w:r>
              <w:br/>
            </w:r>
            <w:r>
              <w:rPr>
                <w:rFonts w:ascii="Times New Roman"/>
                <w:b w:val="false"/>
                <w:i w:val="false"/>
                <w:color w:val="000000"/>
                <w:sz w:val="20"/>
              </w:rPr>
              <w:t xml:space="preserve">пайдалы қазбаларды өндіру </w:t>
            </w:r>
            <w:r>
              <w:br/>
            </w:r>
            <w:r>
              <w:rPr>
                <w:rFonts w:ascii="Times New Roman"/>
                <w:b w:val="false"/>
                <w:i w:val="false"/>
                <w:color w:val="000000"/>
                <w:sz w:val="20"/>
              </w:rPr>
              <w:t xml:space="preserve">жөніндегі операцияларды </w:t>
            </w:r>
            <w:r>
              <w:br/>
            </w:r>
            <w:r>
              <w:rPr>
                <w:rFonts w:ascii="Times New Roman"/>
                <w:b w:val="false"/>
                <w:i w:val="false"/>
                <w:color w:val="000000"/>
                <w:sz w:val="20"/>
              </w:rPr>
              <w:t xml:space="preserve">жүргізу кезінде есептерді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5" w:id="34"/>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Қатты немесе кең таралған пайдалы қазбаларды өндіру бойынша лицензиялық міндеттемелердің орындалуы туралы есеп</w:t>
      </w:r>
    </w:p>
    <w:bookmarkEnd w:id="34"/>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  </w:t>
      </w:r>
    </w:p>
    <w:p>
      <w:pPr>
        <w:spacing w:after="0"/>
        <w:ind w:left="0"/>
        <w:jc w:val="both"/>
      </w:pPr>
      <w:r>
        <w:rPr>
          <w:rFonts w:ascii="Times New Roman"/>
          <w:b w:val="false"/>
          <w:i w:val="false"/>
          <w:color w:val="000000"/>
          <w:sz w:val="28"/>
        </w:rPr>
        <w:t>
      Пайдалы қатты қазбаларды өндіру бойынша құзыретті органға кең таралған пайдалы қазбаларды өндіру бойынша облыстың, республикалық маңызы бар қаланың, астананың жергілікті атқарушы органына ұсынылады;</w:t>
      </w:r>
    </w:p>
    <w:p>
      <w:pPr>
        <w:spacing w:after="0"/>
        <w:ind w:left="0"/>
        <w:jc w:val="both"/>
      </w:pPr>
      <w:r>
        <w:rPr>
          <w:rFonts w:ascii="Times New Roman"/>
          <w:b w:val="false"/>
          <w:i w:val="false"/>
          <w:color w:val="000000"/>
          <w:sz w:val="28"/>
        </w:rPr>
        <w:t>
      Индекс: 2-ПҚҚ, КТПҚ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қатты немесе кең таралған пайдалы қазбаларды өндіруге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bookmarkStart w:name="z98" w:id="35"/>
    <w:p>
      <w:pPr>
        <w:spacing w:after="0"/>
        <w:ind w:left="0"/>
        <w:jc w:val="left"/>
      </w:pPr>
      <w:r>
        <w:rPr>
          <w:rFonts w:ascii="Times New Roman"/>
          <w:b/>
          <w:i w:val="false"/>
          <w:color w:val="000000"/>
        </w:rPr>
        <w:t xml:space="preserve"> 1-бөлім  Жер қойнауын пайдаланушы (заңды немесе жеке тұлға) туралы және барлауға арналған келісімшарттарға, өндіруге арналған келісімшарттарға немесе қатты немесе кең таралған пайдалы қазбаларды бірлесіп барлау мен өндіруге арналған келісімшарттарға қатысты мәліметтерді көрсетіңіз</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өндіру учаскесі аумағының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өндіру учаскесінің бөлігінен бас тарту күні (егер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лицензияның қолданылуы басталғаннан бастап есепті кезеңнің басында одан бас тартқан өндіру учаскесінің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жою жоспарына сәйкес өндіру жөніндегі операциялардың салдарын жою жөніндегі міндеттемелердің орындалуын қамтамасыз етудің талап етілетін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операциялардың салдарын жою жөніндегі міндеттемелердің орындалуын қамтамасыз ету деректемелері, тәсілі (тәсілдері) және сомасы (сомалары)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өндіру жөніндегі операциялардың салдарын жою жөніндегі міндеттемелердің орындалуын қамтамасыз етуді (қамтамасыз етуді)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жұмыстарды жүргізудің басталу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жоспарында сипатталған өндіру жөніндегі операцияларға экологиялық рұқсат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тау-кен жұмыстары жоспарын бекіткен күні және пайдалы қатты қазбалар саласындағы уәкілетті органға тау-кен жұмыстары жоспарын (тау-кен жұмыстары жоспарына өзгерістер) ұсынған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(бар болса) / аудиторлық компанияның атауы, бизнес-сәйкестендіру нөмірі, байланыс ақпараты (мекенжайы, телефоны, e-mail), осы есепте көрсетілген шығыстарды растайтын аудиторлық есептің атауы мен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36"/>
    <w:p>
      <w:pPr>
        <w:spacing w:after="0"/>
        <w:ind w:left="0"/>
        <w:jc w:val="left"/>
      </w:pPr>
      <w:r>
        <w:rPr>
          <w:rFonts w:ascii="Times New Roman"/>
          <w:b/>
          <w:i w:val="false"/>
          <w:color w:val="000000"/>
        </w:rPr>
        <w:t xml:space="preserve"> 2-бөлім  Есепті кезеңдегі қатты немесе кең таралған пайдалы қазбаларды өндіру шығыстары бойынша мәліметтерді көрсетіңіз</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жылсайынғы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жұмыстары немесе аршу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тау кен қазуды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қысымын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немесе жыныстарды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үйіндітүзілу және (немесе) қаттау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жыныстарды ұсату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сілтінсіздердіру (шоғырлы және (немесе) жер 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учаскелерінде өндірістік инфрақұрылымының қосалқы объектілерін және байыту өндірісі, кендерді салу бойынша барлық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басқа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әкімшіліктендіру қажеттілігі, бухгалтерлік есепті енгізу, ғылыми зерттеу, персоналдарды оқыту және басқа ұқсас шығыстарға арналған басқа шғыстар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арналған жанама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арналған жалпы шығыстардан: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табылатын, жер қойнауын пайдаланушы қызметкерлерін оқытуды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қызметкері болмайтын, Қазақстан Республикасының азаматтарын оқытуды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ұсыну бойынша білім ұйымының материалды техникалық базаларын жақсарту үшін қажетті тауарлар, жұмыстар, көрсетілетін қызметтер тізімін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тәжірибелік конструкторлыққа арналған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автономдық білім ұйымына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аккредиттелген уәкілетті органға, ғылым саласындағы қызметті жүзеге асыратын ұйымға аудару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сондай ақ автономды білім ұйымынан қызметті жүзеге асыратын ұйымнан, сондай-ақ дербес білім беру ұйымынан ҒЗТКЖ сатып 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объектілерінде құқықты иемдену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ҒЗТКЖ жүргізілді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ғылыми зерттеу және (немесе) талдамалық зертханаларды күтіп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пайдалану үшін төлемдер (жалдау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w:t>
            </w:r>
            <w:r>
              <w:rPr>
                <w:rFonts w:ascii="Times New Roman"/>
                <w:b w:val="false"/>
                <w:i w:val="false"/>
                <w:color w:val="000000"/>
                <w:sz w:val="20"/>
              </w:rPr>
              <w:t>210-бабы</w:t>
            </w:r>
            <w:r>
              <w:rPr>
                <w:rFonts w:ascii="Times New Roman"/>
                <w:b w:val="false"/>
                <w:i w:val="false"/>
                <w:color w:val="000000"/>
                <w:sz w:val="20"/>
              </w:rPr>
              <w:t xml:space="preserve"> 7,8 және 9-тармақтарының ережелерін ескере отырып, өндіруге лицензия берілген күннен бастап алдыңғы есепті кезеңді қоса алғандағы кезең ішінде жер қойнауын пайдаланушы шеккен өндіру жөніндегі операциялар бойынша шығыстарға жататын лицензия бойынша шығыстардың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өкiлеттiк берiлген лауазымдық тұлға _________________________________ қолы 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tc>
      </w:tr>
    </w:tbl>
    <w:p>
      <w:pPr>
        <w:spacing w:after="0"/>
        <w:ind w:left="0"/>
        <w:jc w:val="both"/>
      </w:pPr>
      <w:r>
        <w:rPr>
          <w:rFonts w:ascii="Times New Roman"/>
          <w:b w:val="false"/>
          <w:i w:val="false"/>
          <w:color w:val="000000"/>
          <w:sz w:val="28"/>
        </w:rPr>
        <w:t>
      20___жылғы "____" _________күні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сондай-ақ қатты пайдалы қазбаларды өндіруге арналған шығыстарды (кең таралған пайдалы қазбаларды өндіруге арналған лицензиялар бойынша есептерді қоспағанда) ашып көрсете отырып, қаржылық есептілік қоса беріледі.</w:t>
      </w:r>
    </w:p>
    <w:p>
      <w:pPr>
        <w:spacing w:after="0"/>
        <w:ind w:left="0"/>
        <w:jc w:val="both"/>
      </w:pPr>
      <w:r>
        <w:rPr>
          <w:rFonts w:ascii="Times New Roman"/>
          <w:b w:val="false"/>
          <w:i w:val="false"/>
          <w:color w:val="000000"/>
          <w:sz w:val="28"/>
        </w:rPr>
        <w:t>
      Есепке ұйымның атауын, орналасқан жерін, байланыс деректерін (телефон, электрондық пошта мекенжайы), жұмсау бағыттарының әрқайсысы бойынша зерттеулердің тақырыбы мен мақсатын көрсете отырып, ғылыми-зерттеу, ғылыми-техникалық және (немесе) тәжірибелік-конструкторлық жұмыстарға жұмсалған шығыстар туралы ақпараттық анықтама қоса беріледі (есептің 23-29-жолдары).</w:t>
      </w:r>
    </w:p>
    <w:bookmarkStart w:name="z100" w:id="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Қатты немесе кең таралған пайдалы қазбаларды өндіру бойынша лицензиялық міндеттемелердің орындалуы туралы есеп (Индекс: 2-ПҚҚ, мерзімділігі: жыл сайын)</w:t>
      </w:r>
    </w:p>
    <w:bookmarkEnd w:id="37"/>
    <w:bookmarkStart w:name="z101" w:id="38"/>
    <w:p>
      <w:pPr>
        <w:spacing w:after="0"/>
        <w:ind w:left="0"/>
        <w:jc w:val="left"/>
      </w:pPr>
      <w:r>
        <w:rPr>
          <w:rFonts w:ascii="Times New Roman"/>
          <w:b/>
          <w:i w:val="false"/>
          <w:color w:val="000000"/>
        </w:rPr>
        <w:t xml:space="preserve"> 1-тарау. Жалпы ережелер</w:t>
      </w:r>
    </w:p>
    <w:bookmarkEnd w:id="38"/>
    <w:p>
      <w:pPr>
        <w:spacing w:after="0"/>
        <w:ind w:left="0"/>
        <w:jc w:val="both"/>
      </w:pPr>
      <w:r>
        <w:rPr>
          <w:rFonts w:ascii="Times New Roman"/>
          <w:b w:val="false"/>
          <w:i w:val="false"/>
          <w:color w:val="000000"/>
          <w:sz w:val="28"/>
        </w:rPr>
        <w:t>
      1. Осы түсіндірме "Қатты немесе кең таралған пайдалы қазбаларды өндіру жөніндегі лицензиялық міндеттемелердің орындалуы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қызметін қатты немесе кең таралған пайдалы қазбаларды өндіруге арналған лицензия негізінде жүзеге асыратын жер қойнауын пайдаланушылар толтырады.</w:t>
      </w:r>
    </w:p>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02" w:id="39"/>
    <w:p>
      <w:pPr>
        <w:spacing w:after="0"/>
        <w:ind w:left="0"/>
        <w:jc w:val="left"/>
      </w:pPr>
      <w:r>
        <w:rPr>
          <w:rFonts w:ascii="Times New Roman"/>
          <w:b/>
          <w:i w:val="false"/>
          <w:color w:val="000000"/>
        </w:rPr>
        <w:t xml:space="preserve"> 2-тарау. Нысанды толтыру бойынша түсіндірме</w:t>
      </w:r>
    </w:p>
    <w:bookmarkEnd w:id="39"/>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 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өндіру учаскесі аумағының ауданы көрсетіледі.</w:t>
      </w:r>
    </w:p>
    <w:p>
      <w:pPr>
        <w:spacing w:after="0"/>
        <w:ind w:left="0"/>
        <w:jc w:val="both"/>
      </w:pPr>
      <w:r>
        <w:rPr>
          <w:rFonts w:ascii="Times New Roman"/>
          <w:b w:val="false"/>
          <w:i w:val="false"/>
          <w:color w:val="000000"/>
          <w:sz w:val="28"/>
        </w:rPr>
        <w:t>
      5-жолда есепті кезеңнің соңындағы өндіру учаскесі аумағының алаңы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өндіру учаскесінің бір бөлігінен бас тартқан жағдайда өндіру учаскесінің бір бөлігінен бас тартудың толық күні көрсетіледі. Егер есепті кезеңде өндіру учаскесі аумағының ауданы өзгермесе, жол толтырылмайды.</w:t>
      </w:r>
    </w:p>
    <w:p>
      <w:pPr>
        <w:spacing w:after="0"/>
        <w:ind w:left="0"/>
        <w:jc w:val="both"/>
      </w:pPr>
      <w:r>
        <w:rPr>
          <w:rFonts w:ascii="Times New Roman"/>
          <w:b w:val="false"/>
          <w:i w:val="false"/>
          <w:color w:val="000000"/>
          <w:sz w:val="28"/>
        </w:rPr>
        <w:t xml:space="preserve">
      7-жолда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Қазақстан Республикасы Инвестициялар және даму министрінің 2018 жылғы 24 мамырдағы № 386 бұйрығымен бекітілген қатты пайдалы қазбаларды өндіру бойынша операциялардың салдарын жоюдың болжамды құнын есептеу әдістемесіне сәйкес есептелген есепті кезеңде өндіру бойынша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8-жолда өндіру бойынша операциялардың салдарын жою бойынша міндеттемелердің орындалуын қамтамасыз етудің ұсынылған тәсілі (тәсілдері) (сақтандыру шарты, банктік салым КЕПІЛІ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9-жолда қатты пайдалы қазбалар саласындағы уәкілетті органға өндіру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10-жолда есепті кезеңде өндіру жөніндегі жұмыстарды жүргізу басталған күн, оны жүргізген жағдайда көрсетіледі. Егер өндіру есепті кезеңде өндіру учаскесінің аумағында жүргізілмесе, жол толтырылмайды.</w:t>
      </w:r>
    </w:p>
    <w:p>
      <w:pPr>
        <w:spacing w:after="0"/>
        <w:ind w:left="0"/>
        <w:jc w:val="both"/>
      </w:pPr>
      <w:r>
        <w:rPr>
          <w:rFonts w:ascii="Times New Roman"/>
          <w:b w:val="false"/>
          <w:i w:val="false"/>
          <w:color w:val="000000"/>
          <w:sz w:val="28"/>
        </w:rPr>
        <w:t>
      11-жолда жою жоспарының (өзгертілген жою жоспарының) кешенді сараптамасының/өнеркәсіптік қауіпсіздік сараптамасының және мемлекеттік экологиялық сараптамасының соңғы оң қорытындысының берілген күні көрсетіледі.</w:t>
      </w:r>
    </w:p>
    <w:p>
      <w:pPr>
        <w:spacing w:after="0"/>
        <w:ind w:left="0"/>
        <w:jc w:val="both"/>
      </w:pPr>
      <w:r>
        <w:rPr>
          <w:rFonts w:ascii="Times New Roman"/>
          <w:b w:val="false"/>
          <w:i w:val="false"/>
          <w:color w:val="000000"/>
          <w:sz w:val="28"/>
        </w:rPr>
        <w:t>
      12-жолда тау-кен жұмыстары жоспарында сипатталған өндіру жөніндегі операцияларға экологиялық рұқсат берілген күн көрсетіледі.</w:t>
      </w:r>
    </w:p>
    <w:p>
      <w:pPr>
        <w:spacing w:after="0"/>
        <w:ind w:left="0"/>
        <w:jc w:val="both"/>
      </w:pPr>
      <w:r>
        <w:rPr>
          <w:rFonts w:ascii="Times New Roman"/>
          <w:b w:val="false"/>
          <w:i w:val="false"/>
          <w:color w:val="000000"/>
          <w:sz w:val="28"/>
        </w:rPr>
        <w:t>
      13-жолда жер қойнауын пайдаланушының бекіткен күні және қатты пайдалы қазбалар саласындағы уәкілетті органға тау-кен жұмыстары жоспарын (тау-кен жұмыстары жоспарына өзгерістер) ұсынған күні көрсетіледі.</w:t>
      </w:r>
    </w:p>
    <w:p>
      <w:pPr>
        <w:spacing w:after="0"/>
        <w:ind w:left="0"/>
        <w:jc w:val="both"/>
      </w:pPr>
      <w:r>
        <w:rPr>
          <w:rFonts w:ascii="Times New Roman"/>
          <w:b w:val="false"/>
          <w:i w:val="false"/>
          <w:color w:val="000000"/>
          <w:sz w:val="28"/>
        </w:rPr>
        <w:t>
      14-жолда аудитордың (жеке тұлғаның) тегі, аты және әкесінің аты (бар болса)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өндіруге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2-11-жолдар бойынша шығыстардың жалпы сомасы көрсетіледі.</w:t>
      </w:r>
    </w:p>
    <w:p>
      <w:pPr>
        <w:spacing w:after="0"/>
        <w:ind w:left="0"/>
        <w:jc w:val="both"/>
      </w:pPr>
      <w:r>
        <w:rPr>
          <w:rFonts w:ascii="Times New Roman"/>
          <w:b w:val="false"/>
          <w:i w:val="false"/>
          <w:color w:val="000000"/>
          <w:sz w:val="28"/>
        </w:rPr>
        <w:t>
      20-29-жолдарды жер қойнауын пайдаланушылар кең таралған пайдалы қазбаларды өндіруге арналған лицензиялар бойынша толтырмайды.</w:t>
      </w:r>
    </w:p>
    <w:p>
      <w:pPr>
        <w:spacing w:after="0"/>
        <w:ind w:left="0"/>
        <w:jc w:val="both"/>
      </w:pPr>
      <w:r>
        <w:rPr>
          <w:rFonts w:ascii="Times New Roman"/>
          <w:b w:val="false"/>
          <w:i w:val="false"/>
          <w:color w:val="000000"/>
          <w:sz w:val="28"/>
        </w:rPr>
        <w:t>
      32-жол қатты пайдалы қазбаларды өндіруге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xml:space="preserve">
      33-жолда "Жер қойнауы және жер қойнауын пайдалану туралы" Қазақстан Республикасы Кодексінің </w:t>
      </w:r>
      <w:r>
        <w:rPr>
          <w:rFonts w:ascii="Times New Roman"/>
          <w:b w:val="false"/>
          <w:i w:val="false"/>
          <w:color w:val="000000"/>
          <w:sz w:val="28"/>
        </w:rPr>
        <w:t>210-бабы</w:t>
      </w:r>
      <w:r>
        <w:rPr>
          <w:rFonts w:ascii="Times New Roman"/>
          <w:b w:val="false"/>
          <w:i w:val="false"/>
          <w:color w:val="000000"/>
          <w:sz w:val="28"/>
        </w:rPr>
        <w:t xml:space="preserve"> 7, 8 және 9-тармақтарының ережелерін ескере отырып, өндіру бойынша операциялар бойынша шығыстарға жататын, оның берілген күнінен бастап алдыңғы есепті кезеңді қоса алғандағы кезеңде лицензия бойынша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Осы соманы есептеу үшін жер қойнауын пайдаланушы лицензия берілген күннен бастап өткен есепті кезеңдер үшін қатты пайдалы қазбалар саласындағы уәкілетті органға және Республикалық маңызы бар қаланың, астананың жергілікті атқарушы органдарына ұсынған пайдалы қатты қазбаларды өндіру жөніндегі лицензиялық міндеттемелердің орындалуы туралы есептерден алынған ақпарат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w:t>
            </w:r>
            <w:r>
              <w:br/>
            </w:r>
            <w:r>
              <w:rPr>
                <w:rFonts w:ascii="Times New Roman"/>
                <w:b w:val="false"/>
                <w:i w:val="false"/>
                <w:color w:val="000000"/>
                <w:sz w:val="20"/>
              </w:rPr>
              <w:t>және өндіру, кең таралған</w:t>
            </w:r>
            <w:r>
              <w:br/>
            </w:r>
            <w:r>
              <w:rPr>
                <w:rFonts w:ascii="Times New Roman"/>
                <w:b w:val="false"/>
                <w:i w:val="false"/>
                <w:color w:val="000000"/>
                <w:sz w:val="20"/>
              </w:rPr>
              <w:t>пайдалы қазбаларды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есептерді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7" w:id="40"/>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Пайдалы қатты қазбаларды барлау және өндіру бойынша сатып алынған тауарлар, жұмыстар және көрсетілетін қызметтер және олардағы елішілік құндылық үлесі туралы есеп</w:t>
      </w:r>
    </w:p>
    <w:bookmarkEnd w:id="40"/>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21.12.2022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 w:id="41"/>
    <w:p>
      <w:pPr>
        <w:spacing w:after="0"/>
        <w:ind w:left="0"/>
        <w:jc w:val="both"/>
      </w:pPr>
      <w:r>
        <w:rPr>
          <w:rFonts w:ascii="Times New Roman"/>
          <w:b w:val="false"/>
          <w:i w:val="false"/>
          <w:color w:val="000000"/>
          <w:sz w:val="28"/>
        </w:rPr>
        <w:t>
      Индекс: 1.1.-ПҚҚ*</w:t>
      </w:r>
    </w:p>
    <w:bookmarkEnd w:id="41"/>
    <w:p>
      <w:pPr>
        <w:spacing w:after="0"/>
        <w:ind w:left="0"/>
        <w:jc w:val="both"/>
      </w:pPr>
      <w:r>
        <w:rPr>
          <w:rFonts w:ascii="Times New Roman"/>
          <w:b w:val="false"/>
          <w:i w:val="false"/>
          <w:color w:val="000000"/>
          <w:sz w:val="28"/>
        </w:rPr>
        <w:t>
      Мерзімділігі: жыл сайын пайдалы қатты қазбаларды барлау жөніндегі операцияларды жүргізу кезінде, тоқсан сайын пайдалы қатты қазбаларды өндіру жөніндегі операцияларды жүргізу кезінде</w:t>
      </w:r>
    </w:p>
    <w:p>
      <w:pPr>
        <w:spacing w:after="0"/>
        <w:ind w:left="0"/>
        <w:jc w:val="both"/>
      </w:pPr>
      <w:r>
        <w:rPr>
          <w:rFonts w:ascii="Times New Roman"/>
          <w:b w:val="false"/>
          <w:i w:val="false"/>
          <w:color w:val="000000"/>
          <w:sz w:val="28"/>
        </w:rPr>
        <w:t>
      Ақпарат ұсынатын адамдар: жер қойнауын пайдаланушылар</w:t>
      </w:r>
    </w:p>
    <w:p>
      <w:pPr>
        <w:spacing w:after="0"/>
        <w:ind w:left="0"/>
        <w:jc w:val="both"/>
      </w:pPr>
      <w:r>
        <w:rPr>
          <w:rFonts w:ascii="Times New Roman"/>
          <w:b w:val="false"/>
          <w:i w:val="false"/>
          <w:color w:val="000000"/>
          <w:sz w:val="28"/>
        </w:rPr>
        <w:t>
      Қайда ұсынылады: пайдалы қатты қазбалар саласындағы уәкілетті органға</w:t>
      </w:r>
    </w:p>
    <w:p>
      <w:pPr>
        <w:spacing w:after="0"/>
        <w:ind w:left="0"/>
        <w:jc w:val="both"/>
      </w:pPr>
      <w:r>
        <w:rPr>
          <w:rFonts w:ascii="Times New Roman"/>
          <w:b w:val="false"/>
          <w:i w:val="false"/>
          <w:color w:val="000000"/>
          <w:sz w:val="28"/>
        </w:rPr>
        <w:t>
      Тапсыру мерзімі: пайдалы қатты қазбаларды барлау жөніндегі операцияларды жүргізу кезінде жыл сайын есепті кезеңнен кейінгі жылдың 30 сәуірінен кешіктірмей, пайдалы қатты қазбаларды өндіру жөніндегі операцияларды жүргізу кезінде тоқсан сайын есепті кезеңнен кейінгі айдың жиырма бесінен кешіктірмей</w:t>
      </w:r>
    </w:p>
    <w:bookmarkStart w:name="z115" w:id="42"/>
    <w:p>
      <w:pPr>
        <w:spacing w:after="0"/>
        <w:ind w:left="0"/>
        <w:jc w:val="both"/>
      </w:pPr>
      <w:r>
        <w:rPr>
          <w:rFonts w:ascii="Times New Roman"/>
          <w:b w:val="false"/>
          <w:i w:val="false"/>
          <w:color w:val="000000"/>
          <w:sz w:val="28"/>
        </w:rPr>
        <w:t>
      1-кесте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қорытындысын қортындылау күні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жасасу күні (күні, айы, жылы)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қызметінің аяқтау күні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келісімшарттың жалпы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СЖЖ*** жоспарланған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****жеткізушінің ұйымдық-құқықтық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жеткізушінің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жеткізушілердің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БСН***** (ЖСН******)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электрондық мекенжайы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қызметкерлерінің жалпы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азаматтардың жеткізуші қызметкерлердің саны,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БНА ******* бойынша ТЖҚ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ТЖҚ атауы және қысқа сипаттамасы (қосымша)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көлемінде табиғи білдіру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сатып алу көлемінің бағасын белгілеу,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w:t>
            </w:r>
          </w:p>
          <w:p>
            <w:pPr>
              <w:spacing w:after="20"/>
              <w:ind w:left="20"/>
              <w:jc w:val="both"/>
            </w:pPr>
            <w:r>
              <w:rPr>
                <w:rFonts w:ascii="Times New Roman"/>
                <w:b w:val="false"/>
                <w:i w:val="false"/>
                <w:color w:val="000000"/>
                <w:sz w:val="20"/>
              </w:rPr>
              <w:t>
сертификаты берілген тауар өндірушінің БСН\ЖСН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 берген органның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 берген күні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сертификатта көрсетілген тауарда % елішілік құндылық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Жұмыстарда (көрсетілетін қызметтер), % елішілік құндылық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шығаратын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 ҚПК - қатты пайдалы қазбалар;</w:t>
      </w:r>
    </w:p>
    <w:p>
      <w:pPr>
        <w:spacing w:after="0"/>
        <w:ind w:left="0"/>
        <w:jc w:val="both"/>
      </w:pPr>
      <w:r>
        <w:rPr>
          <w:rFonts w:ascii="Times New Roman"/>
          <w:b w:val="false"/>
          <w:i w:val="false"/>
          <w:color w:val="000000"/>
          <w:sz w:val="28"/>
        </w:rPr>
        <w:t>
      ** ҚҚС - қосылған құн салығы;</w:t>
      </w:r>
    </w:p>
    <w:p>
      <w:pPr>
        <w:spacing w:after="0"/>
        <w:ind w:left="0"/>
        <w:jc w:val="both"/>
      </w:pPr>
      <w:r>
        <w:rPr>
          <w:rFonts w:ascii="Times New Roman"/>
          <w:b w:val="false"/>
          <w:i w:val="false"/>
          <w:color w:val="000000"/>
          <w:sz w:val="28"/>
        </w:rPr>
        <w:t>
      *** СЖЖ - сатып алудың жылдық жоспары;</w:t>
      </w:r>
    </w:p>
    <w:p>
      <w:pPr>
        <w:spacing w:after="0"/>
        <w:ind w:left="0"/>
        <w:jc w:val="both"/>
      </w:pPr>
      <w:r>
        <w:rPr>
          <w:rFonts w:ascii="Times New Roman"/>
          <w:b w:val="false"/>
          <w:i w:val="false"/>
          <w:color w:val="000000"/>
          <w:sz w:val="28"/>
        </w:rPr>
        <w:t>
      **** ТЖҚ - тауарлар, жұмыстар, көрсетілетін қызметтер;</w:t>
      </w:r>
    </w:p>
    <w:p>
      <w:pPr>
        <w:spacing w:after="0"/>
        <w:ind w:left="0"/>
        <w:jc w:val="both"/>
      </w:pPr>
      <w:r>
        <w:rPr>
          <w:rFonts w:ascii="Times New Roman"/>
          <w:b w:val="false"/>
          <w:i w:val="false"/>
          <w:color w:val="000000"/>
          <w:sz w:val="28"/>
        </w:rPr>
        <w:t>
      ***** БСН - бизнес сәйкестендіру нөмірі;</w:t>
      </w:r>
    </w:p>
    <w:p>
      <w:pPr>
        <w:spacing w:after="0"/>
        <w:ind w:left="0"/>
        <w:jc w:val="both"/>
      </w:pPr>
      <w:r>
        <w:rPr>
          <w:rFonts w:ascii="Times New Roman"/>
          <w:b w:val="false"/>
          <w:i w:val="false"/>
          <w:color w:val="000000"/>
          <w:sz w:val="28"/>
        </w:rPr>
        <w:t>
      ****** ЖСН - жеке сәйкестендіру нөмірі;</w:t>
      </w:r>
    </w:p>
    <w:p>
      <w:pPr>
        <w:spacing w:after="0"/>
        <w:ind w:left="0"/>
        <w:jc w:val="both"/>
      </w:pPr>
      <w:r>
        <w:rPr>
          <w:rFonts w:ascii="Times New Roman"/>
          <w:b w:val="false"/>
          <w:i w:val="false"/>
          <w:color w:val="000000"/>
          <w:sz w:val="28"/>
        </w:rPr>
        <w:t>
      ******* ТЖҚ БНА – тауарлардың, жұмыстар мен көрсетілетін қызметтердің бірыңғай номенклатуралық анықтамалығы.</w:t>
      </w:r>
    </w:p>
    <w:bookmarkStart w:name="z116" w:id="4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Пайдалы қатты қазбаларды барлау немесе өндіру бойынша сатып алынған тауарлар, жұмыстар және көрсетілетін қызметтер және олардағы елішілік құндылық үлесі туралы есеп   (индексі 1.1.-ҚПК, жылдық кезеңділігі, тоқсан сайынғы)</w:t>
      </w:r>
    </w:p>
    <w:bookmarkEnd w:id="43"/>
    <w:bookmarkStart w:name="z117" w:id="44"/>
    <w:p>
      <w:pPr>
        <w:spacing w:after="0"/>
        <w:ind w:left="0"/>
        <w:jc w:val="left"/>
      </w:pPr>
      <w:r>
        <w:rPr>
          <w:rFonts w:ascii="Times New Roman"/>
          <w:b/>
          <w:i w:val="false"/>
          <w:color w:val="000000"/>
        </w:rPr>
        <w:t xml:space="preserve"> 1-тарау. Жалпы ережелер</w:t>
      </w:r>
    </w:p>
    <w:bookmarkEnd w:id="44"/>
    <w:bookmarkStart w:name="z118" w:id="45"/>
    <w:p>
      <w:pPr>
        <w:spacing w:after="0"/>
        <w:ind w:left="0"/>
        <w:jc w:val="both"/>
      </w:pPr>
      <w:r>
        <w:rPr>
          <w:rFonts w:ascii="Times New Roman"/>
          <w:b w:val="false"/>
          <w:i w:val="false"/>
          <w:color w:val="000000"/>
          <w:sz w:val="28"/>
        </w:rPr>
        <w:t xml:space="preserve">
      1. Осы "Пайдалы қатты қазбаларды барлау немесе өндіру бойынша сатып алынған тауарлар, жұмыстар және көрсетілетін қызметтер және олардағы елішілік құндылық үлесі туралы есеп" әкімшілік деректер нысаны (бұдан әрі - Нысан) "Жер қойнауы және жер қойнауын пайдалану туралы" Қазақстан Республикасы Кодексінің 195-бабы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215-бабының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бөлімдеріне,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әзірленді.</w:t>
      </w:r>
    </w:p>
    <w:bookmarkEnd w:id="45"/>
    <w:bookmarkStart w:name="z119" w:id="46"/>
    <w:p>
      <w:pPr>
        <w:spacing w:after="0"/>
        <w:ind w:left="0"/>
        <w:jc w:val="both"/>
      </w:pPr>
      <w:r>
        <w:rPr>
          <w:rFonts w:ascii="Times New Roman"/>
          <w:b w:val="false"/>
          <w:i w:val="false"/>
          <w:color w:val="000000"/>
          <w:sz w:val="28"/>
        </w:rPr>
        <w:t>
      2. Нысанды жүргізудің негізгі міндеті елішілік құндылық мониторингі болып табылады.</w:t>
      </w:r>
    </w:p>
    <w:bookmarkEnd w:id="46"/>
    <w:bookmarkStart w:name="z120" w:id="47"/>
    <w:p>
      <w:pPr>
        <w:spacing w:after="0"/>
        <w:ind w:left="0"/>
        <w:jc w:val="both"/>
      </w:pPr>
      <w:r>
        <w:rPr>
          <w:rFonts w:ascii="Times New Roman"/>
          <w:b w:val="false"/>
          <w:i w:val="false"/>
          <w:color w:val="000000"/>
          <w:sz w:val="28"/>
        </w:rPr>
        <w:t>
      3. Толтырылған Нысанды жер қойнауын пайдаланушылар Қазақстан Республикасы Индустрия және инфрақұрылымдық даму министрлігіне ұсынады;</w:t>
      </w:r>
    </w:p>
    <w:bookmarkEnd w:id="47"/>
    <w:p>
      <w:pPr>
        <w:spacing w:after="0"/>
        <w:ind w:left="0"/>
        <w:jc w:val="both"/>
      </w:pPr>
      <w:r>
        <w:rPr>
          <w:rFonts w:ascii="Times New Roman"/>
          <w:b w:val="false"/>
          <w:i w:val="false"/>
          <w:color w:val="000000"/>
          <w:sz w:val="28"/>
        </w:rPr>
        <w:t>
      пайдалы қатты қазбаларды барлауға лицензиялар (келісімшарттар) бойынша жыл сайын, есепті кезеңнен кейінгі жылдың 30 сәуірінен кешіктірмей;</w:t>
      </w:r>
    </w:p>
    <w:p>
      <w:pPr>
        <w:spacing w:after="0"/>
        <w:ind w:left="0"/>
        <w:jc w:val="both"/>
      </w:pPr>
      <w:r>
        <w:rPr>
          <w:rFonts w:ascii="Times New Roman"/>
          <w:b w:val="false"/>
          <w:i w:val="false"/>
          <w:color w:val="000000"/>
          <w:sz w:val="28"/>
        </w:rPr>
        <w:t>
      пайдалы қатты қазбаларды өндіруге арналған лицензиялар (келісімшарттар) бойынша тоқсан сайын, есепті кезеңнен кейінгі айдың жиырма бесінен кешіктірмей.</w:t>
      </w:r>
    </w:p>
    <w:bookmarkStart w:name="z121" w:id="48"/>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End w:id="48"/>
    <w:bookmarkStart w:name="z122" w:id="49"/>
    <w:p>
      <w:pPr>
        <w:spacing w:after="0"/>
        <w:ind w:left="0"/>
        <w:jc w:val="both"/>
      </w:pPr>
      <w:r>
        <w:rPr>
          <w:rFonts w:ascii="Times New Roman"/>
          <w:b w:val="false"/>
          <w:i w:val="false"/>
          <w:color w:val="000000"/>
          <w:sz w:val="28"/>
        </w:rPr>
        <w:t>
      5. Нысан әр тауар, жұмыс немесе көрсетілетін қызмет бойынша жеке-жеке толтырылатын екі кестеден тұрады.</w:t>
      </w:r>
    </w:p>
    <w:bookmarkEnd w:id="49"/>
    <w:bookmarkStart w:name="z123" w:id="50"/>
    <w:p>
      <w:pPr>
        <w:spacing w:after="0"/>
        <w:ind w:left="0"/>
        <w:jc w:val="left"/>
      </w:pPr>
      <w:r>
        <w:rPr>
          <w:rFonts w:ascii="Times New Roman"/>
          <w:b/>
          <w:i w:val="false"/>
          <w:color w:val="000000"/>
        </w:rPr>
        <w:t xml:space="preserve"> 2-тарау. 1-кестені толтыру бойынша түсіндірмелер</w:t>
      </w:r>
    </w:p>
    <w:bookmarkEnd w:id="50"/>
    <w:bookmarkStart w:name="z124" w:id="51"/>
    <w:p>
      <w:pPr>
        <w:spacing w:after="0"/>
        <w:ind w:left="0"/>
        <w:jc w:val="both"/>
      </w:pPr>
      <w:r>
        <w:rPr>
          <w:rFonts w:ascii="Times New Roman"/>
          <w:b w:val="false"/>
          <w:i w:val="false"/>
          <w:color w:val="000000"/>
          <w:sz w:val="28"/>
        </w:rPr>
        <w:t>
      6. Нысан мынадай тәртіппен толтырылады:</w:t>
      </w:r>
    </w:p>
    <w:bookmarkEnd w:id="51"/>
    <w:p>
      <w:pPr>
        <w:spacing w:after="0"/>
        <w:ind w:left="0"/>
        <w:jc w:val="both"/>
      </w:pPr>
      <w:r>
        <w:rPr>
          <w:rFonts w:ascii="Times New Roman"/>
          <w:b w:val="false"/>
          <w:i w:val="false"/>
          <w:color w:val="000000"/>
          <w:sz w:val="28"/>
        </w:rPr>
        <w:t>
      1-бағанда уәкілетті орган берген жер қойнауын пайдалану жөніндегі операцияларды жүргізуге арналған келісімшарттың (лицензияның) тіркеу нөмірі көрсетіледі;</w:t>
      </w:r>
    </w:p>
    <w:p>
      <w:pPr>
        <w:spacing w:after="0"/>
        <w:ind w:left="0"/>
        <w:jc w:val="both"/>
      </w:pPr>
      <w:r>
        <w:rPr>
          <w:rFonts w:ascii="Times New Roman"/>
          <w:b w:val="false"/>
          <w:i w:val="false"/>
          <w:color w:val="000000"/>
          <w:sz w:val="28"/>
        </w:rPr>
        <w:t>
      2-бағанда сатып алу мәнінің коды көрсетіледі: 0 – тауарлар, 1-жұмыс, 2-қызмет;</w:t>
      </w:r>
    </w:p>
    <w:p>
      <w:pPr>
        <w:spacing w:after="0"/>
        <w:ind w:left="0"/>
        <w:jc w:val="both"/>
      </w:pPr>
      <w:r>
        <w:rPr>
          <w:rFonts w:ascii="Times New Roman"/>
          <w:b w:val="false"/>
          <w:i w:val="false"/>
          <w:color w:val="000000"/>
          <w:sz w:val="28"/>
        </w:rPr>
        <w:t>
      3-бағанда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тізілімімен берілген сатып алу коды көрсетіледі;</w:t>
      </w:r>
    </w:p>
    <w:p>
      <w:pPr>
        <w:spacing w:after="0"/>
        <w:ind w:left="0"/>
        <w:jc w:val="both"/>
      </w:pPr>
      <w:r>
        <w:rPr>
          <w:rFonts w:ascii="Times New Roman"/>
          <w:b w:val="false"/>
          <w:i w:val="false"/>
          <w:color w:val="000000"/>
          <w:sz w:val="28"/>
        </w:rPr>
        <w:t>
      4-бағанда сатып алу тәсілі көрсетіледі:</w:t>
      </w:r>
    </w:p>
    <w:p>
      <w:pPr>
        <w:spacing w:after="0"/>
        <w:ind w:left="0"/>
        <w:jc w:val="both"/>
      </w:pPr>
      <w:r>
        <w:rPr>
          <w:rFonts w:ascii="Times New Roman"/>
          <w:b w:val="false"/>
          <w:i w:val="false"/>
          <w:color w:val="000000"/>
          <w:sz w:val="28"/>
        </w:rPr>
        <w:t xml:space="preserve">
      1)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тауарларды, жұмыстарды және көрсетілетін қызметтерді сатып алатын жер қойнауын пайдаланушылар: 101 – ашық конкурс, 103 – бір көзден, 104 – тауар биржаларында, 105 – төмендетуге ашық конкурс (электрондық сауда-саттық), 112 – жоқ тәсілдерін қолдану;</w:t>
      </w:r>
    </w:p>
    <w:p>
      <w:pPr>
        <w:spacing w:after="0"/>
        <w:ind w:left="0"/>
        <w:jc w:val="both"/>
      </w:pPr>
      <w:r>
        <w:rPr>
          <w:rFonts w:ascii="Times New Roman"/>
          <w:b w:val="false"/>
          <w:i w:val="false"/>
          <w:color w:val="000000"/>
          <w:sz w:val="28"/>
        </w:rPr>
        <w:t xml:space="preserve">
      2) дауыс беретін акцияларының (жарғылық капиталға қатысу үлестерінің) елу және одан да көп пайызы "Самұрық-Қазына" ұлттық әл-ауқат қорына (бұдан әрі – Қор) тікелей немесе жанама түрде тиесілі жер қойнауын пайдалану құқығына ие заңды тұлғалар: 201 – ашық тендер, 209 – жабық тендер, 210 – екі кезеңді ашық тендер, 211 – екі кезеңді ашық тендер жабық тендер, 202 – баға ұсыныстарын сұрату, 203 – бір көзден, 208 – электр энергиясының орталықтандырылған сауда-саттығында, 204-тауар биржалары арқылы, 212 – "Ұлттық әл-ауқат қоры туралы"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2-тармағына сәйкес Қордың Директорлар кеңесі бекітетін тауарларды, жұмыстарды және көрсетілетін қызметтерді сатып алу қағидаларының нормаларын қолданбай;</w:t>
      </w:r>
    </w:p>
    <w:p>
      <w:pPr>
        <w:spacing w:after="0"/>
        <w:ind w:left="0"/>
        <w:jc w:val="both"/>
      </w:pPr>
      <w:r>
        <w:rPr>
          <w:rFonts w:ascii="Times New Roman"/>
          <w:b w:val="false"/>
          <w:i w:val="false"/>
          <w:color w:val="000000"/>
          <w:sz w:val="28"/>
        </w:rPr>
        <w:t>
      5-бағанда сатып алу қорытындыларын шығару күні (күні, айы, жылы) көрсетіледі;</w:t>
      </w:r>
    </w:p>
    <w:p>
      <w:pPr>
        <w:spacing w:after="0"/>
        <w:ind w:left="0"/>
        <w:jc w:val="both"/>
      </w:pPr>
      <w:r>
        <w:rPr>
          <w:rFonts w:ascii="Times New Roman"/>
          <w:b w:val="false"/>
          <w:i w:val="false"/>
          <w:color w:val="000000"/>
          <w:sz w:val="28"/>
        </w:rPr>
        <w:t>
      6-бағанда сатып алынған тауарлар, жұмыстар және көрсетілетін қызметтер туралы шарттың нөмірі көрсетіледі;</w:t>
      </w:r>
    </w:p>
    <w:p>
      <w:pPr>
        <w:spacing w:after="0"/>
        <w:ind w:left="0"/>
        <w:jc w:val="both"/>
      </w:pPr>
      <w:r>
        <w:rPr>
          <w:rFonts w:ascii="Times New Roman"/>
          <w:b w:val="false"/>
          <w:i w:val="false"/>
          <w:color w:val="000000"/>
          <w:sz w:val="28"/>
        </w:rPr>
        <w:t>
      7-бағанда шарттың жасалған күні (күні, айы, жылы) көрсетіледі;</w:t>
      </w:r>
    </w:p>
    <w:p>
      <w:pPr>
        <w:spacing w:after="0"/>
        <w:ind w:left="0"/>
        <w:jc w:val="both"/>
      </w:pPr>
      <w:r>
        <w:rPr>
          <w:rFonts w:ascii="Times New Roman"/>
          <w:b w:val="false"/>
          <w:i w:val="false"/>
          <w:color w:val="000000"/>
          <w:sz w:val="28"/>
        </w:rPr>
        <w:t>
      8-бағанда шарттың қолданылу мерзімі (күні, айы, жылы) көрсетіледі;</w:t>
      </w:r>
    </w:p>
    <w:p>
      <w:pPr>
        <w:spacing w:after="0"/>
        <w:ind w:left="0"/>
        <w:jc w:val="both"/>
      </w:pPr>
      <w:r>
        <w:rPr>
          <w:rFonts w:ascii="Times New Roman"/>
          <w:b w:val="false"/>
          <w:i w:val="false"/>
          <w:color w:val="000000"/>
          <w:sz w:val="28"/>
        </w:rPr>
        <w:t>
      9-бағанда шарттың мәртебесі көрсетіледі:</w:t>
      </w:r>
    </w:p>
    <w:p>
      <w:pPr>
        <w:spacing w:after="0"/>
        <w:ind w:left="0"/>
        <w:jc w:val="both"/>
      </w:pPr>
      <w:r>
        <w:rPr>
          <w:rFonts w:ascii="Times New Roman"/>
          <w:b w:val="false"/>
          <w:i w:val="false"/>
          <w:color w:val="000000"/>
          <w:sz w:val="28"/>
        </w:rPr>
        <w:t>
      "0" мәртебесі жасалған шарттар бойынша көрсетіледі;</w:t>
      </w:r>
    </w:p>
    <w:p>
      <w:pPr>
        <w:spacing w:after="0"/>
        <w:ind w:left="0"/>
        <w:jc w:val="both"/>
      </w:pPr>
      <w:r>
        <w:rPr>
          <w:rFonts w:ascii="Times New Roman"/>
          <w:b w:val="false"/>
          <w:i w:val="false"/>
          <w:color w:val="000000"/>
          <w:sz w:val="28"/>
        </w:rPr>
        <w:t>
      "1" мәртебесі төлемге қарамастан, шарт бойынша тауарларды, жұмыстар мен көрсетілетін қызметтерді сатып алуды растайтын соңғы құжаттың негізінде орындалған шарттар бойынша көрсетіледі;</w:t>
      </w:r>
    </w:p>
    <w:p>
      <w:pPr>
        <w:spacing w:after="0"/>
        <w:ind w:left="0"/>
        <w:jc w:val="both"/>
      </w:pPr>
      <w:r>
        <w:rPr>
          <w:rFonts w:ascii="Times New Roman"/>
          <w:b w:val="false"/>
          <w:i w:val="false"/>
          <w:color w:val="000000"/>
          <w:sz w:val="28"/>
        </w:rPr>
        <w:t>
      "2" мәртебесі шартты бұзу туралы келісімнің (хабарламаның) негізінде бұзылған шарттар бойынша көрсетіледі;</w:t>
      </w:r>
    </w:p>
    <w:p>
      <w:pPr>
        <w:spacing w:after="0"/>
        <w:ind w:left="0"/>
        <w:jc w:val="both"/>
      </w:pPr>
      <w:r>
        <w:rPr>
          <w:rFonts w:ascii="Times New Roman"/>
          <w:b w:val="false"/>
          <w:i w:val="false"/>
          <w:color w:val="000000"/>
          <w:sz w:val="28"/>
        </w:rPr>
        <w:t>
      "3.0" мәртебесі жасалған ұзақ мерзімді шарттар бойынша көрсетіледі;</w:t>
      </w:r>
    </w:p>
    <w:p>
      <w:pPr>
        <w:spacing w:after="0"/>
        <w:ind w:left="0"/>
        <w:jc w:val="both"/>
      </w:pPr>
      <w:r>
        <w:rPr>
          <w:rFonts w:ascii="Times New Roman"/>
          <w:b w:val="false"/>
          <w:i w:val="false"/>
          <w:color w:val="000000"/>
          <w:sz w:val="28"/>
        </w:rPr>
        <w:t>
      "3.1"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ұзақ мерзімді шарттар бойынша көрсетіледі;</w:t>
      </w:r>
    </w:p>
    <w:p>
      <w:pPr>
        <w:spacing w:after="0"/>
        <w:ind w:left="0"/>
        <w:jc w:val="both"/>
      </w:pPr>
      <w:r>
        <w:rPr>
          <w:rFonts w:ascii="Times New Roman"/>
          <w:b w:val="false"/>
          <w:i w:val="false"/>
          <w:color w:val="000000"/>
          <w:sz w:val="28"/>
        </w:rPr>
        <w:t>
      "3.2" мәртебесі шартты бұзу туралы келісімнің (хабарламаның) негізінде бұзылған ұзақ мерзімді шарттар бойынша көрсетіледі.</w:t>
      </w:r>
    </w:p>
    <w:p>
      <w:pPr>
        <w:spacing w:after="0"/>
        <w:ind w:left="0"/>
        <w:jc w:val="both"/>
      </w:pPr>
      <w:r>
        <w:rPr>
          <w:rFonts w:ascii="Times New Roman"/>
          <w:b w:val="false"/>
          <w:i w:val="false"/>
          <w:color w:val="000000"/>
          <w:sz w:val="28"/>
        </w:rPr>
        <w:t>
      10-бағанда сатып алуды растайтын теңгемен ҚҚС-ты есепке алмағанда шарттың жалпы сомасы көрсетіледі. Егер шартта шарттың жалпы сомасы айтылмаса, осы шарт бойынша осы тауарларды, жұмыстарды, көрсетілетін қызметтерді сатып алуға жоспарланған сома көрсетіледі. Егер шарт ұзақ мерзімді болса, онда шарттың бүкіл қолданылу кезеңіне шарттың жалпы сомасы көрсетіледі. Егер шартта шарттың жалпы сомасы айтылмаса, бірақ шарттың орындалуына қарай шот-фактуралар немесе орындалған жұмыстардың/көрсетілген қызметтердің актілері ұсынылса, онда әрбір есепті кезең үшін өсу арқылы осы құжаттардың сомасы көрсетіледі;</w:t>
      </w:r>
    </w:p>
    <w:p>
      <w:pPr>
        <w:spacing w:after="0"/>
        <w:ind w:left="0"/>
        <w:jc w:val="both"/>
      </w:pPr>
      <w:r>
        <w:rPr>
          <w:rFonts w:ascii="Times New Roman"/>
          <w:b w:val="false"/>
          <w:i w:val="false"/>
          <w:color w:val="000000"/>
          <w:sz w:val="28"/>
        </w:rPr>
        <w:t>
      11-бағанда теңгемен ҚҚС-ты есепке алмағанда, жылдық сатып алу бағдарламасында жоспарланған сома көрсетіледі;</w:t>
      </w:r>
    </w:p>
    <w:p>
      <w:pPr>
        <w:spacing w:after="0"/>
        <w:ind w:left="0"/>
        <w:jc w:val="both"/>
      </w:pPr>
      <w:r>
        <w:rPr>
          <w:rFonts w:ascii="Times New Roman"/>
          <w:b w:val="false"/>
          <w:i w:val="false"/>
          <w:color w:val="000000"/>
          <w:sz w:val="28"/>
        </w:rPr>
        <w:t>
      12-бағанда шаруашылық жүргізудің ұйымдық-құқықтық нысандарының жіктеуішіне сәйкес тауарды, жұмысты немесе қызметті берушінің ұйымдық-құқықтық нысаны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13-бағанда елдердің Мемлекетаралық сыныптауышына сәйкес тауарды, жұмысты және көрсетілетін қызметті берушінің елі көрсетіледі. Егер өнім беруші Қазақстан Республикасының резиденті болып табылған жағдайда, Қазақстан Республикасының коды көрсетіледі;</w:t>
      </w:r>
    </w:p>
    <w:p>
      <w:pPr>
        <w:spacing w:after="0"/>
        <w:ind w:left="0"/>
        <w:jc w:val="both"/>
      </w:pPr>
      <w:r>
        <w:rPr>
          <w:rFonts w:ascii="Times New Roman"/>
          <w:b w:val="false"/>
          <w:i w:val="false"/>
          <w:color w:val="000000"/>
          <w:sz w:val="28"/>
        </w:rPr>
        <w:t>
      14-бағанда өнім берушінің атауы көрсетіледі. Егер тауарды, жұмысты немесе көрсетілетін қызметті беруші Қазақстан Республикасының резиденті болып табылған жағдайда, атауы заңды тұлғаны тіркеу туралы анықтамаға сәйкес (заңды тұлғалар үшін) және дара кәсіпкерді тіркеу туралы куәлікке сәйкес (жеке тұлғалар үшін) көрсетіледі;</w:t>
      </w:r>
    </w:p>
    <w:p>
      <w:pPr>
        <w:spacing w:after="0"/>
        <w:ind w:left="0"/>
        <w:jc w:val="both"/>
      </w:pPr>
      <w:r>
        <w:rPr>
          <w:rFonts w:ascii="Times New Roman"/>
          <w:b w:val="false"/>
          <w:i w:val="false"/>
          <w:color w:val="000000"/>
          <w:sz w:val="28"/>
        </w:rPr>
        <w:t>
      15-бағанда тауарды, жұмысты немесе қызметті берушінің бизнес-сәйкестендіру нөмірі/жеке сәйкестендіру нөмірі көрсетіледі. Егер тауарды, жұмысты немесе қызметті жеткізуші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16-бағанда өнім берушінің электрондық мекенжайы көрсетіледі;</w:t>
      </w:r>
    </w:p>
    <w:p>
      <w:pPr>
        <w:spacing w:after="0"/>
        <w:ind w:left="0"/>
        <w:jc w:val="both"/>
      </w:pPr>
      <w:r>
        <w:rPr>
          <w:rFonts w:ascii="Times New Roman"/>
          <w:b w:val="false"/>
          <w:i w:val="false"/>
          <w:color w:val="000000"/>
          <w:sz w:val="28"/>
        </w:rPr>
        <w:t>
      17-бағанда жеткізушінің байланыс телефоны көрсетіледі;</w:t>
      </w:r>
    </w:p>
    <w:p>
      <w:pPr>
        <w:spacing w:after="0"/>
        <w:ind w:left="0"/>
        <w:jc w:val="both"/>
      </w:pPr>
      <w:r>
        <w:rPr>
          <w:rFonts w:ascii="Times New Roman"/>
          <w:b w:val="false"/>
          <w:i w:val="false"/>
          <w:color w:val="000000"/>
          <w:sz w:val="28"/>
        </w:rPr>
        <w:t>
      18-бағанда өнім беруші қызметкерлерінің жалпы саны көрсетіледі;</w:t>
      </w:r>
    </w:p>
    <w:p>
      <w:pPr>
        <w:spacing w:after="0"/>
        <w:ind w:left="0"/>
        <w:jc w:val="both"/>
      </w:pPr>
      <w:r>
        <w:rPr>
          <w:rFonts w:ascii="Times New Roman"/>
          <w:b w:val="false"/>
          <w:i w:val="false"/>
          <w:color w:val="000000"/>
          <w:sz w:val="28"/>
        </w:rPr>
        <w:t>
      19-бағанда жеткізушінің Қазақстан Республикасының азаматтары қызметкерлерінің саны көрсетіледі.</w:t>
      </w:r>
    </w:p>
    <w:bookmarkStart w:name="z125" w:id="52"/>
    <w:p>
      <w:pPr>
        <w:spacing w:after="0"/>
        <w:ind w:left="0"/>
        <w:jc w:val="left"/>
      </w:pPr>
      <w:r>
        <w:rPr>
          <w:rFonts w:ascii="Times New Roman"/>
          <w:b/>
          <w:i w:val="false"/>
          <w:color w:val="000000"/>
        </w:rPr>
        <w:t xml:space="preserve"> 3-тарау. 2-кестені толтыру бойынша түсіндірмелер</w:t>
      </w:r>
    </w:p>
    <w:bookmarkEnd w:id="52"/>
    <w:bookmarkStart w:name="z126" w:id="53"/>
    <w:p>
      <w:pPr>
        <w:spacing w:after="0"/>
        <w:ind w:left="0"/>
        <w:jc w:val="both"/>
      </w:pPr>
      <w:r>
        <w:rPr>
          <w:rFonts w:ascii="Times New Roman"/>
          <w:b w:val="false"/>
          <w:i w:val="false"/>
          <w:color w:val="000000"/>
          <w:sz w:val="28"/>
        </w:rPr>
        <w:t>
      7. Нысан мынадай тәртіппен толтырылады:</w:t>
      </w:r>
    </w:p>
    <w:bookmarkEnd w:id="53"/>
    <w:p>
      <w:pPr>
        <w:spacing w:after="0"/>
        <w:ind w:left="0"/>
        <w:jc w:val="both"/>
      </w:pPr>
      <w:r>
        <w:rPr>
          <w:rFonts w:ascii="Times New Roman"/>
          <w:b w:val="false"/>
          <w:i w:val="false"/>
          <w:color w:val="000000"/>
          <w:sz w:val="28"/>
        </w:rPr>
        <w:t>
      1-бағанда шарттың нөмірі көрсетіледі;</w:t>
      </w:r>
    </w:p>
    <w:p>
      <w:pPr>
        <w:spacing w:after="0"/>
        <w:ind w:left="0"/>
        <w:jc w:val="both"/>
      </w:pPr>
      <w:r>
        <w:rPr>
          <w:rFonts w:ascii="Times New Roman"/>
          <w:b w:val="false"/>
          <w:i w:val="false"/>
          <w:color w:val="000000"/>
          <w:sz w:val="28"/>
        </w:rPr>
        <w:t>
      2-бағанда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тізілімімен берілген сатып алу коды көрсетіледі. Егер сатып алу жүйені пайдаланбай жүргізілсе, баған толтырылмайды;</w:t>
      </w:r>
    </w:p>
    <w:p>
      <w:pPr>
        <w:spacing w:after="0"/>
        <w:ind w:left="0"/>
        <w:jc w:val="both"/>
      </w:pPr>
      <w:r>
        <w:rPr>
          <w:rFonts w:ascii="Times New Roman"/>
          <w:b w:val="false"/>
          <w:i w:val="false"/>
          <w:color w:val="000000"/>
          <w:sz w:val="28"/>
        </w:rPr>
        <w:t>
      3-бағанда тауарлардың, жұмыстар мен көрсетілетін қызметтердің бірыңғай номенклатуралық анықтамалығына сәйкес коды көрсетіледі;</w:t>
      </w:r>
    </w:p>
    <w:p>
      <w:pPr>
        <w:spacing w:after="0"/>
        <w:ind w:left="0"/>
        <w:jc w:val="both"/>
      </w:pPr>
      <w:r>
        <w:rPr>
          <w:rFonts w:ascii="Times New Roman"/>
          <w:b w:val="false"/>
          <w:i w:val="false"/>
          <w:color w:val="000000"/>
          <w:sz w:val="28"/>
        </w:rPr>
        <w:t>
      4-бағанда сатып алынған тауардың, жұмыстың немесе қызметтің атауы және қысқаша (қосымша) сипаттамасы (техникалық шарттар, қасиеттері мен сипаттамалары) көрсетіледі;</w:t>
      </w:r>
    </w:p>
    <w:p>
      <w:pPr>
        <w:spacing w:after="0"/>
        <w:ind w:left="0"/>
        <w:jc w:val="both"/>
      </w:pPr>
      <w:r>
        <w:rPr>
          <w:rFonts w:ascii="Times New Roman"/>
          <w:b w:val="false"/>
          <w:i w:val="false"/>
          <w:color w:val="000000"/>
          <w:sz w:val="28"/>
        </w:rPr>
        <w:t>
      5-бағанда өлшем бірліктері мен шоттардың Мемлекетаралық жіктеуішіне сәйкес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заттай көріністегі сатып алу көлемі көрсетіледі. Баған жұмыстар мен көрсетілетін қызметтер бойынша толтырылмайды;</w:t>
      </w:r>
    </w:p>
    <w:p>
      <w:pPr>
        <w:spacing w:after="0"/>
        <w:ind w:left="0"/>
        <w:jc w:val="both"/>
      </w:pPr>
      <w:r>
        <w:rPr>
          <w:rFonts w:ascii="Times New Roman"/>
          <w:b w:val="false"/>
          <w:i w:val="false"/>
          <w:color w:val="000000"/>
          <w:sz w:val="28"/>
        </w:rPr>
        <w:t>
      7-бағанда қосылған құн салығын есепке алмағанда құндық мәндегі сатып алудың нақты көлемі теңгемен көрсетіледі;</w:t>
      </w:r>
    </w:p>
    <w:p>
      <w:pPr>
        <w:spacing w:after="0"/>
        <w:ind w:left="0"/>
        <w:jc w:val="both"/>
      </w:pPr>
      <w:r>
        <w:rPr>
          <w:rFonts w:ascii="Times New Roman"/>
          <w:b w:val="false"/>
          <w:i w:val="false"/>
          <w:color w:val="000000"/>
          <w:sz w:val="28"/>
        </w:rPr>
        <w:t>
      8-бағанда "СТ-KZ" нысанындағы тауардың шығу тегі туралы сертификат берілген тауар өндірушінің бизнес-сәйкестендіру нөмірі/жеке сәйкестендіру нөмірі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9-бағанда "СТ-KZ" нысанындағы тауардың шығу тегі туралы сертификаттың нөмірі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10-бағанда "СТ-KZ" нысанындағы тауардың шығу тегі туралы сертификаттың сериясы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11-бағанда "СТ-KZ" нысанындағы тауардың шығу тегі туралы сертификатты беру органының коды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12-бағанда "СТ-KZ" нысанындағы тауардың шығу тегі туралы сертификаттың берілген күні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13-бағанда "СТ-KZ" нысанындағы тауардың шығу тегі туралы сертификатта көрсетілген тауардағы жергілікті қамту пайызбен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xml:space="preserve">
      14-бағанда қосалқы мердігерліктің барлық деңгейлерін ескере отырып, "Жер қойнауы және жер қойнауын пайдалану туралы" Қазақстан Республикасы Кодексінің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индустриялық қызметті мемлекеттік қолдау саласындағы уәкілетті орган бекітетін Тауарларды, жұмыстар мен көрсетілетін қызметтерді сатып алу кезінде елішілік құндылықты есептеуінің бірыңғай әдістемесіне сәйкес жұмыстағы (көрсетілетін қызметтегі) елішілік құндылық пайызбен (жүздік үлеске дейін) көрсетіледі.</w:t>
      </w:r>
    </w:p>
    <w:p>
      <w:pPr>
        <w:spacing w:after="0"/>
        <w:ind w:left="0"/>
        <w:jc w:val="both"/>
      </w:pPr>
      <w:r>
        <w:rPr>
          <w:rFonts w:ascii="Times New Roman"/>
          <w:b w:val="false"/>
          <w:i w:val="false"/>
          <w:color w:val="000000"/>
          <w:sz w:val="28"/>
        </w:rPr>
        <w:t>
      15-бағанда Тәуелсіз Мемлекеттер Достастығының Мемлекетаралық статистика комитеті елдерінің жіктеуішіне сәйкес тауардың шығарылған елінің цифрлық коды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айдаланушының</w:t>
            </w:r>
            <w:r>
              <w:br/>
            </w:r>
            <w:r>
              <w:rPr>
                <w:rFonts w:ascii="Times New Roman"/>
                <w:b w:val="false"/>
                <w:i w:val="false"/>
                <w:color w:val="000000"/>
                <w:sz w:val="20"/>
              </w:rPr>
              <w:t xml:space="preserve">пайдалы қатты қазбаларды </w:t>
            </w:r>
            <w:r>
              <w:br/>
            </w:r>
            <w:r>
              <w:rPr>
                <w:rFonts w:ascii="Times New Roman"/>
                <w:b w:val="false"/>
                <w:i w:val="false"/>
                <w:color w:val="000000"/>
                <w:sz w:val="20"/>
              </w:rPr>
              <w:t xml:space="preserve">барлау және өндіру, кең </w:t>
            </w:r>
            <w:r>
              <w:br/>
            </w:r>
            <w:r>
              <w:rPr>
                <w:rFonts w:ascii="Times New Roman"/>
                <w:b w:val="false"/>
                <w:i w:val="false"/>
                <w:color w:val="000000"/>
                <w:sz w:val="20"/>
              </w:rPr>
              <w:t xml:space="preserve">таралған пайдалы қазбаларды </w:t>
            </w:r>
            <w:r>
              <w:br/>
            </w:r>
            <w:r>
              <w:rPr>
                <w:rFonts w:ascii="Times New Roman"/>
                <w:b w:val="false"/>
                <w:i w:val="false"/>
                <w:color w:val="000000"/>
                <w:sz w:val="20"/>
              </w:rPr>
              <w:t xml:space="preserve">өндіру жөніндегі операцияларды </w:t>
            </w:r>
            <w:r>
              <w:br/>
            </w:r>
            <w:r>
              <w:rPr>
                <w:rFonts w:ascii="Times New Roman"/>
                <w:b w:val="false"/>
                <w:i w:val="false"/>
                <w:color w:val="000000"/>
                <w:sz w:val="20"/>
              </w:rPr>
              <w:t xml:space="preserve">жүргізу кезінде есептерді ұсыну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1" w:id="54"/>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w:t>
      </w:r>
    </w:p>
    <w:bookmarkEnd w:id="54"/>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Пайдалы қатты қазбалар саласындағы уәкілетті органға ұсынылады:</w:t>
      </w:r>
    </w:p>
    <w:p>
      <w:pPr>
        <w:spacing w:after="0"/>
        <w:ind w:left="0"/>
        <w:jc w:val="both"/>
      </w:pPr>
      <w:r>
        <w:rPr>
          <w:rFonts w:ascii="Times New Roman"/>
          <w:b w:val="false"/>
          <w:i w:val="false"/>
          <w:color w:val="000000"/>
          <w:sz w:val="28"/>
        </w:rPr>
        <w:t>
      Индекс: 1.2-ПҚҚ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барлауға немесе өндіруге арналған лицензиялар бойынша, қатты пайдалы қазбаларды барлауға, өндіруге немесе бірлескен барлау мен өндіруге арналған келісімшарттар бойынша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пайдаланушы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толық атауы (заңды тұлғаның ұйымдық-құқықтық нысанын қосқанда)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тіркелген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немесе тіркелген елдегі салықтық тіркеудің ұқсас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орналасқан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барлауға/өндіруге арналған лицензияның/ пайдалы қатты қазбаларды барлауға/өндіруге/бірлескен барлауға және өндіруге арналған келісімшарттың күні мен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акциялары қор биржасында айналыста бола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қор биржасында айналыста болатын акциялардың саны және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бақылайтын тұлғалар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заңды тұлғалардың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халықаралық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қойнауын пайдаланушының бақылаушы тұлғалары туралы мәліметтер (әрбір басқа заңды тұлғада бақылауды жүзеге асыратын барлық заңды тұлғаларды тізбек бойынша аудару)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Заңды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нысанын қоса алғанда, заңды тұлғаның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елдегі/мекемедегі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орналасқан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акциялары қор биржасында айналыста бола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қор биржасында айналыста болатын акциялардың саны және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Бақылауды қалай жүзеге асыратыны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p>
          <w:p>
            <w:pPr>
              <w:spacing w:after="20"/>
              <w:ind w:left="20"/>
              <w:jc w:val="both"/>
            </w:pPr>
            <w:r>
              <w:rPr>
                <w:rFonts w:ascii="Times New Roman"/>
                <w:b w:val="false"/>
                <w:i w:val="false"/>
                <w:color w:val="000000"/>
                <w:sz w:val="20"/>
              </w:rPr>
              <w:t>
алу құқығына ие болатын тұлға таза табыстың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сатып 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2.2. бөлімдерін бақылауға ие біреуден артық заңды тұлға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Халықаралық 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тіркелген елдің/мекеменің заңнамасына сәйкес заңды тұлға болып табыла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нысанын /ұйымдастыру-құқықтық нысанын қоса алғанда, ұйымның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Тіркелген/мекеме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елдегі/мекемедегі тіркеу нөмірі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мүдделерін білдіретін органның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Бақылауды қалай жүзеге асыратыны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p>
          <w:p>
            <w:pPr>
              <w:spacing w:after="20"/>
              <w:ind w:left="20"/>
              <w:jc w:val="both"/>
            </w:pPr>
            <w:r>
              <w:rPr>
                <w:rFonts w:ascii="Times New Roman"/>
                <w:b w:val="false"/>
                <w:i w:val="false"/>
                <w:color w:val="000000"/>
                <w:sz w:val="20"/>
              </w:rPr>
              <w:t>
алу құқығына ие болатын тұлға таза табыстың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сатып 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2.4. бөлімдерін бақылауға ие біреуден артық халықаралық ұйым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Мемлекет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(қатысу үлестерімен) акционердің (сенімгерлік басқарушының) функцияларын жүзеге асыратын органның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Бақылауды қалай жүзеге асыратыны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p>
          <w:p>
            <w:pPr>
              <w:spacing w:after="20"/>
              <w:ind w:left="20"/>
              <w:jc w:val="both"/>
            </w:pPr>
            <w:r>
              <w:rPr>
                <w:rFonts w:ascii="Times New Roman"/>
                <w:b w:val="false"/>
                <w:i w:val="false"/>
                <w:color w:val="000000"/>
                <w:sz w:val="20"/>
              </w:rPr>
              <w:t>
алу құқығына ие болатын тұлға таза табыстың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2.6.бөлімдерін бақылауға ие біреуден артық мемлекет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Жеке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паспортқа сәйкес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(саяси маңызды тұлға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Некедегі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Бақылауды қалай жүзеге асыратыны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p>
          <w:p>
            <w:pPr>
              <w:spacing w:after="20"/>
              <w:ind w:left="20"/>
              <w:jc w:val="both"/>
            </w:pPr>
            <w:r>
              <w:rPr>
                <w:rFonts w:ascii="Times New Roman"/>
                <w:b w:val="false"/>
                <w:i w:val="false"/>
                <w:color w:val="000000"/>
                <w:sz w:val="20"/>
              </w:rPr>
              <w:t>
алу құқығына ие болатын тұлға таза табыстың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2.8. бөлімдерін бақылауды иеленетін біреуден артық жеке тұлға болған жағдайда қайталаңыз)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дәлдігін растаймын және келесі растайтын құжаттарды қоса беремін: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өкiлеттiк берiлген лауазымдық тұлға _________________________________ қолы 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tc>
      </w:tr>
    </w:tbl>
    <w:p>
      <w:pPr>
        <w:spacing w:after="0"/>
        <w:ind w:left="0"/>
        <w:jc w:val="both"/>
      </w:pPr>
      <w:r>
        <w:rPr>
          <w:rFonts w:ascii="Times New Roman"/>
          <w:b w:val="false"/>
          <w:i w:val="false"/>
          <w:color w:val="000000"/>
          <w:sz w:val="28"/>
        </w:rPr>
        <w:t>
      20___жылғы "____" _________күні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Акциялар деп меншік құқығын растайтын немесе акцияларға айырбасталатын бағалы қағаздарды, қатысу үлестерін, пайларды және үлестік қатысудың өзге де құралдарын қоса алғанда, қолданылатын заңнамаға сәйкес акциялар, қатысу үлестері, пайлар және үлестік қатысудың басқа да құралдары түсініледі.</w:t>
      </w:r>
    </w:p>
    <w:p>
      <w:pPr>
        <w:spacing w:after="0"/>
        <w:ind w:left="0"/>
        <w:jc w:val="both"/>
      </w:pPr>
      <w:r>
        <w:rPr>
          <w:rFonts w:ascii="Times New Roman"/>
          <w:b w:val="false"/>
          <w:i w:val="false"/>
          <w:color w:val="000000"/>
          <w:sz w:val="28"/>
        </w:rPr>
        <w:t>
      Саяси маңызды тұлға дегеніміз-билік өкілеттіктеріне ие немесе кез-келген мемлекетте маңызды саяси немесе әкімшілік лауазымға ие жеке тұлға, оның ішінде келесі адамдар:</w:t>
      </w:r>
    </w:p>
    <w:p>
      <w:pPr>
        <w:spacing w:after="0"/>
        <w:ind w:left="0"/>
        <w:jc w:val="both"/>
      </w:pPr>
      <w:r>
        <w:rPr>
          <w:rFonts w:ascii="Times New Roman"/>
          <w:b w:val="false"/>
          <w:i w:val="false"/>
          <w:color w:val="000000"/>
          <w:sz w:val="28"/>
        </w:rPr>
        <w:t>
      а) мемлекет, үкімет басшылары, министрлер, вице-министрлер (Министрдің орынбасарлары), Министрдің кеңесшілері, ведомстволардың, комитеттер мен агенттіктердің басшылары;</w:t>
      </w:r>
    </w:p>
    <w:p>
      <w:pPr>
        <w:spacing w:after="0"/>
        <w:ind w:left="0"/>
        <w:jc w:val="both"/>
      </w:pPr>
      <w:r>
        <w:rPr>
          <w:rFonts w:ascii="Times New Roman"/>
          <w:b w:val="false"/>
          <w:i w:val="false"/>
          <w:color w:val="000000"/>
          <w:sz w:val="28"/>
        </w:rPr>
        <w:t>
      б) Парламент палаталарының немесе өзге де заң шығарушы органның мүшелері мен төрағалары;</w:t>
      </w:r>
    </w:p>
    <w:p>
      <w:pPr>
        <w:spacing w:after="0"/>
        <w:ind w:left="0"/>
        <w:jc w:val="both"/>
      </w:pPr>
      <w:r>
        <w:rPr>
          <w:rFonts w:ascii="Times New Roman"/>
          <w:b w:val="false"/>
          <w:i w:val="false"/>
          <w:color w:val="000000"/>
          <w:sz w:val="28"/>
        </w:rPr>
        <w:t>
      в) саяси партиялардың басқару органдарының мүшелері;</w:t>
      </w:r>
    </w:p>
    <w:p>
      <w:pPr>
        <w:spacing w:after="0"/>
        <w:ind w:left="0"/>
        <w:jc w:val="both"/>
      </w:pPr>
      <w:r>
        <w:rPr>
          <w:rFonts w:ascii="Times New Roman"/>
          <w:b w:val="false"/>
          <w:i w:val="false"/>
          <w:color w:val="000000"/>
          <w:sz w:val="28"/>
        </w:rPr>
        <w:t>
      г) шешімдері дау айтуға жатпайтын жоғары сатыдағы соттардың, Конституциялық соттардың және өзге де жоғары сот органдарының мүшелері;</w:t>
      </w:r>
    </w:p>
    <w:p>
      <w:pPr>
        <w:spacing w:after="0"/>
        <w:ind w:left="0"/>
        <w:jc w:val="both"/>
      </w:pPr>
      <w:r>
        <w:rPr>
          <w:rFonts w:ascii="Times New Roman"/>
          <w:b w:val="false"/>
          <w:i w:val="false"/>
          <w:color w:val="000000"/>
          <w:sz w:val="28"/>
        </w:rPr>
        <w:t>
      д) есеп палаталарының басшылары мен мүшелері, орталық банктер басқармасының басшысы мен мүшелері;</w:t>
      </w:r>
    </w:p>
    <w:p>
      <w:pPr>
        <w:spacing w:after="0"/>
        <w:ind w:left="0"/>
        <w:jc w:val="both"/>
      </w:pPr>
      <w:r>
        <w:rPr>
          <w:rFonts w:ascii="Times New Roman"/>
          <w:b w:val="false"/>
          <w:i w:val="false"/>
          <w:color w:val="000000"/>
          <w:sz w:val="28"/>
        </w:rPr>
        <w:t>
      е) елшілер, сенімді өкілдер және Қарулы Күштердің жоғары шендері;</w:t>
      </w:r>
    </w:p>
    <w:p>
      <w:pPr>
        <w:spacing w:after="0"/>
        <w:ind w:left="0"/>
        <w:jc w:val="both"/>
      </w:pPr>
      <w:r>
        <w:rPr>
          <w:rFonts w:ascii="Times New Roman"/>
          <w:b w:val="false"/>
          <w:i w:val="false"/>
          <w:color w:val="000000"/>
          <w:sz w:val="28"/>
        </w:rPr>
        <w:t>
      ж) мемлекетке тиесілі заңды тұлғалардың атқарушы немесе қадағалау органдарының мүшелері;</w:t>
      </w:r>
    </w:p>
    <w:p>
      <w:pPr>
        <w:spacing w:after="0"/>
        <w:ind w:left="0"/>
        <w:jc w:val="both"/>
      </w:pPr>
      <w:r>
        <w:rPr>
          <w:rFonts w:ascii="Times New Roman"/>
          <w:b w:val="false"/>
          <w:i w:val="false"/>
          <w:color w:val="000000"/>
          <w:sz w:val="28"/>
        </w:rPr>
        <w:t>
      з) халықаралық (үкіметаралық) ұйымның басшылары, орынбасарлары, директорлары мен басқарма мүшелері немесе ұқсас өкілеттіктері бар тұлғалар.</w:t>
      </w:r>
    </w:p>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w:t>
      </w:r>
    </w:p>
    <w:p>
      <w:pPr>
        <w:spacing w:after="0"/>
        <w:ind w:left="0"/>
        <w:jc w:val="left"/>
      </w:pPr>
      <w:r>
        <w:rPr>
          <w:rFonts w:ascii="Times New Roman"/>
          <w:b/>
          <w:i w:val="false"/>
          <w:color w:val="000000"/>
        </w:rPr>
        <w:t xml:space="preserve"> (Индекс: 1.2-ПҚҚ, мерзімділігі: жыл сайын)</w:t>
      </w:r>
    </w:p>
    <w:bookmarkStart w:name="z108" w:id="55"/>
    <w:p>
      <w:pPr>
        <w:spacing w:after="0"/>
        <w:ind w:left="0"/>
        <w:jc w:val="left"/>
      </w:pPr>
      <w:r>
        <w:rPr>
          <w:rFonts w:ascii="Times New Roman"/>
          <w:b/>
          <w:i w:val="false"/>
          <w:color w:val="000000"/>
        </w:rPr>
        <w:t xml:space="preserve"> 1-тарау. Жалпы ережелер</w:t>
      </w:r>
    </w:p>
    <w:bookmarkEnd w:id="55"/>
    <w:p>
      <w:pPr>
        <w:spacing w:after="0"/>
        <w:ind w:left="0"/>
        <w:jc w:val="both"/>
      </w:pPr>
      <w:r>
        <w:rPr>
          <w:rFonts w:ascii="Times New Roman"/>
          <w:b w:val="false"/>
          <w:i w:val="false"/>
          <w:color w:val="000000"/>
          <w:sz w:val="28"/>
        </w:rPr>
        <w:t>
      1. Осы түсіндірме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қызметін қатты пайдалы қазбаларды өндіруге немесе барлауға арналған лицензияның негізінде, барлауға арналған келісімшарттың, өндіруге арналған келісімшарттың немесе қатты немесе кең таралған пайдалы қазбаларды бірлескен барлау мен өндіруге арналған келісімшарттың негізінде жүзеге асыратын жер қойнауын пайдаланушылар толтырады.</w:t>
      </w:r>
    </w:p>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09" w:id="56"/>
    <w:p>
      <w:pPr>
        <w:spacing w:after="0"/>
        <w:ind w:left="0"/>
        <w:jc w:val="left"/>
      </w:pPr>
      <w:r>
        <w:rPr>
          <w:rFonts w:ascii="Times New Roman"/>
          <w:b/>
          <w:i w:val="false"/>
          <w:color w:val="000000"/>
        </w:rPr>
        <w:t xml:space="preserve"> 2-тарау. Нысанды толтыру бойынша түсіндірме</w:t>
      </w:r>
    </w:p>
    <w:bookmarkEnd w:id="56"/>
    <w:p>
      <w:pPr>
        <w:spacing w:after="0"/>
        <w:ind w:left="0"/>
        <w:jc w:val="both"/>
      </w:pPr>
      <w:r>
        <w:rPr>
          <w:rFonts w:ascii="Times New Roman"/>
          <w:b w:val="false"/>
          <w:i w:val="false"/>
          <w:color w:val="000000"/>
          <w:sz w:val="28"/>
        </w:rPr>
        <w:t>
      Нысанның 1-бөлімінде жер қойнауын пайдаланушы-заңды тұлға туралы мәліметтер көрсетіледі.</w:t>
      </w:r>
    </w:p>
    <w:p>
      <w:pPr>
        <w:spacing w:after="0"/>
        <w:ind w:left="0"/>
        <w:jc w:val="both"/>
      </w:pPr>
      <w:r>
        <w:rPr>
          <w:rFonts w:ascii="Times New Roman"/>
          <w:b w:val="false"/>
          <w:i w:val="false"/>
          <w:color w:val="000000"/>
          <w:sz w:val="28"/>
        </w:rPr>
        <w:t>
      1-жолда заңды тұлғаның ұйымдық-құқықтық нысанын қоса алғанда, жер қойнауын пайдаланушының толық атауы көрсетіледі.</w:t>
      </w:r>
    </w:p>
    <w:p>
      <w:pPr>
        <w:spacing w:after="0"/>
        <w:ind w:left="0"/>
        <w:jc w:val="both"/>
      </w:pPr>
      <w:r>
        <w:rPr>
          <w:rFonts w:ascii="Times New Roman"/>
          <w:b w:val="false"/>
          <w:i w:val="false"/>
          <w:color w:val="000000"/>
          <w:sz w:val="28"/>
        </w:rPr>
        <w:t>
      2-жолда жер қойнауын пайдаланушының тіркелген елі көрсетіледі.</w:t>
      </w:r>
    </w:p>
    <w:p>
      <w:pPr>
        <w:spacing w:after="0"/>
        <w:ind w:left="0"/>
        <w:jc w:val="both"/>
      </w:pPr>
      <w:r>
        <w:rPr>
          <w:rFonts w:ascii="Times New Roman"/>
          <w:b w:val="false"/>
          <w:i w:val="false"/>
          <w:color w:val="000000"/>
          <w:sz w:val="28"/>
        </w:rPr>
        <w:t>
      3-жолда жер қойнауын пайдаланушының бизнес-сәйкестендіру нөмірі немесе тіркелген елдегі салықтық тіркеудің ұқсас нөмірі көрсетіледі.</w:t>
      </w:r>
    </w:p>
    <w:p>
      <w:pPr>
        <w:spacing w:after="0"/>
        <w:ind w:left="0"/>
        <w:jc w:val="both"/>
      </w:pPr>
      <w:r>
        <w:rPr>
          <w:rFonts w:ascii="Times New Roman"/>
          <w:b w:val="false"/>
          <w:i w:val="false"/>
          <w:color w:val="000000"/>
          <w:sz w:val="28"/>
        </w:rPr>
        <w:t>
      4-жолда жер қойнауын пайдаланушының тіркелген мекенжайы көрсетіледі.</w:t>
      </w:r>
    </w:p>
    <w:p>
      <w:pPr>
        <w:spacing w:after="0"/>
        <w:ind w:left="0"/>
        <w:jc w:val="both"/>
      </w:pPr>
      <w:r>
        <w:rPr>
          <w:rFonts w:ascii="Times New Roman"/>
          <w:b w:val="false"/>
          <w:i w:val="false"/>
          <w:color w:val="000000"/>
          <w:sz w:val="28"/>
        </w:rPr>
        <w:t>
      5-жолда жер қойнауын пайдаланушының тұрақты орналасқан жерінің мекенжайы көрсетіледі.</w:t>
      </w:r>
    </w:p>
    <w:p>
      <w:pPr>
        <w:spacing w:after="0"/>
        <w:ind w:left="0"/>
        <w:jc w:val="both"/>
      </w:pPr>
      <w:r>
        <w:rPr>
          <w:rFonts w:ascii="Times New Roman"/>
          <w:b w:val="false"/>
          <w:i w:val="false"/>
          <w:color w:val="000000"/>
          <w:sz w:val="28"/>
        </w:rPr>
        <w:t>
      6-жолда қатты пайдалы қазбаларды барлауға/өндіруге арналған лицензияның/барлауға/өндіруге/бірлескен барлауға және өндіруге арналған келісімшарттың күні мен нөмірі көрсетіледі.</w:t>
      </w:r>
    </w:p>
    <w:p>
      <w:pPr>
        <w:spacing w:after="0"/>
        <w:ind w:left="0"/>
        <w:jc w:val="both"/>
      </w:pPr>
      <w:r>
        <w:rPr>
          <w:rFonts w:ascii="Times New Roman"/>
          <w:b w:val="false"/>
          <w:i w:val="false"/>
          <w:color w:val="000000"/>
          <w:sz w:val="28"/>
        </w:rPr>
        <w:t>
      7-жолда жауап нұсқаларының бірі көрсетіледі-иә/жоқ жер қойнауын пайдаланушының акциялары қор биржасында айналыста бола ма деген сұраққа.</w:t>
      </w:r>
    </w:p>
    <w:p>
      <w:pPr>
        <w:spacing w:after="0"/>
        <w:ind w:left="0"/>
        <w:jc w:val="both"/>
      </w:pPr>
      <w:r>
        <w:rPr>
          <w:rFonts w:ascii="Times New Roman"/>
          <w:b w:val="false"/>
          <w:i w:val="false"/>
          <w:color w:val="000000"/>
          <w:sz w:val="28"/>
        </w:rPr>
        <w:t>
      8-жолда қор биржасының атауы көрсетіледі, егер жер қойнауын пайдаланушының акциялары қор биржасында айналыста болған жағдайда, егер акциялар қор биржасында айналыста болмаған жағдайда – сызықша қойылады.</w:t>
      </w:r>
    </w:p>
    <w:p>
      <w:pPr>
        <w:spacing w:after="0"/>
        <w:ind w:left="0"/>
        <w:jc w:val="both"/>
      </w:pPr>
      <w:r>
        <w:rPr>
          <w:rFonts w:ascii="Times New Roman"/>
          <w:b w:val="false"/>
          <w:i w:val="false"/>
          <w:color w:val="000000"/>
          <w:sz w:val="28"/>
        </w:rPr>
        <w:t>
      9-жолда жер қойнауын пайдаланушының қор биржасында айналыстағы акцияларының шығарылған акциялардың жалпы санынан саны мен % көрсетіледі, егер акциялар қор биржасында айналыста болмаған жағдайда-сызықша қойылады.</w:t>
      </w:r>
    </w:p>
    <w:p>
      <w:pPr>
        <w:spacing w:after="0"/>
        <w:ind w:left="0"/>
        <w:jc w:val="both"/>
      </w:pPr>
      <w:r>
        <w:rPr>
          <w:rFonts w:ascii="Times New Roman"/>
          <w:b w:val="false"/>
          <w:i w:val="false"/>
          <w:color w:val="000000"/>
          <w:sz w:val="28"/>
        </w:rPr>
        <w:t>
      10-жолда жер қойнауын пайдаланушыны жеке тұлғаларды, заңды тұлғаларды, мемлекеттер мен халықаралық ұйымдарды бақылайтын тұлғалардың саны көрсетіледі.</w:t>
      </w:r>
    </w:p>
    <w:p>
      <w:pPr>
        <w:spacing w:after="0"/>
        <w:ind w:left="0"/>
        <w:jc w:val="both"/>
      </w:pPr>
      <w:r>
        <w:rPr>
          <w:rFonts w:ascii="Times New Roman"/>
          <w:b w:val="false"/>
          <w:i w:val="false"/>
          <w:color w:val="000000"/>
          <w:sz w:val="28"/>
        </w:rPr>
        <w:t>
      2-бөлімде жер қойнауын пайдаланушының бас компаниясынан бастап тізбек бойынша әрбір басқа заңды тұлғаны бақылауды жүзеге асыратын жеке тұлғаға (тұлғаларға) дейін жер қойнауын пайдаланушыны тікелей немесе жанама бақылайтын барлық тұлғалар туралы мәліметтер көрсетіледі.</w:t>
      </w:r>
    </w:p>
    <w:p>
      <w:pPr>
        <w:spacing w:after="0"/>
        <w:ind w:left="0"/>
        <w:jc w:val="both"/>
      </w:pPr>
      <w:r>
        <w:rPr>
          <w:rFonts w:ascii="Times New Roman"/>
          <w:b w:val="false"/>
          <w:i w:val="false"/>
          <w:color w:val="000000"/>
          <w:sz w:val="28"/>
        </w:rPr>
        <w:t>
      2.1-бөлімде заңды тұлға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2.2-бөлімде 2.1-бөлімде көрсетілген тұлға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астам заңды тұлға болған жағдайда, барлық осындай заңды тұлғаларға қатысты 2.1 және 2.2-бөлімдерде көрсетілген ақпаратты ұсыну қажет.</w:t>
      </w:r>
    </w:p>
    <w:p>
      <w:pPr>
        <w:spacing w:after="0"/>
        <w:ind w:left="0"/>
        <w:jc w:val="both"/>
      </w:pPr>
      <w:r>
        <w:rPr>
          <w:rFonts w:ascii="Times New Roman"/>
          <w:b w:val="false"/>
          <w:i w:val="false"/>
          <w:color w:val="000000"/>
          <w:sz w:val="28"/>
        </w:rPr>
        <w:t>
      2.3-бөлімде. халықаралық ұйым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2.4-бөлімде 2.3-бөлімде көрсетілген тұлға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артық халықаралық ұйым болған жағдайда, осындай барлық халықаралық ұйымдарға қатысты 2.3 және 2.4-бөлімдерде көрсетілген ақпаратты ұсыну қажет.</w:t>
      </w:r>
    </w:p>
    <w:p>
      <w:pPr>
        <w:spacing w:after="0"/>
        <w:ind w:left="0"/>
        <w:jc w:val="both"/>
      </w:pPr>
      <w:r>
        <w:rPr>
          <w:rFonts w:ascii="Times New Roman"/>
          <w:b w:val="false"/>
          <w:i w:val="false"/>
          <w:color w:val="000000"/>
          <w:sz w:val="28"/>
        </w:rPr>
        <w:t>
      2.5-бөлімде мемлекет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2.6-бөлімде 2.5-бөлімде көрсетілген мемлекеттің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астам мемлекет болған жағдайда, осындай барлық мемлекеттерге қатысты 2.5 және 2.6-бөлімдерде көрсетілген ақпаратты ұсыну қажет.</w:t>
      </w:r>
    </w:p>
    <w:p>
      <w:pPr>
        <w:spacing w:after="0"/>
        <w:ind w:left="0"/>
        <w:jc w:val="both"/>
      </w:pPr>
      <w:r>
        <w:rPr>
          <w:rFonts w:ascii="Times New Roman"/>
          <w:b w:val="false"/>
          <w:i w:val="false"/>
          <w:color w:val="000000"/>
          <w:sz w:val="28"/>
        </w:rPr>
        <w:t>
      2.7-бөлімде жеке тұлғалар болып табылатын жер қойнауын пайдаланушының бақылаушы тұлғалары туралы мәліметтер көрсетіледі.</w:t>
      </w:r>
    </w:p>
    <w:p>
      <w:pPr>
        <w:spacing w:after="0"/>
        <w:ind w:left="0"/>
        <w:jc w:val="both"/>
      </w:pPr>
      <w:r>
        <w:rPr>
          <w:rFonts w:ascii="Times New Roman"/>
          <w:b w:val="false"/>
          <w:i w:val="false"/>
          <w:color w:val="000000"/>
          <w:sz w:val="28"/>
        </w:rPr>
        <w:t>
      2.8-бөлімде 2.7-бөлімде көрсетілген жеке тұлғаның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артық жеке тұлға болған жағдайда, барлық осындай жеке тұлғаларға қатысты 2.7 және 2.8-бөлімдерде көрсетілген ақпаратты ұсыну қажет.</w:t>
      </w:r>
    </w:p>
    <w:p>
      <w:pPr>
        <w:spacing w:after="0"/>
        <w:ind w:left="0"/>
        <w:jc w:val="both"/>
      </w:pPr>
      <w:r>
        <w:rPr>
          <w:rFonts w:ascii="Times New Roman"/>
          <w:b w:val="false"/>
          <w:i w:val="false"/>
          <w:color w:val="000000"/>
          <w:sz w:val="28"/>
        </w:rPr>
        <w:t>
      9-бөлімде есепті дайындаған тұлға туралы ақпарат (тегі, аты және әкесінің аты (бар болса), лауазымы, телефон нөмірі, электрондық пошта мекенжайы) көрсетіледі.</w:t>
      </w:r>
    </w:p>
    <w:p>
      <w:pPr>
        <w:spacing w:after="0"/>
        <w:ind w:left="0"/>
        <w:jc w:val="both"/>
      </w:pPr>
      <w:r>
        <w:rPr>
          <w:rFonts w:ascii="Times New Roman"/>
          <w:b w:val="false"/>
          <w:i w:val="false"/>
          <w:color w:val="000000"/>
          <w:sz w:val="28"/>
        </w:rPr>
        <w:t>
      Есепте қамтылған мәліметтерге/ақпаратқа қатысты растайтын құжаттар есепке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пайдаланушының пайдалы </w:t>
            </w:r>
            <w:r>
              <w:br/>
            </w:r>
            <w:r>
              <w:rPr>
                <w:rFonts w:ascii="Times New Roman"/>
                <w:b w:val="false"/>
                <w:i w:val="false"/>
                <w:color w:val="000000"/>
                <w:sz w:val="20"/>
              </w:rPr>
              <w:t xml:space="preserve">қатты қазбаларды барлау және </w:t>
            </w:r>
            <w:r>
              <w:br/>
            </w:r>
            <w:r>
              <w:rPr>
                <w:rFonts w:ascii="Times New Roman"/>
                <w:b w:val="false"/>
                <w:i w:val="false"/>
                <w:color w:val="000000"/>
                <w:sz w:val="20"/>
              </w:rPr>
              <w:t xml:space="preserve">өндіру, кең таралған пайдалы </w:t>
            </w:r>
            <w:r>
              <w:br/>
            </w:r>
            <w:r>
              <w:rPr>
                <w:rFonts w:ascii="Times New Roman"/>
                <w:b w:val="false"/>
                <w:i w:val="false"/>
                <w:color w:val="000000"/>
                <w:sz w:val="20"/>
              </w:rPr>
              <w:t xml:space="preserve">қазбаларды өндіру жөніндегі </w:t>
            </w:r>
            <w:r>
              <w:br/>
            </w:r>
            <w:r>
              <w:rPr>
                <w:rFonts w:ascii="Times New Roman"/>
                <w:b w:val="false"/>
                <w:i w:val="false"/>
                <w:color w:val="000000"/>
                <w:sz w:val="20"/>
              </w:rPr>
              <w:t xml:space="preserve">операцияларды жүргізу кезінде </w:t>
            </w:r>
            <w:r>
              <w:br/>
            </w:r>
            <w:r>
              <w:rPr>
                <w:rFonts w:ascii="Times New Roman"/>
                <w:b w:val="false"/>
                <w:i w:val="false"/>
                <w:color w:val="000000"/>
                <w:sz w:val="20"/>
              </w:rPr>
              <w:t xml:space="preserve">есептерді ұсыну қағидаларына </w:t>
            </w:r>
            <w:r>
              <w:br/>
            </w:r>
            <w:r>
              <w:rPr>
                <w:rFonts w:ascii="Times New Roman"/>
                <w:b w:val="false"/>
                <w:i w:val="false"/>
                <w:color w:val="000000"/>
                <w:sz w:val="20"/>
              </w:rPr>
              <w:t>5-қосымша</w:t>
            </w:r>
          </w:p>
        </w:tc>
      </w:tr>
    </w:tbl>
    <w:bookmarkStart w:name="z65" w:id="5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Лицензиялық\келісімшарттық талаптардың міндеттемелері және жұмыс бағдарламаларын орындау туралы есеп (қатты немесе кең таралған пайдалы қазбаларды барлау және (немесе) өндіру)</w:t>
      </w:r>
    </w:p>
    <w:bookmarkEnd w:id="57"/>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Пайдалы қатты қазбаларды барлау және (немесе) өндіру бойынша құзыретті органға кең аралған пайдалы қазбаларды барлау және (немесе) өндіру бойынша жер қойнауын зерттеу жөніндегі уәкілетті органға ұсынылады:</w:t>
      </w:r>
    </w:p>
    <w:p>
      <w:pPr>
        <w:spacing w:after="0"/>
        <w:ind w:left="0"/>
        <w:jc w:val="both"/>
      </w:pPr>
      <w:r>
        <w:rPr>
          <w:rFonts w:ascii="Times New Roman"/>
          <w:b w:val="false"/>
          <w:i w:val="false"/>
          <w:color w:val="000000"/>
          <w:sz w:val="28"/>
        </w:rPr>
        <w:t>
      Индекс: 2.1-ПҚҚ, КТПҚ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барлауға, өндіруге және бірлескен барлау мен өндіруге арналған келісімшарттар бойынша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bookmarkStart w:name="z110" w:id="58"/>
    <w:p>
      <w:pPr>
        <w:spacing w:after="0"/>
        <w:ind w:left="0"/>
        <w:jc w:val="left"/>
      </w:pPr>
      <w:r>
        <w:rPr>
          <w:rFonts w:ascii="Times New Roman"/>
          <w:b/>
          <w:i w:val="false"/>
          <w:color w:val="000000"/>
        </w:rPr>
        <w:t xml:space="preserve"> 1-бөлім  Жер қойнауын пайдаланушы (заңды немесе жеке тұлға) туралы және қатты пайдалы қазбаларды немесе кең таралған пайдалы қазбаларды барлауға, өндіруге немесе бірлескен барлау мен өндіруге арналған келісімшартқа қатысты мәліметтерді көрсетіңіз</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Лицензияның/келісімшарттың нөмірі/берілген/жасалған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келісімдер-тіркеу нөмірі/күні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кәсіпорынның меншік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(лар)/ ел (дер))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(акция % - 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алаңының, кен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жөніндегі келісімшарттық аумақтың алаңы, оның ішінде % - бен және келісімшарттың қолданылуы басталғаннан бастап келісімшартқа сәйкес оны қайтару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Геологиялық/тау-кендік бөлу алаңы, оның ішінде есепті кезеңнің басына қайтарылған % - 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 ұзартуларды ескере отырып, бірлескен барлау мен өндіруге арналған келісімшарт бойынша барлау кезеңінің және (немесе) өндіру кезеңінің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қолданылуы басталған есепті кезеңнің соңында жинақталған тарату қорының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 қалыптастыру жөніндегі шарттың деректемелері және тарату қоры қалыптастырылатын екінші деңгейдегі банктің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жою жоспарына сәйкес жер қойнауын пайдалану салдарын жоюдың есептік құнының мөлшері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 берілген не жобалау құжатының (барлау жоспарының, тау-кен жұмысы жоспарының, өзге де жобалау құжатының) мемлекеттік экологиялық сараптамасының соңғы оң қорытындысын алған күн, оның ішінде өзгерістерді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органға жобалау құжатын (барлау жоспары, тау-кен жұмысы жоспары, өзге де жобалау құжаты)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жұмыс бағдарламасына, оның ішінде жұмыстарды жүргізу мерзімдері туралы соңғы өзгерістер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2-бөлім </w:t>
            </w:r>
          </w:p>
          <w:p>
            <w:pPr>
              <w:spacing w:after="20"/>
              <w:ind w:left="20"/>
              <w:jc w:val="both"/>
            </w:pPr>
          </w:p>
          <w:p>
            <w:pPr>
              <w:spacing w:after="20"/>
              <w:ind w:left="20"/>
              <w:jc w:val="both"/>
            </w:pPr>
            <w:r>
              <w:rPr>
                <w:rFonts w:ascii="Times New Roman"/>
                <w:b/>
                <w:i w:val="false"/>
                <w:color w:val="000000"/>
                <w:sz w:val="20"/>
              </w:rPr>
              <w:t>
Жер қойнауын пайдалануға арналған келісімшартқа жұмыс бағдарламасына сәйкес міндеттемелерді орындау бойынша мәліметтерді (физикалық және/немесе ақшалай түрде) көрсетіңіз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арналған шығындар,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ішінде:іздеу бағыттары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түсірілім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бұрғылаудағы геофизикалық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бұрғылау геофизика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деректерді 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технологиялық зерттеулер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бойынша басқа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өндіру/қайта өндеуге арналған шығындар,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дайындау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күрделі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тілмелеу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эксплобарлау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 қайта өндеу бойынша өзге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(тауарлы кендер)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металлдар бойынша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кендерде металлдардың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немесе грамм/тонна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кендерде металлдардың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құнарсыздандыру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экспорт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әлеуметтік экономикалық дамыту және оның құрылымын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206114 БСК аударылды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жанама шығыстар,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жұмсалатын жалпы шығыстардан: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жер қойнауын пайдаланушының қызметкерлерін оқытуды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қызметкерлері болып табылмайтын Қазақстан Республикасының азаматтарын оқытуды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ұсынған тізбе бойынша білім беру ұйымдарының материалдық-техникалық базасын жақсарту үшін қажетті тауарларды, жұмыстарды және көрсетілетін қызметтерді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 тәжірибелік -конструктор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аумақтарында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аударылды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білім беру ұйымына аударылды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уәкілетті орган аккредиттеген, ғылым саласындағы қызметті жүзеге асыратын ұйымға аударылды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қызметті жүзеге асыратын ұйымдардан, сондай-ақ дербес білім беру ұйымынан ҒЗТКЖ сатып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объектілеріне құқық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ҒЗТКЖ жүргізілді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ғылыми-зерттеу және (немесе) талдау зертханаларын ұстау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бойынша қызметті жүзеге асыру шеңберінде бюджетке төленуге жататын салықтар мен басқа да міндетті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жазылым бонусы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табу бонусы (міндеттеме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шығындардың орнын толтыру бойынша төлем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геологиялық ақпаратты сатып алу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міндеттемелерді орындамағаны/ тиісінше орындамағаны үшін айыппұлдар (тұрақсыздық айыбы)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қызмет бойынша басқа да салықтар мен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өкiлеттiк берiлген лауазымдық тұлға 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tc>
      </w:tr>
    </w:tbl>
    <w:p>
      <w:pPr>
        <w:spacing w:after="0"/>
        <w:ind w:left="0"/>
        <w:jc w:val="both"/>
      </w:pPr>
      <w:r>
        <w:rPr>
          <w:rFonts w:ascii="Times New Roman"/>
          <w:b w:val="false"/>
          <w:i w:val="false"/>
          <w:color w:val="000000"/>
          <w:sz w:val="28"/>
        </w:rPr>
        <w:t>
      20___жылғы "____" _________күні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жұмыс бағдарламасының көрсеткіштері немесе лицензиялар/келісімшарттар талаптары шетел валютасында белгіленген жағдайда, есепті жылы Қазақстан Республикасы Ұлттық Банкінің теңгесіне АҚШ долларының орташа жылдық айырбас бағамы қолданылады.</w:t>
      </w:r>
    </w:p>
    <w:p>
      <w:pPr>
        <w:spacing w:after="0"/>
        <w:ind w:left="0"/>
        <w:jc w:val="both"/>
      </w:pPr>
      <w:r>
        <w:rPr>
          <w:rFonts w:ascii="Times New Roman"/>
          <w:b w:val="false"/>
          <w:i w:val="false"/>
          <w:color w:val="000000"/>
          <w:sz w:val="28"/>
        </w:rPr>
        <w:t>
      Есепке ұйымның атауын, орналасқан жерін, байланыс деректерін (телефон, электрондық пошта мекенжайы), жұмсау бағыттарының әрқайсысы бойынша зерттеулердің тақырыбы мен мақсатын көрсете отырып, ғылыми-зерттеу, ғылыми-техникалық және (немесе) тәжірибелік-конструкторлық жұмыстарға жұмсалған шығыстар туралы ақпараттық анықтама қоса беріледі (есептің 81-87-жолдары).</w:t>
      </w:r>
    </w:p>
    <w:bookmarkStart w:name="z111" w:id="5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Лицензиялық\келісімшарттық талаптардың міндеттемелері және жұмыс бағдарламаларын орындау туралы есеп (қатты немесе кең таралған пайдалы қазбаларды барлау және (немесе) өндіру) (Индекс: 2.1-ПҚҚ, КТПҚ, мерзімділігі: жыл сайын)</w:t>
      </w:r>
    </w:p>
    <w:bookmarkEnd w:id="59"/>
    <w:bookmarkStart w:name="z112" w:id="60"/>
    <w:p>
      <w:pPr>
        <w:spacing w:after="0"/>
        <w:ind w:left="0"/>
        <w:jc w:val="left"/>
      </w:pPr>
      <w:r>
        <w:rPr>
          <w:rFonts w:ascii="Times New Roman"/>
          <w:b/>
          <w:i w:val="false"/>
          <w:color w:val="000000"/>
        </w:rPr>
        <w:t xml:space="preserve"> 1-тарау. Жалпы ережелер</w:t>
      </w:r>
    </w:p>
    <w:bookmarkEnd w:id="60"/>
    <w:p>
      <w:pPr>
        <w:spacing w:after="0"/>
        <w:ind w:left="0"/>
        <w:jc w:val="both"/>
      </w:pPr>
      <w:r>
        <w:rPr>
          <w:rFonts w:ascii="Times New Roman"/>
          <w:b w:val="false"/>
          <w:i w:val="false"/>
          <w:color w:val="000000"/>
          <w:sz w:val="28"/>
        </w:rPr>
        <w:t>
      1. Осы түсіндірме "Лицензиялық/келісімшарттық шарттар міндеттемелерінің және жұмыс бағдарламасының (қатты немесе кең таралған пайдалы қазбаларды барлау және (немесе) өндіру) орындалуы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барлауға арналған келісімшарт, өндіруге арналған келісімшарт немесе қатты немесе кең таралған пайдалы қазбаларды бірлескен барлау мен өндіруге арналған келісімшарт негізінде қызметін жүзеге асыратын жер қойнауын пайдаланушылар толтырады.</w:t>
      </w:r>
    </w:p>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13" w:id="61"/>
    <w:p>
      <w:pPr>
        <w:spacing w:after="0"/>
        <w:ind w:left="0"/>
        <w:jc w:val="left"/>
      </w:pPr>
      <w:r>
        <w:rPr>
          <w:rFonts w:ascii="Times New Roman"/>
          <w:b/>
          <w:i w:val="false"/>
          <w:color w:val="000000"/>
        </w:rPr>
        <w:t xml:space="preserve"> 2-тарау. Нысанды толтыру бойынша түсіндірме</w:t>
      </w:r>
    </w:p>
    <w:bookmarkEnd w:id="61"/>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w:t>
      </w:r>
    </w:p>
    <w:p>
      <w:pPr>
        <w:spacing w:after="0"/>
        <w:ind w:left="0"/>
        <w:jc w:val="both"/>
      </w:pPr>
      <w:r>
        <w:rPr>
          <w:rFonts w:ascii="Times New Roman"/>
          <w:b w:val="false"/>
          <w:i w:val="false"/>
          <w:color w:val="000000"/>
          <w:sz w:val="28"/>
        </w:rPr>
        <w:t>
      3-жолда лицензияның (бар болса) және Келісімшарттың нөмірі мен берілген күні көрсетіледі.</w:t>
      </w:r>
    </w:p>
    <w:p>
      <w:pPr>
        <w:spacing w:after="0"/>
        <w:ind w:left="0"/>
        <w:jc w:val="both"/>
      </w:pPr>
      <w:r>
        <w:rPr>
          <w:rFonts w:ascii="Times New Roman"/>
          <w:b w:val="false"/>
          <w:i w:val="false"/>
          <w:color w:val="000000"/>
          <w:sz w:val="28"/>
        </w:rPr>
        <w:t>
      4-жолда келісімшартқа қосымша келісімдердің нөмірі мен тіркелген күні көрсетіледі.</w:t>
      </w:r>
    </w:p>
    <w:p>
      <w:pPr>
        <w:spacing w:after="0"/>
        <w:ind w:left="0"/>
        <w:jc w:val="both"/>
      </w:pPr>
      <w:r>
        <w:rPr>
          <w:rFonts w:ascii="Times New Roman"/>
          <w:b w:val="false"/>
          <w:i w:val="false"/>
          <w:color w:val="000000"/>
          <w:sz w:val="28"/>
        </w:rPr>
        <w:t>
      5-жолда жер қойнауын пайдалану бойынша операцияның түрі көрсетіледі.</w:t>
      </w:r>
    </w:p>
    <w:p>
      <w:pPr>
        <w:spacing w:after="0"/>
        <w:ind w:left="0"/>
        <w:jc w:val="both"/>
      </w:pPr>
      <w:r>
        <w:rPr>
          <w:rFonts w:ascii="Times New Roman"/>
          <w:b w:val="false"/>
          <w:i w:val="false"/>
          <w:color w:val="000000"/>
          <w:sz w:val="28"/>
        </w:rPr>
        <w:t>
      6-жолда жер қойнауын пайдаланушы кәсіпорынның меншік нысаны көрсетіледі: жеке немесе мемлекеттік.</w:t>
      </w:r>
    </w:p>
    <w:p>
      <w:pPr>
        <w:spacing w:after="0"/>
        <w:ind w:left="0"/>
        <w:jc w:val="both"/>
      </w:pPr>
      <w:r>
        <w:rPr>
          <w:rFonts w:ascii="Times New Roman"/>
          <w:b w:val="false"/>
          <w:i w:val="false"/>
          <w:color w:val="000000"/>
          <w:sz w:val="28"/>
        </w:rPr>
        <w:t>
      7-жолда жер қойнауын пайдаланушының инвесторы(-лері)/елі(-лері) көрсетіледі.</w:t>
      </w:r>
    </w:p>
    <w:p>
      <w:pPr>
        <w:spacing w:after="0"/>
        <w:ind w:left="0"/>
        <w:jc w:val="both"/>
      </w:pPr>
      <w:r>
        <w:rPr>
          <w:rFonts w:ascii="Times New Roman"/>
          <w:b w:val="false"/>
          <w:i w:val="false"/>
          <w:color w:val="000000"/>
          <w:sz w:val="28"/>
        </w:rPr>
        <w:t>
      8-жолда инвестордың (- лердің)/елдің (- лердің) үлестік қатысуы (%- бен) көрсетіледі.</w:t>
      </w:r>
    </w:p>
    <w:p>
      <w:pPr>
        <w:spacing w:after="0"/>
        <w:ind w:left="0"/>
        <w:jc w:val="both"/>
      </w:pPr>
      <w:r>
        <w:rPr>
          <w:rFonts w:ascii="Times New Roman"/>
          <w:b w:val="false"/>
          <w:i w:val="false"/>
          <w:color w:val="000000"/>
          <w:sz w:val="28"/>
        </w:rPr>
        <w:t>
      9-жолда барлау алаңының немесе кен орнының атауы көрсетіледі.</w:t>
      </w:r>
    </w:p>
    <w:p>
      <w:pPr>
        <w:spacing w:after="0"/>
        <w:ind w:left="0"/>
        <w:jc w:val="both"/>
      </w:pPr>
      <w:r>
        <w:rPr>
          <w:rFonts w:ascii="Times New Roman"/>
          <w:b w:val="false"/>
          <w:i w:val="false"/>
          <w:color w:val="000000"/>
          <w:sz w:val="28"/>
        </w:rPr>
        <w:t>
      10-жолда барлау бойынша келісімшарттық аумақтың ағымдағы алаңы, бастапқы алаңнан % - бен қайтару мерзімі мен мөлшері бойынша келісімшарттық аумақты ішінара қайтару бойынша келісімшарт талаптары көрсетіледі.</w:t>
      </w:r>
    </w:p>
    <w:p>
      <w:pPr>
        <w:spacing w:after="0"/>
        <w:ind w:left="0"/>
        <w:jc w:val="both"/>
      </w:pPr>
      <w:r>
        <w:rPr>
          <w:rFonts w:ascii="Times New Roman"/>
          <w:b w:val="false"/>
          <w:i w:val="false"/>
          <w:color w:val="000000"/>
          <w:sz w:val="28"/>
        </w:rPr>
        <w:t>
      Өндіруге арналған келісімшарттар бойынша жол толтырылмайды.</w:t>
      </w:r>
    </w:p>
    <w:p>
      <w:pPr>
        <w:spacing w:after="0"/>
        <w:ind w:left="0"/>
        <w:jc w:val="both"/>
      </w:pPr>
      <w:r>
        <w:rPr>
          <w:rFonts w:ascii="Times New Roman"/>
          <w:b w:val="false"/>
          <w:i w:val="false"/>
          <w:color w:val="000000"/>
          <w:sz w:val="28"/>
        </w:rPr>
        <w:t>
      11-жолда геологиялық/тау-кендік бөлу алаңы, оның ішінде есепті кезеңнің басына қайтарылған % - бен көрсетіледі.</w:t>
      </w:r>
    </w:p>
    <w:p>
      <w:pPr>
        <w:spacing w:after="0"/>
        <w:ind w:left="0"/>
        <w:jc w:val="both"/>
      </w:pPr>
      <w:r>
        <w:rPr>
          <w:rFonts w:ascii="Times New Roman"/>
          <w:b w:val="false"/>
          <w:i w:val="false"/>
          <w:color w:val="000000"/>
          <w:sz w:val="28"/>
        </w:rPr>
        <w:t>
      12-жолда келісімшарттың қолданылу мерзімі, ұзартуларды ескере отырып, бірлескен барлау мен өндіруге арналған келісімшарт бойынша барлау кезеңінің және (немесе) өндіру кезеңінің аяқталуы көрсетіледі.</w:t>
      </w:r>
    </w:p>
    <w:p>
      <w:pPr>
        <w:spacing w:after="0"/>
        <w:ind w:left="0"/>
        <w:jc w:val="both"/>
      </w:pPr>
      <w:r>
        <w:rPr>
          <w:rFonts w:ascii="Times New Roman"/>
          <w:b w:val="false"/>
          <w:i w:val="false"/>
          <w:color w:val="000000"/>
          <w:sz w:val="28"/>
        </w:rPr>
        <w:t>
      13-жолда келісімшарттың қолданылуы басталғаннан бастап есепті кезеңнің соңында жинақталған тарату қорының сомасы көрсетіледі.</w:t>
      </w:r>
    </w:p>
    <w:p>
      <w:pPr>
        <w:spacing w:after="0"/>
        <w:ind w:left="0"/>
        <w:jc w:val="both"/>
      </w:pPr>
      <w:r>
        <w:rPr>
          <w:rFonts w:ascii="Times New Roman"/>
          <w:b w:val="false"/>
          <w:i w:val="false"/>
          <w:color w:val="000000"/>
          <w:sz w:val="28"/>
        </w:rPr>
        <w:t>
      14-жолда тарату қорын қалыптастыру үшін ашылған банктік салым шартының деректемелері және тарату қоры қалыптастырылатын Екінші деңгейдегі банктің атауы көрсетіледі.</w:t>
      </w:r>
    </w:p>
    <w:p>
      <w:pPr>
        <w:spacing w:after="0"/>
        <w:ind w:left="0"/>
        <w:jc w:val="both"/>
      </w:pPr>
      <w:r>
        <w:rPr>
          <w:rFonts w:ascii="Times New Roman"/>
          <w:b w:val="false"/>
          <w:i w:val="false"/>
          <w:color w:val="000000"/>
          <w:sz w:val="28"/>
        </w:rPr>
        <w:t>
      15-жолда егер жер қойнауын пайдаланушы жою жоспарын әзірлеген және бекіткен жағдайда, жою жоспарының (өзгертілген жою жоспарының) өнеркәсіптік қауіпсіздік кешенді сараптамасының/сараптамасының және мемлекеттік экологиялық сараптамасының соңғы оң қорытындысын алған күн көрсетіледі.</w:t>
      </w:r>
    </w:p>
    <w:p>
      <w:pPr>
        <w:spacing w:after="0"/>
        <w:ind w:left="0"/>
        <w:jc w:val="both"/>
      </w:pPr>
      <w:r>
        <w:rPr>
          <w:rFonts w:ascii="Times New Roman"/>
          <w:b w:val="false"/>
          <w:i w:val="false"/>
          <w:color w:val="000000"/>
          <w:sz w:val="28"/>
        </w:rPr>
        <w:t>
      16-жолда егер жер қойнауын пайдаланушы жою жоспарын әзірлеген және бекіткен жағдайда, есепті кезеңде жою жоспарына сәйкес жер қойнауын пайдалану салдарын жоюдың есептік құнының мөлшері көрсетіледі.</w:t>
      </w:r>
    </w:p>
    <w:p>
      <w:pPr>
        <w:spacing w:after="0"/>
        <w:ind w:left="0"/>
        <w:jc w:val="both"/>
      </w:pPr>
      <w:r>
        <w:rPr>
          <w:rFonts w:ascii="Times New Roman"/>
          <w:b w:val="false"/>
          <w:i w:val="false"/>
          <w:color w:val="000000"/>
          <w:sz w:val="28"/>
        </w:rPr>
        <w:t>
      17-жолда экологиялық рұқсат берілген не жобалық құжаттың (барлау жоспарының, тау-кен жұмысы жоспарының, өзге де жобалық құжаттың), оның ішінде өзгерістерді ескере отырып, мемлекеттік экологиялық сараптамасының соңғы оң қорытындысы алынған күн көрсетіледі.</w:t>
      </w:r>
    </w:p>
    <w:p>
      <w:pPr>
        <w:spacing w:after="0"/>
        <w:ind w:left="0"/>
        <w:jc w:val="both"/>
      </w:pPr>
      <w:r>
        <w:rPr>
          <w:rFonts w:ascii="Times New Roman"/>
          <w:b w:val="false"/>
          <w:i w:val="false"/>
          <w:color w:val="000000"/>
          <w:sz w:val="28"/>
        </w:rPr>
        <w:t>
      18-жолда құзыретті органға (барлау жоспары, тау-кен жұмысы жоспары, өзге де жобалау құжаты) жобалау құжатын ұсыну күні көрсетіледі.</w:t>
      </w:r>
    </w:p>
    <w:p>
      <w:pPr>
        <w:spacing w:after="0"/>
        <w:ind w:left="0"/>
        <w:jc w:val="both"/>
      </w:pPr>
      <w:r>
        <w:rPr>
          <w:rFonts w:ascii="Times New Roman"/>
          <w:b w:val="false"/>
          <w:i w:val="false"/>
          <w:color w:val="000000"/>
          <w:sz w:val="28"/>
        </w:rPr>
        <w:t>
      19-жолда келісімшарттың жұмыс бағдарламасына, оның ішінде жұмыстарды жүргізу мерзімдері бойынша соңғы өзгерістер енгізілген күн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жер қойнауын пайдалануға арналған келісімшартқа жұмыс бағдарламасына сәйкес міндеттеменің әрбір жолы бойынша (физикалық және/немесе ақшалай мәнде) толтырылады.</w:t>
      </w:r>
    </w:p>
    <w:p>
      <w:pPr>
        <w:spacing w:after="0"/>
        <w:ind w:left="0"/>
        <w:jc w:val="both"/>
      </w:pPr>
      <w:r>
        <w:rPr>
          <w:rFonts w:ascii="Times New Roman"/>
          <w:b w:val="false"/>
          <w:i w:val="false"/>
          <w:color w:val="000000"/>
          <w:sz w:val="28"/>
        </w:rPr>
        <w:t>
      6-бағанда есепті кезең үшін нақты және/немесе ақшалай мәндегі (оның ішінде аванстық төлемдер) жұмыс бағдарламасы міндеттемелерінің нақты орындалуы көрсетіле отырып, әрбір жол толтырылады.</w:t>
      </w:r>
    </w:p>
    <w:p>
      <w:pPr>
        <w:spacing w:after="0"/>
        <w:ind w:left="0"/>
        <w:jc w:val="both"/>
      </w:pPr>
      <w:r>
        <w:rPr>
          <w:rFonts w:ascii="Times New Roman"/>
          <w:b w:val="false"/>
          <w:i w:val="false"/>
          <w:color w:val="000000"/>
          <w:sz w:val="28"/>
        </w:rPr>
        <w:t>
      1-жолда 501, 517, 519, 526 және 528-кодтар бойынша шығыстардың жалпы сомасы көрсетіледі.</w:t>
      </w:r>
    </w:p>
    <w:p>
      <w:pPr>
        <w:spacing w:after="0"/>
        <w:ind w:left="0"/>
        <w:jc w:val="both"/>
      </w:pPr>
      <w:r>
        <w:rPr>
          <w:rFonts w:ascii="Times New Roman"/>
          <w:b w:val="false"/>
          <w:i w:val="false"/>
          <w:color w:val="000000"/>
          <w:sz w:val="28"/>
        </w:rPr>
        <w:t>
      2-жолда 503, 509, 510, 515, 520 және 522-кодтар бойынша шығыстардың жалпы сомасы көрсетіледі.</w:t>
      </w:r>
    </w:p>
    <w:p>
      <w:pPr>
        <w:spacing w:after="0"/>
        <w:ind w:left="0"/>
        <w:jc w:val="both"/>
      </w:pPr>
      <w:r>
        <w:rPr>
          <w:rFonts w:ascii="Times New Roman"/>
          <w:b w:val="false"/>
          <w:i w:val="false"/>
          <w:color w:val="000000"/>
          <w:sz w:val="28"/>
        </w:rPr>
        <w:t>
      3-жолда өндіруге арналған күрделі шығындар бойынша шығыстардың жалпы сомасы көрсетіледі.</w:t>
      </w:r>
    </w:p>
    <w:p>
      <w:pPr>
        <w:spacing w:after="0"/>
        <w:ind w:left="0"/>
        <w:jc w:val="both"/>
      </w:pPr>
      <w:r>
        <w:rPr>
          <w:rFonts w:ascii="Times New Roman"/>
          <w:b w:val="false"/>
          <w:i w:val="false"/>
          <w:color w:val="000000"/>
          <w:sz w:val="28"/>
        </w:rPr>
        <w:t>
      4-жолда 100 – 106 және 113 – 116 кодтары бойынша шығыстардың жалпы сомасы көрсетіледі.</w:t>
      </w:r>
    </w:p>
    <w:p>
      <w:pPr>
        <w:spacing w:after="0"/>
        <w:ind w:left="0"/>
        <w:jc w:val="both"/>
      </w:pPr>
      <w:r>
        <w:rPr>
          <w:rFonts w:ascii="Times New Roman"/>
          <w:b w:val="false"/>
          <w:i w:val="false"/>
          <w:color w:val="000000"/>
          <w:sz w:val="28"/>
        </w:rPr>
        <w:t>
      23-жолда 117 – 122-кодтар бойынша шығыстардың жалпы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мәліметтерді жинау</w:t>
            </w:r>
            <w:r>
              <w:br/>
            </w:r>
            <w:r>
              <w:rPr>
                <w:rFonts w:ascii="Times New Roman"/>
                <w:b w:val="false"/>
                <w:i w:val="false"/>
                <w:color w:val="000000"/>
                <w:sz w:val="20"/>
              </w:rPr>
              <w:t xml:space="preserve">үшін арналған нысан </w:t>
            </w:r>
          </w:p>
        </w:tc>
      </w:tr>
    </w:tbl>
    <w:p>
      <w:pPr>
        <w:spacing w:after="0"/>
        <w:ind w:left="0"/>
        <w:jc w:val="left"/>
      </w:pPr>
      <w:r>
        <w:rPr>
          <w:rFonts w:ascii="Times New Roman"/>
          <w:b/>
          <w:i w:val="false"/>
          <w:color w:val="000000"/>
        </w:rPr>
        <w:t xml:space="preserve"> Лицензиялық\келісімшарттық талаптардың міндеттемелері және жұмыс бағдарламаларын орындау туралы есеп (жер асты сулары, емдік балшықтарды барлау және (немесе) өндіру)</w:t>
      </w:r>
    </w:p>
    <w:p>
      <w:pPr>
        <w:spacing w:after="0"/>
        <w:ind w:left="0"/>
        <w:jc w:val="both"/>
      </w:pPr>
      <w:r>
        <w:rPr>
          <w:rFonts w:ascii="Times New Roman"/>
          <w:b w:val="false"/>
          <w:i w:val="false"/>
          <w:color w:val="000000"/>
          <w:sz w:val="28"/>
        </w:rPr>
        <w:t>
      20___ жылғы___________</w:t>
      </w:r>
    </w:p>
    <w:p>
      <w:pPr>
        <w:spacing w:after="0"/>
        <w:ind w:left="0"/>
        <w:jc w:val="both"/>
      </w:pPr>
      <w:r>
        <w:rPr>
          <w:rFonts w:ascii="Times New Roman"/>
          <w:b w:val="false"/>
          <w:i w:val="false"/>
          <w:color w:val="000000"/>
          <w:sz w:val="28"/>
        </w:rPr>
        <w:t>
      Индекс: 3-ЖС*, ЕБ**</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беріледі: жер асты сулары, емдік балшықтарды барлау және (немесе) өндіру</w:t>
      </w:r>
    </w:p>
    <w:p>
      <w:pPr>
        <w:spacing w:after="0"/>
        <w:ind w:left="0"/>
        <w:jc w:val="both"/>
      </w:pPr>
      <w:r>
        <w:rPr>
          <w:rFonts w:ascii="Times New Roman"/>
          <w:b w:val="false"/>
          <w:i w:val="false"/>
          <w:color w:val="000000"/>
          <w:sz w:val="28"/>
        </w:rPr>
        <w:t>
      бойынша құзыретті органға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both"/>
      </w:pPr>
      <w:r>
        <w:rPr>
          <w:rFonts w:ascii="Times New Roman"/>
          <w:b w:val="false"/>
          <w:i w:val="false"/>
          <w:color w:val="000000"/>
          <w:sz w:val="28"/>
        </w:rPr>
        <w:t>
      Кіммен ұсынылады_____________________________________________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 телефон, электрондық поштаның атауы</w:t>
      </w:r>
    </w:p>
    <w:p>
      <w:pPr>
        <w:spacing w:after="0"/>
        <w:ind w:left="0"/>
        <w:jc w:val="both"/>
      </w:pPr>
      <w:r>
        <w:rPr>
          <w:rFonts w:ascii="Times New Roman"/>
          <w:b w:val="false"/>
          <w:i w:val="false"/>
          <w:color w:val="000000"/>
          <w:sz w:val="28"/>
        </w:rPr>
        <w:t>
      Сәйкестендіру нөмірі (БСН***, ЖСН****)___________________________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объектінің коды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Лицензия\келісімшарт\жасасу\берілген күні\нөмірі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келісім\СРП – тіркеудің күні\нөмірі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жөніндегі операция түрлері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Жекеменшік кәсіпорын жер қойнауын пайдаланушылардың нысаны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елі (дері)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 акциялар)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аумақтар\ орналасқан жері\ тау және геологиялық бөлу алаңы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Лицензия\келісімшарттың қызмет мерзімі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есеп кезеңінің1 $ = __________ теңге орташа курсы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тікелей шетелдік инвестиция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шығындар,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ғимараттар,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құрылысы\ қоршаған ортаны қорғауға арналған шығындар,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арналған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бұрғылау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сүзгі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ұңғымалардың жалпы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бақылайтын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зерттеулер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жұмыстар мен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Өндіруге\ суды дайындауға арналған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бұрғылауды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жұмыстар (реанимация, саңылаудың ағымдағы жөндеулер және тағы сол сияқты)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сулардың көлемі,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шаруашылық -ауыз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 -техникалық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Жерлерді суармалау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формацевтикалық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кезінде ысырап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Пайдаланбай ағызу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балшықты өндіру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экспортқа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әлеуметтік-экономикалық дамыту және оның құрылымын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жағдай мониторингі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экологиялық сақтандыру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қоры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мамандарды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құзыретті органмен келісілген, мамандықтардың тізімі бойынша Қазақстан Республикасы азаматтарын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)тәжірибелік -конструктор жұмыстарына арналған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Қазақстан Республикасы аумағында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шығыстар,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пен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бірлескен кіріс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құнға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қол қою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қазбаларды өндіруге арналған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бөлігі туралы бұрын жасасқан келісімде (келісімшарттар) Қазақстан Республикасының үлесі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пайдаға салық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құралына салық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ластау үшін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шығындардың орнын толтыру бойынша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геологиялық ақпаратты сатып алу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жалға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салықтар мен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және өсімақы,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салық сипатындағы төлемдер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емес сипатындағы төлем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Келісімшарттық міндеттемелерді лайықсыз орындау, орындамау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пайдаланушы-жетекші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Орындаушы _______ телефон _______ </w:t>
            </w:r>
          </w:p>
          <w:p>
            <w:pPr>
              <w:spacing w:after="20"/>
              <w:ind w:left="20"/>
              <w:jc w:val="both"/>
            </w:pPr>
            <w:r>
              <w:rPr>
                <w:rFonts w:ascii="Times New Roman"/>
                <w:b w:val="false"/>
                <w:i w:val="false"/>
                <w:color w:val="000000"/>
                <w:sz w:val="20"/>
              </w:rPr>
              <w:t>
20___жылғы "____" _________күні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Қаржылық-экономикалық қызметтің басшысы</w:t>
            </w:r>
          </w:p>
          <w:p>
            <w:pPr>
              <w:spacing w:after="20"/>
              <w:ind w:left="20"/>
              <w:jc w:val="both"/>
            </w:pPr>
            <w:r>
              <w:rPr>
                <w:rFonts w:ascii="Times New Roman"/>
                <w:b w:val="false"/>
                <w:i w:val="false"/>
                <w:color w:val="000000"/>
                <w:sz w:val="20"/>
              </w:rPr>
              <w:t>
______________________</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түсіндіру:</w:t>
      </w:r>
    </w:p>
    <w:p>
      <w:pPr>
        <w:spacing w:after="0"/>
        <w:ind w:left="0"/>
        <w:jc w:val="both"/>
      </w:pPr>
      <w:r>
        <w:rPr>
          <w:rFonts w:ascii="Times New Roman"/>
          <w:b w:val="false"/>
          <w:i w:val="false"/>
          <w:color w:val="000000"/>
          <w:sz w:val="28"/>
        </w:rPr>
        <w:t>
      *ЖС - жер асты сулар;</w:t>
      </w:r>
    </w:p>
    <w:p>
      <w:pPr>
        <w:spacing w:after="0"/>
        <w:ind w:left="0"/>
        <w:jc w:val="both"/>
      </w:pPr>
      <w:r>
        <w:rPr>
          <w:rFonts w:ascii="Times New Roman"/>
          <w:b w:val="false"/>
          <w:i w:val="false"/>
          <w:color w:val="000000"/>
          <w:sz w:val="28"/>
        </w:rPr>
        <w:t>
      **ЕБ - емдік балшықтар;</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мәліметтерді жинау</w:t>
            </w:r>
            <w:r>
              <w:br/>
            </w:r>
            <w:r>
              <w:rPr>
                <w:rFonts w:ascii="Times New Roman"/>
                <w:b w:val="false"/>
                <w:i w:val="false"/>
                <w:color w:val="000000"/>
                <w:sz w:val="20"/>
              </w:rPr>
              <w:t>үшін арналған нысан</w:t>
            </w:r>
          </w:p>
        </w:tc>
      </w:tr>
    </w:tbl>
    <w:p>
      <w:pPr>
        <w:spacing w:after="0"/>
        <w:ind w:left="0"/>
        <w:jc w:val="left"/>
      </w:pPr>
      <w:r>
        <w:rPr>
          <w:rFonts w:ascii="Times New Roman"/>
          <w:b/>
          <w:i w:val="false"/>
          <w:color w:val="000000"/>
        </w:rPr>
        <w:t xml:space="preserve"> Лицензиялық\келісімшарттық талаптардың міндеттемелері және жұмыс бағдарламаларын орындау туралы есеп (барлау және (немесе) өндіруге байланысты емес құрылыс және (немесе) жер асты құрылысын пайдалану)</w:t>
      </w:r>
    </w:p>
    <w:p>
      <w:pPr>
        <w:spacing w:after="0"/>
        <w:ind w:left="0"/>
        <w:jc w:val="both"/>
      </w:pPr>
      <w:r>
        <w:rPr>
          <w:rFonts w:ascii="Times New Roman"/>
          <w:b w:val="false"/>
          <w:i w:val="false"/>
          <w:color w:val="000000"/>
          <w:sz w:val="28"/>
        </w:rPr>
        <w:t>
      20___ жылғы___________</w:t>
      </w:r>
    </w:p>
    <w:p>
      <w:pPr>
        <w:spacing w:after="0"/>
        <w:ind w:left="0"/>
        <w:jc w:val="both"/>
      </w:pPr>
      <w:r>
        <w:rPr>
          <w:rFonts w:ascii="Times New Roman"/>
          <w:b w:val="false"/>
          <w:i w:val="false"/>
          <w:color w:val="000000"/>
          <w:sz w:val="28"/>
        </w:rPr>
        <w:t>
      Индекс: 4-ҚП*</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беріледі: барлау және (немесе) өндіруге байланысты емес құрылыс және (немесе)</w:t>
      </w:r>
    </w:p>
    <w:p>
      <w:pPr>
        <w:spacing w:after="0"/>
        <w:ind w:left="0"/>
        <w:jc w:val="both"/>
      </w:pPr>
      <w:r>
        <w:rPr>
          <w:rFonts w:ascii="Times New Roman"/>
          <w:b w:val="false"/>
          <w:i w:val="false"/>
          <w:color w:val="000000"/>
          <w:sz w:val="28"/>
        </w:rPr>
        <w:t>
      жер асты құрылысын пайдалану бойынша жер қойнауын зерттеу жөніндегі уәкілетті</w:t>
      </w:r>
    </w:p>
    <w:p>
      <w:pPr>
        <w:spacing w:after="0"/>
        <w:ind w:left="0"/>
        <w:jc w:val="both"/>
      </w:pPr>
      <w:r>
        <w:rPr>
          <w:rFonts w:ascii="Times New Roman"/>
          <w:b w:val="false"/>
          <w:i w:val="false"/>
          <w:color w:val="000000"/>
          <w:sz w:val="28"/>
        </w:rPr>
        <w:t>
      органға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both"/>
      </w:pPr>
      <w:r>
        <w:rPr>
          <w:rFonts w:ascii="Times New Roman"/>
          <w:b w:val="false"/>
          <w:i w:val="false"/>
          <w:color w:val="000000"/>
          <w:sz w:val="28"/>
        </w:rPr>
        <w:t>
      Кіммен ұсынылады_____________________________________________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 телефон, электрондық поштаның атауы</w:t>
      </w:r>
    </w:p>
    <w:p>
      <w:pPr>
        <w:spacing w:after="0"/>
        <w:ind w:left="0"/>
        <w:jc w:val="both"/>
      </w:pPr>
      <w:r>
        <w:rPr>
          <w:rFonts w:ascii="Times New Roman"/>
          <w:b w:val="false"/>
          <w:i w:val="false"/>
          <w:color w:val="000000"/>
          <w:sz w:val="28"/>
        </w:rPr>
        <w:t>
      Сәйкестендіру нөмірі (БСН**, ЖСН***)___________________________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объектінің коды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Лицензия\келісімшарт\жасасу\берілген күні\нөмірі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келісім\СРП – тіркеудің күні\нөмірі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жөніндегі операция түрлері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Жекеменшік кәсіпорын жер қойнауын пайдаланушылардың нысаны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Инвесторлар елі (дері)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 акциялар)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аумақтар\ орналасқан жері\ тау және геологиялық бөлу алаңы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Лицензия\келісімшарттың қызмет мерзімі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есеп кезеңінің 1 $ = __________ теңге орташа курсы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тікелей шетелдік инвестиция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шығындар,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ғимараттар,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қайта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құрылысы\ қоршаған ортаны қорғауға арналған шығындар,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арналған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бұрғылау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жұмыстары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жұмыстар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цехтардың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ойып алу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көлемі (пайдаланған су және сол тәрізді)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Көметін қалдықтардың құрамы (пайдаланған су және сол тәрізді)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полигонның жылдық өнімділігі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Үйме бөгетті тұрғызуға арналған топырақтың шығындары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пайдаланған сулардың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Қорымдардың саны (радиоактивті заттар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классы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Айдама саңылаудың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Бақылайтын саңылаудың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текше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миллион текше 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қысымы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әлеуметті экономикалық дамыту және оның құрылымын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жағдай мониторингі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экологиялық сақтандыру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қоры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мамандарды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құзыретті органмен келісілген, мамандықтардың тізімі бойынша Қазақстан Республикасы азаматтарын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)тәжірибелік -конструктор жұмыстарына арналған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Қазақстан Республикасы аумағында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шығыстар,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пен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бірлескен кіріс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құнға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қол қою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пайдаға салық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құралына салық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ластау үшін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шығындардың орнын толтыру бойынша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геологиялық ақпаратты сатып алу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жалға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салықтар мен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және өсімақы,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салық сипатындағы төлем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емес сипатындағы төлем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Келісімшарттық міндеттемелерді лайықсыз орындау, орындамау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пайдаланушы-жетекші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Орындаушы _______ телефон _______</w:t>
            </w:r>
          </w:p>
          <w:p>
            <w:pPr>
              <w:spacing w:after="20"/>
              <w:ind w:left="20"/>
              <w:jc w:val="both"/>
            </w:pPr>
            <w:r>
              <w:rPr>
                <w:rFonts w:ascii="Times New Roman"/>
                <w:b w:val="false"/>
                <w:i w:val="false"/>
                <w:color w:val="000000"/>
                <w:sz w:val="20"/>
              </w:rPr>
              <w:t>
20___жылғы "____" _________күні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Қаржылық-экономикалық қызметтің басшысы</w:t>
            </w:r>
          </w:p>
          <w:p>
            <w:pPr>
              <w:spacing w:after="20"/>
              <w:ind w:left="20"/>
              <w:jc w:val="both"/>
            </w:pPr>
            <w:r>
              <w:rPr>
                <w:rFonts w:ascii="Times New Roman"/>
                <w:b w:val="false"/>
                <w:i w:val="false"/>
                <w:color w:val="000000"/>
                <w:sz w:val="20"/>
              </w:rPr>
              <w:t>
______________________</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түсіндіру:</w:t>
      </w:r>
    </w:p>
    <w:p>
      <w:pPr>
        <w:spacing w:after="0"/>
        <w:ind w:left="0"/>
        <w:jc w:val="both"/>
      </w:pPr>
      <w:r>
        <w:rPr>
          <w:rFonts w:ascii="Times New Roman"/>
          <w:b w:val="false"/>
          <w:i w:val="false"/>
          <w:color w:val="000000"/>
          <w:sz w:val="28"/>
        </w:rPr>
        <w:t>
      *ҚП - құрылыс және (немесе) жер асты құрылысын пайдалану;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мәліметтерді жинау</w:t>
            </w:r>
            <w:r>
              <w:br/>
            </w:r>
            <w:r>
              <w:rPr>
                <w:rFonts w:ascii="Times New Roman"/>
                <w:b w:val="false"/>
                <w:i w:val="false"/>
                <w:color w:val="000000"/>
                <w:sz w:val="20"/>
              </w:rPr>
              <w:t>үшін арналған нысан</w:t>
            </w:r>
          </w:p>
        </w:tc>
      </w:tr>
    </w:tbl>
    <w:p>
      <w:pPr>
        <w:spacing w:after="0"/>
        <w:ind w:left="0"/>
        <w:jc w:val="left"/>
      </w:pPr>
      <w:r>
        <w:rPr>
          <w:rFonts w:ascii="Times New Roman"/>
          <w:b/>
          <w:i w:val="false"/>
          <w:color w:val="000000"/>
        </w:rPr>
        <w:t xml:space="preserve"> Барлауға арналған үлгілік келісімшарт бойынша міндеттемелерді орындау туралы есеп (пайдалы қатты қазбалар, жер асты сулар және емдік балшықтар)</w:t>
      </w:r>
    </w:p>
    <w:p>
      <w:pPr>
        <w:spacing w:after="0"/>
        <w:ind w:left="0"/>
        <w:jc w:val="both"/>
      </w:pPr>
      <w:r>
        <w:rPr>
          <w:rFonts w:ascii="Times New Roman"/>
          <w:b w:val="false"/>
          <w:i w:val="false"/>
          <w:color w:val="000000"/>
          <w:sz w:val="28"/>
        </w:rPr>
        <w:t>
      20___ жылғы___________</w:t>
      </w:r>
    </w:p>
    <w:p>
      <w:pPr>
        <w:spacing w:after="0"/>
        <w:ind w:left="0"/>
        <w:jc w:val="both"/>
      </w:pPr>
      <w:r>
        <w:rPr>
          <w:rFonts w:ascii="Times New Roman"/>
          <w:b w:val="false"/>
          <w:i w:val="false"/>
          <w:color w:val="000000"/>
          <w:sz w:val="28"/>
        </w:rPr>
        <w:t>
      Индекс: 3.1.-ЖС*, ЕБ**</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беріледі: пайдалы қатты қазбаларды, жер асты сулары және емдік балшықтар</w:t>
      </w:r>
    </w:p>
    <w:p>
      <w:pPr>
        <w:spacing w:after="0"/>
        <w:ind w:left="0"/>
        <w:jc w:val="both"/>
      </w:pPr>
      <w:r>
        <w:rPr>
          <w:rFonts w:ascii="Times New Roman"/>
          <w:b w:val="false"/>
          <w:i w:val="false"/>
          <w:color w:val="000000"/>
          <w:sz w:val="28"/>
        </w:rPr>
        <w:t>
      бойынша құзыретті органға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both"/>
      </w:pPr>
      <w:r>
        <w:rPr>
          <w:rFonts w:ascii="Times New Roman"/>
          <w:b w:val="false"/>
          <w:i w:val="false"/>
          <w:color w:val="000000"/>
          <w:sz w:val="28"/>
        </w:rPr>
        <w:t>
      Кіммен ұсынылады_____________________________________________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 телефон, электрондық поштаның атауы</w:t>
      </w:r>
    </w:p>
    <w:p>
      <w:pPr>
        <w:spacing w:after="0"/>
        <w:ind w:left="0"/>
        <w:jc w:val="both"/>
      </w:pPr>
      <w:r>
        <w:rPr>
          <w:rFonts w:ascii="Times New Roman"/>
          <w:b w:val="false"/>
          <w:i w:val="false"/>
          <w:color w:val="000000"/>
          <w:sz w:val="28"/>
        </w:rPr>
        <w:t>
      Сәйкестендіру нөмірі (БСН***, ЖСН****)___________________________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объектінің коды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Лицензия\келісімшарт\жасасу\берілген күні\нөмірі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 –тіркеудің күні\нөмірі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жөніндегі операция түрлері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Жекеменшік кәсіпорын жер қойнауын пайдаланушылардың нысаны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Инвесторлар елі (дері)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 акциялар)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аумақтар\ туған жері, блоктың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қызметінің мерзімі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барлауға арналған шығыстар,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блоктар бойынша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әлеуметтік-экономикалық дамыту және оның құрылымын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пайдаланушы-жетекші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Орындаушы _______ телефон _______ </w:t>
            </w:r>
          </w:p>
          <w:p>
            <w:pPr>
              <w:spacing w:after="20"/>
              <w:ind w:left="20"/>
              <w:jc w:val="both"/>
            </w:pPr>
            <w:r>
              <w:rPr>
                <w:rFonts w:ascii="Times New Roman"/>
                <w:b w:val="false"/>
                <w:i w:val="false"/>
                <w:color w:val="000000"/>
                <w:sz w:val="20"/>
              </w:rPr>
              <w:t>
20___жылғы "____" _________күні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Қаржылық-экономикалық қызметтің басшысы</w:t>
            </w:r>
          </w:p>
          <w:p>
            <w:pPr>
              <w:spacing w:after="20"/>
              <w:ind w:left="20"/>
              <w:jc w:val="both"/>
            </w:pPr>
            <w:r>
              <w:rPr>
                <w:rFonts w:ascii="Times New Roman"/>
                <w:b w:val="false"/>
                <w:i w:val="false"/>
                <w:color w:val="000000"/>
                <w:sz w:val="20"/>
              </w:rPr>
              <w:t>
______________________</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түсіндіру:</w:t>
      </w:r>
    </w:p>
    <w:p>
      <w:pPr>
        <w:spacing w:after="0"/>
        <w:ind w:left="0"/>
        <w:jc w:val="both"/>
      </w:pPr>
      <w:r>
        <w:rPr>
          <w:rFonts w:ascii="Times New Roman"/>
          <w:b w:val="false"/>
          <w:i w:val="false"/>
          <w:color w:val="000000"/>
          <w:sz w:val="28"/>
        </w:rPr>
        <w:t>
      *ЖС - жер асты сулар;</w:t>
      </w:r>
    </w:p>
    <w:p>
      <w:pPr>
        <w:spacing w:after="0"/>
        <w:ind w:left="0"/>
        <w:jc w:val="both"/>
      </w:pPr>
      <w:r>
        <w:rPr>
          <w:rFonts w:ascii="Times New Roman"/>
          <w:b w:val="false"/>
          <w:i w:val="false"/>
          <w:color w:val="000000"/>
          <w:sz w:val="28"/>
        </w:rPr>
        <w:t>
      **ЕБ - емдік балшықтар;</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пайдаланушының</w:t>
            </w:r>
            <w:r>
              <w:br/>
            </w:r>
            <w:r>
              <w:rPr>
                <w:rFonts w:ascii="Times New Roman"/>
                <w:b w:val="false"/>
                <w:i w:val="false"/>
                <w:color w:val="000000"/>
                <w:sz w:val="20"/>
              </w:rPr>
              <w:t xml:space="preserve">пайдалы қатты қазбаларды </w:t>
            </w:r>
            <w:r>
              <w:br/>
            </w:r>
            <w:r>
              <w:rPr>
                <w:rFonts w:ascii="Times New Roman"/>
                <w:b w:val="false"/>
                <w:i w:val="false"/>
                <w:color w:val="000000"/>
                <w:sz w:val="20"/>
              </w:rPr>
              <w:t xml:space="preserve">барлау және өндіру, кең </w:t>
            </w:r>
            <w:r>
              <w:br/>
            </w:r>
            <w:r>
              <w:rPr>
                <w:rFonts w:ascii="Times New Roman"/>
                <w:b w:val="false"/>
                <w:i w:val="false"/>
                <w:color w:val="000000"/>
                <w:sz w:val="20"/>
              </w:rPr>
              <w:t xml:space="preserve">таралған пайдалы қазбаларды </w:t>
            </w:r>
            <w:r>
              <w:br/>
            </w:r>
            <w:r>
              <w:rPr>
                <w:rFonts w:ascii="Times New Roman"/>
                <w:b w:val="false"/>
                <w:i w:val="false"/>
                <w:color w:val="000000"/>
                <w:sz w:val="20"/>
              </w:rPr>
              <w:t xml:space="preserve">өндіру жөніндегі операцияларды </w:t>
            </w:r>
            <w:r>
              <w:br/>
            </w:r>
            <w:r>
              <w:rPr>
                <w:rFonts w:ascii="Times New Roman"/>
                <w:b w:val="false"/>
                <w:i w:val="false"/>
                <w:color w:val="000000"/>
                <w:sz w:val="20"/>
              </w:rPr>
              <w:t xml:space="preserve">жүргізу кезінде есептерді ұсыну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72" w:id="62"/>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Жұмыс бағдарламасының орындалуы туралы есеп</w:t>
      </w:r>
    </w:p>
    <w:bookmarkEnd w:id="62"/>
    <w:p>
      <w:pPr>
        <w:spacing w:after="0"/>
        <w:ind w:left="0"/>
        <w:jc w:val="both"/>
      </w:pPr>
      <w:r>
        <w:rPr>
          <w:rFonts w:ascii="Times New Roman"/>
          <w:b w:val="false"/>
          <w:i w:val="false"/>
          <w:color w:val="ff0000"/>
          <w:sz w:val="28"/>
        </w:rPr>
        <w:t xml:space="preserve">
      Ескерту. Қағида 9-қосымшамен толықтырылды - ҚР Индустрия және инфрақұрылымдық даму министрінің 18.06.2021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бұйрықтарымен.</w:t>
      </w:r>
    </w:p>
    <w:p>
      <w:pPr>
        <w:spacing w:after="0"/>
        <w:ind w:left="0"/>
        <w:jc w:val="both"/>
      </w:pPr>
      <w:r>
        <w:rPr>
          <w:rFonts w:ascii="Times New Roman"/>
          <w:b w:val="false"/>
          <w:i w:val="false"/>
          <w:color w:val="000000"/>
          <w:sz w:val="28"/>
        </w:rPr>
        <w:t xml:space="preserve">
      Құзыретті органға ұсынылады: </w:t>
      </w:r>
    </w:p>
    <w:p>
      <w:pPr>
        <w:spacing w:after="0"/>
        <w:ind w:left="0"/>
        <w:jc w:val="both"/>
      </w:pPr>
      <w:r>
        <w:rPr>
          <w:rFonts w:ascii="Times New Roman"/>
          <w:b w:val="false"/>
          <w:i w:val="false"/>
          <w:color w:val="000000"/>
          <w:sz w:val="28"/>
        </w:rPr>
        <w:t xml:space="preserve">
      Индекс: 3-ПҚҚ* </w:t>
      </w:r>
    </w:p>
    <w:p>
      <w:pPr>
        <w:spacing w:after="0"/>
        <w:ind w:left="0"/>
        <w:jc w:val="both"/>
      </w:pPr>
      <w:r>
        <w:rPr>
          <w:rFonts w:ascii="Times New Roman"/>
          <w:b w:val="false"/>
          <w:i w:val="false"/>
          <w:color w:val="000000"/>
          <w:sz w:val="28"/>
        </w:rPr>
        <w:t>
      Индекс: 3-ПҚҚ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өндіру лицензиялары бойынша ұстап қалу мәртебесі берілген</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left"/>
      </w:pPr>
      <w:r>
        <w:rPr>
          <w:rFonts w:ascii="Times New Roman"/>
          <w:b/>
          <w:i w:val="false"/>
          <w:color w:val="000000"/>
        </w:rPr>
        <w:t xml:space="preserve"> 1-бөлім  Жер қойнауын пайдаланушы (заңды немесе жеке тұлға) туралы және ұстап қалу мәртебесі берілген қатты пайдалы қазбаларды өндіруге арналған лицензияға қатысты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және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учаскесінің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 берілген өндіру учаскесінің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мәртебесін беру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мәртебесінің аяқталу күні (оның ішінде ұзартуды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органға жұмыс бағдарламасын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жұмыс бағдарламасын келісу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жұмыс бағдарламасына өзгерістерді келісу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жобасын құзыретті органға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Ұстап қалу мәртебесі жөніндегі жұмыс бағдарламасына сәйкес шығыстар жөніндегі мәліметтерді көрсетіңіз</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 бойынша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(учаскенің бір бөлігін) консервациялауға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(учаскенің бір бөлігін) өндіру жөніндегі операцияларды ұстап қалу және қайта бастау мәртебесінен шығару жөніндегі іс-шараларға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(егер жұмыс бағдарламасында көзделсе)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тау-кен массасының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бағдарламасына сәйкес өзге де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процестерін жақсартуға бағытталған маркетингтік және басқа да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өндіру жөніндегі операцияларды қайта бастау үшін логистиканы арзандату, жаңа техникалық, ұйымдастырушылық, қаржы-экономикалық және (немесе) құқықтық шешімдердің болуына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бойынша жер қойнауын пайдаланушы қабылдайтын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органмен келісілген жұмыстар бағдарламасына сәйкес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сипаттағы қолдау шараларын жүргізуге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біліктілігін арттыруға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 берілген жер қойнауын пайдаланушы қызметкерлерінің және (немесе) жер қойнауын пайдаланушы мердігерлерінің жер қойнауын өндіру учаскесіндегі (учаскенің бір бөлігіндегі) жұмыстармен айналысатын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жұмысқа ауыстырылды (басқа жұмыс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мамандықтарға (кәсіптерге) оқыту мақсатында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арттырылды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өкiлеттiк берiлген лауазымдық тұлға 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tc>
      </w:tr>
    </w:tbl>
    <w:p>
      <w:pPr>
        <w:spacing w:after="0"/>
        <w:ind w:left="0"/>
        <w:jc w:val="both"/>
      </w:pPr>
      <w:r>
        <w:rPr>
          <w:rFonts w:ascii="Times New Roman"/>
          <w:b w:val="false"/>
          <w:i w:val="false"/>
          <w:color w:val="000000"/>
          <w:sz w:val="28"/>
        </w:rPr>
        <w:t>
      20___жылғы "____" _________күні</w:t>
      </w:r>
    </w:p>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"Жұмыс бағдарламасының орындалуы туралы есеп" (Индекс: 3-ПҚҚ, мерзімділігі: жыл сайын) 1-тарау. Жалпы ережелер</w:t>
      </w:r>
    </w:p>
    <w:p>
      <w:pPr>
        <w:spacing w:after="0"/>
        <w:ind w:left="0"/>
        <w:jc w:val="both"/>
      </w:pPr>
      <w:r>
        <w:rPr>
          <w:rFonts w:ascii="Times New Roman"/>
          <w:b w:val="false"/>
          <w:i w:val="false"/>
          <w:color w:val="000000"/>
          <w:sz w:val="28"/>
        </w:rPr>
        <w:t>
      1. Осы түсіндірме "Жұмыс бағдарламасын орындау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ұстап қалу мәртебесі берілген жағдайда қатты пайдалы қазбаларды өндіруге арналған лицензия негізінде қызметін жүзеге асыратын жер қойнауын пайдаланушылар толтырады.</w:t>
      </w:r>
    </w:p>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 тарау. Нысанды толтыру бойынша түсіндірме</w:t>
      </w:r>
    </w:p>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 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өндіруге арналған лицензияның нөмірі мен берілген күні көрсетіледі.</w:t>
      </w:r>
    </w:p>
    <w:p>
      <w:pPr>
        <w:spacing w:after="0"/>
        <w:ind w:left="0"/>
        <w:jc w:val="both"/>
      </w:pPr>
      <w:r>
        <w:rPr>
          <w:rFonts w:ascii="Times New Roman"/>
          <w:b w:val="false"/>
          <w:i w:val="false"/>
          <w:color w:val="000000"/>
          <w:sz w:val="28"/>
        </w:rPr>
        <w:t>
      3-жолда өндіру учаскесінің алаңы көрсетіледі.</w:t>
      </w:r>
    </w:p>
    <w:p>
      <w:pPr>
        <w:spacing w:after="0"/>
        <w:ind w:left="0"/>
        <w:jc w:val="both"/>
      </w:pPr>
      <w:r>
        <w:rPr>
          <w:rFonts w:ascii="Times New Roman"/>
          <w:b w:val="false"/>
          <w:i w:val="false"/>
          <w:color w:val="000000"/>
          <w:sz w:val="28"/>
        </w:rPr>
        <w:t>
      4-жолда ұстап қалу мәртебесі берілген өндіру учаскесінің алаңы көрсетіледі.</w:t>
      </w:r>
    </w:p>
    <w:p>
      <w:pPr>
        <w:spacing w:after="0"/>
        <w:ind w:left="0"/>
        <w:jc w:val="both"/>
      </w:pPr>
      <w:r>
        <w:rPr>
          <w:rFonts w:ascii="Times New Roman"/>
          <w:b w:val="false"/>
          <w:i w:val="false"/>
          <w:color w:val="000000"/>
          <w:sz w:val="28"/>
        </w:rPr>
        <w:t>
      5-жолда ұстап қалу мәртебесін беру күні көрсетіледі.</w:t>
      </w:r>
    </w:p>
    <w:p>
      <w:pPr>
        <w:spacing w:after="0"/>
        <w:ind w:left="0"/>
        <w:jc w:val="both"/>
      </w:pPr>
      <w:r>
        <w:rPr>
          <w:rFonts w:ascii="Times New Roman"/>
          <w:b w:val="false"/>
          <w:i w:val="false"/>
          <w:color w:val="000000"/>
          <w:sz w:val="28"/>
        </w:rPr>
        <w:t>
      6-жолда ұстап қалу мәртебесінің аяқталу күні көрсетіледі. Егер ұстап қалу мәртебесінің кезеңі ұзартылған жағдайда, ұстап қалу мәртебесінің ұзартылған кезеңінің аяқталу күні көрсетіледі.</w:t>
      </w:r>
    </w:p>
    <w:p>
      <w:pPr>
        <w:spacing w:after="0"/>
        <w:ind w:left="0"/>
        <w:jc w:val="both"/>
      </w:pPr>
      <w:r>
        <w:rPr>
          <w:rFonts w:ascii="Times New Roman"/>
          <w:b w:val="false"/>
          <w:i w:val="false"/>
          <w:color w:val="000000"/>
          <w:sz w:val="28"/>
        </w:rPr>
        <w:t>
      7-жолда құзыретті органға жұмыс бағдарламасын ұсыну күні көрсетіледі.</w:t>
      </w:r>
    </w:p>
    <w:p>
      <w:pPr>
        <w:spacing w:after="0"/>
        <w:ind w:left="0"/>
        <w:jc w:val="both"/>
      </w:pPr>
      <w:r>
        <w:rPr>
          <w:rFonts w:ascii="Times New Roman"/>
          <w:b w:val="false"/>
          <w:i w:val="false"/>
          <w:color w:val="000000"/>
          <w:sz w:val="28"/>
        </w:rPr>
        <w:t>
      8-жолда құзыретті органның жұмыс бағдарламасын келісу күні көрсетіледі.</w:t>
      </w:r>
    </w:p>
    <w:p>
      <w:pPr>
        <w:spacing w:after="0"/>
        <w:ind w:left="0"/>
        <w:jc w:val="both"/>
      </w:pPr>
      <w:r>
        <w:rPr>
          <w:rFonts w:ascii="Times New Roman"/>
          <w:b w:val="false"/>
          <w:i w:val="false"/>
          <w:color w:val="000000"/>
          <w:sz w:val="28"/>
        </w:rPr>
        <w:t>
      9-жолда құзыретті органның жұмыс бағдарламасына өзгерістерді келісу күні көрсетіледі. Егер жұмыс бағдарламасына өзгерістер енгізілмеген жағдайда сызықша қойылады.</w:t>
      </w:r>
    </w:p>
    <w:p>
      <w:pPr>
        <w:spacing w:after="0"/>
        <w:ind w:left="0"/>
        <w:jc w:val="both"/>
      </w:pPr>
      <w:r>
        <w:rPr>
          <w:rFonts w:ascii="Times New Roman"/>
          <w:b w:val="false"/>
          <w:i w:val="false"/>
          <w:color w:val="000000"/>
          <w:sz w:val="28"/>
        </w:rPr>
        <w:t>
      10-жолда консервациялау жобасын құзыретті органға ұсыну күні көрсетіледі.</w:t>
      </w:r>
    </w:p>
    <w:p>
      <w:pPr>
        <w:spacing w:after="0"/>
        <w:ind w:left="0"/>
        <w:jc w:val="both"/>
      </w:pPr>
      <w:r>
        <w:rPr>
          <w:rFonts w:ascii="Times New Roman"/>
          <w:b w:val="false"/>
          <w:i w:val="false"/>
          <w:color w:val="000000"/>
          <w:sz w:val="28"/>
        </w:rPr>
        <w:t>
      Нысанның 2-бөлімі б 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жұмыс бағдарламасында көзделген көрсеткіштер толтырылады. Егер жұмыс бағдарламасында қандай да бір жұмыс түрлері көзделмесе, тиісті жолға сызықша қойылады.</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сондай-ақ қолданылатын жағдайларда орындалған жұмыстардың нақты көлемін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17-жолда ұстап қалу мәртебесі берілген жер қойнауын пайдалану учаскесінде (учаскенің бір бөлігінде) жұмыстармен айналысатын жер қойнауын пайдаланушы және (немесе) жер қойнауын пайдаланушы мердігерлерінің жалпы саны көрсетіледі.</w:t>
      </w:r>
    </w:p>
    <w:p>
      <w:pPr>
        <w:spacing w:after="0"/>
        <w:ind w:left="0"/>
        <w:jc w:val="both"/>
      </w:pPr>
      <w:r>
        <w:rPr>
          <w:rFonts w:ascii="Times New Roman"/>
          <w:b w:val="false"/>
          <w:i w:val="false"/>
          <w:color w:val="000000"/>
          <w:sz w:val="28"/>
        </w:rPr>
        <w:t>
      18-20-жолдарда басқа жұмысқа (басқа жұмыс учаскесіне) ауыстырылған, жаңа мамандықтарға (кәсіптерге) оқыту мақсатында қайта даярланған немесе біліктілігін арттырудан өткен жер қойнауын пайдаланушы қызметкерлерінің және (немесе) жер қойнауын пайдаланушы мердігерлерінің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