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ef9c6" w14:textId="7eef9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18 сәуірдегі № 158 бұйрығы. Қазақстан Республикасының Әділет министрлігінде 2018 жылғы 26 маусымда № 17118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Ауыл шаруашылығы министрінің кейбір бұйрықтарына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"Тұқымдардың, оның iшiнде отандық ауыл шаруашылығы тауарын өндiрушiлерінің егуіне арналған тұқымдардың сұрыптық және егiстiк сапасына сараптама жүргізу қағидаларын бекіту туралы" Қазақстан Республикасы Ауыл шаруашылығы министрінің 2015 жылғы 8 шілдедегі № 4-2/616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12065 болып тіркелген, 2015 жылғы 28 қазанда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Тұқымдардың, оның iшiнде отандық ауыл шаруашылығы тауарын өндiрушiлерінің егуіне арналған тұқымдардың сұрыптық және егiстiк сапасына сараптама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2) "Сұрыптық және тұқымдық бақылауды, жерге егіп бағалауды, зертханалық сұрыптық сынақтардан өткізуді, тұқым сапасына сараптама жасауды жүзеге асыру қағидаларын бекіту туралы" Қазақстан Республикасы Ауыл шаруашылығы министрінің 2015 жылғы 9 шілдедегі № 4-2/626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12102 болып тіркелген, 2015 жылғы 29 қазанда "Әділет" ақпараттық-құқықтық жүйесінде жарияланған):</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Сұрыптық және тұқымдық бақылауды, жерге егіп бағалауды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"20. Тұқымдық бақылау тұқымдардың бақылау сынамаларын іріктеу және кейіннен оларды аккредиттелген тұқым сапасына сараптама жасау жөнiндегi зертханаларда зерттеу арқылы жүргiзiледi.</w:t>
      </w:r>
    </w:p>
    <w:bookmarkEnd w:id="6"/>
    <w:bookmarkStart w:name="z10" w:id="7"/>
    <w:p>
      <w:pPr>
        <w:spacing w:after="0"/>
        <w:ind w:left="0"/>
        <w:jc w:val="both"/>
      </w:pPr>
      <w:r>
        <w:rPr>
          <w:rFonts w:ascii="Times New Roman"/>
          <w:b w:val="false"/>
          <w:i w:val="false"/>
          <w:color w:val="000000"/>
          <w:sz w:val="28"/>
        </w:rPr>
        <w:t xml:space="preserve">
      21. Бақылау сынамаларын зертханалық зерттеу нәтижелерi бойынша аккредиттелген тұқым сапасына сараптама жасау жөнiндегi зертханалар өтініш берушіге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тұқымды талдау нәтижесiн бередi.";</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"25. Аккредиттелген тұқым сапасына сараптама жасау жөнiндегi зертханалардың тұқымдардың сорттық және егістік сапасына сараптама жүргiзуiн және олардың нормативтiк құқықтық актiлер мен ұлттық стандарттарды сақтауын бақылауды мемлекеттік тұқым инспекторлары жүзеге асырады.</w:t>
      </w:r>
    </w:p>
    <w:bookmarkEnd w:id="8"/>
    <w:bookmarkStart w:name="z13" w:id="9"/>
    <w:p>
      <w:pPr>
        <w:spacing w:after="0"/>
        <w:ind w:left="0"/>
        <w:jc w:val="both"/>
      </w:pPr>
      <w:r>
        <w:rPr>
          <w:rFonts w:ascii="Times New Roman"/>
          <w:b w:val="false"/>
          <w:i w:val="false"/>
          <w:color w:val="000000"/>
          <w:sz w:val="28"/>
        </w:rPr>
        <w:t xml:space="preserve">
      Бақылау нәтижелері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тұқымдардың сұрыптық және егістік сапасына сараптама жүргізілуін тексеру актісі жасалады. </w:t>
      </w:r>
    </w:p>
    <w:bookmarkEnd w:id="9"/>
    <w:bookmarkStart w:name="z14" w:id="10"/>
    <w:p>
      <w:pPr>
        <w:spacing w:after="0"/>
        <w:ind w:left="0"/>
        <w:jc w:val="both"/>
      </w:pPr>
      <w:r>
        <w:rPr>
          <w:rFonts w:ascii="Times New Roman"/>
          <w:b w:val="false"/>
          <w:i w:val="false"/>
          <w:color w:val="000000"/>
          <w:sz w:val="28"/>
        </w:rPr>
        <w:t>
      26. Мемлекеттік тұқым инспекторлары тұқым өндiрушiлер аккредиттелген тұқым сапасына сараптама жүргізу жөнiндегi зертханалар берген тұқымның сұрыптық және егістік сапасын зерттеу нәтижелерiмен келiспеген жағдайда, олардың наразылықтарын қарайды.</w:t>
      </w:r>
    </w:p>
    <w:bookmarkEnd w:id="10"/>
    <w:bookmarkStart w:name="z15" w:id="11"/>
    <w:p>
      <w:pPr>
        <w:spacing w:after="0"/>
        <w:ind w:left="0"/>
        <w:jc w:val="both"/>
      </w:pPr>
      <w:r>
        <w:rPr>
          <w:rFonts w:ascii="Times New Roman"/>
          <w:b w:val="false"/>
          <w:i w:val="false"/>
          <w:color w:val="000000"/>
          <w:sz w:val="28"/>
        </w:rPr>
        <w:t>
      Бақылау сынамасын зерттеу кезiнде алынған көрсеткіштердің тұқым сапасын растайтын бұдан бұрын берiлген құжаттарда көрсетiлген көрсеткіштерден алшақтығы расталған жағдайда, осы тұқым сапасына сараптама жүргізу жөнiндегi зертхана жаңа құжаттар береді.";</w:t>
      </w:r>
    </w:p>
    <w:bookmarkEnd w:id="11"/>
    <w:bookmarkStart w:name="z16" w:id="1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12"/>
    <w:bookmarkStart w:name="z17" w:id="13"/>
    <w:p>
      <w:pPr>
        <w:spacing w:after="0"/>
        <w:ind w:left="0"/>
        <w:jc w:val="both"/>
      </w:pPr>
      <w:r>
        <w:rPr>
          <w:rFonts w:ascii="Times New Roman"/>
          <w:b w:val="false"/>
          <w:i w:val="false"/>
          <w:color w:val="000000"/>
          <w:sz w:val="28"/>
        </w:rPr>
        <w:t xml:space="preserve">
      көрсетілген бұйрықпен бекітілген Тұқым сапасына сараптама жасауды жүзеге асыру </w:t>
      </w:r>
      <w:r>
        <w:rPr>
          <w:rFonts w:ascii="Times New Roman"/>
          <w:b w:val="false"/>
          <w:i w:val="false"/>
          <w:color w:val="000000"/>
          <w:sz w:val="28"/>
        </w:rPr>
        <w:t>қағидаларында: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"2. Зертхана жүзеге асыратын тұқым сапасына сараптама жүргізу жөнiндегi жұмыс түрлерiн аккредиттеу саласы айқындайды және аккредиттеу органы берген аккредиттеу аттестатымен расталады.</w:t>
      </w:r>
    </w:p>
    <w:bookmarkEnd w:id="14"/>
    <w:bookmarkStart w:name="z20" w:id="15"/>
    <w:p>
      <w:pPr>
        <w:spacing w:after="0"/>
        <w:ind w:left="0"/>
        <w:jc w:val="both"/>
      </w:pPr>
      <w:r>
        <w:rPr>
          <w:rFonts w:ascii="Times New Roman"/>
          <w:b w:val="false"/>
          <w:i w:val="false"/>
          <w:color w:val="000000"/>
          <w:sz w:val="28"/>
        </w:rPr>
        <w:t>
      Ауыл шаруашылығы өсімдіктері тұқымдарының сапасына сараптама жүргізу қолданыстағы ұлттық стандарттарға сәйкес ұлттық стандарттар белгілеген барлық көрсеткіштер (толық талдау) бойынша немесе нормаланатын көрсеткіштердің біршамасы (толық емес талдау) бойынша жүргізіледі.</w:t>
      </w:r>
    </w:p>
    <w:bookmarkEnd w:id="15"/>
    <w:bookmarkStart w:name="z21" w:id="16"/>
    <w:p>
      <w:pPr>
        <w:spacing w:after="0"/>
        <w:ind w:left="0"/>
        <w:jc w:val="both"/>
      </w:pPr>
      <w:r>
        <w:rPr>
          <w:rFonts w:ascii="Times New Roman"/>
          <w:b w:val="false"/>
          <w:i w:val="false"/>
          <w:color w:val="000000"/>
          <w:sz w:val="28"/>
        </w:rPr>
        <w:t>
      3. Тұқымның егістік сапаларының ұлттық стандарттардың талаптарына сәйкестiгiн белгілеуді аккредиттелген тұқым сапасына сараптама жүргізу жөніндегі зертханалар тұқым партиясынан ұлттық стандарттарға сәйкес iрiктеп алынған орташа сынаманы зерттеу негізінде жүргізеді. Тұқымның сұрыптық сапасы сұрыптық егiстердi байқаудан өткізу актiсiмен расталады.</w:t>
      </w:r>
    </w:p>
    <w:bookmarkEnd w:id="16"/>
    <w:bookmarkStart w:name="z22" w:id="17"/>
    <w:p>
      <w:pPr>
        <w:spacing w:after="0"/>
        <w:ind w:left="0"/>
        <w:jc w:val="both"/>
      </w:pPr>
      <w:r>
        <w:rPr>
          <w:rFonts w:ascii="Times New Roman"/>
          <w:b w:val="false"/>
          <w:i w:val="false"/>
          <w:color w:val="000000"/>
          <w:sz w:val="28"/>
        </w:rPr>
        <w:t>
      Тек егіске ғана арналған тұқым партияларынан орташа сынамаларды iрiктеп алуды тұқым өндiрушiнің өтiнiмі бойынша тұқым сарапшылары және (немесе) аккредиттелген тұқым сапасына сараптама жүргізу жөнiндегi зертханаларда тиiстi даярлықтан өткен және тиiстi қорытындысы бар тұқым өндiрушiлер (олардың өкiлдерi) жүргiзедi.</w:t>
      </w:r>
    </w:p>
    <w:bookmarkEnd w:id="17"/>
    <w:bookmarkStart w:name="z23" w:id="18"/>
    <w:p>
      <w:pPr>
        <w:spacing w:after="0"/>
        <w:ind w:left="0"/>
        <w:jc w:val="both"/>
      </w:pPr>
      <w:r>
        <w:rPr>
          <w:rFonts w:ascii="Times New Roman"/>
          <w:b w:val="false"/>
          <w:i w:val="false"/>
          <w:color w:val="000000"/>
          <w:sz w:val="28"/>
        </w:rPr>
        <w:t>
      Сатуға арналған тұқым партиясынан орташа сынамаларды іріктеп алуды тұқым өндірушінің өтініші бойынша тұқым өндіруші өкілінің қатысуымен тиісті жергілікті атқарушы органның тұқым шаруашылығы жөніндегі мемлекеттік инспекторлары жүргізеді.</w:t>
      </w:r>
    </w:p>
    <w:bookmarkEnd w:id="18"/>
    <w:bookmarkStart w:name="z24" w:id="19"/>
    <w:p>
      <w:pPr>
        <w:spacing w:after="0"/>
        <w:ind w:left="0"/>
        <w:jc w:val="both"/>
      </w:pPr>
      <w:r>
        <w:rPr>
          <w:rFonts w:ascii="Times New Roman"/>
          <w:b w:val="false"/>
          <w:i w:val="false"/>
          <w:color w:val="000000"/>
          <w:sz w:val="28"/>
        </w:rPr>
        <w:t xml:space="preserve">
      Орташа сынамаларды iрiктеп алу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актімен ресiмделедi. Орташа сынамалар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орташа сынамаларды тiркеу журналында тіркеледі.</w:t>
      </w:r>
    </w:p>
    <w:bookmarkEnd w:id="19"/>
    <w:bookmarkStart w:name="z25" w:id="20"/>
    <w:p>
      <w:pPr>
        <w:spacing w:after="0"/>
        <w:ind w:left="0"/>
        <w:jc w:val="both"/>
      </w:pPr>
      <w:r>
        <w:rPr>
          <w:rFonts w:ascii="Times New Roman"/>
          <w:b w:val="false"/>
          <w:i w:val="false"/>
          <w:color w:val="000000"/>
          <w:sz w:val="28"/>
        </w:rPr>
        <w:t>
      Орташа сынамаларды iрiктеп алу актісі екi данада ресiмделедi – бiр данасы сынама iрiктеп алынған тұқым өндiрушiге беріледі, екiншiсi сынамамен бiрге тұқымның сапасына сараптама жүргізу жөнiндегi зертханаға жолданады.</w:t>
      </w:r>
    </w:p>
    <w:bookmarkEnd w:id="20"/>
    <w:bookmarkStart w:name="z26" w:id="21"/>
    <w:p>
      <w:pPr>
        <w:spacing w:after="0"/>
        <w:ind w:left="0"/>
        <w:jc w:val="both"/>
      </w:pPr>
      <w:r>
        <w:rPr>
          <w:rFonts w:ascii="Times New Roman"/>
          <w:b w:val="false"/>
          <w:i w:val="false"/>
          <w:color w:val="000000"/>
          <w:sz w:val="28"/>
        </w:rPr>
        <w:t xml:space="preserve">
      4. Тұқымның сапасына сараптама жүргізу жөнiндегi зертхана сынамаларды талдау нәтижелерiне байланысты өтініш берушіге тұқымның сапасы туралы құжаттарды – тұқымның кондициялығы туралы куәлiкті немесе тұқымды талдау нәтижесiн, ал тұқымдық картопқа түйнектiк талдау актісiн бередi. Тұқымның сапасы туралы құжаттар деректері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тұқымның сапасы журналында жазылады.</w:t>
      </w:r>
    </w:p>
    <w:bookmarkEnd w:id="21"/>
    <w:bookmarkStart w:name="z27" w:id="22"/>
    <w:p>
      <w:pPr>
        <w:spacing w:after="0"/>
        <w:ind w:left="0"/>
        <w:jc w:val="both"/>
      </w:pPr>
      <w:r>
        <w:rPr>
          <w:rFonts w:ascii="Times New Roman"/>
          <w:b w:val="false"/>
          <w:i w:val="false"/>
          <w:color w:val="000000"/>
          <w:sz w:val="28"/>
        </w:rPr>
        <w:t xml:space="preserve">
      Тұқымның сапасы туралы құжаттардың берілгені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берілген тұқымның сапасы туралы құжаттарды тіркеу журналында тіркеледі.";</w:t>
      </w:r>
    </w:p>
    <w:bookmarkEnd w:id="22"/>
    <w:bookmarkStart w:name="z28" w:id="2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1-1, 1-2 және 1-3-қосымшалармен толықтырылсын;</w:t>
      </w:r>
    </w:p>
    <w:bookmarkEnd w:id="23"/>
    <w:bookmarkStart w:name="z29" w:id="2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жаңа редакцияда жазылсын.</w:t>
      </w:r>
    </w:p>
    <w:bookmarkEnd w:id="24"/>
    <w:bookmarkStart w:name="z30" w:id="25"/>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25"/>
    <w:bookmarkStart w:name="z31" w:id="2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6"/>
    <w:bookmarkStart w:name="z32" w:id="27"/>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27"/>
    <w:bookmarkStart w:name="z33" w:id="2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ресми жариялауға мерзімді баспа басылымдарына жіберілуін;</w:t>
      </w:r>
    </w:p>
    <w:bookmarkEnd w:id="28"/>
    <w:bookmarkStart w:name="z34" w:id="29"/>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29"/>
    <w:bookmarkStart w:name="z35" w:id="30"/>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 </w:t>
      </w:r>
    </w:p>
    <w:bookmarkEnd w:id="30"/>
    <w:bookmarkStart w:name="z36" w:id="3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1"/>
    <w:bookmarkStart w:name="z37" w:id="3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Премьер-</w:t>
            </w:r>
            <w:r>
              <w:br/>
            </w:r>
            <w:r>
              <w:rPr>
                <w:rFonts w:ascii="Times New Roman"/>
                <w:b w:val="false"/>
                <w:i/>
                <w:color w:val="000000"/>
                <w:sz w:val="20"/>
              </w:rPr>
              <w:t>Министрінің орынбасары-</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9"/>
        <w:gridCol w:w="5871"/>
      </w:tblGrid>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Ақпарат және коммуникациялар министрі</w:t>
            </w:r>
          </w:p>
          <w:p>
            <w:pPr>
              <w:spacing w:after="20"/>
              <w:ind w:left="20"/>
              <w:jc w:val="both"/>
            </w:pPr>
            <w:r>
              <w:rPr>
                <w:rFonts w:ascii="Times New Roman"/>
                <w:b w:val="false"/>
                <w:i w:val="false"/>
                <w:color w:val="000000"/>
                <w:sz w:val="20"/>
              </w:rPr>
              <w:t>
______________ Д. Абаев</w:t>
            </w:r>
          </w:p>
          <w:p>
            <w:pPr>
              <w:spacing w:after="20"/>
              <w:ind w:left="20"/>
              <w:jc w:val="both"/>
            </w:pPr>
            <w:r>
              <w:rPr>
                <w:rFonts w:ascii="Times New Roman"/>
                <w:b w:val="false"/>
                <w:i w:val="false"/>
                <w:color w:val="000000"/>
                <w:sz w:val="20"/>
              </w:rPr>
              <w:t>
2018 жылғы 8 маусым</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Қаржы министрі</w:t>
            </w:r>
          </w:p>
          <w:p>
            <w:pPr>
              <w:spacing w:after="20"/>
              <w:ind w:left="20"/>
              <w:jc w:val="both"/>
            </w:pPr>
            <w:r>
              <w:rPr>
                <w:rFonts w:ascii="Times New Roman"/>
                <w:b w:val="false"/>
                <w:i w:val="false"/>
                <w:color w:val="000000"/>
                <w:sz w:val="20"/>
              </w:rPr>
              <w:t>
_____________ Б. Сұлтанов</w:t>
            </w:r>
          </w:p>
          <w:p>
            <w:pPr>
              <w:spacing w:after="20"/>
              <w:ind w:left="20"/>
              <w:jc w:val="both"/>
            </w:pPr>
            <w:r>
              <w:rPr>
                <w:rFonts w:ascii="Times New Roman"/>
                <w:b w:val="false"/>
                <w:i w:val="false"/>
                <w:color w:val="000000"/>
                <w:sz w:val="20"/>
              </w:rPr>
              <w:t>
2018 жылғы 27 сәуір</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Инвестициялар және даму министрі</w:t>
            </w:r>
          </w:p>
          <w:p>
            <w:pPr>
              <w:spacing w:after="20"/>
              <w:ind w:left="20"/>
              <w:jc w:val="both"/>
            </w:pPr>
            <w:r>
              <w:rPr>
                <w:rFonts w:ascii="Times New Roman"/>
                <w:b w:val="false"/>
                <w:i w:val="false"/>
                <w:color w:val="000000"/>
                <w:sz w:val="20"/>
              </w:rPr>
              <w:t>
_______________ Ж. Қасымбек</w:t>
            </w:r>
          </w:p>
          <w:p>
            <w:pPr>
              <w:spacing w:after="20"/>
              <w:ind w:left="20"/>
              <w:jc w:val="both"/>
            </w:pPr>
            <w:r>
              <w:rPr>
                <w:rFonts w:ascii="Times New Roman"/>
                <w:b w:val="false"/>
                <w:i w:val="false"/>
                <w:color w:val="000000"/>
                <w:sz w:val="20"/>
              </w:rPr>
              <w:t>
2018 жылғы 1 маусым</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"КЕЛІСІЛДІ" </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экономика министрі</w:t>
            </w:r>
          </w:p>
          <w:p>
            <w:pPr>
              <w:spacing w:after="20"/>
              <w:ind w:left="20"/>
              <w:jc w:val="both"/>
            </w:pPr>
            <w:r>
              <w:rPr>
                <w:rFonts w:ascii="Times New Roman"/>
                <w:b w:val="false"/>
                <w:i w:val="false"/>
                <w:color w:val="000000"/>
                <w:sz w:val="20"/>
              </w:rPr>
              <w:t>
______________Т. Сүлейменов</w:t>
            </w:r>
          </w:p>
          <w:p>
            <w:pPr>
              <w:spacing w:after="20"/>
              <w:ind w:left="20"/>
              <w:jc w:val="both"/>
            </w:pPr>
            <w:r>
              <w:rPr>
                <w:rFonts w:ascii="Times New Roman"/>
                <w:b w:val="false"/>
                <w:i w:val="false"/>
                <w:color w:val="000000"/>
                <w:sz w:val="20"/>
              </w:rPr>
              <w:t>
2018 жылғы 16 мамыр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18 сәуірдегі</w:t>
            </w:r>
            <w:r>
              <w:br/>
            </w:r>
            <w:r>
              <w:rPr>
                <w:rFonts w:ascii="Times New Roman"/>
                <w:b w:val="false"/>
                <w:i w:val="false"/>
                <w:color w:val="000000"/>
                <w:sz w:val="20"/>
              </w:rPr>
              <w:t>№ 158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r>
              <w:br/>
            </w:r>
            <w:r>
              <w:rPr>
                <w:rFonts w:ascii="Times New Roman"/>
                <w:b w:val="false"/>
                <w:i w:val="false"/>
                <w:color w:val="000000"/>
                <w:sz w:val="20"/>
              </w:rPr>
              <w:t>2015 жылғы 8 шілдедегі</w:t>
            </w:r>
            <w:r>
              <w:br/>
            </w:r>
            <w:r>
              <w:rPr>
                <w:rFonts w:ascii="Times New Roman"/>
                <w:b w:val="false"/>
                <w:i w:val="false"/>
                <w:color w:val="000000"/>
                <w:sz w:val="20"/>
              </w:rPr>
              <w:t xml:space="preserve">№ 4-2/616 бұйрығымен </w:t>
            </w:r>
            <w:r>
              <w:br/>
            </w:r>
            <w:r>
              <w:rPr>
                <w:rFonts w:ascii="Times New Roman"/>
                <w:b w:val="false"/>
                <w:i w:val="false"/>
                <w:color w:val="000000"/>
                <w:sz w:val="20"/>
              </w:rPr>
              <w:t>бекітілген</w:t>
            </w:r>
          </w:p>
        </w:tc>
      </w:tr>
    </w:tbl>
    <w:bookmarkStart w:name="z39" w:id="33"/>
    <w:p>
      <w:pPr>
        <w:spacing w:after="0"/>
        <w:ind w:left="0"/>
        <w:jc w:val="left"/>
      </w:pPr>
      <w:r>
        <w:rPr>
          <w:rFonts w:ascii="Times New Roman"/>
          <w:b/>
          <w:i w:val="false"/>
          <w:color w:val="000000"/>
        </w:rPr>
        <w:t xml:space="preserve"> Тұқымдардың, оның iшiнде отандық ауыл шаруашылығы тауарын өндiрушiлерінiң егуіне арналған тұқымдардың сұрыптық және егiстiк сапасына сараптама жүргізу қағидалары</w:t>
      </w:r>
    </w:p>
    <w:bookmarkEnd w:id="33"/>
    <w:bookmarkStart w:name="z40" w:id="34"/>
    <w:p>
      <w:pPr>
        <w:spacing w:after="0"/>
        <w:ind w:left="0"/>
        <w:jc w:val="left"/>
      </w:pPr>
      <w:r>
        <w:rPr>
          <w:rFonts w:ascii="Times New Roman"/>
          <w:b/>
          <w:i w:val="false"/>
          <w:color w:val="000000"/>
        </w:rPr>
        <w:t xml:space="preserve"> 1-тарау. Жалпы ережелер</w:t>
      </w:r>
    </w:p>
    <w:bookmarkEnd w:id="34"/>
    <w:bookmarkStart w:name="z41" w:id="35"/>
    <w:p>
      <w:pPr>
        <w:spacing w:after="0"/>
        <w:ind w:left="0"/>
        <w:jc w:val="both"/>
      </w:pPr>
      <w:r>
        <w:rPr>
          <w:rFonts w:ascii="Times New Roman"/>
          <w:b w:val="false"/>
          <w:i w:val="false"/>
          <w:color w:val="000000"/>
          <w:sz w:val="28"/>
        </w:rPr>
        <w:t xml:space="preserve">
      1. Осы Тұқымдардың, оның ішінде отандық ауыл шаруашылығы тауарын өндірушілерінің егуіне арналған тұқымдардың сұрыптық және егістік сапасына сараптама жүргізу қағидалары (бұдан әрі – Қағидалар) "Тұқым шаруашылығы туралы" 2003 жылғы 8 ақпандағы Қазақстан Республикасы Заңының 6-бабы 1-тармағының </w:t>
      </w:r>
      <w:r>
        <w:rPr>
          <w:rFonts w:ascii="Times New Roman"/>
          <w:b w:val="false"/>
          <w:i w:val="false"/>
          <w:color w:val="000000"/>
          <w:sz w:val="28"/>
        </w:rPr>
        <w:t>8-6) тармақшасына</w:t>
      </w:r>
      <w:r>
        <w:rPr>
          <w:rFonts w:ascii="Times New Roman"/>
          <w:b w:val="false"/>
          <w:i w:val="false"/>
          <w:color w:val="000000"/>
          <w:sz w:val="28"/>
        </w:rPr>
        <w:t xml:space="preserve"> сәйкес әзірленді және тұқымдардың, оның iшiнде отандық ауыл шаруашылығы тауарын өндiрушiлердiң (бұдан әрі – ауыл шаруашылығы тауарын өндiрушi) егуіне арналған тұқымдардың сұрыптық және егістік сапасына сараптама жүргізу тәртібін айқындайды.</w:t>
      </w:r>
    </w:p>
    <w:bookmarkEnd w:id="35"/>
    <w:bookmarkStart w:name="z42" w:id="36"/>
    <w:p>
      <w:pPr>
        <w:spacing w:after="0"/>
        <w:ind w:left="0"/>
        <w:jc w:val="both"/>
      </w:pPr>
      <w:r>
        <w:rPr>
          <w:rFonts w:ascii="Times New Roman"/>
          <w:b w:val="false"/>
          <w:i w:val="false"/>
          <w:color w:val="000000"/>
          <w:sz w:val="28"/>
        </w:rPr>
        <w:t>
      2. Тұқымдардың сұрыптық және егістік сапасын сараптама жүргізу жөніндегі көрсетілетін қызметті жеткізушіні таңдау Қазақстан Республикасының тауарларды, жұмыстарды және көрсетілетін қызметтерді мемлекеттік сатып алу туралы заңнамасына сәйкес жүргізіледі.</w:t>
      </w:r>
    </w:p>
    <w:bookmarkEnd w:id="36"/>
    <w:bookmarkStart w:name="z43" w:id="37"/>
    <w:p>
      <w:pPr>
        <w:spacing w:after="0"/>
        <w:ind w:left="0"/>
        <w:jc w:val="both"/>
      </w:pPr>
      <w:r>
        <w:rPr>
          <w:rFonts w:ascii="Times New Roman"/>
          <w:b w:val="false"/>
          <w:i w:val="false"/>
          <w:color w:val="000000"/>
          <w:sz w:val="28"/>
        </w:rPr>
        <w:t xml:space="preserve">
      3. Тұқымдардың сұрыптық және егістік сапасына сараптама (бұдан әрі – тұқым сапасына сараптама жүргізу) Қазақстан Республикасы Ауыл шаруашылығы министрінің міндетін атқарушының 2015 жылғы 27 наурыздағы № 4-2/266 бұйрығымен (Нормативтік құқықтық актілерді мемлекеттік тіркеу тізілімінде № 11773 болып тіркелген) бекітілген Бірегей және элиталық тұқымдар, бірінші, екінші және үшінші көбейтілген тұқым өндірушілерді, тұқым өткізушілерді аттестаттау қағидаларына бекiту туралы </w:t>
      </w:r>
      <w:r>
        <w:rPr>
          <w:rFonts w:ascii="Times New Roman"/>
          <w:b w:val="false"/>
          <w:i w:val="false"/>
          <w:color w:val="000000"/>
          <w:sz w:val="28"/>
        </w:rPr>
        <w:t>қағидаларға</w:t>
      </w:r>
      <w:r>
        <w:rPr>
          <w:rFonts w:ascii="Times New Roman"/>
          <w:b w:val="false"/>
          <w:i w:val="false"/>
          <w:color w:val="000000"/>
          <w:sz w:val="28"/>
        </w:rPr>
        <w:t xml:space="preserve"> сәйкес аттестатталған ауыл шаруашылығы тауарын өндірушілер, мемлекеттік сортсынау учаскелері мен станциялары, бірегей және элиталық тұқым бірінші, екінші және үшінші репродукция тұқымның өндірушілер үшін жүргізіледі.</w:t>
      </w:r>
    </w:p>
    <w:bookmarkEnd w:id="37"/>
    <w:bookmarkStart w:name="z44" w:id="38"/>
    <w:p>
      <w:pPr>
        <w:spacing w:after="0"/>
        <w:ind w:left="0"/>
        <w:jc w:val="both"/>
      </w:pPr>
      <w:r>
        <w:rPr>
          <w:rFonts w:ascii="Times New Roman"/>
          <w:b w:val="false"/>
          <w:i w:val="false"/>
          <w:color w:val="000000"/>
          <w:sz w:val="28"/>
        </w:rPr>
        <w:t xml:space="preserve">
      4. Тұқым сапасына сараптама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аккредиттелген тұқым сапасына сараптама жүргізу жөніндегі зертханалар жүзеге асырады.</w:t>
      </w:r>
    </w:p>
    <w:bookmarkEnd w:id="38"/>
    <w:bookmarkStart w:name="z45" w:id="39"/>
    <w:p>
      <w:pPr>
        <w:spacing w:after="0"/>
        <w:ind w:left="0"/>
        <w:jc w:val="left"/>
      </w:pPr>
      <w:r>
        <w:rPr>
          <w:rFonts w:ascii="Times New Roman"/>
          <w:b/>
          <w:i w:val="false"/>
          <w:color w:val="000000"/>
        </w:rPr>
        <w:t xml:space="preserve"> 2-тарау. Тұқымдардың, оның iшiнде отандық ауыл шаруашылығы тауарын өндiрушiлердiң егуіне арналған тұқымдардың сұрыптық және егiстiк сапасына сараптама жүргізу тәртібі</w:t>
      </w:r>
    </w:p>
    <w:bookmarkEnd w:id="39"/>
    <w:bookmarkStart w:name="z46" w:id="40"/>
    <w:p>
      <w:pPr>
        <w:spacing w:after="0"/>
        <w:ind w:left="0"/>
        <w:jc w:val="both"/>
      </w:pPr>
      <w:r>
        <w:rPr>
          <w:rFonts w:ascii="Times New Roman"/>
          <w:b w:val="false"/>
          <w:i w:val="false"/>
          <w:color w:val="000000"/>
          <w:sz w:val="28"/>
        </w:rPr>
        <w:t>
      5. Тұқым сапасына сараптама қолданыстағы ұлттық стандарттарға (бұдан әрі – стандарт) сәйкес өнгіштігі және (немесе) тіршілікке бейімділігі, ылғалдылығы, 1000 дәннің салмағы, тазалығы, ауруға шалдығуы, зиянкестермен залалдануы (толық талдау) көрсеткіштері не көрсетілген көрсеткіштердің біреуі немесе бірнешеуі (толық емес талдау) бойынша жүргізіледі. Мақта тұқымының сапасына сараптама жүргізу мынадай көрсеткіштер бойынша жүргізіледі: өнгіштігі, ылғалдылығы, жетілгендігі, механикалық зақымдануы, 1000 дәннің салмағы, ластануы, қамбалық зиянкестермен залалдануы, қызып кетуі, талшық қалдығы, түктену қалдығы.</w:t>
      </w:r>
    </w:p>
    <w:bookmarkEnd w:id="40"/>
    <w:bookmarkStart w:name="z47" w:id="41"/>
    <w:p>
      <w:pPr>
        <w:spacing w:after="0"/>
        <w:ind w:left="0"/>
        <w:jc w:val="both"/>
      </w:pPr>
      <w:r>
        <w:rPr>
          <w:rFonts w:ascii="Times New Roman"/>
          <w:b w:val="false"/>
          <w:i w:val="false"/>
          <w:color w:val="000000"/>
          <w:sz w:val="28"/>
        </w:rPr>
        <w:t>
      6. Ауыл шаруашылығы тауарын өндiрушiнің, мемлекеттiк сорт сынау учаскесі мен станциясының әрқайсысы бойынша ауыл шаруашылығы өсiмдiктерiнiң түрлерi бойынша тұқымның сапасына зерттеулер жүргізу санын ауданның (облыстық маңызы бар қаланың) жергілікті атқарушы органының (бұдан әрі – аудан әкімдігі) шешімімен құрылған комиссия айқындайды. Комиссия құрамына аудан әкімдігінің, ауданның (облыстық маңызы бар қаланың) ауыл шаруашылығы және жер қатынастары бөлімдерінің қызметкерлері, облыстың (ауданның) тұқым шаруашылығы жөніндегі мемлекеттік инспекторы, салалық қоғамдық және ғылыми ұйымдардың, Қазақстан Республикасының Ұлттық кәсіпкерлер палатасы өңірлік палаталарының өкілдері кіреді. Ауданның (облыстық маңызы бар қаланың) ауыл шаруашылығы бөлімі (бұдан әрі – бөлім) комиссияның жұмыс органы болып табылады.</w:t>
      </w:r>
    </w:p>
    <w:bookmarkEnd w:id="41"/>
    <w:bookmarkStart w:name="z48" w:id="42"/>
    <w:p>
      <w:pPr>
        <w:spacing w:after="0"/>
        <w:ind w:left="0"/>
        <w:jc w:val="both"/>
      </w:pPr>
      <w:r>
        <w:rPr>
          <w:rFonts w:ascii="Times New Roman"/>
          <w:b w:val="false"/>
          <w:i w:val="false"/>
          <w:color w:val="000000"/>
          <w:sz w:val="28"/>
        </w:rPr>
        <w:t>
      7. Тұқым сапасының нормативтік-техникалық құжаттама талаптарына сәйкестігін тексеру үшін құюға, сақтауға және егуге дайындалған партиялардан тұқым сынамалары іріктеп алынады.</w:t>
      </w:r>
    </w:p>
    <w:bookmarkEnd w:id="42"/>
    <w:bookmarkStart w:name="z49" w:id="43"/>
    <w:p>
      <w:pPr>
        <w:spacing w:after="0"/>
        <w:ind w:left="0"/>
        <w:jc w:val="both"/>
      </w:pPr>
      <w:r>
        <w:rPr>
          <w:rFonts w:ascii="Times New Roman"/>
          <w:b w:val="false"/>
          <w:i w:val="false"/>
          <w:color w:val="000000"/>
          <w:sz w:val="28"/>
        </w:rPr>
        <w:t xml:space="preserve">
      Тек қана егуге арналған тұқым партияларынан сынамаларды iрiктеп алуды тұқым өндiрушілердiң өтiнiмi бойынша тұқым сарапшылары және (немесе) тұқым сапасына сараптама жүргізу жөнiндегi аккредиттелген зертханаларда тиiстi даярлықтан өткен тұқым өндiрушiлер (олардың өкiлдерi) жүргiзедi. </w:t>
      </w:r>
    </w:p>
    <w:bookmarkEnd w:id="43"/>
    <w:bookmarkStart w:name="z50" w:id="44"/>
    <w:p>
      <w:pPr>
        <w:spacing w:after="0"/>
        <w:ind w:left="0"/>
        <w:jc w:val="both"/>
      </w:pPr>
      <w:r>
        <w:rPr>
          <w:rFonts w:ascii="Times New Roman"/>
          <w:b w:val="false"/>
          <w:i w:val="false"/>
          <w:color w:val="000000"/>
          <w:sz w:val="28"/>
        </w:rPr>
        <w:t xml:space="preserve">
      Өткізілуге тиiс тұқым партияларынан сынамалар iрiктеп алуды тұқым өндiрушi өкiлiнiң қатысуымен облыстың, республикалық маңызы бар қаланың және астананың жергілікті атқарушы органының тұқым шаруашылығы жөнiндегi мемлекеттiк инспекторлары жүргiзедi. </w:t>
      </w:r>
    </w:p>
    <w:bookmarkEnd w:id="44"/>
    <w:bookmarkStart w:name="z51" w:id="45"/>
    <w:p>
      <w:pPr>
        <w:spacing w:after="0"/>
        <w:ind w:left="0"/>
        <w:jc w:val="both"/>
      </w:pPr>
      <w:r>
        <w:rPr>
          <w:rFonts w:ascii="Times New Roman"/>
          <w:b w:val="false"/>
          <w:i w:val="false"/>
          <w:color w:val="000000"/>
          <w:sz w:val="28"/>
        </w:rPr>
        <w:t>
      Тұқым партиясымен ауыл шаруашылығы өсімдіктерінің сұрыптық егістерін байқаудан өткізу актісі бірге жүреді.</w:t>
      </w:r>
    </w:p>
    <w:bookmarkEnd w:id="45"/>
    <w:bookmarkStart w:name="z52" w:id="46"/>
    <w:p>
      <w:pPr>
        <w:spacing w:after="0"/>
        <w:ind w:left="0"/>
        <w:jc w:val="both"/>
      </w:pPr>
      <w:r>
        <w:rPr>
          <w:rFonts w:ascii="Times New Roman"/>
          <w:b w:val="false"/>
          <w:i w:val="false"/>
          <w:color w:val="000000"/>
          <w:sz w:val="28"/>
        </w:rPr>
        <w:t xml:space="preserve">
      Сынамаларды іріктеп алу стандарттарға сәйкес жүргізіледі және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сынамаларды іріктеп алу актісімен екі данада ресімделеді. Сынамаларды іріктеп алу актісінің бір данасы сынама іріктеп алынған ауыл шаруашылығы тауарын өндірушіде қалады, екінші данасы сынамамен бірге тұқым сапасына сараптама жүргізу жөніндегі аккредиттелген зертханаға жолданады.</w:t>
      </w:r>
    </w:p>
    <w:bookmarkEnd w:id="46"/>
    <w:bookmarkStart w:name="z53" w:id="47"/>
    <w:p>
      <w:pPr>
        <w:spacing w:after="0"/>
        <w:ind w:left="0"/>
        <w:jc w:val="both"/>
      </w:pPr>
      <w:r>
        <w:rPr>
          <w:rFonts w:ascii="Times New Roman"/>
          <w:b w:val="false"/>
          <w:i w:val="false"/>
          <w:color w:val="000000"/>
          <w:sz w:val="28"/>
        </w:rPr>
        <w:t xml:space="preserve">
      8. Тұқым сапасына сараптама жүргізу жөніндегі аккредиттелген зертхана сынамаларды зертханалық талдау нәтижелері негізінде ауыл шаруашылығы тауарын өндірушіге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тұқымның кондициялылығы туралы куәлік немесе № 1 тұқымды талдау нәтижесін береді. </w:t>
      </w:r>
    </w:p>
    <w:bookmarkEnd w:id="47"/>
    <w:bookmarkStart w:name="z54" w:id="48"/>
    <w:p>
      <w:pPr>
        <w:spacing w:after="0"/>
        <w:ind w:left="0"/>
        <w:jc w:val="both"/>
      </w:pPr>
      <w:r>
        <w:rPr>
          <w:rFonts w:ascii="Times New Roman"/>
          <w:b w:val="false"/>
          <w:i w:val="false"/>
          <w:color w:val="000000"/>
          <w:sz w:val="28"/>
        </w:rPr>
        <w:t xml:space="preserve">
      Тұқымның кондициялылығы туралы куәлік егістік сапасы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барлық көрсеткіштер бойынша тексерілген (толық талдау) және стандарт талаптарына сәйкес келетін тұқым партияларына беріледі.</w:t>
      </w:r>
    </w:p>
    <w:bookmarkEnd w:id="48"/>
    <w:bookmarkStart w:name="z55" w:id="49"/>
    <w:p>
      <w:pPr>
        <w:spacing w:after="0"/>
        <w:ind w:left="0"/>
        <w:jc w:val="both"/>
      </w:pPr>
      <w:r>
        <w:rPr>
          <w:rFonts w:ascii="Times New Roman"/>
          <w:b w:val="false"/>
          <w:i w:val="false"/>
          <w:color w:val="000000"/>
          <w:sz w:val="28"/>
        </w:rPr>
        <w:t xml:space="preserve">
      Тұқымның кондициялылығы туралы куәлікті егіске дейін он бес және одан аз күн бұрын ылғалдылығы мен зиянкестермен залалданғандығын айқындамай (сатуға арналған тұқымнан басқа) талдау жүргізілетін тұқымның өнгіштігінің орнына тіршілікке бейімділігі нормасын ескере отырып, жиналған жылы егуге пайдаланылатын күздік дақылдардың тұқымына беруге жол беріледі. </w:t>
      </w:r>
    </w:p>
    <w:bookmarkEnd w:id="49"/>
    <w:bookmarkStart w:name="z56" w:id="5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тұқымды талдау нәтижесі № 2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сапа көрсеткіштерінің бірі бойынша стандарт талаптарына сәйкес келмейтін тұқымға (толық талдау кезінде), сондай-ақ сапаның барлық көрсеткіштері бойынша тексерілмеген тұқымға (толық емес талдау) беріледі.</w:t>
      </w:r>
    </w:p>
    <w:bookmarkEnd w:id="50"/>
    <w:bookmarkStart w:name="z57" w:id="51"/>
    <w:p>
      <w:pPr>
        <w:spacing w:after="0"/>
        <w:ind w:left="0"/>
        <w:jc w:val="both"/>
      </w:pPr>
      <w:r>
        <w:rPr>
          <w:rFonts w:ascii="Times New Roman"/>
          <w:b w:val="false"/>
          <w:i w:val="false"/>
          <w:color w:val="000000"/>
          <w:sz w:val="28"/>
        </w:rPr>
        <w:t>
      9. Тұқым сапасына сараптама жүргізу жөніндегі аккредиттелген зертхана тұқымның кондициялылығы туралы куәлікті және (немесе) тұқымды талдау нәтижесін өнгіштігі айқындалған күннен бастап күнтізбелік жеті күн ішінде береді.</w:t>
      </w:r>
    </w:p>
    <w:bookmarkEnd w:id="51"/>
    <w:bookmarkStart w:name="z58" w:id="52"/>
    <w:p>
      <w:pPr>
        <w:spacing w:after="0"/>
        <w:ind w:left="0"/>
        <w:jc w:val="both"/>
      </w:pPr>
      <w:r>
        <w:rPr>
          <w:rFonts w:ascii="Times New Roman"/>
          <w:b w:val="false"/>
          <w:i w:val="false"/>
          <w:color w:val="000000"/>
          <w:sz w:val="28"/>
        </w:rPr>
        <w:t xml:space="preserve">
      Тұқымға жүргізілген талдау қорытындылары бойынша тұқымның сапасына сараптама жүргізу жөніндегі аккредиттелген зертхана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тұқымдардың, оның ішінде отандық ауыл шаруашылығы тауарын өндірушілердің егуіне арналған тұқымдардың сұрыптық және егістік сапасын айқындау бойынша қызмет көрсету туралы актіні үш данада жасайды, бір данасы тұқым сапасына сараптама жүргізу жөніндегі аккредиттелген зертханада қалады, екінші дана ауыл шаруашылығы тауарын өндірушіге, үшінші дана бөлімге беріледі.</w:t>
      </w:r>
    </w:p>
    <w:bookmarkEnd w:id="52"/>
    <w:bookmarkStart w:name="z59" w:id="53"/>
    <w:p>
      <w:pPr>
        <w:spacing w:after="0"/>
        <w:ind w:left="0"/>
        <w:jc w:val="both"/>
      </w:pPr>
      <w:r>
        <w:rPr>
          <w:rFonts w:ascii="Times New Roman"/>
          <w:b w:val="false"/>
          <w:i w:val="false"/>
          <w:color w:val="000000"/>
          <w:sz w:val="28"/>
        </w:rPr>
        <w:t>
      10. Сынаманың талдаудан қалған бөлігі ауданда осы дақылдың егісі аяқталғаннан кейін (ауданның статистикалвқ есептілігіне сәйкес) бір ай ішінде тұқым сапасына сараптама жүргізу жөніндегі аккредиттелген зертханада сақталады.</w:t>
      </w:r>
    </w:p>
    <w:bookmarkEnd w:id="53"/>
    <w:bookmarkStart w:name="z60" w:id="54"/>
    <w:p>
      <w:pPr>
        <w:spacing w:after="0"/>
        <w:ind w:left="0"/>
        <w:jc w:val="both"/>
      </w:pPr>
      <w:r>
        <w:rPr>
          <w:rFonts w:ascii="Times New Roman"/>
          <w:b w:val="false"/>
          <w:i w:val="false"/>
          <w:color w:val="000000"/>
          <w:sz w:val="28"/>
        </w:rPr>
        <w:t>
      Көрсетілген мерзім өткеннен кейін немесе тұқым сынамасын қайталап талдауға алған кезде сынаманың қалған бөлігі ауыл шаруашылығы тауарын өндірушіге қайтарылып беріледі.</w:t>
      </w:r>
    </w:p>
    <w:bookmarkEnd w:id="54"/>
    <w:bookmarkStart w:name="z61" w:id="55"/>
    <w:p>
      <w:pPr>
        <w:spacing w:after="0"/>
        <w:ind w:left="0"/>
        <w:jc w:val="both"/>
      </w:pPr>
      <w:r>
        <w:rPr>
          <w:rFonts w:ascii="Times New Roman"/>
          <w:b w:val="false"/>
          <w:i w:val="false"/>
          <w:color w:val="000000"/>
          <w:sz w:val="28"/>
        </w:rPr>
        <w:t xml:space="preserve">
      11. Тұқымның сұрыптық және егістік сапасын айқындау бойынша қызметтер көрсету туралы актінің негiзiнде бөлім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аудан бойынша көрсетiлген қызметтерді бағалау актiсiн екi данада жасайды, бір данасы жергілікті атқарушы органның облыстық ауыл шаруашылығы басқармасына (бұдан әрі – басқарма) жолданады.</w:t>
      </w:r>
    </w:p>
    <w:bookmarkEnd w:id="55"/>
    <w:bookmarkStart w:name="z62" w:id="56"/>
    <w:p>
      <w:pPr>
        <w:spacing w:after="0"/>
        <w:ind w:left="0"/>
        <w:jc w:val="both"/>
      </w:pPr>
      <w:r>
        <w:rPr>
          <w:rFonts w:ascii="Times New Roman"/>
          <w:b w:val="false"/>
          <w:i w:val="false"/>
          <w:color w:val="000000"/>
          <w:sz w:val="28"/>
        </w:rPr>
        <w:t xml:space="preserve">
      Басқарма бөлім ұсынған көрсетілген қызметтерді бағалау актiлерiн тексереді,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облыс бойынша көрсетiлген қызметтердiң жиынтық актiсiн жасайды және оны бекiтеді.</w:t>
      </w:r>
    </w:p>
    <w:bookmarkEnd w:id="56"/>
    <w:bookmarkStart w:name="z63" w:id="57"/>
    <w:p>
      <w:pPr>
        <w:spacing w:after="0"/>
        <w:ind w:left="0"/>
        <w:jc w:val="both"/>
      </w:pPr>
      <w:r>
        <w:rPr>
          <w:rFonts w:ascii="Times New Roman"/>
          <w:b w:val="false"/>
          <w:i w:val="false"/>
          <w:color w:val="000000"/>
          <w:sz w:val="28"/>
        </w:rPr>
        <w:t>
      Басқарма облыс бойынша көрсетiлген қызметтердің жиынтық актiсiнiң негiзiнде тұқымның сұрыптық және егістік сапасын айқындау бойынша көрсетiлген қызметтерді қаржыландыруды жүргiзедi.</w:t>
      </w:r>
    </w:p>
    <w:bookmarkEnd w:id="57"/>
    <w:bookmarkStart w:name="z64" w:id="58"/>
    <w:p>
      <w:pPr>
        <w:spacing w:after="0"/>
        <w:ind w:left="0"/>
        <w:jc w:val="both"/>
      </w:pPr>
      <w:r>
        <w:rPr>
          <w:rFonts w:ascii="Times New Roman"/>
          <w:b w:val="false"/>
          <w:i w:val="false"/>
          <w:color w:val="000000"/>
          <w:sz w:val="28"/>
        </w:rPr>
        <w:t>
      Басқарма тікелей және түпкілікті нәтижелердің нақты көрсеткіштерін көрсете отырып, бюджеттік бағдарламаны іске асыру туралы есепті тоқсан сайын, есепті тоқсаннан кейінгі айдың 5-күніне (төртінші тоқсанда тиісті жылдың 25 желтоқсанынан кешіктірмей), ал қорытынды есепті келесі қаржы жылының 1 ақпанынан кешіктірмей Қазақстан Республикасы Ауыл шаруашылығы министрлігіне ұсынады.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Тұқымдардың, оның iшiнде</w:t>
            </w:r>
            <w:r>
              <w:br/>
            </w:r>
            <w:r>
              <w:rPr>
                <w:rFonts w:ascii="Times New Roman"/>
                <w:b w:val="false"/>
                <w:i w:val="false"/>
                <w:color w:val="000000"/>
                <w:sz w:val="20"/>
              </w:rPr>
              <w:t>отандық ауыл шаруашылығы</w:t>
            </w:r>
            <w:r>
              <w:br/>
            </w:r>
            <w:r>
              <w:rPr>
                <w:rFonts w:ascii="Times New Roman"/>
                <w:b w:val="false"/>
                <w:i w:val="false"/>
                <w:color w:val="000000"/>
                <w:sz w:val="20"/>
              </w:rPr>
              <w:t>тауарын өндiрушiлерінің егуіне</w:t>
            </w:r>
            <w:r>
              <w:br/>
            </w:r>
            <w:r>
              <w:rPr>
                <w:rFonts w:ascii="Times New Roman"/>
                <w:b w:val="false"/>
                <w:i w:val="false"/>
                <w:color w:val="000000"/>
                <w:sz w:val="20"/>
              </w:rPr>
              <w:t>арналған тұқымдардың</w:t>
            </w:r>
            <w:r>
              <w:br/>
            </w:r>
            <w:r>
              <w:rPr>
                <w:rFonts w:ascii="Times New Roman"/>
                <w:b w:val="false"/>
                <w:i w:val="false"/>
                <w:color w:val="000000"/>
                <w:sz w:val="20"/>
              </w:rPr>
              <w:t>сұрыптық</w:t>
            </w:r>
            <w:r>
              <w:br/>
            </w:r>
            <w:r>
              <w:rPr>
                <w:rFonts w:ascii="Times New Roman"/>
                <w:b w:val="false"/>
                <w:i w:val="false"/>
                <w:color w:val="000000"/>
                <w:sz w:val="20"/>
              </w:rPr>
              <w:t>және егiстiк сапасына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59"/>
    <w:p>
      <w:pPr>
        <w:spacing w:after="0"/>
        <w:ind w:left="0"/>
        <w:jc w:val="left"/>
      </w:pPr>
      <w:r>
        <w:rPr>
          <w:rFonts w:ascii="Times New Roman"/>
          <w:b/>
          <w:i w:val="false"/>
          <w:color w:val="000000"/>
        </w:rPr>
        <w:t xml:space="preserve"> Сынамаларды iрiктеп алу актісі  № ____</w:t>
      </w:r>
    </w:p>
    <w:bookmarkEnd w:id="5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(облыс, аудан, заңды тұлғаның толық атауы, жеке тұлғаның тегі, аты, әкесінің</w:t>
      </w:r>
    </w:p>
    <w:p>
      <w:pPr>
        <w:spacing w:after="0"/>
        <w:ind w:left="0"/>
        <w:jc w:val="both"/>
      </w:pPr>
      <w:r>
        <w:rPr>
          <w:rFonts w:ascii="Times New Roman"/>
          <w:b w:val="false"/>
          <w:i w:val="false"/>
          <w:color w:val="000000"/>
          <w:sz w:val="28"/>
        </w:rPr>
        <w:t>
      _____________________________________________________________ тиесiлi</w:t>
      </w:r>
    </w:p>
    <w:p>
      <w:pPr>
        <w:spacing w:after="0"/>
        <w:ind w:left="0"/>
        <w:jc w:val="both"/>
      </w:pPr>
      <w:r>
        <w:rPr>
          <w:rFonts w:ascii="Times New Roman"/>
          <w:b w:val="false"/>
          <w:i w:val="false"/>
          <w:color w:val="000000"/>
          <w:sz w:val="28"/>
        </w:rPr>
        <w:t>
      аты (бар болса))</w:t>
      </w:r>
    </w:p>
    <w:p>
      <w:pPr>
        <w:spacing w:after="0"/>
        <w:ind w:left="0"/>
        <w:jc w:val="both"/>
      </w:pPr>
      <w:r>
        <w:rPr>
          <w:rFonts w:ascii="Times New Roman"/>
          <w:b w:val="false"/>
          <w:i w:val="false"/>
          <w:color w:val="000000"/>
          <w:sz w:val="28"/>
        </w:rPr>
        <w:t>
      ауыл шаруашылығы өсiмдiктерi* тұқымының егістік сапасын айқындау үшiн</w:t>
      </w:r>
    </w:p>
    <w:p>
      <w:pPr>
        <w:spacing w:after="0"/>
        <w:ind w:left="0"/>
        <w:jc w:val="both"/>
      </w:pPr>
      <w:r>
        <w:rPr>
          <w:rFonts w:ascii="Times New Roman"/>
          <w:b w:val="false"/>
          <w:i w:val="false"/>
          <w:color w:val="000000"/>
          <w:sz w:val="28"/>
        </w:rPr>
        <w:t>
      Мен, ___________________________ 20__ жылғы__________________________</w:t>
      </w:r>
    </w:p>
    <w:p>
      <w:pPr>
        <w:spacing w:after="0"/>
        <w:ind w:left="0"/>
        <w:jc w:val="both"/>
      </w:pPr>
      <w:r>
        <w:rPr>
          <w:rFonts w:ascii="Times New Roman"/>
          <w:b w:val="false"/>
          <w:i w:val="false"/>
          <w:color w:val="000000"/>
          <w:sz w:val="28"/>
        </w:rPr>
        <w:t>
      (лауазымы, тегі, аты, әкесінің (күнi, айы) аты</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_________________________________________________________ қатысуымен</w:t>
      </w:r>
    </w:p>
    <w:p>
      <w:pPr>
        <w:spacing w:after="0"/>
        <w:ind w:left="0"/>
        <w:jc w:val="both"/>
      </w:pPr>
      <w:r>
        <w:rPr>
          <w:rFonts w:ascii="Times New Roman"/>
          <w:b w:val="false"/>
          <w:i w:val="false"/>
          <w:color w:val="000000"/>
          <w:sz w:val="28"/>
        </w:rPr>
        <w:t>
      (ұйым, өкiлдердiң лауазымы,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(өткізуге арналған тұқым партияларынан сынамаларды iрiктеп алған,</w:t>
      </w:r>
    </w:p>
    <w:p>
      <w:pPr>
        <w:spacing w:after="0"/>
        <w:ind w:left="0"/>
        <w:jc w:val="both"/>
      </w:pPr>
      <w:r>
        <w:rPr>
          <w:rFonts w:ascii="Times New Roman"/>
          <w:b w:val="false"/>
          <w:i w:val="false"/>
          <w:color w:val="000000"/>
          <w:sz w:val="28"/>
        </w:rPr>
        <w:t>
      сондай-ақ даулы жағдайларда толтырылады) ___________________________</w:t>
      </w:r>
    </w:p>
    <w:p>
      <w:pPr>
        <w:spacing w:after="0"/>
        <w:ind w:left="0"/>
        <w:jc w:val="both"/>
      </w:pPr>
      <w:r>
        <w:rPr>
          <w:rFonts w:ascii="Times New Roman"/>
          <w:b w:val="false"/>
          <w:i w:val="false"/>
          <w:color w:val="000000"/>
          <w:sz w:val="28"/>
        </w:rPr>
        <w:t>
      (бөлiмше (бригада), астық қабылдау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кәсiпорны және басқалары)</w:t>
      </w:r>
    </w:p>
    <w:p>
      <w:pPr>
        <w:spacing w:after="0"/>
        <w:ind w:left="0"/>
        <w:jc w:val="both"/>
      </w:pPr>
      <w:r>
        <w:rPr>
          <w:rFonts w:ascii="Times New Roman"/>
          <w:b w:val="false"/>
          <w:i w:val="false"/>
          <w:color w:val="000000"/>
          <w:sz w:val="28"/>
        </w:rPr>
        <w:t>
      сақталған тұқымды қарауды және партиялардан</w:t>
      </w:r>
    </w:p>
    <w:p>
      <w:pPr>
        <w:spacing w:after="0"/>
        <w:ind w:left="0"/>
        <w:jc w:val="both"/>
      </w:pPr>
      <w:r>
        <w:rPr>
          <w:rFonts w:ascii="Times New Roman"/>
          <w:b w:val="false"/>
          <w:i w:val="false"/>
          <w:color w:val="000000"/>
          <w:sz w:val="28"/>
        </w:rPr>
        <w:t>
      ______________________ бойынша орташа сынамалар iрiктеп алуды жүргiздiм.</w:t>
      </w:r>
    </w:p>
    <w:p>
      <w:pPr>
        <w:spacing w:after="0"/>
        <w:ind w:left="0"/>
        <w:jc w:val="both"/>
      </w:pPr>
      <w:r>
        <w:rPr>
          <w:rFonts w:ascii="Times New Roman"/>
          <w:b w:val="false"/>
          <w:i w:val="false"/>
          <w:color w:val="000000"/>
          <w:sz w:val="28"/>
        </w:rPr>
        <w:t>
      (ұлттық стандарт нөмiрi)</w:t>
      </w:r>
    </w:p>
    <w:p>
      <w:pPr>
        <w:spacing w:after="0"/>
        <w:ind w:left="0"/>
        <w:jc w:val="left"/>
      </w:pPr>
      <w:r>
        <w:rPr>
          <w:rFonts w:ascii="Times New Roman"/>
          <w:b/>
          <w:i w:val="false"/>
          <w:color w:val="000000"/>
        </w:rPr>
        <w:t xml:space="preserve"> 1. Тұқымдар туралы мәлiметтер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нөмiрi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Ауыл шаруашылығы өсiмдiгiнiң түрi __________________________________</w:t>
      </w:r>
    </w:p>
    <w:p>
      <w:pPr>
        <w:spacing w:after="0"/>
        <w:ind w:left="0"/>
        <w:jc w:val="both"/>
      </w:pPr>
      <w:r>
        <w:rPr>
          <w:rFonts w:ascii="Times New Roman"/>
          <w:b w:val="false"/>
          <w:i w:val="false"/>
          <w:color w:val="000000"/>
          <w:sz w:val="28"/>
        </w:rPr>
        <w:t>
      2) сұрып ______________________________________________________________</w:t>
      </w:r>
    </w:p>
    <w:p>
      <w:pPr>
        <w:spacing w:after="0"/>
        <w:ind w:left="0"/>
        <w:jc w:val="both"/>
      </w:pPr>
      <w:r>
        <w:rPr>
          <w:rFonts w:ascii="Times New Roman"/>
          <w:b w:val="false"/>
          <w:i w:val="false"/>
          <w:color w:val="000000"/>
          <w:sz w:val="28"/>
        </w:rPr>
        <w:t>
      3) сұрып құжатының атауы, № және күнi _________________________________</w:t>
      </w:r>
    </w:p>
    <w:p>
      <w:pPr>
        <w:spacing w:after="0"/>
        <w:ind w:left="0"/>
        <w:jc w:val="both"/>
      </w:pPr>
      <w:r>
        <w:rPr>
          <w:rFonts w:ascii="Times New Roman"/>
          <w:b w:val="false"/>
          <w:i w:val="false"/>
          <w:color w:val="000000"/>
          <w:sz w:val="28"/>
        </w:rPr>
        <w:t>
      4) сұрыптық тазалығы немесе типтілігі, % ______________________________</w:t>
      </w:r>
    </w:p>
    <w:p>
      <w:pPr>
        <w:spacing w:after="0"/>
        <w:ind w:left="0"/>
        <w:jc w:val="both"/>
      </w:pPr>
      <w:r>
        <w:rPr>
          <w:rFonts w:ascii="Times New Roman"/>
          <w:b w:val="false"/>
          <w:i w:val="false"/>
          <w:color w:val="000000"/>
          <w:sz w:val="28"/>
        </w:rPr>
        <w:t>
      5) репродукция ________________________________________________________</w:t>
      </w:r>
    </w:p>
    <w:p>
      <w:pPr>
        <w:spacing w:after="0"/>
        <w:ind w:left="0"/>
        <w:jc w:val="both"/>
      </w:pPr>
      <w:r>
        <w:rPr>
          <w:rFonts w:ascii="Times New Roman"/>
          <w:b w:val="false"/>
          <w:i w:val="false"/>
          <w:color w:val="000000"/>
          <w:sz w:val="28"/>
        </w:rPr>
        <w:t>
      6) егiн жылы __________________________________________________________</w:t>
      </w:r>
    </w:p>
    <w:p>
      <w:pPr>
        <w:spacing w:after="0"/>
        <w:ind w:left="0"/>
        <w:jc w:val="both"/>
      </w:pPr>
      <w:r>
        <w:rPr>
          <w:rFonts w:ascii="Times New Roman"/>
          <w:b w:val="false"/>
          <w:i w:val="false"/>
          <w:color w:val="000000"/>
          <w:sz w:val="28"/>
        </w:rPr>
        <w:t>
      7) партия нөмiрi ______________________________________________________</w:t>
      </w:r>
    </w:p>
    <w:p>
      <w:pPr>
        <w:spacing w:after="0"/>
        <w:ind w:left="0"/>
        <w:jc w:val="both"/>
      </w:pPr>
      <w:r>
        <w:rPr>
          <w:rFonts w:ascii="Times New Roman"/>
          <w:b w:val="false"/>
          <w:i w:val="false"/>
          <w:color w:val="000000"/>
          <w:sz w:val="28"/>
        </w:rPr>
        <w:t>
      8) партия салмағы, центнер ____________________________________________</w:t>
      </w:r>
    </w:p>
    <w:p>
      <w:pPr>
        <w:spacing w:after="0"/>
        <w:ind w:left="0"/>
        <w:jc w:val="both"/>
      </w:pPr>
      <w:r>
        <w:rPr>
          <w:rFonts w:ascii="Times New Roman"/>
          <w:b w:val="false"/>
          <w:i w:val="false"/>
          <w:color w:val="000000"/>
          <w:sz w:val="28"/>
        </w:rPr>
        <w:t>
      9) бақылау бiрлiктерiнiң нөмiрлерi ____________________________________</w:t>
      </w:r>
    </w:p>
    <w:p>
      <w:pPr>
        <w:spacing w:after="0"/>
        <w:ind w:left="0"/>
        <w:jc w:val="both"/>
      </w:pPr>
      <w:r>
        <w:rPr>
          <w:rFonts w:ascii="Times New Roman"/>
          <w:b w:val="false"/>
          <w:i w:val="false"/>
          <w:color w:val="000000"/>
          <w:sz w:val="28"/>
        </w:rPr>
        <w:t>
      10) орын (қап) саны ___________________________________________________</w:t>
      </w:r>
    </w:p>
    <w:p>
      <w:pPr>
        <w:spacing w:after="0"/>
        <w:ind w:left="0"/>
        <w:jc w:val="both"/>
      </w:pPr>
      <w:r>
        <w:rPr>
          <w:rFonts w:ascii="Times New Roman"/>
          <w:b w:val="false"/>
          <w:i w:val="false"/>
          <w:color w:val="000000"/>
          <w:sz w:val="28"/>
        </w:rPr>
        <w:t>
      11) тұқымды сақтау орны, қойма нөмiрi, қамба __________________________</w:t>
      </w:r>
    </w:p>
    <w:p>
      <w:pPr>
        <w:spacing w:after="0"/>
        <w:ind w:left="0"/>
        <w:jc w:val="both"/>
      </w:pPr>
      <w:r>
        <w:rPr>
          <w:rFonts w:ascii="Times New Roman"/>
          <w:b w:val="false"/>
          <w:i w:val="false"/>
          <w:color w:val="000000"/>
          <w:sz w:val="28"/>
        </w:rPr>
        <w:t>
      12) тұқым қайдан және қашан алынды ____________________________________</w:t>
      </w:r>
    </w:p>
    <w:p>
      <w:pPr>
        <w:spacing w:after="0"/>
        <w:ind w:left="0"/>
        <w:jc w:val="both"/>
      </w:pPr>
      <w:r>
        <w:rPr>
          <w:rFonts w:ascii="Times New Roman"/>
          <w:b w:val="false"/>
          <w:i w:val="false"/>
          <w:color w:val="000000"/>
          <w:sz w:val="28"/>
        </w:rPr>
        <w:t>
      13) тұқым қандай өңдеуге ұшырады ______________________________________</w:t>
      </w:r>
    </w:p>
    <w:p>
      <w:pPr>
        <w:spacing w:after="0"/>
        <w:ind w:left="0"/>
        <w:jc w:val="both"/>
      </w:pPr>
      <w:r>
        <w:rPr>
          <w:rFonts w:ascii="Times New Roman"/>
          <w:b w:val="false"/>
          <w:i w:val="false"/>
          <w:color w:val="000000"/>
          <w:sz w:val="28"/>
        </w:rPr>
        <w:t>
      14) партия нешiншi рет талданып отыр, _________________________________</w:t>
      </w:r>
    </w:p>
    <w:p>
      <w:pPr>
        <w:spacing w:after="0"/>
        <w:ind w:left="0"/>
        <w:jc w:val="both"/>
      </w:pPr>
      <w:r>
        <w:rPr>
          <w:rFonts w:ascii="Times New Roman"/>
          <w:b w:val="false"/>
          <w:i w:val="false"/>
          <w:color w:val="000000"/>
          <w:sz w:val="28"/>
        </w:rPr>
        <w:t>
      соңғы талдаудың күнi мен нөмiрi ______________________________________</w:t>
      </w:r>
    </w:p>
    <w:p>
      <w:pPr>
        <w:spacing w:after="0"/>
        <w:ind w:left="0"/>
        <w:jc w:val="both"/>
      </w:pPr>
      <w:r>
        <w:rPr>
          <w:rFonts w:ascii="Times New Roman"/>
          <w:b w:val="false"/>
          <w:i w:val="false"/>
          <w:color w:val="000000"/>
          <w:sz w:val="28"/>
        </w:rPr>
        <w:t>
      15) дәрiлеу жүргiзiлдi ме және қандай препаратпен _____________________</w:t>
      </w:r>
    </w:p>
    <w:p>
      <w:pPr>
        <w:spacing w:after="0"/>
        <w:ind w:left="0"/>
        <w:jc w:val="both"/>
      </w:pPr>
      <w:r>
        <w:rPr>
          <w:rFonts w:ascii="Times New Roman"/>
          <w:b w:val="false"/>
          <w:i w:val="false"/>
          <w:color w:val="000000"/>
          <w:sz w:val="28"/>
        </w:rPr>
        <w:t>
      16) қандай талдау үшiн сынама iрiктеп алынды __________________________</w:t>
      </w:r>
    </w:p>
    <w:p>
      <w:pPr>
        <w:spacing w:after="0"/>
        <w:ind w:left="0"/>
        <w:jc w:val="both"/>
      </w:pPr>
      <w:r>
        <w:rPr>
          <w:rFonts w:ascii="Times New Roman"/>
          <w:b w:val="false"/>
          <w:i w:val="false"/>
          <w:color w:val="000000"/>
          <w:sz w:val="28"/>
        </w:rPr>
        <w:t>
      17) тұқымның мақсаты __________________________________________________</w:t>
      </w:r>
    </w:p>
    <w:p>
      <w:pPr>
        <w:spacing w:after="0"/>
        <w:ind w:left="0"/>
        <w:jc w:val="both"/>
      </w:pPr>
      <w:r>
        <w:rPr>
          <w:rFonts w:ascii="Times New Roman"/>
          <w:b w:val="false"/>
          <w:i w:val="false"/>
          <w:color w:val="000000"/>
          <w:sz w:val="28"/>
        </w:rPr>
        <w:t>
      18) ұсынылған сынамалар саны:</w:t>
      </w:r>
    </w:p>
    <w:p>
      <w:pPr>
        <w:spacing w:after="0"/>
        <w:ind w:left="0"/>
        <w:jc w:val="both"/>
      </w:pPr>
      <w:r>
        <w:rPr>
          <w:rFonts w:ascii="Times New Roman"/>
          <w:b w:val="false"/>
          <w:i w:val="false"/>
          <w:color w:val="000000"/>
          <w:sz w:val="28"/>
        </w:rPr>
        <w:t>
      қапшықта ________________________________________________________</w:t>
      </w:r>
    </w:p>
    <w:p>
      <w:pPr>
        <w:spacing w:after="0"/>
        <w:ind w:left="0"/>
        <w:jc w:val="both"/>
      </w:pPr>
      <w:r>
        <w:rPr>
          <w:rFonts w:ascii="Times New Roman"/>
          <w:b w:val="false"/>
          <w:i w:val="false"/>
          <w:color w:val="000000"/>
          <w:sz w:val="28"/>
        </w:rPr>
        <w:t>
      шөлмекте ________________________________________________________</w:t>
      </w:r>
    </w:p>
    <w:p>
      <w:pPr>
        <w:spacing w:after="0"/>
        <w:ind w:left="0"/>
        <w:jc w:val="both"/>
      </w:pPr>
      <w:r>
        <w:rPr>
          <w:rFonts w:ascii="Times New Roman"/>
          <w:b w:val="false"/>
          <w:i w:val="false"/>
          <w:color w:val="000000"/>
          <w:sz w:val="28"/>
        </w:rPr>
        <w:t>
      пакетте _________________________________________________________</w:t>
      </w:r>
    </w:p>
    <w:p>
      <w:pPr>
        <w:spacing w:after="0"/>
        <w:ind w:left="0"/>
        <w:jc w:val="both"/>
      </w:pPr>
      <w:r>
        <w:rPr>
          <w:rFonts w:ascii="Times New Roman"/>
          <w:b w:val="false"/>
          <w:i w:val="false"/>
          <w:color w:val="000000"/>
          <w:sz w:val="28"/>
        </w:rPr>
        <w:t>
      2. Сынамалар __________________________________________________________</w:t>
      </w:r>
    </w:p>
    <w:p>
      <w:pPr>
        <w:spacing w:after="0"/>
        <w:ind w:left="0"/>
        <w:jc w:val="both"/>
      </w:pPr>
      <w:r>
        <w:rPr>
          <w:rFonts w:ascii="Times New Roman"/>
          <w:b w:val="false"/>
          <w:i w:val="false"/>
          <w:color w:val="000000"/>
          <w:sz w:val="28"/>
        </w:rPr>
        <w:t>
      тұқымның сапасына сараптама жүргізу жөнiндегi зертханаға жiберiлді ___</w:t>
      </w:r>
    </w:p>
    <w:p>
      <w:pPr>
        <w:spacing w:after="0"/>
        <w:ind w:left="0"/>
        <w:jc w:val="both"/>
      </w:pPr>
      <w:r>
        <w:rPr>
          <w:rFonts w:ascii="Times New Roman"/>
          <w:b w:val="false"/>
          <w:i w:val="false"/>
          <w:color w:val="000000"/>
          <w:sz w:val="28"/>
        </w:rPr>
        <w:t>
      Сынамаларды iрiктеп алған адам 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Өкiлдер: 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Кепiлдік: тұқым партияларының араласудан, ластанудан, өнгiштiгi мен басқа</w:t>
      </w:r>
    </w:p>
    <w:p>
      <w:pPr>
        <w:spacing w:after="0"/>
        <w:ind w:left="0"/>
        <w:jc w:val="both"/>
      </w:pPr>
      <w:r>
        <w:rPr>
          <w:rFonts w:ascii="Times New Roman"/>
          <w:b w:val="false"/>
          <w:i w:val="false"/>
          <w:color w:val="000000"/>
          <w:sz w:val="28"/>
        </w:rPr>
        <w:t>
      да егістік сапасының төмендеуiнен сақталуына, сондай-ақ iрiктеп алу</w:t>
      </w:r>
    </w:p>
    <w:p>
      <w:pPr>
        <w:spacing w:after="0"/>
        <w:ind w:left="0"/>
        <w:jc w:val="both"/>
      </w:pPr>
      <w:r>
        <w:rPr>
          <w:rFonts w:ascii="Times New Roman"/>
          <w:b w:val="false"/>
          <w:i w:val="false"/>
          <w:color w:val="000000"/>
          <w:sz w:val="28"/>
        </w:rPr>
        <w:t>
      кезiнде сынамалардың телнұсқаларының сақталуына 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 кепілдік береді</w:t>
      </w:r>
    </w:p>
    <w:p>
      <w:pPr>
        <w:spacing w:after="0"/>
        <w:ind w:left="0"/>
        <w:jc w:val="both"/>
      </w:pPr>
      <w:r>
        <w:rPr>
          <w:rFonts w:ascii="Times New Roman"/>
          <w:b w:val="false"/>
          <w:i w:val="false"/>
          <w:color w:val="000000"/>
          <w:sz w:val="28"/>
        </w:rPr>
        <w:t>
      жеке тұлғаның тегі, аты, әкесінің аты (бар болса), қолы)</w:t>
      </w:r>
    </w:p>
    <w:p>
      <w:pPr>
        <w:spacing w:after="0"/>
        <w:ind w:left="0"/>
        <w:jc w:val="both"/>
      </w:pPr>
      <w:r>
        <w:rPr>
          <w:rFonts w:ascii="Times New Roman"/>
          <w:b w:val="false"/>
          <w:i w:val="false"/>
          <w:color w:val="000000"/>
          <w:sz w:val="28"/>
        </w:rPr>
        <w:t>
      Сақтауға жауапты тұлға 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Бақылау бiрлiктерiн орналастыру схемасы (сынаманы іріктеп алған адам толтырады)</w:t>
      </w:r>
    </w:p>
    <w:p>
      <w:pPr>
        <w:spacing w:after="0"/>
        <w:ind w:left="0"/>
        <w:jc w:val="both"/>
      </w:pPr>
      <w:r>
        <w:rPr>
          <w:rFonts w:ascii="Times New Roman"/>
          <w:b w:val="false"/>
          <w:i w:val="false"/>
          <w:color w:val="000000"/>
          <w:sz w:val="28"/>
        </w:rPr>
        <w:t>
      Ескертпе: * осы нысан мақтаны, қант қызылшасын және гүл дақылдарын қоспағанда, ауыл шаруашылығы өсiмдiктерiнiң тұқымдарына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Тұқымдардың, оның iшiнде</w:t>
            </w:r>
            <w:r>
              <w:br/>
            </w:r>
            <w:r>
              <w:rPr>
                <w:rFonts w:ascii="Times New Roman"/>
                <w:b w:val="false"/>
                <w:i w:val="false"/>
                <w:color w:val="000000"/>
                <w:sz w:val="20"/>
              </w:rPr>
              <w:t>отандық ауыл шаруашылығы</w:t>
            </w:r>
            <w:r>
              <w:br/>
            </w:r>
            <w:r>
              <w:rPr>
                <w:rFonts w:ascii="Times New Roman"/>
                <w:b w:val="false"/>
                <w:i w:val="false"/>
                <w:color w:val="000000"/>
                <w:sz w:val="20"/>
              </w:rPr>
              <w:t>тауарын өндiрушiлерінің егуіне</w:t>
            </w:r>
            <w:r>
              <w:br/>
            </w:r>
            <w:r>
              <w:rPr>
                <w:rFonts w:ascii="Times New Roman"/>
                <w:b w:val="false"/>
                <w:i w:val="false"/>
                <w:color w:val="000000"/>
                <w:sz w:val="20"/>
              </w:rPr>
              <w:t>арналған тұқымдардың сұрыптық</w:t>
            </w:r>
            <w:r>
              <w:br/>
            </w:r>
            <w:r>
              <w:rPr>
                <w:rFonts w:ascii="Times New Roman"/>
                <w:b w:val="false"/>
                <w:i w:val="false"/>
                <w:color w:val="000000"/>
                <w:sz w:val="20"/>
              </w:rPr>
              <w:t>және егiстiк сапасына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0"/>
    <w:p>
      <w:pPr>
        <w:spacing w:after="0"/>
        <w:ind w:left="0"/>
        <w:jc w:val="left"/>
      </w:pPr>
      <w:r>
        <w:rPr>
          <w:rFonts w:ascii="Times New Roman"/>
          <w:b/>
          <w:i w:val="false"/>
          <w:color w:val="000000"/>
        </w:rPr>
        <w:t xml:space="preserve"> Тұқымның кондициялылығы туралы куәлік</w:t>
      </w:r>
    </w:p>
    <w:bookmarkEnd w:id="60"/>
    <w:p>
      <w:pPr>
        <w:spacing w:after="0"/>
        <w:ind w:left="0"/>
        <w:jc w:val="both"/>
      </w:pPr>
      <w:r>
        <w:rPr>
          <w:rFonts w:ascii="Times New Roman"/>
          <w:b w:val="false"/>
          <w:i w:val="false"/>
          <w:color w:val="000000"/>
          <w:sz w:val="28"/>
        </w:rPr>
        <w:t>
      № ____ 20__ жылғы __________ дейiн жарамды (күнi, айы)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(облыс, аудан заңды тұлғаның толық атауы, жеке тұлғаның тегi, аты,</w:t>
      </w:r>
    </w:p>
    <w:p>
      <w:pPr>
        <w:spacing w:after="0"/>
        <w:ind w:left="0"/>
        <w:jc w:val="both"/>
      </w:pPr>
      <w:r>
        <w:rPr>
          <w:rFonts w:ascii="Times New Roman"/>
          <w:b w:val="false"/>
          <w:i w:val="false"/>
          <w:color w:val="000000"/>
          <w:sz w:val="28"/>
        </w:rPr>
        <w:t>
      әкесiнiң аты (бар болса))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сақтаулы (№ ___ бөлiмше (бригада)</w:t>
      </w:r>
    </w:p>
    <w:p>
      <w:pPr>
        <w:spacing w:after="0"/>
        <w:ind w:left="0"/>
        <w:jc w:val="both"/>
      </w:pPr>
      <w:r>
        <w:rPr>
          <w:rFonts w:ascii="Times New Roman"/>
          <w:b w:val="false"/>
          <w:i w:val="false"/>
          <w:color w:val="000000"/>
          <w:sz w:val="28"/>
        </w:rPr>
        <w:t>
      20_ жылғы _____________ № ______________ акт кезінде талдауға ұсынылған</w:t>
      </w:r>
    </w:p>
    <w:p>
      <w:pPr>
        <w:spacing w:after="0"/>
        <w:ind w:left="0"/>
        <w:jc w:val="both"/>
      </w:pPr>
      <w:r>
        <w:rPr>
          <w:rFonts w:ascii="Times New Roman"/>
          <w:b w:val="false"/>
          <w:i w:val="false"/>
          <w:color w:val="000000"/>
          <w:sz w:val="28"/>
        </w:rPr>
        <w:t>
      (күнi, айы)</w:t>
      </w:r>
    </w:p>
    <w:p>
      <w:pPr>
        <w:spacing w:after="0"/>
        <w:ind w:left="0"/>
        <w:jc w:val="both"/>
      </w:pPr>
      <w:r>
        <w:rPr>
          <w:rFonts w:ascii="Times New Roman"/>
          <w:b w:val="false"/>
          <w:i w:val="false"/>
          <w:color w:val="000000"/>
          <w:sz w:val="28"/>
        </w:rPr>
        <w:t>
      __________________________________________________ алынған,</w:t>
      </w:r>
    </w:p>
    <w:p>
      <w:pPr>
        <w:spacing w:after="0"/>
        <w:ind w:left="0"/>
        <w:jc w:val="both"/>
      </w:pPr>
      <w:r>
        <w:rPr>
          <w:rFonts w:ascii="Times New Roman"/>
          <w:b w:val="false"/>
          <w:i w:val="false"/>
          <w:color w:val="000000"/>
          <w:sz w:val="28"/>
        </w:rPr>
        <w:t>
      ___________________________жылғы егiннiң _______________репродукциялы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(ауыл шаруашылығы өсiмдiгi, сұрыбы)</w:t>
      </w:r>
    </w:p>
    <w:p>
      <w:pPr>
        <w:spacing w:after="0"/>
        <w:ind w:left="0"/>
        <w:jc w:val="both"/>
      </w:pPr>
      <w:r>
        <w:rPr>
          <w:rFonts w:ascii="Times New Roman"/>
          <w:b w:val="false"/>
          <w:i w:val="false"/>
          <w:color w:val="000000"/>
          <w:sz w:val="28"/>
        </w:rPr>
        <w:t>
      салмағы _______ центнер, №_____ фракция тұқымының №__________________</w:t>
      </w:r>
    </w:p>
    <w:p>
      <w:pPr>
        <w:spacing w:after="0"/>
        <w:ind w:left="0"/>
        <w:jc w:val="both"/>
      </w:pPr>
      <w:r>
        <w:rPr>
          <w:rFonts w:ascii="Times New Roman"/>
          <w:b w:val="false"/>
          <w:i w:val="false"/>
          <w:color w:val="000000"/>
          <w:sz w:val="28"/>
        </w:rPr>
        <w:t>
      партиясына берiлдi.</w:t>
      </w:r>
    </w:p>
    <w:p>
      <w:pPr>
        <w:spacing w:after="0"/>
        <w:ind w:left="0"/>
        <w:jc w:val="both"/>
      </w:pPr>
      <w:r>
        <w:rPr>
          <w:rFonts w:ascii="Times New Roman"/>
          <w:b w:val="false"/>
          <w:i w:val="false"/>
          <w:color w:val="000000"/>
          <w:sz w:val="28"/>
        </w:rPr>
        <w:t>
      Орын (қап) саны, № ____ қойма, № ____ қамба, үйiндiмен</w:t>
      </w:r>
    </w:p>
    <w:p>
      <w:pPr>
        <w:spacing w:after="0"/>
        <w:ind w:left="0"/>
        <w:jc w:val="both"/>
      </w:pPr>
      <w:r>
        <w:rPr>
          <w:rFonts w:ascii="Times New Roman"/>
          <w:b w:val="false"/>
          <w:i w:val="false"/>
          <w:color w:val="000000"/>
          <w:sz w:val="28"/>
        </w:rPr>
        <w:t>
      Тұқымның мақсаты________________________________________________</w:t>
      </w:r>
    </w:p>
    <w:p>
      <w:pPr>
        <w:spacing w:after="0"/>
        <w:ind w:left="0"/>
        <w:jc w:val="both"/>
      </w:pPr>
      <w:r>
        <w:rPr>
          <w:rFonts w:ascii="Times New Roman"/>
          <w:b w:val="false"/>
          <w:i w:val="false"/>
          <w:color w:val="000000"/>
          <w:sz w:val="28"/>
        </w:rPr>
        <w:t>
      Тұқымның сапасы ________________________________ сыныпқа сәйкес келеді.</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Талдау нәтижелерi</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 Тазалығы ____________________ %, оның iшiнде______________________ %</w:t>
      </w:r>
    </w:p>
    <w:p>
      <w:pPr>
        <w:spacing w:after="0"/>
        <w:ind w:left="0"/>
        <w:jc w:val="both"/>
      </w:pPr>
      <w:r>
        <w:rPr>
          <w:rFonts w:ascii="Times New Roman"/>
          <w:b w:val="false"/>
          <w:i w:val="false"/>
          <w:color w:val="000000"/>
          <w:sz w:val="28"/>
        </w:rPr>
        <w:t>
      2. Қалдық, барлығы ______ %, оның iшiнде басым топтар_________________ %</w:t>
      </w:r>
    </w:p>
    <w:p>
      <w:pPr>
        <w:spacing w:after="0"/>
        <w:ind w:left="0"/>
        <w:jc w:val="both"/>
      </w:pPr>
      <w:r>
        <w:rPr>
          <w:rFonts w:ascii="Times New Roman"/>
          <w:b w:val="false"/>
          <w:i w:val="false"/>
          <w:color w:val="000000"/>
          <w:sz w:val="28"/>
        </w:rPr>
        <w:t>
      3. Басқа өсiмдiктердiң тұқымдары (1 килограммға</w:t>
      </w:r>
    </w:p>
    <w:p>
      <w:pPr>
        <w:spacing w:after="0"/>
        <w:ind w:left="0"/>
        <w:jc w:val="both"/>
      </w:pPr>
      <w:r>
        <w:rPr>
          <w:rFonts w:ascii="Times New Roman"/>
          <w:b w:val="false"/>
          <w:i w:val="false"/>
          <w:color w:val="000000"/>
          <w:sz w:val="28"/>
        </w:rPr>
        <w:t>
      (бұдан әрі – кг) дана немесе %)_______</w:t>
      </w:r>
    </w:p>
    <w:p>
      <w:pPr>
        <w:spacing w:after="0"/>
        <w:ind w:left="0"/>
        <w:jc w:val="both"/>
      </w:pPr>
      <w:r>
        <w:rPr>
          <w:rFonts w:ascii="Times New Roman"/>
          <w:b w:val="false"/>
          <w:i w:val="false"/>
          <w:color w:val="000000"/>
          <w:sz w:val="28"/>
        </w:rPr>
        <w:t>
      4. Азықтық шөптердiң басқа түрлерiнiң тұқымдары ______________________%</w:t>
      </w:r>
    </w:p>
    <w:p>
      <w:pPr>
        <w:spacing w:after="0"/>
        <w:ind w:left="0"/>
        <w:jc w:val="both"/>
      </w:pPr>
      <w:r>
        <w:rPr>
          <w:rFonts w:ascii="Times New Roman"/>
          <w:b w:val="false"/>
          <w:i w:val="false"/>
          <w:color w:val="000000"/>
          <w:sz w:val="28"/>
        </w:rPr>
        <w:t>
      5. Басқа дақылды өсiмдiктердiң тұқымдары (1 кг-ға дана немесе %)___________</w:t>
      </w:r>
    </w:p>
    <w:p>
      <w:pPr>
        <w:spacing w:after="0"/>
        <w:ind w:left="0"/>
        <w:jc w:val="both"/>
      </w:pPr>
      <w:r>
        <w:rPr>
          <w:rFonts w:ascii="Times New Roman"/>
          <w:b w:val="false"/>
          <w:i w:val="false"/>
          <w:color w:val="000000"/>
          <w:sz w:val="28"/>
        </w:rPr>
        <w:t>
      6. Арамшөп өсiмдiктерінің тұқымдары (1 кг-ға дана немесе %), барлығы _____</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қарасұлы (1 кг-ға дана) __________________________________________%</w:t>
      </w:r>
    </w:p>
    <w:p>
      <w:pPr>
        <w:spacing w:after="0"/>
        <w:ind w:left="0"/>
        <w:jc w:val="both"/>
      </w:pPr>
      <w:r>
        <w:rPr>
          <w:rFonts w:ascii="Times New Roman"/>
          <w:b w:val="false"/>
          <w:i w:val="false"/>
          <w:color w:val="000000"/>
          <w:sz w:val="28"/>
        </w:rPr>
        <w:t>
      неғұрлым зиянды арамшөп тұқымдары (азықтық шөптер үшiн, 1 кг-ға дана)</w:t>
      </w:r>
    </w:p>
    <w:p>
      <w:pPr>
        <w:spacing w:after="0"/>
        <w:ind w:left="0"/>
        <w:jc w:val="both"/>
      </w:pPr>
      <w:r>
        <w:rPr>
          <w:rFonts w:ascii="Times New Roman"/>
          <w:b w:val="false"/>
          <w:i w:val="false"/>
          <w:color w:val="000000"/>
          <w:sz w:val="28"/>
        </w:rPr>
        <w:t>
      жатаған бидайықтың тұқымдары (1 кг-ға дана)________________________ %</w:t>
      </w:r>
    </w:p>
    <w:p>
      <w:pPr>
        <w:spacing w:after="0"/>
        <w:ind w:left="0"/>
        <w:jc w:val="both"/>
      </w:pPr>
      <w:r>
        <w:rPr>
          <w:rFonts w:ascii="Times New Roman"/>
          <w:b w:val="false"/>
          <w:i w:val="false"/>
          <w:color w:val="000000"/>
          <w:sz w:val="28"/>
        </w:rPr>
        <w:t>
      7. Қаракүйелiк құрылымдар__________________________________________ %</w:t>
      </w:r>
    </w:p>
    <w:p>
      <w:pPr>
        <w:spacing w:after="0"/>
        <w:ind w:left="0"/>
        <w:jc w:val="both"/>
      </w:pPr>
      <w:r>
        <w:rPr>
          <w:rFonts w:ascii="Times New Roman"/>
          <w:b w:val="false"/>
          <w:i w:val="false"/>
          <w:color w:val="000000"/>
          <w:sz w:val="28"/>
        </w:rPr>
        <w:t>
      8. Қарамықтар______________________________________________________% 9.</w:t>
      </w:r>
    </w:p>
    <w:p>
      <w:pPr>
        <w:spacing w:after="0"/>
        <w:ind w:left="0"/>
        <w:jc w:val="both"/>
      </w:pPr>
      <w:r>
        <w:rPr>
          <w:rFonts w:ascii="Times New Roman"/>
          <w:b w:val="false"/>
          <w:i w:val="false"/>
          <w:color w:val="000000"/>
          <w:sz w:val="28"/>
        </w:rPr>
        <w:t>
      Өсу энергиясы ___________________________________________________%</w:t>
      </w:r>
    </w:p>
    <w:p>
      <w:pPr>
        <w:spacing w:after="0"/>
        <w:ind w:left="0"/>
        <w:jc w:val="both"/>
      </w:pPr>
      <w:r>
        <w:rPr>
          <w:rFonts w:ascii="Times New Roman"/>
          <w:b w:val="false"/>
          <w:i w:val="false"/>
          <w:color w:val="000000"/>
          <w:sz w:val="28"/>
        </w:rPr>
        <w:t>
      10. Өнгiштiгi_______________________________________________________%</w:t>
      </w:r>
    </w:p>
    <w:p>
      <w:pPr>
        <w:spacing w:after="0"/>
        <w:ind w:left="0"/>
        <w:jc w:val="both"/>
      </w:pPr>
      <w:r>
        <w:rPr>
          <w:rFonts w:ascii="Times New Roman"/>
          <w:b w:val="false"/>
          <w:i w:val="false"/>
          <w:color w:val="000000"/>
          <w:sz w:val="28"/>
        </w:rPr>
        <w:t>
      оның iшiнде қаттылары ___________________________________________%</w:t>
      </w:r>
    </w:p>
    <w:p>
      <w:pPr>
        <w:spacing w:after="0"/>
        <w:ind w:left="0"/>
        <w:jc w:val="both"/>
      </w:pPr>
      <w:r>
        <w:rPr>
          <w:rFonts w:ascii="Times New Roman"/>
          <w:b w:val="false"/>
          <w:i w:val="false"/>
          <w:color w:val="000000"/>
          <w:sz w:val="28"/>
        </w:rPr>
        <w:t>
      өсiру жағдайлары________________________________________________ %</w:t>
      </w:r>
    </w:p>
    <w:p>
      <w:pPr>
        <w:spacing w:after="0"/>
        <w:ind w:left="0"/>
        <w:jc w:val="both"/>
      </w:pPr>
      <w:r>
        <w:rPr>
          <w:rFonts w:ascii="Times New Roman"/>
          <w:b w:val="false"/>
          <w:i w:val="false"/>
          <w:color w:val="000000"/>
          <w:sz w:val="28"/>
        </w:rPr>
        <w:t>
      11. Тіршілікке бейiмдiлiгi____________________________________________ %</w:t>
      </w:r>
    </w:p>
    <w:p>
      <w:pPr>
        <w:spacing w:after="0"/>
        <w:ind w:left="0"/>
        <w:jc w:val="both"/>
      </w:pPr>
      <w:r>
        <w:rPr>
          <w:rFonts w:ascii="Times New Roman"/>
          <w:b w:val="false"/>
          <w:i w:val="false"/>
          <w:color w:val="000000"/>
          <w:sz w:val="28"/>
        </w:rPr>
        <w:t>
      анықтау әдiсi ___________________________________________________</w:t>
      </w:r>
    </w:p>
    <w:p>
      <w:pPr>
        <w:spacing w:after="0"/>
        <w:ind w:left="0"/>
        <w:jc w:val="both"/>
      </w:pPr>
      <w:r>
        <w:rPr>
          <w:rFonts w:ascii="Times New Roman"/>
          <w:b w:val="false"/>
          <w:i w:val="false"/>
          <w:color w:val="000000"/>
          <w:sz w:val="28"/>
        </w:rPr>
        <w:t>
      12. Егуге жарамдылығы ______________________________________________%</w:t>
      </w:r>
    </w:p>
    <w:p>
      <w:pPr>
        <w:spacing w:after="0"/>
        <w:ind w:left="0"/>
        <w:jc w:val="both"/>
      </w:pPr>
      <w:r>
        <w:rPr>
          <w:rFonts w:ascii="Times New Roman"/>
          <w:b w:val="false"/>
          <w:i w:val="false"/>
          <w:color w:val="000000"/>
          <w:sz w:val="28"/>
        </w:rPr>
        <w:t>
      13. Ылғалдылығы __________________________________________________%</w:t>
      </w:r>
    </w:p>
    <w:p>
      <w:pPr>
        <w:spacing w:after="0"/>
        <w:ind w:left="0"/>
        <w:jc w:val="both"/>
      </w:pPr>
      <w:r>
        <w:rPr>
          <w:rFonts w:ascii="Times New Roman"/>
          <w:b w:val="false"/>
          <w:i w:val="false"/>
          <w:color w:val="000000"/>
          <w:sz w:val="28"/>
        </w:rPr>
        <w:t>
      14. 1000 дәннiң салмағы _________________________________________ грамм</w:t>
      </w:r>
    </w:p>
    <w:p>
      <w:pPr>
        <w:spacing w:after="0"/>
        <w:ind w:left="0"/>
        <w:jc w:val="both"/>
      </w:pPr>
      <w:r>
        <w:rPr>
          <w:rFonts w:ascii="Times New Roman"/>
          <w:b w:val="false"/>
          <w:i w:val="false"/>
          <w:color w:val="000000"/>
          <w:sz w:val="28"/>
        </w:rPr>
        <w:t>
      15. Аурулармен залалдануы (тұқымды талдау кезiнде толтырылады:</w:t>
      </w:r>
    </w:p>
    <w:p>
      <w:pPr>
        <w:spacing w:after="0"/>
        <w:ind w:left="0"/>
        <w:jc w:val="both"/>
      </w:pPr>
      <w:r>
        <w:rPr>
          <w:rFonts w:ascii="Times New Roman"/>
          <w:b w:val="false"/>
          <w:i w:val="false"/>
          <w:color w:val="000000"/>
          <w:sz w:val="28"/>
        </w:rPr>
        <w:t>
      центрифугалау әдiсiмен ____ дана немесе биологиялық әдiспен ______________%)</w:t>
      </w:r>
    </w:p>
    <w:p>
      <w:pPr>
        <w:spacing w:after="0"/>
        <w:ind w:left="0"/>
        <w:jc w:val="both"/>
      </w:pPr>
      <w:r>
        <w:rPr>
          <w:rFonts w:ascii="Times New Roman"/>
          <w:b w:val="false"/>
          <w:i w:val="false"/>
          <w:color w:val="000000"/>
          <w:sz w:val="28"/>
        </w:rPr>
        <w:t>
      16. Зиянкестердің жайлануы ______________________________________</w:t>
      </w:r>
    </w:p>
    <w:p>
      <w:pPr>
        <w:spacing w:after="0"/>
        <w:ind w:left="0"/>
        <w:jc w:val="both"/>
      </w:pPr>
      <w:r>
        <w:rPr>
          <w:rFonts w:ascii="Times New Roman"/>
          <w:b w:val="false"/>
          <w:i w:val="false"/>
          <w:color w:val="000000"/>
          <w:sz w:val="28"/>
        </w:rPr>
        <w:t>
      17. Тұқым сынамаларын сырттай қарап-тексеру деректерi:</w:t>
      </w:r>
    </w:p>
    <w:p>
      <w:pPr>
        <w:spacing w:after="0"/>
        <w:ind w:left="0"/>
        <w:jc w:val="both"/>
      </w:pPr>
      <w:r>
        <w:rPr>
          <w:rFonts w:ascii="Times New Roman"/>
          <w:b w:val="false"/>
          <w:i w:val="false"/>
          <w:color w:val="000000"/>
          <w:sz w:val="28"/>
        </w:rPr>
        <w:t>
      түсi қалыпты иiсi қалыпты қарайған шіріген</w:t>
      </w:r>
    </w:p>
    <w:p>
      <w:pPr>
        <w:spacing w:after="0"/>
        <w:ind w:left="0"/>
        <w:jc w:val="both"/>
      </w:pPr>
      <w:r>
        <w:rPr>
          <w:rFonts w:ascii="Times New Roman"/>
          <w:b w:val="false"/>
          <w:i w:val="false"/>
          <w:color w:val="000000"/>
          <w:sz w:val="28"/>
        </w:rPr>
        <w:t>
      18. Басым түрлердiң ботаникалық құрамы:</w:t>
      </w:r>
    </w:p>
    <w:p>
      <w:pPr>
        <w:spacing w:after="0"/>
        <w:ind w:left="0"/>
        <w:jc w:val="both"/>
      </w:pPr>
      <w:r>
        <w:rPr>
          <w:rFonts w:ascii="Times New Roman"/>
          <w:b w:val="false"/>
          <w:i w:val="false"/>
          <w:color w:val="000000"/>
          <w:sz w:val="28"/>
        </w:rPr>
        <w:t>
      басқа дақылды өсiмдiктердiң тұқымдары 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сұрыптық өсiмдiктердiң тұқымдары 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19. Басқа айқындамалар:_______________________________________________</w:t>
      </w:r>
    </w:p>
    <w:p>
      <w:pPr>
        <w:spacing w:after="0"/>
        <w:ind w:left="0"/>
        <w:jc w:val="both"/>
      </w:pPr>
      <w:r>
        <w:rPr>
          <w:rFonts w:ascii="Times New Roman"/>
          <w:b w:val="false"/>
          <w:i w:val="false"/>
          <w:color w:val="000000"/>
          <w:sz w:val="28"/>
        </w:rPr>
        <w:t>
      Ұсыныстар:__________________________________________________________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 _________ ______________________</w:t>
      </w:r>
    </w:p>
    <w:p>
      <w:pPr>
        <w:spacing w:after="0"/>
        <w:ind w:left="0"/>
        <w:jc w:val="both"/>
      </w:pPr>
      <w:r>
        <w:rPr>
          <w:rFonts w:ascii="Times New Roman"/>
          <w:b w:val="false"/>
          <w:i w:val="false"/>
          <w:color w:val="000000"/>
          <w:sz w:val="28"/>
        </w:rPr>
        <w:t>
      (уәкілетті адамның лауазымы)       (қолы)       (тегi, аты, әкесiнiң аты</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20__ жылғы ________________</w:t>
      </w:r>
    </w:p>
    <w:p>
      <w:pPr>
        <w:spacing w:after="0"/>
        <w:ind w:left="0"/>
        <w:jc w:val="both"/>
      </w:pPr>
      <w:r>
        <w:rPr>
          <w:rFonts w:ascii="Times New Roman"/>
          <w:b w:val="false"/>
          <w:i w:val="false"/>
          <w:color w:val="000000"/>
          <w:sz w:val="28"/>
        </w:rPr>
        <w:t>
      (күнi, 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Тұқымдардың, оның iшiнде</w:t>
            </w:r>
            <w:r>
              <w:br/>
            </w:r>
            <w:r>
              <w:rPr>
                <w:rFonts w:ascii="Times New Roman"/>
                <w:b w:val="false"/>
                <w:i w:val="false"/>
                <w:color w:val="000000"/>
                <w:sz w:val="20"/>
              </w:rPr>
              <w:t>отандық ауыл шаруашылығы</w:t>
            </w:r>
            <w:r>
              <w:br/>
            </w:r>
            <w:r>
              <w:rPr>
                <w:rFonts w:ascii="Times New Roman"/>
                <w:b w:val="false"/>
                <w:i w:val="false"/>
                <w:color w:val="000000"/>
                <w:sz w:val="20"/>
              </w:rPr>
              <w:t>тауарын өндiрушiлерінің егуіне</w:t>
            </w:r>
            <w:r>
              <w:br/>
            </w:r>
            <w:r>
              <w:rPr>
                <w:rFonts w:ascii="Times New Roman"/>
                <w:b w:val="false"/>
                <w:i w:val="false"/>
                <w:color w:val="000000"/>
                <w:sz w:val="20"/>
              </w:rPr>
              <w:t>арналған тұқымдардың сұрыптық</w:t>
            </w:r>
            <w:r>
              <w:br/>
            </w:r>
            <w:r>
              <w:rPr>
                <w:rFonts w:ascii="Times New Roman"/>
                <w:b w:val="false"/>
                <w:i w:val="false"/>
                <w:color w:val="000000"/>
                <w:sz w:val="20"/>
              </w:rPr>
              <w:t>және егiстiк сапасына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1"/>
    <w:p>
      <w:pPr>
        <w:spacing w:after="0"/>
        <w:ind w:left="0"/>
        <w:jc w:val="left"/>
      </w:pPr>
      <w:r>
        <w:rPr>
          <w:rFonts w:ascii="Times New Roman"/>
          <w:b/>
          <w:i w:val="false"/>
          <w:color w:val="000000"/>
        </w:rPr>
        <w:t xml:space="preserve"> № 1 тұқымды талдау нәтижесi</w:t>
      </w:r>
    </w:p>
    <w:bookmarkEnd w:id="61"/>
    <w:p>
      <w:pPr>
        <w:spacing w:after="0"/>
        <w:ind w:left="0"/>
        <w:jc w:val="both"/>
      </w:pPr>
      <w:r>
        <w:rPr>
          <w:rFonts w:ascii="Times New Roman"/>
          <w:b w:val="false"/>
          <w:i w:val="false"/>
          <w:color w:val="000000"/>
          <w:sz w:val="28"/>
        </w:rPr>
        <w:t>
      № ___</w:t>
      </w:r>
    </w:p>
    <w:p>
      <w:pPr>
        <w:spacing w:after="0"/>
        <w:ind w:left="0"/>
        <w:jc w:val="both"/>
      </w:pPr>
      <w:r>
        <w:rPr>
          <w:rFonts w:ascii="Times New Roman"/>
          <w:b w:val="false"/>
          <w:i w:val="false"/>
          <w:color w:val="000000"/>
          <w:sz w:val="28"/>
        </w:rPr>
        <w:t>
      Тұқымның кондициялылығы туралы куәлiкке қосымша ретiнде берiлдi.</w:t>
      </w:r>
    </w:p>
    <w:p>
      <w:pPr>
        <w:spacing w:after="0"/>
        <w:ind w:left="0"/>
        <w:jc w:val="both"/>
      </w:pPr>
      <w:r>
        <w:rPr>
          <w:rFonts w:ascii="Times New Roman"/>
          <w:b w:val="false"/>
          <w:i w:val="false"/>
          <w:color w:val="000000"/>
          <w:sz w:val="28"/>
        </w:rPr>
        <w:t>
      20__ жылғы ________________ № ______</w:t>
      </w:r>
    </w:p>
    <w:p>
      <w:pPr>
        <w:spacing w:after="0"/>
        <w:ind w:left="0"/>
        <w:jc w:val="both"/>
      </w:pPr>
      <w:r>
        <w:rPr>
          <w:rFonts w:ascii="Times New Roman"/>
          <w:b w:val="false"/>
          <w:i w:val="false"/>
          <w:color w:val="000000"/>
          <w:sz w:val="28"/>
        </w:rPr>
        <w:t>
      (күнi, айы)</w:t>
      </w:r>
    </w:p>
    <w:p>
      <w:pPr>
        <w:spacing w:after="0"/>
        <w:ind w:left="0"/>
        <w:jc w:val="both"/>
      </w:pPr>
      <w:r>
        <w:rPr>
          <w:rFonts w:ascii="Times New Roman"/>
          <w:b w:val="false"/>
          <w:i w:val="false"/>
          <w:color w:val="000000"/>
          <w:sz w:val="28"/>
        </w:rPr>
        <w:t>
      Тұқымның кондициялылығы туралы куәлiктiң қолданылу мерзімі</w:t>
      </w:r>
    </w:p>
    <w:p>
      <w:pPr>
        <w:spacing w:after="0"/>
        <w:ind w:left="0"/>
        <w:jc w:val="both"/>
      </w:pPr>
      <w:r>
        <w:rPr>
          <w:rFonts w:ascii="Times New Roman"/>
          <w:b w:val="false"/>
          <w:i w:val="false"/>
          <w:color w:val="000000"/>
          <w:sz w:val="28"/>
        </w:rPr>
        <w:t>
      20__жылғы____________</w:t>
      </w:r>
    </w:p>
    <w:p>
      <w:pPr>
        <w:spacing w:after="0"/>
        <w:ind w:left="0"/>
        <w:jc w:val="both"/>
      </w:pPr>
      <w:r>
        <w:rPr>
          <w:rFonts w:ascii="Times New Roman"/>
          <w:b w:val="false"/>
          <w:i w:val="false"/>
          <w:color w:val="000000"/>
          <w:sz w:val="28"/>
        </w:rPr>
        <w:t>
      (күнi, айы)</w:t>
      </w:r>
    </w:p>
    <w:p>
      <w:pPr>
        <w:spacing w:after="0"/>
        <w:ind w:left="0"/>
        <w:jc w:val="both"/>
      </w:pPr>
      <w:r>
        <w:rPr>
          <w:rFonts w:ascii="Times New Roman"/>
          <w:b w:val="false"/>
          <w:i w:val="false"/>
          <w:color w:val="000000"/>
          <w:sz w:val="28"/>
        </w:rPr>
        <w:t>
      дейін ұзартылды.</w:t>
      </w:r>
    </w:p>
    <w:p>
      <w:pPr>
        <w:spacing w:after="0"/>
        <w:ind w:left="0"/>
        <w:jc w:val="both"/>
      </w:pPr>
      <w:r>
        <w:rPr>
          <w:rFonts w:ascii="Times New Roman"/>
          <w:b w:val="false"/>
          <w:i w:val="false"/>
          <w:color w:val="000000"/>
          <w:sz w:val="28"/>
        </w:rPr>
        <w:t>
      1. Өнгiштiгi _______________________________________________________ %</w:t>
      </w:r>
    </w:p>
    <w:p>
      <w:pPr>
        <w:spacing w:after="0"/>
        <w:ind w:left="0"/>
        <w:jc w:val="both"/>
      </w:pPr>
      <w:r>
        <w:rPr>
          <w:rFonts w:ascii="Times New Roman"/>
          <w:b w:val="false"/>
          <w:i w:val="false"/>
          <w:color w:val="000000"/>
          <w:sz w:val="28"/>
        </w:rPr>
        <w:t>
      2. Өсу энергиясы___________________________________________________ %</w:t>
      </w:r>
    </w:p>
    <w:p>
      <w:pPr>
        <w:spacing w:after="0"/>
        <w:ind w:left="0"/>
        <w:jc w:val="both"/>
      </w:pPr>
      <w:r>
        <w:rPr>
          <w:rFonts w:ascii="Times New Roman"/>
          <w:b w:val="false"/>
          <w:i w:val="false"/>
          <w:color w:val="000000"/>
          <w:sz w:val="28"/>
        </w:rPr>
        <w:t>
      3. Зиянкестердің жайлануы___________________________________________</w:t>
      </w:r>
    </w:p>
    <w:p>
      <w:pPr>
        <w:spacing w:after="0"/>
        <w:ind w:left="0"/>
        <w:jc w:val="both"/>
      </w:pPr>
      <w:r>
        <w:rPr>
          <w:rFonts w:ascii="Times New Roman"/>
          <w:b w:val="false"/>
          <w:i w:val="false"/>
          <w:color w:val="000000"/>
          <w:sz w:val="28"/>
        </w:rPr>
        <w:t>
      (алдында кенелер жайлаған тұқымдар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бойынша толтырылады)</w:t>
      </w:r>
    </w:p>
    <w:p>
      <w:pPr>
        <w:spacing w:after="0"/>
        <w:ind w:left="0"/>
        <w:jc w:val="both"/>
      </w:pPr>
      <w:r>
        <w:rPr>
          <w:rFonts w:ascii="Times New Roman"/>
          <w:b w:val="false"/>
          <w:i w:val="false"/>
          <w:color w:val="000000"/>
          <w:sz w:val="28"/>
        </w:rPr>
        <w:t>
      Қорытынды мен ұсыныстар:____________________________________________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 _________ ______________________</w:t>
      </w:r>
    </w:p>
    <w:p>
      <w:pPr>
        <w:spacing w:after="0"/>
        <w:ind w:left="0"/>
        <w:jc w:val="both"/>
      </w:pPr>
      <w:r>
        <w:rPr>
          <w:rFonts w:ascii="Times New Roman"/>
          <w:b w:val="false"/>
          <w:i w:val="false"/>
          <w:color w:val="000000"/>
          <w:sz w:val="28"/>
        </w:rPr>
        <w:t>
      (уәкілетті адамның лауазымы) (қолы) (тегi, аты, әкесiнiң аты (бар болса))</w:t>
      </w:r>
    </w:p>
    <w:p>
      <w:pPr>
        <w:spacing w:after="0"/>
        <w:ind w:left="0"/>
        <w:jc w:val="both"/>
      </w:pPr>
      <w:r>
        <w:rPr>
          <w:rFonts w:ascii="Times New Roman"/>
          <w:b w:val="false"/>
          <w:i w:val="false"/>
          <w:color w:val="000000"/>
          <w:sz w:val="28"/>
        </w:rPr>
        <w:t>
      Мөр орны 20__ жылғы ________________</w:t>
      </w:r>
    </w:p>
    <w:p>
      <w:pPr>
        <w:spacing w:after="0"/>
        <w:ind w:left="0"/>
        <w:jc w:val="both"/>
      </w:pPr>
      <w:r>
        <w:rPr>
          <w:rFonts w:ascii="Times New Roman"/>
          <w:b w:val="false"/>
          <w:i w:val="false"/>
          <w:color w:val="000000"/>
          <w:sz w:val="28"/>
        </w:rPr>
        <w:t>
      (күнi, 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Тұқымдардың, оның iшiнде</w:t>
            </w:r>
            <w:r>
              <w:br/>
            </w:r>
            <w:r>
              <w:rPr>
                <w:rFonts w:ascii="Times New Roman"/>
                <w:b w:val="false"/>
                <w:i w:val="false"/>
                <w:color w:val="000000"/>
                <w:sz w:val="20"/>
              </w:rPr>
              <w:t>отандық ауыл шаруашылығы</w:t>
            </w:r>
            <w:r>
              <w:br/>
            </w:r>
            <w:r>
              <w:rPr>
                <w:rFonts w:ascii="Times New Roman"/>
                <w:b w:val="false"/>
                <w:i w:val="false"/>
                <w:color w:val="000000"/>
                <w:sz w:val="20"/>
              </w:rPr>
              <w:t>тауарын өндiрушiлерінің егуіне</w:t>
            </w:r>
            <w:r>
              <w:br/>
            </w:r>
            <w:r>
              <w:rPr>
                <w:rFonts w:ascii="Times New Roman"/>
                <w:b w:val="false"/>
                <w:i w:val="false"/>
                <w:color w:val="000000"/>
                <w:sz w:val="20"/>
              </w:rPr>
              <w:t>арналған тұқымдардың сұрыптық</w:t>
            </w:r>
            <w:r>
              <w:br/>
            </w:r>
            <w:r>
              <w:rPr>
                <w:rFonts w:ascii="Times New Roman"/>
                <w:b w:val="false"/>
                <w:i w:val="false"/>
                <w:color w:val="000000"/>
                <w:sz w:val="20"/>
              </w:rPr>
              <w:t>және егiстiк сапасына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62"/>
    <w:p>
      <w:pPr>
        <w:spacing w:after="0"/>
        <w:ind w:left="0"/>
        <w:jc w:val="left"/>
      </w:pPr>
      <w:r>
        <w:rPr>
          <w:rFonts w:ascii="Times New Roman"/>
          <w:b/>
          <w:i w:val="false"/>
          <w:color w:val="000000"/>
        </w:rPr>
        <w:t xml:space="preserve"> № 2 тұқымды талдау нәтижесi</w:t>
      </w:r>
    </w:p>
    <w:bookmarkEnd w:id="62"/>
    <w:p>
      <w:pPr>
        <w:spacing w:after="0"/>
        <w:ind w:left="0"/>
        <w:jc w:val="both"/>
      </w:pPr>
      <w:r>
        <w:rPr>
          <w:rFonts w:ascii="Times New Roman"/>
          <w:b w:val="false"/>
          <w:i w:val="false"/>
          <w:color w:val="000000"/>
          <w:sz w:val="28"/>
        </w:rPr>
        <w:t>
      № 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 аудан, заңды тұлғаның толық атауы, жеке тұлғаның тегi, аты,</w:t>
      </w:r>
    </w:p>
    <w:p>
      <w:pPr>
        <w:spacing w:after="0"/>
        <w:ind w:left="0"/>
        <w:jc w:val="both"/>
      </w:pPr>
      <w:r>
        <w:rPr>
          <w:rFonts w:ascii="Times New Roman"/>
          <w:b w:val="false"/>
          <w:i w:val="false"/>
          <w:color w:val="000000"/>
          <w:sz w:val="28"/>
        </w:rPr>
        <w:t>
      әкесiнiң аты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 сақтаулы</w:t>
      </w:r>
    </w:p>
    <w:p>
      <w:pPr>
        <w:spacing w:after="0"/>
        <w:ind w:left="0"/>
        <w:jc w:val="both"/>
      </w:pPr>
      <w:r>
        <w:rPr>
          <w:rFonts w:ascii="Times New Roman"/>
          <w:b w:val="false"/>
          <w:i w:val="false"/>
          <w:color w:val="000000"/>
          <w:sz w:val="28"/>
        </w:rPr>
        <w:t>
      (№ ___ бөлiмше (бригада)</w:t>
      </w:r>
    </w:p>
    <w:p>
      <w:pPr>
        <w:spacing w:after="0"/>
        <w:ind w:left="0"/>
        <w:jc w:val="both"/>
      </w:pPr>
      <w:r>
        <w:rPr>
          <w:rFonts w:ascii="Times New Roman"/>
          <w:b w:val="false"/>
          <w:i w:val="false"/>
          <w:color w:val="000000"/>
          <w:sz w:val="28"/>
        </w:rPr>
        <w:t>
      20___ жылғы _______________ № ___________________________ акт кезінде</w:t>
      </w:r>
    </w:p>
    <w:p>
      <w:pPr>
        <w:spacing w:after="0"/>
        <w:ind w:left="0"/>
        <w:jc w:val="both"/>
      </w:pPr>
      <w:r>
        <w:rPr>
          <w:rFonts w:ascii="Times New Roman"/>
          <w:b w:val="false"/>
          <w:i w:val="false"/>
          <w:color w:val="000000"/>
          <w:sz w:val="28"/>
        </w:rPr>
        <w:t>
      (күнi, айы)</w:t>
      </w:r>
    </w:p>
    <w:p>
      <w:pPr>
        <w:spacing w:after="0"/>
        <w:ind w:left="0"/>
        <w:jc w:val="both"/>
      </w:pPr>
      <w:r>
        <w:rPr>
          <w:rFonts w:ascii="Times New Roman"/>
          <w:b w:val="false"/>
          <w:i w:val="false"/>
          <w:color w:val="000000"/>
          <w:sz w:val="28"/>
        </w:rPr>
        <w:t>
      талдауға ұсынылған</w:t>
      </w:r>
    </w:p>
    <w:p>
      <w:pPr>
        <w:spacing w:after="0"/>
        <w:ind w:left="0"/>
        <w:jc w:val="both"/>
      </w:pPr>
      <w:r>
        <w:rPr>
          <w:rFonts w:ascii="Times New Roman"/>
          <w:b w:val="false"/>
          <w:i w:val="false"/>
          <w:color w:val="000000"/>
          <w:sz w:val="28"/>
        </w:rPr>
        <w:t>
      ________________________ алынған, ___________________ жылғы егiннiң</w:t>
      </w:r>
    </w:p>
    <w:p>
      <w:pPr>
        <w:spacing w:after="0"/>
        <w:ind w:left="0"/>
        <w:jc w:val="both"/>
      </w:pPr>
      <w:r>
        <w:rPr>
          <w:rFonts w:ascii="Times New Roman"/>
          <w:b w:val="false"/>
          <w:i w:val="false"/>
          <w:color w:val="000000"/>
          <w:sz w:val="28"/>
        </w:rPr>
        <w:t>
      __________________________ репродукциялы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(ауыл шаруашылығы өсiмдiгi, сұрыбы)</w:t>
      </w:r>
    </w:p>
    <w:p>
      <w:pPr>
        <w:spacing w:after="0"/>
        <w:ind w:left="0"/>
        <w:jc w:val="both"/>
      </w:pPr>
      <w:r>
        <w:rPr>
          <w:rFonts w:ascii="Times New Roman"/>
          <w:b w:val="false"/>
          <w:i w:val="false"/>
          <w:color w:val="000000"/>
          <w:sz w:val="28"/>
        </w:rPr>
        <w:t>
      салмағы ____ центнер, № ___ фракция тұқымының</w:t>
      </w:r>
    </w:p>
    <w:p>
      <w:pPr>
        <w:spacing w:after="0"/>
        <w:ind w:left="0"/>
        <w:jc w:val="both"/>
      </w:pPr>
      <w:r>
        <w:rPr>
          <w:rFonts w:ascii="Times New Roman"/>
          <w:b w:val="false"/>
          <w:i w:val="false"/>
          <w:color w:val="000000"/>
          <w:sz w:val="28"/>
        </w:rPr>
        <w:t>
      № _______________ партиясына берiлдi.</w:t>
      </w:r>
    </w:p>
    <w:p>
      <w:pPr>
        <w:spacing w:after="0"/>
        <w:ind w:left="0"/>
        <w:jc w:val="both"/>
      </w:pPr>
      <w:r>
        <w:rPr>
          <w:rFonts w:ascii="Times New Roman"/>
          <w:b w:val="false"/>
          <w:i w:val="false"/>
          <w:color w:val="000000"/>
          <w:sz w:val="28"/>
        </w:rPr>
        <w:t>
      Орын (қап) саны, № ____ қойма, № ____ қамба, үйiндiмен</w:t>
      </w:r>
    </w:p>
    <w:p>
      <w:pPr>
        <w:spacing w:after="0"/>
        <w:ind w:left="0"/>
        <w:jc w:val="both"/>
      </w:pPr>
      <w:r>
        <w:rPr>
          <w:rFonts w:ascii="Times New Roman"/>
          <w:b w:val="false"/>
          <w:i w:val="false"/>
          <w:color w:val="000000"/>
          <w:sz w:val="28"/>
        </w:rPr>
        <w:t>
      Тұқымның мақсаты___________________________________________________</w:t>
      </w:r>
    </w:p>
    <w:p>
      <w:pPr>
        <w:spacing w:after="0"/>
        <w:ind w:left="0"/>
        <w:jc w:val="both"/>
      </w:pPr>
      <w:r>
        <w:rPr>
          <w:rFonts w:ascii="Times New Roman"/>
          <w:b w:val="false"/>
          <w:i w:val="false"/>
          <w:color w:val="000000"/>
          <w:sz w:val="28"/>
        </w:rPr>
        <w:t>
      Талдау нәтижелерi</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 Тазалығы ________________ %, оның iшiнде _________________________ %</w:t>
      </w:r>
    </w:p>
    <w:p>
      <w:pPr>
        <w:spacing w:after="0"/>
        <w:ind w:left="0"/>
        <w:jc w:val="both"/>
      </w:pPr>
      <w:r>
        <w:rPr>
          <w:rFonts w:ascii="Times New Roman"/>
          <w:b w:val="false"/>
          <w:i w:val="false"/>
          <w:color w:val="000000"/>
          <w:sz w:val="28"/>
        </w:rPr>
        <w:t>
      2. Қалдық, барлығы ______ %, оның iшiнде басым топтар ________________ %</w:t>
      </w:r>
    </w:p>
    <w:p>
      <w:pPr>
        <w:spacing w:after="0"/>
        <w:ind w:left="0"/>
        <w:jc w:val="both"/>
      </w:pPr>
      <w:r>
        <w:rPr>
          <w:rFonts w:ascii="Times New Roman"/>
          <w:b w:val="false"/>
          <w:i w:val="false"/>
          <w:color w:val="000000"/>
          <w:sz w:val="28"/>
        </w:rPr>
        <w:t>
      3. Басқа өсiмдiктердiң тұқымдары (1 килограммға</w:t>
      </w:r>
    </w:p>
    <w:p>
      <w:pPr>
        <w:spacing w:after="0"/>
        <w:ind w:left="0"/>
        <w:jc w:val="both"/>
      </w:pPr>
      <w:r>
        <w:rPr>
          <w:rFonts w:ascii="Times New Roman"/>
          <w:b w:val="false"/>
          <w:i w:val="false"/>
          <w:color w:val="000000"/>
          <w:sz w:val="28"/>
        </w:rPr>
        <w:t>
      (бұдан әрі-кг) дана немесе %) ___________</w:t>
      </w:r>
    </w:p>
    <w:p>
      <w:pPr>
        <w:spacing w:after="0"/>
        <w:ind w:left="0"/>
        <w:jc w:val="both"/>
      </w:pPr>
      <w:r>
        <w:rPr>
          <w:rFonts w:ascii="Times New Roman"/>
          <w:b w:val="false"/>
          <w:i w:val="false"/>
          <w:color w:val="000000"/>
          <w:sz w:val="28"/>
        </w:rPr>
        <w:t>
      4. Азықтық шөптердiң басқа түрлерiнiң тұқымдары _____________________ %</w:t>
      </w:r>
    </w:p>
    <w:p>
      <w:pPr>
        <w:spacing w:after="0"/>
        <w:ind w:left="0"/>
        <w:jc w:val="both"/>
      </w:pPr>
      <w:r>
        <w:rPr>
          <w:rFonts w:ascii="Times New Roman"/>
          <w:b w:val="false"/>
          <w:i w:val="false"/>
          <w:color w:val="000000"/>
          <w:sz w:val="28"/>
        </w:rPr>
        <w:t>
      5. Басқа дақылды өсiмдiктердiң тұқымдары (1 кг-ға дана немесе %)___________</w:t>
      </w:r>
    </w:p>
    <w:p>
      <w:pPr>
        <w:spacing w:after="0"/>
        <w:ind w:left="0"/>
        <w:jc w:val="both"/>
      </w:pPr>
      <w:r>
        <w:rPr>
          <w:rFonts w:ascii="Times New Roman"/>
          <w:b w:val="false"/>
          <w:i w:val="false"/>
          <w:color w:val="000000"/>
          <w:sz w:val="28"/>
        </w:rPr>
        <w:t>
      6. Арамшөп өсiмдiктерінің тұқымдары (1 кг-ға дана немесе %),</w:t>
      </w:r>
    </w:p>
    <w:p>
      <w:pPr>
        <w:spacing w:after="0"/>
        <w:ind w:left="0"/>
        <w:jc w:val="both"/>
      </w:pPr>
      <w:r>
        <w:rPr>
          <w:rFonts w:ascii="Times New Roman"/>
          <w:b w:val="false"/>
          <w:i w:val="false"/>
          <w:color w:val="000000"/>
          <w:sz w:val="28"/>
        </w:rPr>
        <w:t>
      барлығы __________________________________________________________</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қарасұлы (1 кг-ға дана) _____________________________________________</w:t>
      </w:r>
    </w:p>
    <w:p>
      <w:pPr>
        <w:spacing w:after="0"/>
        <w:ind w:left="0"/>
        <w:jc w:val="both"/>
      </w:pPr>
      <w:r>
        <w:rPr>
          <w:rFonts w:ascii="Times New Roman"/>
          <w:b w:val="false"/>
          <w:i w:val="false"/>
          <w:color w:val="000000"/>
          <w:sz w:val="28"/>
        </w:rPr>
        <w:t>
      неғұрлым зиянды арамшөптердің тұқымдары (азықтық шөптер үшiн, 1 кг-ға</w:t>
      </w:r>
    </w:p>
    <w:p>
      <w:pPr>
        <w:spacing w:after="0"/>
        <w:ind w:left="0"/>
        <w:jc w:val="both"/>
      </w:pPr>
      <w:r>
        <w:rPr>
          <w:rFonts w:ascii="Times New Roman"/>
          <w:b w:val="false"/>
          <w:i w:val="false"/>
          <w:color w:val="000000"/>
          <w:sz w:val="28"/>
        </w:rPr>
        <w:t>
      дана)______________________________________________________</w:t>
      </w:r>
    </w:p>
    <w:p>
      <w:pPr>
        <w:spacing w:after="0"/>
        <w:ind w:left="0"/>
        <w:jc w:val="both"/>
      </w:pPr>
      <w:r>
        <w:rPr>
          <w:rFonts w:ascii="Times New Roman"/>
          <w:b w:val="false"/>
          <w:i w:val="false"/>
          <w:color w:val="000000"/>
          <w:sz w:val="28"/>
        </w:rPr>
        <w:t>
      жатаған бидайықтың тұқымдары (1 кг-ға дана) _________________________</w:t>
      </w:r>
    </w:p>
    <w:p>
      <w:pPr>
        <w:spacing w:after="0"/>
        <w:ind w:left="0"/>
        <w:jc w:val="both"/>
      </w:pPr>
      <w:r>
        <w:rPr>
          <w:rFonts w:ascii="Times New Roman"/>
          <w:b w:val="false"/>
          <w:i w:val="false"/>
          <w:color w:val="000000"/>
          <w:sz w:val="28"/>
        </w:rPr>
        <w:t>
      карантиндiк арамшөптердiң тұқымдары (1 кг-ға дана) ___________________</w:t>
      </w:r>
    </w:p>
    <w:p>
      <w:pPr>
        <w:spacing w:after="0"/>
        <w:ind w:left="0"/>
        <w:jc w:val="both"/>
      </w:pPr>
      <w:r>
        <w:rPr>
          <w:rFonts w:ascii="Times New Roman"/>
          <w:b w:val="false"/>
          <w:i w:val="false"/>
          <w:color w:val="000000"/>
          <w:sz w:val="28"/>
        </w:rPr>
        <w:t>
      улы арамшөптердiң тұқымдары (1 кг-ға дана) __________________________</w:t>
      </w:r>
    </w:p>
    <w:p>
      <w:pPr>
        <w:spacing w:after="0"/>
        <w:ind w:left="0"/>
        <w:jc w:val="both"/>
      </w:pPr>
      <w:r>
        <w:rPr>
          <w:rFonts w:ascii="Times New Roman"/>
          <w:b w:val="false"/>
          <w:i w:val="false"/>
          <w:color w:val="000000"/>
          <w:sz w:val="28"/>
        </w:rPr>
        <w:t>
      7. Қаракүйелiк құрылымдар __________________________________________%</w:t>
      </w:r>
    </w:p>
    <w:p>
      <w:pPr>
        <w:spacing w:after="0"/>
        <w:ind w:left="0"/>
        <w:jc w:val="both"/>
      </w:pPr>
      <w:r>
        <w:rPr>
          <w:rFonts w:ascii="Times New Roman"/>
          <w:b w:val="false"/>
          <w:i w:val="false"/>
          <w:color w:val="000000"/>
          <w:sz w:val="28"/>
        </w:rPr>
        <w:t>
      8. Қарамықтар _____________________________________________________%</w:t>
      </w:r>
    </w:p>
    <w:p>
      <w:pPr>
        <w:spacing w:after="0"/>
        <w:ind w:left="0"/>
        <w:jc w:val="both"/>
      </w:pPr>
      <w:r>
        <w:rPr>
          <w:rFonts w:ascii="Times New Roman"/>
          <w:b w:val="false"/>
          <w:i w:val="false"/>
          <w:color w:val="000000"/>
          <w:sz w:val="28"/>
        </w:rPr>
        <w:t>
      9. Бидай нематодасының берiштерi (1 кг-ға дана) _______________________</w:t>
      </w:r>
    </w:p>
    <w:p>
      <w:pPr>
        <w:spacing w:after="0"/>
        <w:ind w:left="0"/>
        <w:jc w:val="both"/>
      </w:pPr>
      <w:r>
        <w:rPr>
          <w:rFonts w:ascii="Times New Roman"/>
          <w:b w:val="false"/>
          <w:i w:val="false"/>
          <w:color w:val="000000"/>
          <w:sz w:val="28"/>
        </w:rPr>
        <w:t>
      10. Өсу энергиясы___________________________________________________%</w:t>
      </w:r>
    </w:p>
    <w:p>
      <w:pPr>
        <w:spacing w:after="0"/>
        <w:ind w:left="0"/>
        <w:jc w:val="both"/>
      </w:pPr>
      <w:r>
        <w:rPr>
          <w:rFonts w:ascii="Times New Roman"/>
          <w:b w:val="false"/>
          <w:i w:val="false"/>
          <w:color w:val="000000"/>
          <w:sz w:val="28"/>
        </w:rPr>
        <w:t>
      11. Өнгiштiгi_______________________________________________________%</w:t>
      </w:r>
    </w:p>
    <w:p>
      <w:pPr>
        <w:spacing w:after="0"/>
        <w:ind w:left="0"/>
        <w:jc w:val="both"/>
      </w:pPr>
      <w:r>
        <w:rPr>
          <w:rFonts w:ascii="Times New Roman"/>
          <w:b w:val="false"/>
          <w:i w:val="false"/>
          <w:color w:val="000000"/>
          <w:sz w:val="28"/>
        </w:rPr>
        <w:t>
      оның iшiнде қаттылары___________________________________________%</w:t>
      </w:r>
    </w:p>
    <w:p>
      <w:pPr>
        <w:spacing w:after="0"/>
        <w:ind w:left="0"/>
        <w:jc w:val="both"/>
      </w:pPr>
      <w:r>
        <w:rPr>
          <w:rFonts w:ascii="Times New Roman"/>
          <w:b w:val="false"/>
          <w:i w:val="false"/>
          <w:color w:val="000000"/>
          <w:sz w:val="28"/>
        </w:rPr>
        <w:t>
      өсiру жағдайлары _________________________________________________</w:t>
      </w:r>
    </w:p>
    <w:p>
      <w:pPr>
        <w:spacing w:after="0"/>
        <w:ind w:left="0"/>
        <w:jc w:val="both"/>
      </w:pPr>
      <w:r>
        <w:rPr>
          <w:rFonts w:ascii="Times New Roman"/>
          <w:b w:val="false"/>
          <w:i w:val="false"/>
          <w:color w:val="000000"/>
          <w:sz w:val="28"/>
        </w:rPr>
        <w:t>
      12. Тіршілікке бейiмдiлiгi_____________________________________________%</w:t>
      </w:r>
    </w:p>
    <w:p>
      <w:pPr>
        <w:spacing w:after="0"/>
        <w:ind w:left="0"/>
        <w:jc w:val="both"/>
      </w:pPr>
      <w:r>
        <w:rPr>
          <w:rFonts w:ascii="Times New Roman"/>
          <w:b w:val="false"/>
          <w:i w:val="false"/>
          <w:color w:val="000000"/>
          <w:sz w:val="28"/>
        </w:rPr>
        <w:t>
      анықтау әдiсi______________________________________________________</w:t>
      </w:r>
    </w:p>
    <w:p>
      <w:pPr>
        <w:spacing w:after="0"/>
        <w:ind w:left="0"/>
        <w:jc w:val="both"/>
      </w:pPr>
      <w:r>
        <w:rPr>
          <w:rFonts w:ascii="Times New Roman"/>
          <w:b w:val="false"/>
          <w:i w:val="false"/>
          <w:color w:val="000000"/>
          <w:sz w:val="28"/>
        </w:rPr>
        <w:t>
      13. Ылғалдылығы___________________________________________________%</w:t>
      </w:r>
    </w:p>
    <w:p>
      <w:pPr>
        <w:spacing w:after="0"/>
        <w:ind w:left="0"/>
        <w:jc w:val="both"/>
      </w:pPr>
      <w:r>
        <w:rPr>
          <w:rFonts w:ascii="Times New Roman"/>
          <w:b w:val="false"/>
          <w:i w:val="false"/>
          <w:color w:val="000000"/>
          <w:sz w:val="28"/>
        </w:rPr>
        <w:t>
      14. 1000 дәннiң салмағы_________________________________________грамм</w:t>
      </w:r>
    </w:p>
    <w:p>
      <w:pPr>
        <w:spacing w:after="0"/>
        <w:ind w:left="0"/>
        <w:jc w:val="both"/>
      </w:pPr>
      <w:r>
        <w:rPr>
          <w:rFonts w:ascii="Times New Roman"/>
          <w:b w:val="false"/>
          <w:i w:val="false"/>
          <w:color w:val="000000"/>
          <w:sz w:val="28"/>
        </w:rPr>
        <w:t>
      15. Аурулармен залалдануы (тұқымды талдау кезiнде толтырылады:</w:t>
      </w:r>
    </w:p>
    <w:p>
      <w:pPr>
        <w:spacing w:after="0"/>
        <w:ind w:left="0"/>
        <w:jc w:val="both"/>
      </w:pPr>
      <w:r>
        <w:rPr>
          <w:rFonts w:ascii="Times New Roman"/>
          <w:b w:val="false"/>
          <w:i w:val="false"/>
          <w:color w:val="000000"/>
          <w:sz w:val="28"/>
        </w:rPr>
        <w:t>
      центрифугалау әдiсiмен _____ дана немесе биологиялық әдiспен ___________ %)</w:t>
      </w:r>
    </w:p>
    <w:p>
      <w:pPr>
        <w:spacing w:after="0"/>
        <w:ind w:left="0"/>
        <w:jc w:val="both"/>
      </w:pPr>
      <w:r>
        <w:rPr>
          <w:rFonts w:ascii="Times New Roman"/>
          <w:b w:val="false"/>
          <w:i w:val="false"/>
          <w:color w:val="000000"/>
          <w:sz w:val="28"/>
        </w:rPr>
        <w:t>
      16. Зиянкестердің жайлануы____________________________________________</w:t>
      </w:r>
    </w:p>
    <w:p>
      <w:pPr>
        <w:spacing w:after="0"/>
        <w:ind w:left="0"/>
        <w:jc w:val="both"/>
      </w:pPr>
      <w:r>
        <w:rPr>
          <w:rFonts w:ascii="Times New Roman"/>
          <w:b w:val="false"/>
          <w:i w:val="false"/>
          <w:color w:val="000000"/>
          <w:sz w:val="28"/>
        </w:rPr>
        <w:t>
      17. Тұқым сынамаларын сырттай қарап-тексеру деректерi:__________________</w:t>
      </w:r>
    </w:p>
    <w:p>
      <w:pPr>
        <w:spacing w:after="0"/>
        <w:ind w:left="0"/>
        <w:jc w:val="both"/>
      </w:pPr>
      <w:r>
        <w:rPr>
          <w:rFonts w:ascii="Times New Roman"/>
          <w:b w:val="false"/>
          <w:i w:val="false"/>
          <w:color w:val="000000"/>
          <w:sz w:val="28"/>
        </w:rPr>
        <w:t>
      түсi қалыпты иiсi қалыпты қарайған шіріген</w:t>
      </w:r>
    </w:p>
    <w:p>
      <w:pPr>
        <w:spacing w:after="0"/>
        <w:ind w:left="0"/>
        <w:jc w:val="both"/>
      </w:pPr>
      <w:r>
        <w:rPr>
          <w:rFonts w:ascii="Times New Roman"/>
          <w:b w:val="false"/>
          <w:i w:val="false"/>
          <w:color w:val="000000"/>
          <w:sz w:val="28"/>
        </w:rPr>
        <w:t>
      18. Басым түрлердiң ботаникалық құрамы:________________________________</w:t>
      </w:r>
    </w:p>
    <w:p>
      <w:pPr>
        <w:spacing w:after="0"/>
        <w:ind w:left="0"/>
        <w:jc w:val="both"/>
      </w:pPr>
      <w:r>
        <w:rPr>
          <w:rFonts w:ascii="Times New Roman"/>
          <w:b w:val="false"/>
          <w:i w:val="false"/>
          <w:color w:val="000000"/>
          <w:sz w:val="28"/>
        </w:rPr>
        <w:t>
      басқа дақылды өсiмдiктердiң тұқымдары______________________________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сұрыптық өсiмдiктердiң тұқымдары__________________________________ (атауы)</w:t>
      </w:r>
    </w:p>
    <w:p>
      <w:pPr>
        <w:spacing w:after="0"/>
        <w:ind w:left="0"/>
        <w:jc w:val="both"/>
      </w:pPr>
      <w:r>
        <w:rPr>
          <w:rFonts w:ascii="Times New Roman"/>
          <w:b w:val="false"/>
          <w:i w:val="false"/>
          <w:color w:val="000000"/>
          <w:sz w:val="28"/>
        </w:rPr>
        <w:t>
      19. Басқа айқындамалар:_______________________________________________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Қорытынды мен ұсыныстар: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i w:val="false"/>
          <w:color w:val="000000"/>
        </w:rPr>
        <w:t xml:space="preserve"> Толық немесе толық емес талдау жүргiзген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1"/>
        <w:gridCol w:w="4062"/>
        <w:gridCol w:w="4177"/>
      </w:tblGrid>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мынадай</w:t>
            </w:r>
            <w:r>
              <w:br/>
            </w:r>
            <w:r>
              <w:rPr>
                <w:rFonts w:ascii="Times New Roman"/>
                <w:b w:val="false"/>
                <w:i w:val="false"/>
                <w:color w:val="000000"/>
                <w:sz w:val="20"/>
              </w:rPr>
              <w:t>
көрсеткiштер бойынша</w:t>
            </w:r>
            <w:r>
              <w:br/>
            </w:r>
            <w:r>
              <w:rPr>
                <w:rFonts w:ascii="Times New Roman"/>
                <w:b w:val="false"/>
                <w:i w:val="false"/>
                <w:color w:val="000000"/>
                <w:sz w:val="20"/>
              </w:rPr>
              <w:t>
кондицияланбаған</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кезiнде</w:t>
            </w:r>
            <w:r>
              <w:br/>
            </w:r>
            <w:r>
              <w:rPr>
                <w:rFonts w:ascii="Times New Roman"/>
                <w:b w:val="false"/>
                <w:i w:val="false"/>
                <w:color w:val="000000"/>
                <w:sz w:val="20"/>
              </w:rPr>
              <w:t>
анықталғаны</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стандартпен</w:t>
            </w:r>
            <w:r>
              <w:br/>
            </w:r>
            <w:r>
              <w:rPr>
                <w:rFonts w:ascii="Times New Roman"/>
                <w:b w:val="false"/>
                <w:i w:val="false"/>
                <w:color w:val="000000"/>
                <w:sz w:val="20"/>
              </w:rPr>
              <w:t>
белгiленгенi</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Тұқымдар _____________________ және қайтадан толық талдаунуы тиіс жатады</w:t>
      </w:r>
    </w:p>
    <w:p>
      <w:pPr>
        <w:spacing w:after="0"/>
        <w:ind w:left="0"/>
        <w:jc w:val="both"/>
      </w:pPr>
      <w:r>
        <w:rPr>
          <w:rFonts w:ascii="Times New Roman"/>
          <w:b w:val="false"/>
          <w:i w:val="false"/>
          <w:color w:val="000000"/>
          <w:sz w:val="28"/>
        </w:rPr>
        <w:t>
      (өңдеу түрi)</w:t>
      </w:r>
    </w:p>
    <w:p>
      <w:pPr>
        <w:spacing w:after="0"/>
        <w:ind w:left="0"/>
        <w:jc w:val="both"/>
      </w:pPr>
      <w:r>
        <w:rPr>
          <w:rFonts w:ascii="Times New Roman"/>
          <w:b w:val="false"/>
          <w:i w:val="false"/>
          <w:color w:val="000000"/>
          <w:sz w:val="28"/>
        </w:rPr>
        <w:t>
      Толық емес талдау жүргiзген кезде:</w:t>
      </w:r>
    </w:p>
    <w:p>
      <w:pPr>
        <w:spacing w:after="0"/>
        <w:ind w:left="0"/>
        <w:jc w:val="both"/>
      </w:pPr>
      <w:r>
        <w:rPr>
          <w:rFonts w:ascii="Times New Roman"/>
          <w:b w:val="false"/>
          <w:i w:val="false"/>
          <w:color w:val="000000"/>
          <w:sz w:val="28"/>
        </w:rPr>
        <w:t>
      тұқымдар ____________________________________________________________</w:t>
      </w:r>
    </w:p>
    <w:p>
      <w:pPr>
        <w:spacing w:after="0"/>
        <w:ind w:left="0"/>
        <w:jc w:val="both"/>
      </w:pPr>
      <w:r>
        <w:rPr>
          <w:rFonts w:ascii="Times New Roman"/>
          <w:b w:val="false"/>
          <w:i w:val="false"/>
          <w:color w:val="000000"/>
          <w:sz w:val="28"/>
        </w:rPr>
        <w:t>
      (талдау жүргiзiлген көрсеткiштердің атауы)</w:t>
      </w:r>
    </w:p>
    <w:p>
      <w:pPr>
        <w:spacing w:after="0"/>
        <w:ind w:left="0"/>
        <w:jc w:val="both"/>
      </w:pPr>
      <w:r>
        <w:rPr>
          <w:rFonts w:ascii="Times New Roman"/>
          <w:b w:val="false"/>
          <w:i w:val="false"/>
          <w:color w:val="000000"/>
          <w:sz w:val="28"/>
        </w:rPr>
        <w:t>
      бойынша ұлттық стандарт талаптарына сәйкес келеді.</w:t>
      </w:r>
    </w:p>
    <w:p>
      <w:pPr>
        <w:spacing w:after="0"/>
        <w:ind w:left="0"/>
        <w:jc w:val="both"/>
      </w:pPr>
      <w:r>
        <w:rPr>
          <w:rFonts w:ascii="Times New Roman"/>
          <w:b w:val="false"/>
          <w:i w:val="false"/>
          <w:color w:val="000000"/>
          <w:sz w:val="28"/>
        </w:rPr>
        <w:t>
      ______________________________ _________ _______________________</w:t>
      </w:r>
    </w:p>
    <w:p>
      <w:pPr>
        <w:spacing w:after="0"/>
        <w:ind w:left="0"/>
        <w:jc w:val="both"/>
      </w:pPr>
      <w:r>
        <w:rPr>
          <w:rFonts w:ascii="Times New Roman"/>
          <w:b w:val="false"/>
          <w:i w:val="false"/>
          <w:color w:val="000000"/>
          <w:sz w:val="28"/>
        </w:rPr>
        <w:t>
      (уәкілетті адамның лауазымы) (қолы) (тегi, аты, әкесiнiң аты (бар болса))</w:t>
      </w:r>
    </w:p>
    <w:p>
      <w:pPr>
        <w:spacing w:after="0"/>
        <w:ind w:left="0"/>
        <w:jc w:val="both"/>
      </w:pPr>
      <w:r>
        <w:rPr>
          <w:rFonts w:ascii="Times New Roman"/>
          <w:b w:val="false"/>
          <w:i w:val="false"/>
          <w:color w:val="000000"/>
          <w:sz w:val="28"/>
        </w:rPr>
        <w:t>
      Мөр орны 20__ жылғы ________________</w:t>
      </w:r>
    </w:p>
    <w:p>
      <w:pPr>
        <w:spacing w:after="0"/>
        <w:ind w:left="0"/>
        <w:jc w:val="both"/>
      </w:pPr>
      <w:r>
        <w:rPr>
          <w:rFonts w:ascii="Times New Roman"/>
          <w:b w:val="false"/>
          <w:i w:val="false"/>
          <w:color w:val="000000"/>
          <w:sz w:val="28"/>
        </w:rPr>
        <w:t>
      (күнi, 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Тұқымдардың, оның iшiнде</w:t>
            </w:r>
            <w:r>
              <w:br/>
            </w:r>
            <w:r>
              <w:rPr>
                <w:rFonts w:ascii="Times New Roman"/>
                <w:b w:val="false"/>
                <w:i w:val="false"/>
                <w:color w:val="000000"/>
                <w:sz w:val="20"/>
              </w:rPr>
              <w:t>отандық ауыл шаруашылығы</w:t>
            </w:r>
            <w:r>
              <w:br/>
            </w:r>
            <w:r>
              <w:rPr>
                <w:rFonts w:ascii="Times New Roman"/>
                <w:b w:val="false"/>
                <w:i w:val="false"/>
                <w:color w:val="000000"/>
                <w:sz w:val="20"/>
              </w:rPr>
              <w:t>тауарын өндiрушiлерінің егуіне</w:t>
            </w:r>
            <w:r>
              <w:br/>
            </w:r>
            <w:r>
              <w:rPr>
                <w:rFonts w:ascii="Times New Roman"/>
                <w:b w:val="false"/>
                <w:i w:val="false"/>
                <w:color w:val="000000"/>
                <w:sz w:val="20"/>
              </w:rPr>
              <w:t>арналған тұқымдардың сұрыптық</w:t>
            </w:r>
            <w:r>
              <w:br/>
            </w:r>
            <w:r>
              <w:rPr>
                <w:rFonts w:ascii="Times New Roman"/>
                <w:b w:val="false"/>
                <w:i w:val="false"/>
                <w:color w:val="000000"/>
                <w:sz w:val="20"/>
              </w:rPr>
              <w:t>және егiстiк сапасына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4" w:id="63"/>
    <w:p>
      <w:pPr>
        <w:spacing w:after="0"/>
        <w:ind w:left="0"/>
        <w:jc w:val="left"/>
      </w:pPr>
      <w:r>
        <w:rPr>
          <w:rFonts w:ascii="Times New Roman"/>
          <w:b/>
          <w:i w:val="false"/>
          <w:color w:val="000000"/>
        </w:rPr>
        <w:t xml:space="preserve"> Тұқымдардың, оның iшiнде отандық ауыл шаруашылығы тауарын өндiрушiлердiң егуіне арналған тұқымдардың сұрыптық және егістік сапасын айқындау бойынша қызмет көрсету туралы акт</w:t>
      </w:r>
    </w:p>
    <w:bookmarkEnd w:id="63"/>
    <w:p>
      <w:pPr>
        <w:spacing w:after="0"/>
        <w:ind w:left="0"/>
        <w:jc w:val="both"/>
      </w:pPr>
      <w:r>
        <w:rPr>
          <w:rFonts w:ascii="Times New Roman"/>
          <w:b w:val="false"/>
          <w:i w:val="false"/>
          <w:color w:val="000000"/>
          <w:sz w:val="28"/>
        </w:rPr>
        <w:t>
      20__ ж. "_____"___________№ ____</w:t>
      </w:r>
    </w:p>
    <w:p>
      <w:pPr>
        <w:spacing w:after="0"/>
        <w:ind w:left="0"/>
        <w:jc w:val="both"/>
      </w:pPr>
      <w:r>
        <w:rPr>
          <w:rFonts w:ascii="Times New Roman"/>
          <w:b w:val="false"/>
          <w:i w:val="false"/>
          <w:color w:val="000000"/>
          <w:sz w:val="28"/>
        </w:rPr>
        <w:t>
      _______________ облысы _____________________________ ауданының ауыл</w:t>
      </w:r>
    </w:p>
    <w:p>
      <w:pPr>
        <w:spacing w:after="0"/>
        <w:ind w:left="0"/>
        <w:jc w:val="both"/>
      </w:pPr>
      <w:r>
        <w:rPr>
          <w:rFonts w:ascii="Times New Roman"/>
          <w:b w:val="false"/>
          <w:i w:val="false"/>
          <w:color w:val="000000"/>
          <w:sz w:val="28"/>
        </w:rPr>
        <w:t>
      шаруашылығы бөлімінің атынан бөлім басшысы __________________________</w:t>
      </w:r>
    </w:p>
    <w:p>
      <w:pPr>
        <w:spacing w:after="0"/>
        <w:ind w:left="0"/>
        <w:jc w:val="both"/>
      </w:pPr>
      <w:r>
        <w:rPr>
          <w:rFonts w:ascii="Times New Roman"/>
          <w:b w:val="false"/>
          <w:i w:val="false"/>
          <w:color w:val="000000"/>
          <w:sz w:val="28"/>
        </w:rPr>
        <w:t>
      (тегi, аты, әкесiнiң аты (бар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болса))</w:t>
      </w:r>
    </w:p>
    <w:p>
      <w:pPr>
        <w:spacing w:after="0"/>
        <w:ind w:left="0"/>
        <w:jc w:val="both"/>
      </w:pPr>
      <w:r>
        <w:rPr>
          <w:rFonts w:ascii="Times New Roman"/>
          <w:b w:val="false"/>
          <w:i w:val="false"/>
          <w:color w:val="000000"/>
          <w:sz w:val="28"/>
        </w:rPr>
        <w:t>
      бірінші тараптан, және________________ ауданның тұқым сапасына сараптама</w:t>
      </w:r>
    </w:p>
    <w:p>
      <w:pPr>
        <w:spacing w:after="0"/>
        <w:ind w:left="0"/>
        <w:jc w:val="both"/>
      </w:pPr>
      <w:r>
        <w:rPr>
          <w:rFonts w:ascii="Times New Roman"/>
          <w:b w:val="false"/>
          <w:i w:val="false"/>
          <w:color w:val="000000"/>
          <w:sz w:val="28"/>
        </w:rPr>
        <w:t>
      жүргізу жөніндегі зертханасы атынан, ___________________________________</w:t>
      </w:r>
    </w:p>
    <w:p>
      <w:pPr>
        <w:spacing w:after="0"/>
        <w:ind w:left="0"/>
        <w:jc w:val="both"/>
      </w:pPr>
      <w:r>
        <w:rPr>
          <w:rFonts w:ascii="Times New Roman"/>
          <w:b w:val="false"/>
          <w:i w:val="false"/>
          <w:color w:val="000000"/>
          <w:sz w:val="28"/>
        </w:rPr>
        <w:t>
      (зертхананың уәкілетті адамының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тегi, аты, әкесiнiң аты (бар болса))</w:t>
      </w:r>
    </w:p>
    <w:p>
      <w:pPr>
        <w:spacing w:after="0"/>
        <w:ind w:left="0"/>
        <w:jc w:val="both"/>
      </w:pPr>
      <w:r>
        <w:rPr>
          <w:rFonts w:ascii="Times New Roman"/>
          <w:b w:val="false"/>
          <w:i w:val="false"/>
          <w:color w:val="000000"/>
          <w:sz w:val="28"/>
        </w:rPr>
        <w:t>
      екінші тараптан __________________________________________________</w:t>
      </w:r>
    </w:p>
    <w:p>
      <w:pPr>
        <w:spacing w:after="0"/>
        <w:ind w:left="0"/>
        <w:jc w:val="both"/>
      </w:pPr>
      <w:r>
        <w:rPr>
          <w:rFonts w:ascii="Times New Roman"/>
          <w:b w:val="false"/>
          <w:i w:val="false"/>
          <w:color w:val="000000"/>
          <w:sz w:val="28"/>
        </w:rPr>
        <w:t>
      (отандық ауыл шаруашылығы тауарын өндiрушiнің атауы)</w:t>
      </w:r>
    </w:p>
    <w:p>
      <w:pPr>
        <w:spacing w:after="0"/>
        <w:ind w:left="0"/>
        <w:jc w:val="both"/>
      </w:pPr>
      <w:r>
        <w:rPr>
          <w:rFonts w:ascii="Times New Roman"/>
          <w:b w:val="false"/>
          <w:i w:val="false"/>
          <w:color w:val="000000"/>
          <w:sz w:val="28"/>
        </w:rPr>
        <w:t xml:space="preserve">
      тұқым сапасына сараптама жүргізу жөніндегі зертхананың мынадай көлемде тұқымның сапасына сараптама жүргізу бойынша қызметтер көрсеткені туралы осы актіні жасасты: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1295"/>
        <w:gridCol w:w="1773"/>
        <w:gridCol w:w="2015"/>
        <w:gridCol w:w="1773"/>
        <w:gridCol w:w="2493"/>
        <w:gridCol w:w="1656"/>
      </w:tblGrid>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жүргізіл-ген күн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жүргізілді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тұқымның көлемі, тонна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зерттеулер саны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зерттеу-дің бағасы, теңге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теңге</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 ауданының ауыл шаруашылығы бөлімінің басшысы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тегi, аты, әкесiнiң аты (бар болса), қолы, мөр)</w:t>
      </w:r>
    </w:p>
    <w:p>
      <w:pPr>
        <w:spacing w:after="0"/>
        <w:ind w:left="0"/>
        <w:jc w:val="both"/>
      </w:pPr>
      <w:r>
        <w:rPr>
          <w:rFonts w:ascii="Times New Roman"/>
          <w:b w:val="false"/>
          <w:i w:val="false"/>
          <w:color w:val="000000"/>
          <w:sz w:val="28"/>
        </w:rPr>
        <w:t>
      Қызмет көрсетілген ауыл шаруашылығы тауарын өндiрушiнің басшысы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(тегi, аты, әкесiнiң аты (бар болса), қолы, мөр)</w:t>
      </w:r>
    </w:p>
    <w:p>
      <w:pPr>
        <w:spacing w:after="0"/>
        <w:ind w:left="0"/>
        <w:jc w:val="both"/>
      </w:pPr>
      <w:r>
        <w:rPr>
          <w:rFonts w:ascii="Times New Roman"/>
          <w:b w:val="false"/>
          <w:i w:val="false"/>
          <w:color w:val="000000"/>
          <w:sz w:val="28"/>
        </w:rPr>
        <w:t>
      ________________________________ _________ ______________________</w:t>
      </w:r>
    </w:p>
    <w:p>
      <w:pPr>
        <w:spacing w:after="0"/>
        <w:ind w:left="0"/>
        <w:jc w:val="both"/>
      </w:pPr>
      <w:r>
        <w:rPr>
          <w:rFonts w:ascii="Times New Roman"/>
          <w:b w:val="false"/>
          <w:i w:val="false"/>
          <w:color w:val="000000"/>
          <w:sz w:val="28"/>
        </w:rPr>
        <w:t>
      (уәкілетті адамның лауазымы) (қолы) (тегi, аты, әкесiнiң аты (бар болса))</w:t>
      </w:r>
    </w:p>
    <w:p>
      <w:pPr>
        <w:spacing w:after="0"/>
        <w:ind w:left="0"/>
        <w:jc w:val="both"/>
      </w:pPr>
      <w:r>
        <w:rPr>
          <w:rFonts w:ascii="Times New Roman"/>
          <w:b w:val="false"/>
          <w:i w:val="false"/>
          <w:color w:val="000000"/>
          <w:sz w:val="28"/>
        </w:rPr>
        <w:t>
      Мөр орны 20__ жылғы ________________ (күнi, 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Тұқымдардың, оның iшiнде</w:t>
            </w:r>
            <w:r>
              <w:br/>
            </w:r>
            <w:r>
              <w:rPr>
                <w:rFonts w:ascii="Times New Roman"/>
                <w:b w:val="false"/>
                <w:i w:val="false"/>
                <w:color w:val="000000"/>
                <w:sz w:val="20"/>
              </w:rPr>
              <w:t>отандық ауыл шаруашылығы</w:t>
            </w:r>
            <w:r>
              <w:br/>
            </w:r>
            <w:r>
              <w:rPr>
                <w:rFonts w:ascii="Times New Roman"/>
                <w:b w:val="false"/>
                <w:i w:val="false"/>
                <w:color w:val="000000"/>
                <w:sz w:val="20"/>
              </w:rPr>
              <w:t>тауарын өндiрушiлерінің егуіне</w:t>
            </w:r>
            <w:r>
              <w:br/>
            </w:r>
            <w:r>
              <w:rPr>
                <w:rFonts w:ascii="Times New Roman"/>
                <w:b w:val="false"/>
                <w:i w:val="false"/>
                <w:color w:val="000000"/>
                <w:sz w:val="20"/>
              </w:rPr>
              <w:t>арналған тұқымдардың сұрыптық</w:t>
            </w:r>
            <w:r>
              <w:br/>
            </w:r>
            <w:r>
              <w:rPr>
                <w:rFonts w:ascii="Times New Roman"/>
                <w:b w:val="false"/>
                <w:i w:val="false"/>
                <w:color w:val="000000"/>
                <w:sz w:val="20"/>
              </w:rPr>
              <w:t>және егiстiк сапасына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 ауданы ауыл</w:t>
            </w:r>
            <w:r>
              <w:br/>
            </w:r>
            <w:r>
              <w:rPr>
                <w:rFonts w:ascii="Times New Roman"/>
                <w:b w:val="false"/>
                <w:i w:val="false"/>
                <w:color w:val="000000"/>
                <w:sz w:val="20"/>
              </w:rPr>
              <w:t>шаруашылығы</w:t>
            </w:r>
            <w:r>
              <w:br/>
            </w:r>
            <w:r>
              <w:rPr>
                <w:rFonts w:ascii="Times New Roman"/>
                <w:b w:val="false"/>
                <w:i w:val="false"/>
                <w:color w:val="000000"/>
                <w:sz w:val="20"/>
              </w:rPr>
              <w:t>бөлімінің басшысы</w:t>
            </w:r>
            <w:r>
              <w:br/>
            </w:r>
            <w:r>
              <w:rPr>
                <w:rFonts w:ascii="Times New Roman"/>
                <w:b w:val="false"/>
                <w:i w:val="false"/>
                <w:color w:val="000000"/>
                <w:sz w:val="20"/>
              </w:rPr>
              <w:t>________________________________</w:t>
            </w:r>
            <w:r>
              <w:br/>
            </w:r>
            <w:r>
              <w:rPr>
                <w:rFonts w:ascii="Times New Roman"/>
                <w:b w:val="false"/>
                <w:i w:val="false"/>
                <w:color w:val="000000"/>
                <w:sz w:val="20"/>
              </w:rPr>
              <w:t>(тегі, аты, әкесінің аты (бар болса), қолы, мөр)</w:t>
            </w:r>
            <w:r>
              <w:br/>
            </w:r>
            <w:r>
              <w:rPr>
                <w:rFonts w:ascii="Times New Roman"/>
                <w:b w:val="false"/>
                <w:i w:val="false"/>
                <w:color w:val="000000"/>
                <w:sz w:val="20"/>
              </w:rPr>
              <w:t>20__ жылғы "____" ______________</w:t>
            </w:r>
          </w:p>
        </w:tc>
      </w:tr>
    </w:tbl>
    <w:bookmarkStart w:name="z77" w:id="64"/>
    <w:p>
      <w:pPr>
        <w:spacing w:after="0"/>
        <w:ind w:left="0"/>
        <w:jc w:val="left"/>
      </w:pPr>
      <w:r>
        <w:rPr>
          <w:rFonts w:ascii="Times New Roman"/>
          <w:b/>
          <w:i w:val="false"/>
          <w:color w:val="000000"/>
        </w:rPr>
        <w:t xml:space="preserve"> _______________ облысы ______________________________ ауданы бойынша 20___ жылғы _____ (айы) үшін көрсетілген қызметтерді бағалау актісі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3709"/>
        <w:gridCol w:w="2092"/>
        <w:gridCol w:w="1344"/>
        <w:gridCol w:w="2092"/>
        <w:gridCol w:w="1719"/>
      </w:tblGrid>
      <w:tr>
        <w:trPr>
          <w:trHeight w:val="30" w:hRule="atLeast"/>
        </w:trPr>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ауыл шаруашылығы тауарын өндiрушiнiң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зерттеулер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тұқымның көлемі, тонна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зерттеулер саны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зерттеудің құны, теңге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теңге</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8"/>
        <w:gridCol w:w="6372"/>
      </w:tblGrid>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шаруашылығы</w:t>
            </w:r>
            <w:r>
              <w:br/>
            </w:r>
            <w:r>
              <w:rPr>
                <w:rFonts w:ascii="Times New Roman"/>
                <w:b w:val="false"/>
                <w:i w:val="false"/>
                <w:color w:val="000000"/>
                <w:sz w:val="20"/>
              </w:rPr>
              <w:t>
бөлімінің маманы</w:t>
            </w:r>
            <w:r>
              <w:br/>
            </w:r>
            <w:r>
              <w:rPr>
                <w:rFonts w:ascii="Times New Roman"/>
                <w:b w:val="false"/>
                <w:i w:val="false"/>
                <w:color w:val="000000"/>
                <w:sz w:val="20"/>
              </w:rPr>
              <w:t>
__________________________</w:t>
            </w:r>
            <w:r>
              <w:br/>
            </w:r>
            <w:r>
              <w:rPr>
                <w:rFonts w:ascii="Times New Roman"/>
                <w:b w:val="false"/>
                <w:i w:val="false"/>
                <w:color w:val="000000"/>
                <w:sz w:val="20"/>
              </w:rPr>
              <w:t>
(тегi, аты, әкесiнiң аты</w:t>
            </w:r>
            <w:r>
              <w:br/>
            </w:r>
            <w:r>
              <w:rPr>
                <w:rFonts w:ascii="Times New Roman"/>
                <w:b w:val="false"/>
                <w:i w:val="false"/>
                <w:color w:val="000000"/>
                <w:sz w:val="20"/>
              </w:rPr>
              <w:t>
(бар болса), қолы)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сапасына сараптама жүргізу</w:t>
            </w:r>
            <w:r>
              <w:br/>
            </w:r>
            <w:r>
              <w:rPr>
                <w:rFonts w:ascii="Times New Roman"/>
                <w:b w:val="false"/>
                <w:i w:val="false"/>
                <w:color w:val="000000"/>
                <w:sz w:val="20"/>
              </w:rPr>
              <w:t>
жөніндегі зертхананың өкілі</w:t>
            </w:r>
            <w:r>
              <w:br/>
            </w:r>
            <w:r>
              <w:rPr>
                <w:rFonts w:ascii="Times New Roman"/>
                <w:b w:val="false"/>
                <w:i w:val="false"/>
                <w:color w:val="000000"/>
                <w:sz w:val="20"/>
              </w:rPr>
              <w:t>
____________________________</w:t>
            </w:r>
            <w:r>
              <w:br/>
            </w:r>
            <w:r>
              <w:rPr>
                <w:rFonts w:ascii="Times New Roman"/>
                <w:b w:val="false"/>
                <w:i w:val="false"/>
                <w:color w:val="000000"/>
                <w:sz w:val="20"/>
              </w:rPr>
              <w:t>
(тегi, аты, әкесiнiң аты</w:t>
            </w:r>
            <w:r>
              <w:br/>
            </w:r>
            <w:r>
              <w:rPr>
                <w:rFonts w:ascii="Times New Roman"/>
                <w:b w:val="false"/>
                <w:i w:val="false"/>
                <w:color w:val="000000"/>
                <w:sz w:val="20"/>
              </w:rPr>
              <w:t>
(бар болса), қолы, мөр)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Тұқымдардың, оның iшiнде</w:t>
            </w:r>
            <w:r>
              <w:br/>
            </w:r>
            <w:r>
              <w:rPr>
                <w:rFonts w:ascii="Times New Roman"/>
                <w:b w:val="false"/>
                <w:i w:val="false"/>
                <w:color w:val="000000"/>
                <w:sz w:val="20"/>
              </w:rPr>
              <w:t>отандық ауыл шаруашылығы</w:t>
            </w:r>
            <w:r>
              <w:br/>
            </w:r>
            <w:r>
              <w:rPr>
                <w:rFonts w:ascii="Times New Roman"/>
                <w:b w:val="false"/>
                <w:i w:val="false"/>
                <w:color w:val="000000"/>
                <w:sz w:val="20"/>
              </w:rPr>
              <w:t>тауарын өндiрушiлерінің егуіне</w:t>
            </w:r>
            <w:r>
              <w:br/>
            </w:r>
            <w:r>
              <w:rPr>
                <w:rFonts w:ascii="Times New Roman"/>
                <w:b w:val="false"/>
                <w:i w:val="false"/>
                <w:color w:val="000000"/>
                <w:sz w:val="20"/>
              </w:rPr>
              <w:t>арналған тұқымдардың</w:t>
            </w:r>
            <w:r>
              <w:br/>
            </w:r>
            <w:r>
              <w:rPr>
                <w:rFonts w:ascii="Times New Roman"/>
                <w:b w:val="false"/>
                <w:i w:val="false"/>
                <w:color w:val="000000"/>
                <w:sz w:val="20"/>
              </w:rPr>
              <w:t>сұрыптық</w:t>
            </w:r>
            <w:r>
              <w:br/>
            </w:r>
            <w:r>
              <w:rPr>
                <w:rFonts w:ascii="Times New Roman"/>
                <w:b w:val="false"/>
                <w:i w:val="false"/>
                <w:color w:val="000000"/>
                <w:sz w:val="20"/>
              </w:rPr>
              <w:t>және егiстiк сапасына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65"/>
    <w:p>
      <w:pPr>
        <w:spacing w:after="0"/>
        <w:ind w:left="0"/>
        <w:jc w:val="left"/>
      </w:pPr>
      <w:r>
        <w:rPr>
          <w:rFonts w:ascii="Times New Roman"/>
          <w:b/>
          <w:i w:val="false"/>
          <w:color w:val="000000"/>
        </w:rPr>
        <w:t xml:space="preserve"> 20____жылғы бойынша "Тұқымдық және отырғызу материалының сұрыптық және егістік сапасын анықтау" бюджеттік бағдарламасы бойынша көрсетілген қызметтердің жиынтық актісі</w:t>
      </w:r>
    </w:p>
    <w:bookmarkEnd w:id="65"/>
    <w:p>
      <w:pPr>
        <w:spacing w:after="0"/>
        <w:ind w:left="0"/>
        <w:jc w:val="both"/>
      </w:pPr>
      <w:r>
        <w:rPr>
          <w:rFonts w:ascii="Times New Roman"/>
          <w:b w:val="false"/>
          <w:i w:val="false"/>
          <w:color w:val="000000"/>
          <w:sz w:val="28"/>
        </w:rPr>
        <w:t>
      Бұдан әрі "Тапсырыс беруші" деп аталатын жергілікті атқарушы органның__________________облыстық ауыл шаруашылығы басқармасы атынан _______________облысы әкімінің 20___ жылғы "___"______ ________ № _____өкімі негізінде әрекет ететін басшысы ______________ және бұдан әрі "Өнім беруші" деп аталатын, жарғы негізінде әрекет ететін ______________ жергілікті атқарушы органның аудандық ауыл шаруашылығы органдары бекіткен көрсетілген қызметтерді бағалау актілеріне сәйкес төмендегілер туралы осы жиынтық актіні жасасты.</w:t>
      </w:r>
    </w:p>
    <w:p>
      <w:pPr>
        <w:spacing w:after="0"/>
        <w:ind w:left="0"/>
        <w:jc w:val="both"/>
      </w:pPr>
      <w:r>
        <w:rPr>
          <w:rFonts w:ascii="Times New Roman"/>
          <w:b w:val="false"/>
          <w:i w:val="false"/>
          <w:color w:val="000000"/>
          <w:sz w:val="28"/>
        </w:rPr>
        <w:t>
      Тапсырыс беруші арасында жасалған 20___ жылғы " "__________ № ___ Шартқа сәйкес мынадай сипаттамалармен қызметтер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1876"/>
        <w:gridCol w:w="1876"/>
        <w:gridCol w:w="1876"/>
        <w:gridCol w:w="2919"/>
        <w:gridCol w:w="1877"/>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зерттеулердің саны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зерттеудің бағасы, теңге</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1.Көрсетілген қызметтердің қосымша сипаттамасы – ия/жоқ (қажеттісінің астын сызу)</w:t>
      </w:r>
    </w:p>
    <w:p>
      <w:pPr>
        <w:spacing w:after="0"/>
        <w:ind w:left="0"/>
        <w:jc w:val="both"/>
      </w:pPr>
      <w:r>
        <w:rPr>
          <w:rFonts w:ascii="Times New Roman"/>
          <w:b w:val="false"/>
          <w:i w:val="false"/>
          <w:color w:val="000000"/>
          <w:sz w:val="28"/>
        </w:rPr>
        <w:t>
      2. Көрсетілген қызметтерге наразылықтар жоқ/бар (қажеттісінің астын сызу).</w:t>
      </w:r>
    </w:p>
    <w:p>
      <w:pPr>
        <w:spacing w:after="0"/>
        <w:ind w:left="0"/>
        <w:jc w:val="both"/>
      </w:pPr>
      <w:r>
        <w:rPr>
          <w:rFonts w:ascii="Times New Roman"/>
          <w:b w:val="false"/>
          <w:i w:val="false"/>
          <w:color w:val="000000"/>
          <w:sz w:val="28"/>
        </w:rPr>
        <w:t>
      3. Көрсетілген қызметтердің жалпы құны_________________________________</w:t>
      </w:r>
    </w:p>
    <w:p>
      <w:pPr>
        <w:spacing w:after="0"/>
        <w:ind w:left="0"/>
        <w:jc w:val="both"/>
      </w:pPr>
      <w:r>
        <w:rPr>
          <w:rFonts w:ascii="Times New Roman"/>
          <w:b w:val="false"/>
          <w:i w:val="false"/>
          <w:color w:val="000000"/>
          <w:sz w:val="28"/>
        </w:rPr>
        <w:t>
      (соманы жазумен көрсету)</w:t>
      </w:r>
    </w:p>
    <w:p>
      <w:pPr>
        <w:spacing w:after="0"/>
        <w:ind w:left="0"/>
        <w:jc w:val="both"/>
      </w:pPr>
      <w:r>
        <w:rPr>
          <w:rFonts w:ascii="Times New Roman"/>
          <w:b w:val="false"/>
          <w:i w:val="false"/>
          <w:color w:val="000000"/>
          <w:sz w:val="28"/>
        </w:rPr>
        <w:t>
      4. Аванс сомасы – бар/жоқ</w:t>
      </w:r>
    </w:p>
    <w:p>
      <w:pPr>
        <w:spacing w:after="0"/>
        <w:ind w:left="0"/>
        <w:jc w:val="both"/>
      </w:pPr>
      <w:r>
        <w:rPr>
          <w:rFonts w:ascii="Times New Roman"/>
          <w:b w:val="false"/>
          <w:i w:val="false"/>
          <w:color w:val="000000"/>
          <w:sz w:val="28"/>
        </w:rPr>
        <w:t>
      5. Бұдан бұрын актіленген сомалар ______________________________________</w:t>
      </w:r>
    </w:p>
    <w:p>
      <w:pPr>
        <w:spacing w:after="0"/>
        <w:ind w:left="0"/>
        <w:jc w:val="both"/>
      </w:pPr>
      <w:r>
        <w:rPr>
          <w:rFonts w:ascii="Times New Roman"/>
          <w:b w:val="false"/>
          <w:i w:val="false"/>
          <w:color w:val="000000"/>
          <w:sz w:val="28"/>
        </w:rPr>
        <w:t>
      (соманы жазумен көрсету)</w:t>
      </w:r>
    </w:p>
    <w:p>
      <w:pPr>
        <w:spacing w:after="0"/>
        <w:ind w:left="0"/>
        <w:jc w:val="both"/>
      </w:pPr>
      <w:r>
        <w:rPr>
          <w:rFonts w:ascii="Times New Roman"/>
          <w:b w:val="false"/>
          <w:i w:val="false"/>
          <w:color w:val="000000"/>
          <w:sz w:val="28"/>
        </w:rPr>
        <w:t>
      6. Төленуге тиістісі____________________________________________________</w:t>
      </w:r>
    </w:p>
    <w:p>
      <w:pPr>
        <w:spacing w:after="0"/>
        <w:ind w:left="0"/>
        <w:jc w:val="both"/>
      </w:pPr>
      <w:r>
        <w:rPr>
          <w:rFonts w:ascii="Times New Roman"/>
          <w:b w:val="false"/>
          <w:i w:val="false"/>
          <w:color w:val="000000"/>
          <w:sz w:val="28"/>
        </w:rPr>
        <w:t>
      (соманы жазумен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4"/>
        <w:gridCol w:w="6436"/>
      </w:tblGrid>
      <w:tr>
        <w:trPr>
          <w:trHeight w:val="30" w:hRule="atLeast"/>
        </w:trPr>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үшін:</w:t>
            </w:r>
            <w:r>
              <w:br/>
            </w:r>
            <w:r>
              <w:rPr>
                <w:rFonts w:ascii="Times New Roman"/>
                <w:b w:val="false"/>
                <w:i w:val="false"/>
                <w:color w:val="000000"/>
                <w:sz w:val="20"/>
              </w:rPr>
              <w:t>
Облыстық ауыл шаруашылығы</w:t>
            </w:r>
            <w:r>
              <w:br/>
            </w:r>
            <w:r>
              <w:rPr>
                <w:rFonts w:ascii="Times New Roman"/>
                <w:b w:val="false"/>
                <w:i w:val="false"/>
                <w:color w:val="000000"/>
                <w:sz w:val="20"/>
              </w:rPr>
              <w:t>
басқармасының басшысы</w:t>
            </w:r>
            <w:r>
              <w:br/>
            </w:r>
            <w:r>
              <w:rPr>
                <w:rFonts w:ascii="Times New Roman"/>
                <w:b w:val="false"/>
                <w:i w:val="false"/>
                <w:color w:val="000000"/>
                <w:sz w:val="20"/>
              </w:rPr>
              <w:t>
______________________________</w:t>
            </w:r>
            <w:r>
              <w:br/>
            </w:r>
            <w:r>
              <w:rPr>
                <w:rFonts w:ascii="Times New Roman"/>
                <w:b w:val="false"/>
                <w:i w:val="false"/>
                <w:color w:val="000000"/>
                <w:sz w:val="20"/>
              </w:rPr>
              <w:t>
(тегi, аты, әкесiнiң аты (бар болса), қолы, мөр)</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 үшін: </w:t>
            </w:r>
            <w:r>
              <w:br/>
            </w:r>
            <w:r>
              <w:rPr>
                <w:rFonts w:ascii="Times New Roman"/>
                <w:b w:val="false"/>
                <w:i w:val="false"/>
                <w:color w:val="000000"/>
                <w:sz w:val="20"/>
              </w:rPr>
              <w:t>
_________________________________</w:t>
            </w:r>
            <w:r>
              <w:br/>
            </w:r>
            <w:r>
              <w:rPr>
                <w:rFonts w:ascii="Times New Roman"/>
                <w:b w:val="false"/>
                <w:i w:val="false"/>
                <w:color w:val="000000"/>
                <w:sz w:val="20"/>
              </w:rPr>
              <w:t>
(тегi, аты, әкесiнiң аты</w:t>
            </w:r>
            <w:r>
              <w:br/>
            </w:r>
            <w:r>
              <w:rPr>
                <w:rFonts w:ascii="Times New Roman"/>
                <w:b w:val="false"/>
                <w:i w:val="false"/>
                <w:color w:val="000000"/>
                <w:sz w:val="20"/>
              </w:rPr>
              <w:t>
(бар болса), қолы, мөр)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18 сәуірдегі</w:t>
            </w:r>
            <w:r>
              <w:br/>
            </w:r>
            <w:r>
              <w:rPr>
                <w:rFonts w:ascii="Times New Roman"/>
                <w:b w:val="false"/>
                <w:i w:val="false"/>
                <w:color w:val="000000"/>
                <w:sz w:val="20"/>
              </w:rPr>
              <w:t>№ 158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Сұрыптық және тұқымдық</w:t>
            </w:r>
            <w:r>
              <w:br/>
            </w:r>
            <w:r>
              <w:rPr>
                <w:rFonts w:ascii="Times New Roman"/>
                <w:b w:val="false"/>
                <w:i w:val="false"/>
                <w:color w:val="000000"/>
                <w:sz w:val="20"/>
              </w:rPr>
              <w:t>бақылауды, жерге егіп</w:t>
            </w:r>
            <w:r>
              <w:br/>
            </w:r>
            <w:r>
              <w:rPr>
                <w:rFonts w:ascii="Times New Roman"/>
                <w:b w:val="false"/>
                <w:i w:val="false"/>
                <w:color w:val="000000"/>
                <w:sz w:val="20"/>
              </w:rPr>
              <w:t>бағалауды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 w:id="66"/>
    <w:p>
      <w:pPr>
        <w:spacing w:after="0"/>
        <w:ind w:left="0"/>
        <w:jc w:val="left"/>
      </w:pPr>
      <w:r>
        <w:rPr>
          <w:rFonts w:ascii="Times New Roman"/>
          <w:b/>
          <w:i w:val="false"/>
          <w:color w:val="000000"/>
        </w:rPr>
        <w:t xml:space="preserve"> № ___ тұқымды талдау нәтижесi</w:t>
      </w:r>
    </w:p>
    <w:bookmarkEnd w:id="66"/>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 аудан, заңды тұлғаның толық атауы, жеке тұлғаның тегi, аты,</w:t>
      </w:r>
    </w:p>
    <w:p>
      <w:pPr>
        <w:spacing w:after="0"/>
        <w:ind w:left="0"/>
        <w:jc w:val="both"/>
      </w:pPr>
      <w:r>
        <w:rPr>
          <w:rFonts w:ascii="Times New Roman"/>
          <w:b w:val="false"/>
          <w:i w:val="false"/>
          <w:color w:val="000000"/>
          <w:sz w:val="28"/>
        </w:rPr>
        <w:t>
      әкесiнiң аты (бар болса))____________________________________________</w:t>
      </w:r>
    </w:p>
    <w:p>
      <w:pPr>
        <w:spacing w:after="0"/>
        <w:ind w:left="0"/>
        <w:jc w:val="both"/>
      </w:pPr>
      <w:r>
        <w:rPr>
          <w:rFonts w:ascii="Times New Roman"/>
          <w:b w:val="false"/>
          <w:i w:val="false"/>
          <w:color w:val="000000"/>
          <w:sz w:val="28"/>
        </w:rPr>
        <w:t>
      ____________________________________________________________ сақтаулы</w:t>
      </w:r>
    </w:p>
    <w:p>
      <w:pPr>
        <w:spacing w:after="0"/>
        <w:ind w:left="0"/>
        <w:jc w:val="both"/>
      </w:pPr>
      <w:r>
        <w:rPr>
          <w:rFonts w:ascii="Times New Roman"/>
          <w:b w:val="false"/>
          <w:i w:val="false"/>
          <w:color w:val="000000"/>
          <w:sz w:val="28"/>
        </w:rPr>
        <w:t>
                              (№ ___ бөлiмше (бригада)</w:t>
      </w:r>
    </w:p>
    <w:p>
      <w:pPr>
        <w:spacing w:after="0"/>
        <w:ind w:left="0"/>
        <w:jc w:val="both"/>
      </w:pPr>
      <w:r>
        <w:rPr>
          <w:rFonts w:ascii="Times New Roman"/>
          <w:b w:val="false"/>
          <w:i w:val="false"/>
          <w:color w:val="000000"/>
          <w:sz w:val="28"/>
        </w:rPr>
        <w:t>
      20_ жылғы _________________ № _________ акт кезінде талдауға ұсынылған (күнi, айы) ____________________________________________________________ алынған,</w:t>
      </w:r>
    </w:p>
    <w:p>
      <w:pPr>
        <w:spacing w:after="0"/>
        <w:ind w:left="0"/>
        <w:jc w:val="both"/>
      </w:pPr>
      <w:r>
        <w:rPr>
          <w:rFonts w:ascii="Times New Roman"/>
          <w:b w:val="false"/>
          <w:i w:val="false"/>
          <w:color w:val="000000"/>
          <w:sz w:val="28"/>
        </w:rPr>
        <w:t>
      _________________________ жылғы егiннiң________________ репродукциялы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(ауыл шаруашылығы өсiмдiгi, сұрыбы)</w:t>
      </w:r>
    </w:p>
    <w:p>
      <w:pPr>
        <w:spacing w:after="0"/>
        <w:ind w:left="0"/>
        <w:jc w:val="both"/>
      </w:pPr>
      <w:r>
        <w:rPr>
          <w:rFonts w:ascii="Times New Roman"/>
          <w:b w:val="false"/>
          <w:i w:val="false"/>
          <w:color w:val="000000"/>
          <w:sz w:val="28"/>
        </w:rPr>
        <w:t>
      салмағы ____центнер, № ___ фракция тұқымының № ____партиясына берiлдi.</w:t>
      </w:r>
    </w:p>
    <w:p>
      <w:pPr>
        <w:spacing w:after="0"/>
        <w:ind w:left="0"/>
        <w:jc w:val="both"/>
      </w:pPr>
      <w:r>
        <w:rPr>
          <w:rFonts w:ascii="Times New Roman"/>
          <w:b w:val="false"/>
          <w:i w:val="false"/>
          <w:color w:val="000000"/>
          <w:sz w:val="28"/>
        </w:rPr>
        <w:t>
      Орын (қап) саны, № _____________ қойма, № _____________ қамба, үйiндiмен</w:t>
      </w:r>
    </w:p>
    <w:p>
      <w:pPr>
        <w:spacing w:after="0"/>
        <w:ind w:left="0"/>
        <w:jc w:val="both"/>
      </w:pPr>
      <w:r>
        <w:rPr>
          <w:rFonts w:ascii="Times New Roman"/>
          <w:b w:val="false"/>
          <w:i w:val="false"/>
          <w:color w:val="000000"/>
          <w:sz w:val="28"/>
        </w:rPr>
        <w:t>
      Тұқымның мақсаты ___________________________________________________</w:t>
      </w:r>
    </w:p>
    <w:p>
      <w:pPr>
        <w:spacing w:after="0"/>
        <w:ind w:left="0"/>
        <w:jc w:val="both"/>
      </w:pPr>
      <w:r>
        <w:rPr>
          <w:rFonts w:ascii="Times New Roman"/>
          <w:b w:val="false"/>
          <w:i w:val="false"/>
          <w:color w:val="000000"/>
          <w:sz w:val="28"/>
        </w:rPr>
        <w:t>
      Талдау нәтижелерi</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 Тазалығы ________________ %, оның iшiнде _________________________ %</w:t>
      </w:r>
    </w:p>
    <w:p>
      <w:pPr>
        <w:spacing w:after="0"/>
        <w:ind w:left="0"/>
        <w:jc w:val="both"/>
      </w:pPr>
      <w:r>
        <w:rPr>
          <w:rFonts w:ascii="Times New Roman"/>
          <w:b w:val="false"/>
          <w:i w:val="false"/>
          <w:color w:val="000000"/>
          <w:sz w:val="28"/>
        </w:rPr>
        <w:t>
      2. Қалдық, барлығы _____ %, оның iшiнде басым топтар __________________%</w:t>
      </w:r>
    </w:p>
    <w:p>
      <w:pPr>
        <w:spacing w:after="0"/>
        <w:ind w:left="0"/>
        <w:jc w:val="both"/>
      </w:pPr>
      <w:r>
        <w:rPr>
          <w:rFonts w:ascii="Times New Roman"/>
          <w:b w:val="false"/>
          <w:i w:val="false"/>
          <w:color w:val="000000"/>
          <w:sz w:val="28"/>
        </w:rPr>
        <w:t>
      3. Басқа өсiмдiктердiң тұқымдары (1 килограммға (бұдан әрі – кг) дана немесе</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4. Азықтық шөптердiң басқа түрлерiнiң тұқымдары _______________________%</w:t>
      </w:r>
    </w:p>
    <w:p>
      <w:pPr>
        <w:spacing w:after="0"/>
        <w:ind w:left="0"/>
        <w:jc w:val="both"/>
      </w:pPr>
      <w:r>
        <w:rPr>
          <w:rFonts w:ascii="Times New Roman"/>
          <w:b w:val="false"/>
          <w:i w:val="false"/>
          <w:color w:val="000000"/>
          <w:sz w:val="28"/>
        </w:rPr>
        <w:t>
      5. Басқа дақылды өсiмдiктердiң тұқымдары</w:t>
      </w:r>
    </w:p>
    <w:p>
      <w:pPr>
        <w:spacing w:after="0"/>
        <w:ind w:left="0"/>
        <w:jc w:val="both"/>
      </w:pPr>
      <w:r>
        <w:rPr>
          <w:rFonts w:ascii="Times New Roman"/>
          <w:b w:val="false"/>
          <w:i w:val="false"/>
          <w:color w:val="000000"/>
          <w:sz w:val="28"/>
        </w:rPr>
        <w:t>
      (1 кг-ға дана немесе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6. Арамшөп өсiмдiктерінің тұқымдары</w:t>
      </w:r>
    </w:p>
    <w:p>
      <w:pPr>
        <w:spacing w:after="0"/>
        <w:ind w:left="0"/>
        <w:jc w:val="both"/>
      </w:pPr>
      <w:r>
        <w:rPr>
          <w:rFonts w:ascii="Times New Roman"/>
          <w:b w:val="false"/>
          <w:i w:val="false"/>
          <w:color w:val="000000"/>
          <w:sz w:val="28"/>
        </w:rPr>
        <w:t>
      (1 кг-ға дана немесе %), барлығы ________________________________________</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қарасұлы (1 кг-ға дана) ____________________________________________%</w:t>
      </w:r>
    </w:p>
    <w:p>
      <w:pPr>
        <w:spacing w:after="0"/>
        <w:ind w:left="0"/>
        <w:jc w:val="both"/>
      </w:pPr>
      <w:r>
        <w:rPr>
          <w:rFonts w:ascii="Times New Roman"/>
          <w:b w:val="false"/>
          <w:i w:val="false"/>
          <w:color w:val="000000"/>
          <w:sz w:val="28"/>
        </w:rPr>
        <w:t>
      неғұрлым зиянды арамшөп тұқымдары (азықтық шөптер үшiн, 1 кг-ға дана) ___</w:t>
      </w:r>
    </w:p>
    <w:p>
      <w:pPr>
        <w:spacing w:after="0"/>
        <w:ind w:left="0"/>
        <w:jc w:val="both"/>
      </w:pPr>
      <w:r>
        <w:rPr>
          <w:rFonts w:ascii="Times New Roman"/>
          <w:b w:val="false"/>
          <w:i w:val="false"/>
          <w:color w:val="000000"/>
          <w:sz w:val="28"/>
        </w:rPr>
        <w:t>
      жатаған бидайықтың тұқымдары (1 кг-ға дана) ____________________________</w:t>
      </w:r>
    </w:p>
    <w:p>
      <w:pPr>
        <w:spacing w:after="0"/>
        <w:ind w:left="0"/>
        <w:jc w:val="both"/>
      </w:pPr>
      <w:r>
        <w:rPr>
          <w:rFonts w:ascii="Times New Roman"/>
          <w:b w:val="false"/>
          <w:i w:val="false"/>
          <w:color w:val="000000"/>
          <w:sz w:val="28"/>
        </w:rPr>
        <w:t>
      карантиндiк арамшөптердiң тұқымдары (1 кг-ға дана) ______________________</w:t>
      </w:r>
    </w:p>
    <w:p>
      <w:pPr>
        <w:spacing w:after="0"/>
        <w:ind w:left="0"/>
        <w:jc w:val="both"/>
      </w:pPr>
      <w:r>
        <w:rPr>
          <w:rFonts w:ascii="Times New Roman"/>
          <w:b w:val="false"/>
          <w:i w:val="false"/>
          <w:color w:val="000000"/>
          <w:sz w:val="28"/>
        </w:rPr>
        <w:t>
      улы арамшөптердiң тұқымдары (1 кг-ға дана) _____________________________</w:t>
      </w:r>
    </w:p>
    <w:p>
      <w:pPr>
        <w:spacing w:after="0"/>
        <w:ind w:left="0"/>
        <w:jc w:val="both"/>
      </w:pPr>
      <w:r>
        <w:rPr>
          <w:rFonts w:ascii="Times New Roman"/>
          <w:b w:val="false"/>
          <w:i w:val="false"/>
          <w:color w:val="000000"/>
          <w:sz w:val="28"/>
        </w:rPr>
        <w:t>
      7. Қаракүйелiк құрылымдар _________________________________________ %</w:t>
      </w:r>
    </w:p>
    <w:p>
      <w:pPr>
        <w:spacing w:after="0"/>
        <w:ind w:left="0"/>
        <w:jc w:val="both"/>
      </w:pPr>
      <w:r>
        <w:rPr>
          <w:rFonts w:ascii="Times New Roman"/>
          <w:b w:val="false"/>
          <w:i w:val="false"/>
          <w:color w:val="000000"/>
          <w:sz w:val="28"/>
        </w:rPr>
        <w:t>
      8. Қарамықтар _____________________________________________________%</w:t>
      </w:r>
    </w:p>
    <w:p>
      <w:pPr>
        <w:spacing w:after="0"/>
        <w:ind w:left="0"/>
        <w:jc w:val="both"/>
      </w:pPr>
      <w:r>
        <w:rPr>
          <w:rFonts w:ascii="Times New Roman"/>
          <w:b w:val="false"/>
          <w:i w:val="false"/>
          <w:color w:val="000000"/>
          <w:sz w:val="28"/>
        </w:rPr>
        <w:t>
      9. Бидай нематодасының берiштерi (1 кг-ға дана) _________________________</w:t>
      </w:r>
    </w:p>
    <w:p>
      <w:pPr>
        <w:spacing w:after="0"/>
        <w:ind w:left="0"/>
        <w:jc w:val="both"/>
      </w:pPr>
      <w:r>
        <w:rPr>
          <w:rFonts w:ascii="Times New Roman"/>
          <w:b w:val="false"/>
          <w:i w:val="false"/>
          <w:color w:val="000000"/>
          <w:sz w:val="28"/>
        </w:rPr>
        <w:t>
      10. Өсу энергиясы___________________________________________________%</w:t>
      </w:r>
    </w:p>
    <w:p>
      <w:pPr>
        <w:spacing w:after="0"/>
        <w:ind w:left="0"/>
        <w:jc w:val="both"/>
      </w:pPr>
      <w:r>
        <w:rPr>
          <w:rFonts w:ascii="Times New Roman"/>
          <w:b w:val="false"/>
          <w:i w:val="false"/>
          <w:color w:val="000000"/>
          <w:sz w:val="28"/>
        </w:rPr>
        <w:t>
      11. Өнгiштiгi _______________________________________________________%</w:t>
      </w:r>
    </w:p>
    <w:p>
      <w:pPr>
        <w:spacing w:after="0"/>
        <w:ind w:left="0"/>
        <w:jc w:val="both"/>
      </w:pPr>
      <w:r>
        <w:rPr>
          <w:rFonts w:ascii="Times New Roman"/>
          <w:b w:val="false"/>
          <w:i w:val="false"/>
          <w:color w:val="000000"/>
          <w:sz w:val="28"/>
        </w:rPr>
        <w:t>
      оның iшiнде қаттылары ______________________________________________%</w:t>
      </w:r>
    </w:p>
    <w:p>
      <w:pPr>
        <w:spacing w:after="0"/>
        <w:ind w:left="0"/>
        <w:jc w:val="both"/>
      </w:pPr>
      <w:r>
        <w:rPr>
          <w:rFonts w:ascii="Times New Roman"/>
          <w:b w:val="false"/>
          <w:i w:val="false"/>
          <w:color w:val="000000"/>
          <w:sz w:val="28"/>
        </w:rPr>
        <w:t>
      өсiру жағдайлары_____________________________________________________</w:t>
      </w:r>
    </w:p>
    <w:p>
      <w:pPr>
        <w:spacing w:after="0"/>
        <w:ind w:left="0"/>
        <w:jc w:val="both"/>
      </w:pPr>
      <w:r>
        <w:rPr>
          <w:rFonts w:ascii="Times New Roman"/>
          <w:b w:val="false"/>
          <w:i w:val="false"/>
          <w:color w:val="000000"/>
          <w:sz w:val="28"/>
        </w:rPr>
        <w:t>
      12. Тіршілікке бейiмдiлiгi ____________________________________________ %</w:t>
      </w:r>
    </w:p>
    <w:p>
      <w:pPr>
        <w:spacing w:after="0"/>
        <w:ind w:left="0"/>
        <w:jc w:val="both"/>
      </w:pPr>
      <w:r>
        <w:rPr>
          <w:rFonts w:ascii="Times New Roman"/>
          <w:b w:val="false"/>
          <w:i w:val="false"/>
          <w:color w:val="000000"/>
          <w:sz w:val="28"/>
        </w:rPr>
        <w:t>
      анықтау әдiсi________________________________________________________</w:t>
      </w:r>
    </w:p>
    <w:p>
      <w:pPr>
        <w:spacing w:after="0"/>
        <w:ind w:left="0"/>
        <w:jc w:val="both"/>
      </w:pPr>
      <w:r>
        <w:rPr>
          <w:rFonts w:ascii="Times New Roman"/>
          <w:b w:val="false"/>
          <w:i w:val="false"/>
          <w:color w:val="000000"/>
          <w:sz w:val="28"/>
        </w:rPr>
        <w:t>
      13. Ылғалдылығы ___________________________________________________%</w:t>
      </w:r>
    </w:p>
    <w:p>
      <w:pPr>
        <w:spacing w:after="0"/>
        <w:ind w:left="0"/>
        <w:jc w:val="both"/>
      </w:pPr>
      <w:r>
        <w:rPr>
          <w:rFonts w:ascii="Times New Roman"/>
          <w:b w:val="false"/>
          <w:i w:val="false"/>
          <w:color w:val="000000"/>
          <w:sz w:val="28"/>
        </w:rPr>
        <w:t>
      14. 1000 дәннiң салмағы__________________________________________ грамм</w:t>
      </w:r>
    </w:p>
    <w:p>
      <w:pPr>
        <w:spacing w:after="0"/>
        <w:ind w:left="0"/>
        <w:jc w:val="both"/>
      </w:pPr>
      <w:r>
        <w:rPr>
          <w:rFonts w:ascii="Times New Roman"/>
          <w:b w:val="false"/>
          <w:i w:val="false"/>
          <w:color w:val="000000"/>
          <w:sz w:val="28"/>
        </w:rPr>
        <w:t>
      15. Аурулармен залалдануы (тұқымды талдау кезiнде толтырылады:</w:t>
      </w:r>
    </w:p>
    <w:p>
      <w:pPr>
        <w:spacing w:after="0"/>
        <w:ind w:left="0"/>
        <w:jc w:val="both"/>
      </w:pPr>
      <w:r>
        <w:rPr>
          <w:rFonts w:ascii="Times New Roman"/>
          <w:b w:val="false"/>
          <w:i w:val="false"/>
          <w:color w:val="000000"/>
          <w:sz w:val="28"/>
        </w:rPr>
        <w:t>
      центрифугалау әдiсiмен _____ дана немесе биологиялық әдiспен ___________%</w:t>
      </w:r>
    </w:p>
    <w:p>
      <w:pPr>
        <w:spacing w:after="0"/>
        <w:ind w:left="0"/>
        <w:jc w:val="both"/>
      </w:pPr>
      <w:r>
        <w:rPr>
          <w:rFonts w:ascii="Times New Roman"/>
          <w:b w:val="false"/>
          <w:i w:val="false"/>
          <w:color w:val="000000"/>
          <w:sz w:val="28"/>
        </w:rPr>
        <w:t>
      16. Зиянкестердің жайлануы___________________________________________</w:t>
      </w:r>
    </w:p>
    <w:p>
      <w:pPr>
        <w:spacing w:after="0"/>
        <w:ind w:left="0"/>
        <w:jc w:val="both"/>
      </w:pPr>
      <w:r>
        <w:rPr>
          <w:rFonts w:ascii="Times New Roman"/>
          <w:b w:val="false"/>
          <w:i w:val="false"/>
          <w:color w:val="000000"/>
          <w:sz w:val="28"/>
        </w:rPr>
        <w:t>
      17. Тұқым сынамаларын сырттай қарап-тексеру деректерi:</w:t>
      </w:r>
    </w:p>
    <w:p>
      <w:pPr>
        <w:spacing w:after="0"/>
        <w:ind w:left="0"/>
        <w:jc w:val="both"/>
      </w:pPr>
      <w:r>
        <w:rPr>
          <w:rFonts w:ascii="Times New Roman"/>
          <w:b w:val="false"/>
          <w:i w:val="false"/>
          <w:color w:val="000000"/>
          <w:sz w:val="28"/>
        </w:rPr>
        <w:t>
      түсi қалыпты иiсi қалыпты</w:t>
      </w:r>
    </w:p>
    <w:p>
      <w:pPr>
        <w:spacing w:after="0"/>
        <w:ind w:left="0"/>
        <w:jc w:val="both"/>
      </w:pPr>
      <w:r>
        <w:rPr>
          <w:rFonts w:ascii="Times New Roman"/>
          <w:b w:val="false"/>
          <w:i w:val="false"/>
          <w:color w:val="000000"/>
          <w:sz w:val="28"/>
        </w:rPr>
        <w:t>
      қарайған шіріген</w:t>
      </w:r>
    </w:p>
    <w:p>
      <w:pPr>
        <w:spacing w:after="0"/>
        <w:ind w:left="0"/>
        <w:jc w:val="both"/>
      </w:pPr>
      <w:r>
        <w:rPr>
          <w:rFonts w:ascii="Times New Roman"/>
          <w:b w:val="false"/>
          <w:i w:val="false"/>
          <w:color w:val="000000"/>
          <w:sz w:val="28"/>
        </w:rPr>
        <w:t>
      18. Басым түрлердiң ботаникалық құрамы:</w:t>
      </w:r>
    </w:p>
    <w:p>
      <w:pPr>
        <w:spacing w:after="0"/>
        <w:ind w:left="0"/>
        <w:jc w:val="both"/>
      </w:pPr>
      <w:r>
        <w:rPr>
          <w:rFonts w:ascii="Times New Roman"/>
          <w:b w:val="false"/>
          <w:i w:val="false"/>
          <w:color w:val="000000"/>
          <w:sz w:val="28"/>
        </w:rPr>
        <w:t>
      басқа дақылды өсiмдiктердiң тұқымдары 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сұрыптық өсiмдiктердiң тұқымдары__________________________________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19. Басқа айқындамалар:_______________________________________________</w:t>
      </w:r>
    </w:p>
    <w:p>
      <w:pPr>
        <w:spacing w:after="0"/>
        <w:ind w:left="0"/>
        <w:jc w:val="both"/>
      </w:pPr>
      <w:r>
        <w:rPr>
          <w:rFonts w:ascii="Times New Roman"/>
          <w:b w:val="false"/>
          <w:i w:val="false"/>
          <w:color w:val="000000"/>
          <w:sz w:val="28"/>
        </w:rPr>
        <w:t>
      Қорытынды мен ұсыныстар:</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left"/>
      </w:pPr>
      <w:r>
        <w:rPr>
          <w:rFonts w:ascii="Times New Roman"/>
          <w:b/>
          <w:i w:val="false"/>
          <w:color w:val="000000"/>
        </w:rPr>
        <w:t xml:space="preserve"> Толық немесе толық емес талдау жүргiзген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9"/>
        <w:gridCol w:w="3803"/>
        <w:gridCol w:w="3888"/>
      </w:tblGrid>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мынадай көрсеткiштер бойынша</w:t>
            </w:r>
            <w:r>
              <w:br/>
            </w:r>
            <w:r>
              <w:rPr>
                <w:rFonts w:ascii="Times New Roman"/>
                <w:b w:val="false"/>
                <w:i w:val="false"/>
                <w:color w:val="000000"/>
                <w:sz w:val="20"/>
              </w:rPr>
              <w:t>
кондицияланбаған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кезiнде анықталғаны</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Стандартпен белгiленгенi</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Тұқымдар ____________________________ және қайтадан толық талдануы тиіс</w:t>
      </w:r>
    </w:p>
    <w:p>
      <w:pPr>
        <w:spacing w:after="0"/>
        <w:ind w:left="0"/>
        <w:jc w:val="both"/>
      </w:pPr>
      <w:r>
        <w:rPr>
          <w:rFonts w:ascii="Times New Roman"/>
          <w:b w:val="false"/>
          <w:i w:val="false"/>
          <w:color w:val="000000"/>
          <w:sz w:val="28"/>
        </w:rPr>
        <w:t>
                              (өңдеу түрi)</w:t>
      </w:r>
    </w:p>
    <w:p>
      <w:pPr>
        <w:spacing w:after="0"/>
        <w:ind w:left="0"/>
        <w:jc w:val="both"/>
      </w:pPr>
      <w:r>
        <w:rPr>
          <w:rFonts w:ascii="Times New Roman"/>
          <w:b w:val="false"/>
          <w:i w:val="false"/>
          <w:color w:val="000000"/>
          <w:sz w:val="28"/>
        </w:rPr>
        <w:t>
      Толық емес талдау жүргiзген кезде:</w:t>
      </w:r>
    </w:p>
    <w:p>
      <w:pPr>
        <w:spacing w:after="0"/>
        <w:ind w:left="0"/>
        <w:jc w:val="both"/>
      </w:pPr>
      <w:r>
        <w:rPr>
          <w:rFonts w:ascii="Times New Roman"/>
          <w:b w:val="false"/>
          <w:i w:val="false"/>
          <w:color w:val="000000"/>
          <w:sz w:val="28"/>
        </w:rPr>
        <w:t>
      Тұқымдар ___________________________________________________________</w:t>
      </w:r>
    </w:p>
    <w:p>
      <w:pPr>
        <w:spacing w:after="0"/>
        <w:ind w:left="0"/>
        <w:jc w:val="both"/>
      </w:pPr>
      <w:r>
        <w:rPr>
          <w:rFonts w:ascii="Times New Roman"/>
          <w:b w:val="false"/>
          <w:i w:val="false"/>
          <w:color w:val="000000"/>
          <w:sz w:val="28"/>
        </w:rPr>
        <w:t>
                              (талдау жүргiзiлген көрсеткiштердің атауы)</w:t>
      </w:r>
    </w:p>
    <w:p>
      <w:pPr>
        <w:spacing w:after="0"/>
        <w:ind w:left="0"/>
        <w:jc w:val="both"/>
      </w:pPr>
      <w:r>
        <w:rPr>
          <w:rFonts w:ascii="Times New Roman"/>
          <w:b w:val="false"/>
          <w:i w:val="false"/>
          <w:color w:val="000000"/>
          <w:sz w:val="28"/>
        </w:rPr>
        <w:t>
      бойынша ұлттық стандарт талаптарына сай келеді.</w:t>
      </w:r>
    </w:p>
    <w:p>
      <w:pPr>
        <w:spacing w:after="0"/>
        <w:ind w:left="0"/>
        <w:jc w:val="both"/>
      </w:pPr>
      <w:r>
        <w:rPr>
          <w:rFonts w:ascii="Times New Roman"/>
          <w:b w:val="false"/>
          <w:i w:val="false"/>
          <w:color w:val="000000"/>
          <w:sz w:val="28"/>
        </w:rPr>
        <w:t>
      ________________________________ _________ ______________________</w:t>
      </w:r>
    </w:p>
    <w:p>
      <w:pPr>
        <w:spacing w:after="0"/>
        <w:ind w:left="0"/>
        <w:jc w:val="both"/>
      </w:pPr>
      <w:r>
        <w:rPr>
          <w:rFonts w:ascii="Times New Roman"/>
          <w:b w:val="false"/>
          <w:i w:val="false"/>
          <w:color w:val="000000"/>
          <w:sz w:val="28"/>
        </w:rPr>
        <w:t>
      (уәкілетті тұлғаның лауазымы) (қолы) (тегi, аты, әкесiнiң аты (бар болса))</w:t>
      </w:r>
    </w:p>
    <w:p>
      <w:pPr>
        <w:spacing w:after="0"/>
        <w:ind w:left="0"/>
        <w:jc w:val="both"/>
      </w:pPr>
      <w:r>
        <w:rPr>
          <w:rFonts w:ascii="Times New Roman"/>
          <w:b w:val="false"/>
          <w:i w:val="false"/>
          <w:color w:val="000000"/>
          <w:sz w:val="28"/>
        </w:rPr>
        <w:t>
      Мөр орны 20__ жылғы ________________ (күнi, 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18 сәуірдегі</w:t>
            </w:r>
            <w:r>
              <w:br/>
            </w:r>
            <w:r>
              <w:rPr>
                <w:rFonts w:ascii="Times New Roman"/>
                <w:b w:val="false"/>
                <w:i w:val="false"/>
                <w:color w:val="000000"/>
                <w:sz w:val="20"/>
              </w:rPr>
              <w:t>№ 158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Сұрыптық және тұқымдық</w:t>
            </w:r>
            <w:r>
              <w:br/>
            </w:r>
            <w:r>
              <w:rPr>
                <w:rFonts w:ascii="Times New Roman"/>
                <w:b w:val="false"/>
                <w:i w:val="false"/>
                <w:color w:val="000000"/>
                <w:sz w:val="20"/>
              </w:rPr>
              <w:t>бақылауды, жерге егіп</w:t>
            </w:r>
            <w:r>
              <w:br/>
            </w:r>
            <w:r>
              <w:rPr>
                <w:rFonts w:ascii="Times New Roman"/>
                <w:b w:val="false"/>
                <w:i w:val="false"/>
                <w:color w:val="000000"/>
                <w:sz w:val="20"/>
              </w:rPr>
              <w:t>бағалауды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6-қосымша</w:t>
            </w:r>
          </w:p>
        </w:tc>
      </w:tr>
    </w:tbl>
    <w:bookmarkStart w:name="z82" w:id="67"/>
    <w:p>
      <w:pPr>
        <w:spacing w:after="0"/>
        <w:ind w:left="0"/>
        <w:jc w:val="left"/>
      </w:pPr>
      <w:r>
        <w:rPr>
          <w:rFonts w:ascii="Times New Roman"/>
          <w:b/>
          <w:i w:val="false"/>
          <w:color w:val="000000"/>
        </w:rPr>
        <w:t xml:space="preserve"> Тұқымның сорттық және егу сапасына сараптама жүргізілуін тексеру актісi</w:t>
      </w:r>
    </w:p>
    <w:bookmarkEnd w:id="67"/>
    <w:p>
      <w:pPr>
        <w:spacing w:after="0"/>
        <w:ind w:left="0"/>
        <w:jc w:val="both"/>
      </w:pPr>
      <w:r>
        <w:rPr>
          <w:rFonts w:ascii="Times New Roman"/>
          <w:b w:val="false"/>
          <w:i w:val="false"/>
          <w:color w:val="000000"/>
          <w:sz w:val="28"/>
        </w:rPr>
        <w:t>
      ___________________________________________________________ негiзiнде</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(аккредиттелген тұқым сапасына сараптама жасау жөнiндегi зертхананың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тұқымның сорттық және егу сапасына сараптама жасау жөнiндегi орындалатын</w:t>
      </w:r>
    </w:p>
    <w:p>
      <w:pPr>
        <w:spacing w:after="0"/>
        <w:ind w:left="0"/>
        <w:jc w:val="both"/>
      </w:pPr>
      <w:r>
        <w:rPr>
          <w:rFonts w:ascii="Times New Roman"/>
          <w:b w:val="false"/>
          <w:i w:val="false"/>
          <w:color w:val="000000"/>
          <w:sz w:val="28"/>
        </w:rPr>
        <w:t>
      жұмыстар бойынша және оның тұқым шаруашылығы саласындағы нормативтiк</w:t>
      </w:r>
    </w:p>
    <w:p>
      <w:pPr>
        <w:spacing w:after="0"/>
        <w:ind w:left="0"/>
        <w:jc w:val="both"/>
      </w:pPr>
      <w:r>
        <w:rPr>
          <w:rFonts w:ascii="Times New Roman"/>
          <w:b w:val="false"/>
          <w:i w:val="false"/>
          <w:color w:val="000000"/>
          <w:sz w:val="28"/>
        </w:rPr>
        <w:t>
      құқықтық актiлер мен ұлттық стандарттарды сақтауына тексеру жүргізілді.</w:t>
      </w:r>
    </w:p>
    <w:p>
      <w:pPr>
        <w:spacing w:after="0"/>
        <w:ind w:left="0"/>
        <w:jc w:val="both"/>
      </w:pPr>
      <w:r>
        <w:rPr>
          <w:rFonts w:ascii="Times New Roman"/>
          <w:b w:val="false"/>
          <w:i w:val="false"/>
          <w:color w:val="000000"/>
          <w:sz w:val="28"/>
        </w:rPr>
        <w:t>
      Тексеру жүргiзiлген күн: 20__ жылғы "__" ________ бастап "__" _______ дейін</w:t>
      </w:r>
    </w:p>
    <w:p>
      <w:pPr>
        <w:spacing w:after="0"/>
        <w:ind w:left="0"/>
        <w:jc w:val="both"/>
      </w:pPr>
      <w:r>
        <w:rPr>
          <w:rFonts w:ascii="Times New Roman"/>
          <w:b w:val="false"/>
          <w:i w:val="false"/>
          <w:color w:val="000000"/>
          <w:sz w:val="28"/>
        </w:rPr>
        <w:t>
      Тексеру нәтижелерi:</w:t>
      </w:r>
    </w:p>
    <w:p>
      <w:pPr>
        <w:spacing w:after="0"/>
        <w:ind w:left="0"/>
        <w:jc w:val="both"/>
      </w:pPr>
      <w:r>
        <w:rPr>
          <w:rFonts w:ascii="Times New Roman"/>
          <w:b w:val="false"/>
          <w:i w:val="false"/>
          <w:color w:val="000000"/>
          <w:sz w:val="28"/>
        </w:rPr>
        <w:t>
      Орташа сынамаларды тiркеу журналын жүргізуі______________________</w:t>
      </w:r>
    </w:p>
    <w:p>
      <w:pPr>
        <w:spacing w:after="0"/>
        <w:ind w:left="0"/>
        <w:jc w:val="both"/>
      </w:pPr>
      <w:r>
        <w:rPr>
          <w:rFonts w:ascii="Times New Roman"/>
          <w:b w:val="false"/>
          <w:i w:val="false"/>
          <w:color w:val="000000"/>
          <w:sz w:val="28"/>
        </w:rPr>
        <w:t>
      Тұқымның сапасы журналын жүргізуі_______________________________</w:t>
      </w:r>
    </w:p>
    <w:p>
      <w:pPr>
        <w:spacing w:after="0"/>
        <w:ind w:left="0"/>
        <w:jc w:val="both"/>
      </w:pPr>
      <w:r>
        <w:rPr>
          <w:rFonts w:ascii="Times New Roman"/>
          <w:b w:val="false"/>
          <w:i w:val="false"/>
          <w:color w:val="000000"/>
          <w:sz w:val="28"/>
        </w:rPr>
        <w:t>
      Тұқымның сапасы туралы құжаттарды тиісінше ресімдеуі______________</w:t>
      </w:r>
    </w:p>
    <w:p>
      <w:pPr>
        <w:spacing w:after="0"/>
        <w:ind w:left="0"/>
        <w:jc w:val="both"/>
      </w:pPr>
      <w:r>
        <w:rPr>
          <w:rFonts w:ascii="Times New Roman"/>
          <w:b w:val="false"/>
          <w:i w:val="false"/>
          <w:color w:val="000000"/>
          <w:sz w:val="28"/>
        </w:rPr>
        <w:t>
      Тұқымның орташа сынамаларын сақтауы____________________________</w:t>
      </w:r>
    </w:p>
    <w:p>
      <w:pPr>
        <w:spacing w:after="0"/>
        <w:ind w:left="0"/>
        <w:jc w:val="both"/>
      </w:pPr>
      <w:r>
        <w:rPr>
          <w:rFonts w:ascii="Times New Roman"/>
          <w:b w:val="false"/>
          <w:i w:val="false"/>
          <w:color w:val="000000"/>
          <w:sz w:val="28"/>
        </w:rPr>
        <w:t>
      Тұқымдарды егу сапасын анықтау әдістемесін сақтауы________________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Анықталған бұзушылықтар:_______________________________________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Қорытынды: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Аккредиттелген тұқым</w:t>
      </w:r>
    </w:p>
    <w:p>
      <w:pPr>
        <w:spacing w:after="0"/>
        <w:ind w:left="0"/>
        <w:jc w:val="both"/>
      </w:pPr>
      <w:r>
        <w:rPr>
          <w:rFonts w:ascii="Times New Roman"/>
          <w:b w:val="false"/>
          <w:i w:val="false"/>
          <w:color w:val="000000"/>
          <w:sz w:val="28"/>
        </w:rPr>
        <w:t>
      сапасына сараптама жасау</w:t>
      </w:r>
    </w:p>
    <w:p>
      <w:pPr>
        <w:spacing w:after="0"/>
        <w:ind w:left="0"/>
        <w:jc w:val="both"/>
      </w:pPr>
      <w:r>
        <w:rPr>
          <w:rFonts w:ascii="Times New Roman"/>
          <w:b w:val="false"/>
          <w:i w:val="false"/>
          <w:color w:val="000000"/>
          <w:sz w:val="28"/>
        </w:rPr>
        <w:t>
      жөнiндегi зертхананың өкiлi</w:t>
      </w:r>
    </w:p>
    <w:p>
      <w:pPr>
        <w:spacing w:after="0"/>
        <w:ind w:left="0"/>
        <w:jc w:val="both"/>
      </w:pPr>
      <w:r>
        <w:rPr>
          <w:rFonts w:ascii="Times New Roman"/>
          <w:b w:val="false"/>
          <w:i w:val="false"/>
          <w:color w:val="000000"/>
          <w:sz w:val="28"/>
        </w:rPr>
        <w:t>
      _____________ _________ _______________________________________</w:t>
      </w:r>
    </w:p>
    <w:p>
      <w:pPr>
        <w:spacing w:after="0"/>
        <w:ind w:left="0"/>
        <w:jc w:val="both"/>
      </w:pPr>
      <w:r>
        <w:rPr>
          <w:rFonts w:ascii="Times New Roman"/>
          <w:b w:val="false"/>
          <w:i w:val="false"/>
          <w:color w:val="000000"/>
          <w:sz w:val="28"/>
        </w:rPr>
        <w:t>
                  (лауазымы) (қолы) (тегi, аты, әкесiнiң аты (бар болса))</w:t>
      </w:r>
    </w:p>
    <w:p>
      <w:pPr>
        <w:spacing w:after="0"/>
        <w:ind w:left="0"/>
        <w:jc w:val="both"/>
      </w:pPr>
      <w:r>
        <w:rPr>
          <w:rFonts w:ascii="Times New Roman"/>
          <w:b w:val="false"/>
          <w:i w:val="false"/>
          <w:color w:val="000000"/>
          <w:sz w:val="28"/>
        </w:rPr>
        <w:t>
      Tұқым шаруашылығы жөнiндегi</w:t>
      </w:r>
    </w:p>
    <w:p>
      <w:pPr>
        <w:spacing w:after="0"/>
        <w:ind w:left="0"/>
        <w:jc w:val="both"/>
      </w:pPr>
      <w:r>
        <w:rPr>
          <w:rFonts w:ascii="Times New Roman"/>
          <w:b w:val="false"/>
          <w:i w:val="false"/>
          <w:color w:val="000000"/>
          <w:sz w:val="28"/>
        </w:rPr>
        <w:t>
      мемлекеттiк инспектор________ _______________________________________</w:t>
      </w:r>
    </w:p>
    <w:p>
      <w:pPr>
        <w:spacing w:after="0"/>
        <w:ind w:left="0"/>
        <w:jc w:val="both"/>
      </w:pPr>
      <w:r>
        <w:rPr>
          <w:rFonts w:ascii="Times New Roman"/>
          <w:b w:val="false"/>
          <w:i w:val="false"/>
          <w:color w:val="000000"/>
          <w:sz w:val="28"/>
        </w:rPr>
        <w:t>
                                    (қолы) (тегi, аты, әкесiнiң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18 сәуірдегі</w:t>
            </w:r>
            <w:r>
              <w:br/>
            </w:r>
            <w:r>
              <w:rPr>
                <w:rFonts w:ascii="Times New Roman"/>
                <w:b w:val="false"/>
                <w:i w:val="false"/>
                <w:color w:val="000000"/>
                <w:sz w:val="20"/>
              </w:rPr>
              <w:t>№ 158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сапасына</w:t>
            </w:r>
            <w:r>
              <w:br/>
            </w:r>
            <w:r>
              <w:rPr>
                <w:rFonts w:ascii="Times New Roman"/>
                <w:b w:val="false"/>
                <w:i w:val="false"/>
                <w:color w:val="000000"/>
                <w:sz w:val="20"/>
              </w:rPr>
              <w:t>сараптама жасауды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 w:id="68"/>
    <w:p>
      <w:pPr>
        <w:spacing w:after="0"/>
        <w:ind w:left="0"/>
        <w:jc w:val="left"/>
      </w:pPr>
      <w:r>
        <w:rPr>
          <w:rFonts w:ascii="Times New Roman"/>
          <w:b/>
          <w:i w:val="false"/>
          <w:color w:val="000000"/>
        </w:rPr>
        <w:t xml:space="preserve"> Орташа сынамаларды тiркеу журналы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907"/>
        <w:gridCol w:w="907"/>
        <w:gridCol w:w="5949"/>
        <w:gridCol w:w="907"/>
        <w:gridCol w:w="907"/>
        <w:gridCol w:w="908"/>
        <w:gridCol w:w="908"/>
      </w:tblGrid>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бірліктерінің саны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іріктеп алынған заңды тұлғаның атауы, жеке тұлғаның тегi, аты, әкесiнiң аты (бар болса)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қайдан алынды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жылы</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69"/>
    <w:p>
      <w:pPr>
        <w:spacing w:after="0"/>
        <w:ind w:left="0"/>
        <w:jc w:val="both"/>
      </w:pPr>
      <w:r>
        <w:rPr>
          <w:rFonts w:ascii="Times New Roman"/>
          <w:b w:val="false"/>
          <w:i w:val="false"/>
          <w:color w:val="000000"/>
          <w:sz w:val="28"/>
        </w:rPr>
        <w:t>
      кестенің жалғасы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1062"/>
        <w:gridCol w:w="369"/>
        <w:gridCol w:w="1783"/>
        <w:gridCol w:w="600"/>
        <w:gridCol w:w="600"/>
        <w:gridCol w:w="831"/>
        <w:gridCol w:w="1291"/>
        <w:gridCol w:w="1291"/>
        <w:gridCol w:w="1291"/>
        <w:gridCol w:w="1291"/>
        <w:gridCol w:w="1291"/>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салмағы, центнер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Ірiктеп алу актісінің № және күні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орны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мақсаты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70"/>
    <w:p>
      <w:pPr>
        <w:spacing w:after="0"/>
        <w:ind w:left="0"/>
        <w:jc w:val="both"/>
      </w:pPr>
      <w:r>
        <w:rPr>
          <w:rFonts w:ascii="Times New Roman"/>
          <w:b w:val="false"/>
          <w:i w:val="false"/>
          <w:color w:val="000000"/>
          <w:sz w:val="28"/>
        </w:rPr>
        <w:t>
      кестенің жалғасы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1595"/>
        <w:gridCol w:w="1595"/>
        <w:gridCol w:w="1595"/>
        <w:gridCol w:w="5281"/>
      </w:tblGrid>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нешiншi рет талданып отыр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Сынамаларының салмағы, грамм</w:t>
            </w:r>
          </w:p>
        </w:tc>
        <w:tc>
          <w:tcPr>
            <w:tcW w:w="1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түрі</w:t>
            </w:r>
          </w:p>
        </w:tc>
        <w:tc>
          <w:tcPr>
            <w:tcW w:w="5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қабылдаған маманның тегі, аты, әкесiнiң аты (бар болса),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қапшықта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журнал тiгiледі, нөмiрленеді, зертхананың уәкілетті адамының қолымен бекемделеді және зертхана мөрімен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18 сәуірдегі</w:t>
            </w:r>
            <w:r>
              <w:br/>
            </w:r>
            <w:r>
              <w:rPr>
                <w:rFonts w:ascii="Times New Roman"/>
                <w:b w:val="false"/>
                <w:i w:val="false"/>
                <w:color w:val="000000"/>
                <w:sz w:val="20"/>
              </w:rPr>
              <w:t>№ 158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сапасына</w:t>
            </w:r>
            <w:r>
              <w:br/>
            </w:r>
            <w:r>
              <w:rPr>
                <w:rFonts w:ascii="Times New Roman"/>
                <w:b w:val="false"/>
                <w:i w:val="false"/>
                <w:color w:val="000000"/>
                <w:sz w:val="20"/>
              </w:rPr>
              <w:t>сараптама жасауды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71"/>
    <w:p>
      <w:pPr>
        <w:spacing w:after="0"/>
        <w:ind w:left="0"/>
        <w:jc w:val="left"/>
      </w:pPr>
      <w:r>
        <w:rPr>
          <w:rFonts w:ascii="Times New Roman"/>
          <w:b/>
          <w:i w:val="false"/>
          <w:color w:val="000000"/>
        </w:rPr>
        <w:t xml:space="preserve"> Тұқымның сапасы журналы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1231"/>
        <w:gridCol w:w="2105"/>
        <w:gridCol w:w="1231"/>
        <w:gridCol w:w="1231"/>
        <w:gridCol w:w="1232"/>
        <w:gridCol w:w="1232"/>
        <w:gridCol w:w="1232"/>
        <w:gridCol w:w="1575"/>
      </w:tblGrid>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мерзiмi</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жылы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салмағы, центнер</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72"/>
    <w:p>
      <w:pPr>
        <w:spacing w:after="0"/>
        <w:ind w:left="0"/>
        <w:jc w:val="both"/>
      </w:pPr>
      <w:r>
        <w:rPr>
          <w:rFonts w:ascii="Times New Roman"/>
          <w:b w:val="false"/>
          <w:i w:val="false"/>
          <w:color w:val="000000"/>
          <w:sz w:val="28"/>
        </w:rPr>
        <w:t>
      кестенің жалғасы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1580"/>
        <w:gridCol w:w="1580"/>
        <w:gridCol w:w="1580"/>
        <w:gridCol w:w="2184"/>
        <w:gridCol w:w="2215"/>
        <w:gridCol w:w="1581"/>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қайдан алынды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орны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мақсаты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түрi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Ірiктеп алу актісінің № және күні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нешiншi рет талданып отыр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құжаттың</w:t>
            </w:r>
            <w:r>
              <w:br/>
            </w:r>
            <w:r>
              <w:rPr>
                <w:rFonts w:ascii="Times New Roman"/>
                <w:b w:val="false"/>
                <w:i w:val="false"/>
                <w:color w:val="000000"/>
                <w:sz w:val="20"/>
              </w:rPr>
              <w:t>
№ және күні</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73"/>
    <w:p>
      <w:pPr>
        <w:spacing w:after="0"/>
        <w:ind w:left="0"/>
        <w:jc w:val="both"/>
      </w:pPr>
      <w:r>
        <w:rPr>
          <w:rFonts w:ascii="Times New Roman"/>
          <w:b w:val="false"/>
          <w:i w:val="false"/>
          <w:color w:val="000000"/>
          <w:sz w:val="28"/>
        </w:rPr>
        <w:t>
      кестенің жалғасы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478"/>
        <w:gridCol w:w="478"/>
        <w:gridCol w:w="679"/>
        <w:gridCol w:w="765"/>
        <w:gridCol w:w="1185"/>
        <w:gridCol w:w="1013"/>
        <w:gridCol w:w="928"/>
        <w:gridCol w:w="651"/>
        <w:gridCol w:w="928"/>
        <w:gridCol w:w="1100"/>
        <w:gridCol w:w="737"/>
        <w:gridCol w:w="651"/>
        <w:gridCol w:w="1176"/>
        <w:gridCol w:w="681"/>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Тазалығы және қалдық</w:t>
            </w:r>
          </w:p>
        </w:tc>
      </w:tr>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дақылдың тұқымы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топтар , %</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өсiмдiктер тұқымдары, барлығы, 1 килограмға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Қаракүйелiк құрылымдар (қапшық, кесек) %</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Қастауыш , %</w:t>
            </w:r>
          </w:p>
        </w:tc>
      </w:tr>
      <w:tr>
        <w:trPr>
          <w:trHeight w:val="30" w:hRule="atLeast"/>
        </w:trPr>
        <w:tc>
          <w:tcPr>
            <w:tcW w:w="0" w:type="auto"/>
            <w:vMerge/>
            <w:tcBorders>
              <w:top w:val="nil"/>
              <w:left w:val="single" w:color="cfcfcf" w:sz="5"/>
              <w:bottom w:val="single" w:color="cfcfcf" w:sz="5"/>
              <w:right w:val="single" w:color="cfcfcf" w:sz="5"/>
            </w:tcBorders>
          </w:tcP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дақылды өсiмдiктер, 1 килограмға дана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арамшөп өсiмдiктері, 1 килограмға дана</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қарасұлы, 1 килограмға дана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өсiмдiктер, 1 килограмға дана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шөптердiң басқа түрлерi, 1 килограмға дана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неғұрлым зияндылары, 1 килограмға дана</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улылары, 1 килограмға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74"/>
    <w:p>
      <w:pPr>
        <w:spacing w:after="0"/>
        <w:ind w:left="0"/>
        <w:jc w:val="both"/>
      </w:pPr>
      <w:r>
        <w:rPr>
          <w:rFonts w:ascii="Times New Roman"/>
          <w:b w:val="false"/>
          <w:i w:val="false"/>
          <w:color w:val="000000"/>
          <w:sz w:val="28"/>
        </w:rPr>
        <w:t>
      кестенің жалғасы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1656"/>
        <w:gridCol w:w="1996"/>
        <w:gridCol w:w="1119"/>
        <w:gridCol w:w="2373"/>
        <w:gridCol w:w="1225"/>
        <w:gridCol w:w="1281"/>
        <w:gridCol w:w="1209"/>
      </w:tblGrid>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энергиясы ,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Өнгiштiгi,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Тіршілікке бейiмдiлiгi,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дәннiң салмағы, грамм</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Зиянкестердің жайлануы,</w:t>
            </w:r>
            <w:r>
              <w:br/>
            </w:r>
            <w:r>
              <w:rPr>
                <w:rFonts w:ascii="Times New Roman"/>
                <w:b w:val="false"/>
                <w:i w:val="false"/>
                <w:color w:val="000000"/>
                <w:sz w:val="20"/>
              </w:rPr>
              <w:t>
11 килограмға дана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Аурулармен залалдануы,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сыныбы</w:t>
            </w:r>
            <w:r>
              <w:br/>
            </w:r>
            <w:r>
              <w:rPr>
                <w:rFonts w:ascii="Times New Roman"/>
                <w:b w:val="false"/>
                <w:i w:val="false"/>
                <w:color w:val="000000"/>
                <w:sz w:val="20"/>
              </w:rPr>
              <w:t>
(кондициясына жеткiзiлмеген)</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журнал тiгiледі, нөмiрленеді, зертхананың лауазымды уәкілетті адамының қолымен бекемделеді және зертхана мөрімен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18 сәуірдегі</w:t>
            </w:r>
            <w:r>
              <w:br/>
            </w:r>
            <w:r>
              <w:rPr>
                <w:rFonts w:ascii="Times New Roman"/>
                <w:b w:val="false"/>
                <w:i w:val="false"/>
                <w:color w:val="000000"/>
                <w:sz w:val="20"/>
              </w:rPr>
              <w:t>№ 158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сапасына</w:t>
            </w:r>
            <w:r>
              <w:br/>
            </w:r>
            <w:r>
              <w:rPr>
                <w:rFonts w:ascii="Times New Roman"/>
                <w:b w:val="false"/>
                <w:i w:val="false"/>
                <w:color w:val="000000"/>
                <w:sz w:val="20"/>
              </w:rPr>
              <w:t>сараптама жасауды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3" w:id="75"/>
    <w:p>
      <w:pPr>
        <w:spacing w:after="0"/>
        <w:ind w:left="0"/>
        <w:jc w:val="left"/>
      </w:pPr>
      <w:r>
        <w:rPr>
          <w:rFonts w:ascii="Times New Roman"/>
          <w:b/>
          <w:i w:val="false"/>
          <w:color w:val="000000"/>
        </w:rPr>
        <w:t xml:space="preserve"> Берілген тұқым сапасы туралы құжаттарларды тіркеу журналы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5732"/>
        <w:gridCol w:w="1001"/>
        <w:gridCol w:w="1002"/>
        <w:gridCol w:w="1002"/>
        <w:gridCol w:w="1559"/>
        <w:gridCol w:w="1003"/>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жеке тұлғаның тегi, аты, әкесiнiң аты (бар болса)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тонна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r>
              <w:br/>
            </w:r>
            <w:r>
              <w:rPr>
                <w:rFonts w:ascii="Times New Roman"/>
                <w:b w:val="false"/>
                <w:i w:val="false"/>
                <w:color w:val="000000"/>
                <w:sz w:val="20"/>
              </w:rPr>
              <w:t>
тың атауы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құжаттың № және күні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журнал тiгiледі, нөмiрленеді, зертхананың лауазымды уәкілетті адамының қолымен бекемделеді және зертхана мөрімен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18 сәуірдегі</w:t>
            </w:r>
            <w:r>
              <w:br/>
            </w:r>
            <w:r>
              <w:rPr>
                <w:rFonts w:ascii="Times New Roman"/>
                <w:b w:val="false"/>
                <w:i w:val="false"/>
                <w:color w:val="000000"/>
                <w:sz w:val="20"/>
              </w:rPr>
              <w:t>№ 158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сапасына</w:t>
            </w:r>
            <w:r>
              <w:br/>
            </w:r>
            <w:r>
              <w:rPr>
                <w:rFonts w:ascii="Times New Roman"/>
                <w:b w:val="false"/>
                <w:i w:val="false"/>
                <w:color w:val="000000"/>
                <w:sz w:val="20"/>
              </w:rPr>
              <w:t>сараптама жасауды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76"/>
    <w:p>
      <w:pPr>
        <w:spacing w:after="0"/>
        <w:ind w:left="0"/>
        <w:jc w:val="left"/>
      </w:pPr>
      <w:r>
        <w:rPr>
          <w:rFonts w:ascii="Times New Roman"/>
          <w:b/>
          <w:i w:val="false"/>
          <w:color w:val="000000"/>
        </w:rPr>
        <w:t xml:space="preserve"> Тұқымның кондициялығы туралы куәлiк</w:t>
      </w:r>
    </w:p>
    <w:bookmarkEnd w:id="76"/>
    <w:p>
      <w:pPr>
        <w:spacing w:after="0"/>
        <w:ind w:left="0"/>
        <w:jc w:val="both"/>
      </w:pPr>
      <w:r>
        <w:rPr>
          <w:rFonts w:ascii="Times New Roman"/>
          <w:b w:val="false"/>
          <w:i w:val="false"/>
          <w:color w:val="000000"/>
          <w:sz w:val="28"/>
        </w:rPr>
        <w:t>
      № ____      20__ жылғы ________________ дейiн жарамды</w:t>
      </w:r>
    </w:p>
    <w:p>
      <w:pPr>
        <w:spacing w:after="0"/>
        <w:ind w:left="0"/>
        <w:jc w:val="both"/>
      </w:pPr>
      <w:r>
        <w:rPr>
          <w:rFonts w:ascii="Times New Roman"/>
          <w:b w:val="false"/>
          <w:i w:val="false"/>
          <w:color w:val="000000"/>
          <w:sz w:val="28"/>
        </w:rPr>
        <w:t>
      (күнi, 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 аудан, заңды тұлғаның толық атауы, жеке тұлғаның тегi, аты,</w:t>
      </w:r>
    </w:p>
    <w:p>
      <w:pPr>
        <w:spacing w:after="0"/>
        <w:ind w:left="0"/>
        <w:jc w:val="both"/>
      </w:pPr>
      <w:r>
        <w:rPr>
          <w:rFonts w:ascii="Times New Roman"/>
          <w:b w:val="false"/>
          <w:i w:val="false"/>
          <w:color w:val="000000"/>
          <w:sz w:val="28"/>
        </w:rPr>
        <w:t>
      әкесiнiң аты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 сақтаулы</w:t>
      </w:r>
    </w:p>
    <w:p>
      <w:pPr>
        <w:spacing w:after="0"/>
        <w:ind w:left="0"/>
        <w:jc w:val="both"/>
      </w:pPr>
      <w:r>
        <w:rPr>
          <w:rFonts w:ascii="Times New Roman"/>
          <w:b w:val="false"/>
          <w:i w:val="false"/>
          <w:color w:val="000000"/>
          <w:sz w:val="28"/>
        </w:rPr>
        <w:t>
                              (№ ___ бөлiмше (бригада))</w:t>
      </w:r>
    </w:p>
    <w:p>
      <w:pPr>
        <w:spacing w:after="0"/>
        <w:ind w:left="0"/>
        <w:jc w:val="both"/>
      </w:pPr>
      <w:r>
        <w:rPr>
          <w:rFonts w:ascii="Times New Roman"/>
          <w:b w:val="false"/>
          <w:i w:val="false"/>
          <w:color w:val="000000"/>
          <w:sz w:val="28"/>
        </w:rPr>
        <w:t>
      20_ жылғы _____________ № ______________ акт кезінде талдауға ұсынылған</w:t>
      </w:r>
    </w:p>
    <w:p>
      <w:pPr>
        <w:spacing w:after="0"/>
        <w:ind w:left="0"/>
        <w:jc w:val="both"/>
      </w:pPr>
      <w:r>
        <w:rPr>
          <w:rFonts w:ascii="Times New Roman"/>
          <w:b w:val="false"/>
          <w:i w:val="false"/>
          <w:color w:val="000000"/>
          <w:sz w:val="28"/>
        </w:rPr>
        <w:t>
                        (күні, айы)</w:t>
      </w:r>
    </w:p>
    <w:p>
      <w:pPr>
        <w:spacing w:after="0"/>
        <w:ind w:left="0"/>
        <w:jc w:val="both"/>
      </w:pPr>
      <w:r>
        <w:rPr>
          <w:rFonts w:ascii="Times New Roman"/>
          <w:b w:val="false"/>
          <w:i w:val="false"/>
          <w:color w:val="000000"/>
          <w:sz w:val="28"/>
        </w:rPr>
        <w:t>
      _____________________________________________________________алынған,</w:t>
      </w:r>
    </w:p>
    <w:p>
      <w:pPr>
        <w:spacing w:after="0"/>
        <w:ind w:left="0"/>
        <w:jc w:val="both"/>
      </w:pPr>
      <w:r>
        <w:rPr>
          <w:rFonts w:ascii="Times New Roman"/>
          <w:b w:val="false"/>
          <w:i w:val="false"/>
          <w:color w:val="000000"/>
          <w:sz w:val="28"/>
        </w:rPr>
        <w:t>
      _________________ жылғы егiннiң ________________________ репродукциялы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(ауыл шаруашылығы өсiмдiгi, сорты)</w:t>
      </w:r>
    </w:p>
    <w:p>
      <w:pPr>
        <w:spacing w:after="0"/>
        <w:ind w:left="0"/>
        <w:jc w:val="both"/>
      </w:pPr>
      <w:r>
        <w:rPr>
          <w:rFonts w:ascii="Times New Roman"/>
          <w:b w:val="false"/>
          <w:i w:val="false"/>
          <w:color w:val="000000"/>
          <w:sz w:val="28"/>
        </w:rPr>
        <w:t>
      салмағы ______ центнер, №______ фракция тұқымының №_____ партиясына</w:t>
      </w:r>
    </w:p>
    <w:p>
      <w:pPr>
        <w:spacing w:after="0"/>
        <w:ind w:left="0"/>
        <w:jc w:val="both"/>
      </w:pPr>
      <w:r>
        <w:rPr>
          <w:rFonts w:ascii="Times New Roman"/>
          <w:b w:val="false"/>
          <w:i w:val="false"/>
          <w:color w:val="000000"/>
          <w:sz w:val="28"/>
        </w:rPr>
        <w:t>
      берiлдi.</w:t>
      </w:r>
    </w:p>
    <w:p>
      <w:pPr>
        <w:spacing w:after="0"/>
        <w:ind w:left="0"/>
        <w:jc w:val="both"/>
      </w:pPr>
      <w:r>
        <w:rPr>
          <w:rFonts w:ascii="Times New Roman"/>
          <w:b w:val="false"/>
          <w:i w:val="false"/>
          <w:color w:val="000000"/>
          <w:sz w:val="28"/>
        </w:rPr>
        <w:t>
      Орын (қап) саны, № ____ қойма, № ____ қамба, үйiндiмен</w:t>
      </w:r>
    </w:p>
    <w:p>
      <w:pPr>
        <w:spacing w:after="0"/>
        <w:ind w:left="0"/>
        <w:jc w:val="both"/>
      </w:pPr>
      <w:r>
        <w:rPr>
          <w:rFonts w:ascii="Times New Roman"/>
          <w:b w:val="false"/>
          <w:i w:val="false"/>
          <w:color w:val="000000"/>
          <w:sz w:val="28"/>
        </w:rPr>
        <w:t>
      Тұқымның мақсаты___________________________________________________</w:t>
      </w:r>
    </w:p>
    <w:p>
      <w:pPr>
        <w:spacing w:after="0"/>
        <w:ind w:left="0"/>
        <w:jc w:val="both"/>
      </w:pPr>
      <w:r>
        <w:rPr>
          <w:rFonts w:ascii="Times New Roman"/>
          <w:b w:val="false"/>
          <w:i w:val="false"/>
          <w:color w:val="000000"/>
          <w:sz w:val="28"/>
        </w:rPr>
        <w:t>
      Тұқымның сапасы ________________________________ сыныпқа сәйкес келеді.</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Талдау нәтижелерi</w:t>
      </w:r>
    </w:p>
    <w:p>
      <w:pPr>
        <w:spacing w:after="0"/>
        <w:ind w:left="0"/>
        <w:jc w:val="both"/>
      </w:pPr>
      <w:r>
        <w:rPr>
          <w:rFonts w:ascii="Times New Roman"/>
          <w:b w:val="false"/>
          <w:i w:val="false"/>
          <w:color w:val="000000"/>
          <w:sz w:val="28"/>
        </w:rPr>
        <w:t>
      1. Тазалығы ______________________ %, оның iшiнде____________________ %</w:t>
      </w:r>
    </w:p>
    <w:p>
      <w:pPr>
        <w:spacing w:after="0"/>
        <w:ind w:left="0"/>
        <w:jc w:val="both"/>
      </w:pPr>
      <w:r>
        <w:rPr>
          <w:rFonts w:ascii="Times New Roman"/>
          <w:b w:val="false"/>
          <w:i w:val="false"/>
          <w:color w:val="000000"/>
          <w:sz w:val="28"/>
        </w:rPr>
        <w:t>
      2. Қалдық, барлығы ______ %, оның iшiнде басым топтар_________________ %</w:t>
      </w:r>
    </w:p>
    <w:p>
      <w:pPr>
        <w:spacing w:after="0"/>
        <w:ind w:left="0"/>
        <w:jc w:val="both"/>
      </w:pPr>
      <w:r>
        <w:rPr>
          <w:rFonts w:ascii="Times New Roman"/>
          <w:b w:val="false"/>
          <w:i w:val="false"/>
          <w:color w:val="000000"/>
          <w:sz w:val="28"/>
        </w:rPr>
        <w:t>
      3. Басқа өсiмдiктердiң тұқымдары (1 килограммға (бұдан әрі – кг)</w:t>
      </w:r>
    </w:p>
    <w:p>
      <w:pPr>
        <w:spacing w:after="0"/>
        <w:ind w:left="0"/>
        <w:jc w:val="both"/>
      </w:pPr>
      <w:r>
        <w:rPr>
          <w:rFonts w:ascii="Times New Roman"/>
          <w:b w:val="false"/>
          <w:i w:val="false"/>
          <w:color w:val="000000"/>
          <w:sz w:val="28"/>
        </w:rPr>
        <w:t>
      дана немесе %)________________________________________________________</w:t>
      </w:r>
    </w:p>
    <w:p>
      <w:pPr>
        <w:spacing w:after="0"/>
        <w:ind w:left="0"/>
        <w:jc w:val="both"/>
      </w:pPr>
      <w:r>
        <w:rPr>
          <w:rFonts w:ascii="Times New Roman"/>
          <w:b w:val="false"/>
          <w:i w:val="false"/>
          <w:color w:val="000000"/>
          <w:sz w:val="28"/>
        </w:rPr>
        <w:t>
      4. Азықтық шөптердiң басқа түрлерiнiң тұқымдары______________________ %</w:t>
      </w:r>
    </w:p>
    <w:p>
      <w:pPr>
        <w:spacing w:after="0"/>
        <w:ind w:left="0"/>
        <w:jc w:val="both"/>
      </w:pPr>
      <w:r>
        <w:rPr>
          <w:rFonts w:ascii="Times New Roman"/>
          <w:b w:val="false"/>
          <w:i w:val="false"/>
          <w:color w:val="000000"/>
          <w:sz w:val="28"/>
        </w:rPr>
        <w:t>
      5. Басқа дақылды өсiмдiктердiң тұқымдары (1 кг-ға дана немесе %) __________</w:t>
      </w:r>
    </w:p>
    <w:p>
      <w:pPr>
        <w:spacing w:after="0"/>
        <w:ind w:left="0"/>
        <w:jc w:val="both"/>
      </w:pPr>
      <w:r>
        <w:rPr>
          <w:rFonts w:ascii="Times New Roman"/>
          <w:b w:val="false"/>
          <w:i w:val="false"/>
          <w:color w:val="000000"/>
          <w:sz w:val="28"/>
        </w:rPr>
        <w:t>
      6. Арамшөп өсiмдiктерінің тұқымдары (1 кг-ға дана немесе %),</w:t>
      </w:r>
    </w:p>
    <w:p>
      <w:pPr>
        <w:spacing w:after="0"/>
        <w:ind w:left="0"/>
        <w:jc w:val="both"/>
      </w:pPr>
      <w:r>
        <w:rPr>
          <w:rFonts w:ascii="Times New Roman"/>
          <w:b w:val="false"/>
          <w:i w:val="false"/>
          <w:color w:val="000000"/>
          <w:sz w:val="28"/>
        </w:rPr>
        <w:t>
      барлығы ______ оның iшiнде:</w:t>
      </w:r>
    </w:p>
    <w:p>
      <w:pPr>
        <w:spacing w:after="0"/>
        <w:ind w:left="0"/>
        <w:jc w:val="both"/>
      </w:pPr>
      <w:r>
        <w:rPr>
          <w:rFonts w:ascii="Times New Roman"/>
          <w:b w:val="false"/>
          <w:i w:val="false"/>
          <w:color w:val="000000"/>
          <w:sz w:val="28"/>
        </w:rPr>
        <w:t>
      қарасұлы тұқымы (1 кг-ға дана) _______________________________________%</w:t>
      </w:r>
    </w:p>
    <w:p>
      <w:pPr>
        <w:spacing w:after="0"/>
        <w:ind w:left="0"/>
        <w:jc w:val="both"/>
      </w:pPr>
      <w:r>
        <w:rPr>
          <w:rFonts w:ascii="Times New Roman"/>
          <w:b w:val="false"/>
          <w:i w:val="false"/>
          <w:color w:val="000000"/>
          <w:sz w:val="28"/>
        </w:rPr>
        <w:t>
      неғұрлым зиянды арамшөп тұқымдары (азықтық шөптер үшiн, 1 кг-ға дана) ___</w:t>
      </w:r>
    </w:p>
    <w:p>
      <w:pPr>
        <w:spacing w:after="0"/>
        <w:ind w:left="0"/>
        <w:jc w:val="both"/>
      </w:pPr>
      <w:r>
        <w:rPr>
          <w:rFonts w:ascii="Times New Roman"/>
          <w:b w:val="false"/>
          <w:i w:val="false"/>
          <w:color w:val="000000"/>
          <w:sz w:val="28"/>
        </w:rPr>
        <w:t>
      жатаған бидайықтың тұқымдары (1 кг-ға дана) ____________________________</w:t>
      </w:r>
    </w:p>
    <w:p>
      <w:pPr>
        <w:spacing w:after="0"/>
        <w:ind w:left="0"/>
        <w:jc w:val="both"/>
      </w:pPr>
      <w:r>
        <w:rPr>
          <w:rFonts w:ascii="Times New Roman"/>
          <w:b w:val="false"/>
          <w:i w:val="false"/>
          <w:color w:val="000000"/>
          <w:sz w:val="28"/>
        </w:rPr>
        <w:t>
      7. Қаракүйелiк құрылымдар __________________________________________ %</w:t>
      </w:r>
    </w:p>
    <w:p>
      <w:pPr>
        <w:spacing w:after="0"/>
        <w:ind w:left="0"/>
        <w:jc w:val="both"/>
      </w:pPr>
      <w:r>
        <w:rPr>
          <w:rFonts w:ascii="Times New Roman"/>
          <w:b w:val="false"/>
          <w:i w:val="false"/>
          <w:color w:val="000000"/>
          <w:sz w:val="28"/>
        </w:rPr>
        <w:t>
      8. Қарамықтар______________________________________________________ %</w:t>
      </w:r>
    </w:p>
    <w:p>
      <w:pPr>
        <w:spacing w:after="0"/>
        <w:ind w:left="0"/>
        <w:jc w:val="both"/>
      </w:pPr>
      <w:r>
        <w:rPr>
          <w:rFonts w:ascii="Times New Roman"/>
          <w:b w:val="false"/>
          <w:i w:val="false"/>
          <w:color w:val="000000"/>
          <w:sz w:val="28"/>
        </w:rPr>
        <w:t>
      9. Өсу энергиясы __________________________________________________ %</w:t>
      </w:r>
    </w:p>
    <w:p>
      <w:pPr>
        <w:spacing w:after="0"/>
        <w:ind w:left="0"/>
        <w:jc w:val="both"/>
      </w:pPr>
      <w:r>
        <w:rPr>
          <w:rFonts w:ascii="Times New Roman"/>
          <w:b w:val="false"/>
          <w:i w:val="false"/>
          <w:color w:val="000000"/>
          <w:sz w:val="28"/>
        </w:rPr>
        <w:t>
      10. Өнгiштiгi_______________________________________________________ %</w:t>
      </w:r>
    </w:p>
    <w:p>
      <w:pPr>
        <w:spacing w:after="0"/>
        <w:ind w:left="0"/>
        <w:jc w:val="both"/>
      </w:pPr>
      <w:r>
        <w:rPr>
          <w:rFonts w:ascii="Times New Roman"/>
          <w:b w:val="false"/>
          <w:i w:val="false"/>
          <w:color w:val="000000"/>
          <w:sz w:val="28"/>
        </w:rPr>
        <w:t>
      оның iшiнде қаттылары _____________________________________________%</w:t>
      </w:r>
    </w:p>
    <w:p>
      <w:pPr>
        <w:spacing w:after="0"/>
        <w:ind w:left="0"/>
        <w:jc w:val="both"/>
      </w:pPr>
      <w:r>
        <w:rPr>
          <w:rFonts w:ascii="Times New Roman"/>
          <w:b w:val="false"/>
          <w:i w:val="false"/>
          <w:color w:val="000000"/>
          <w:sz w:val="28"/>
        </w:rPr>
        <w:t>
      өсiру жағдайлары_____________________________________________________</w:t>
      </w:r>
    </w:p>
    <w:p>
      <w:pPr>
        <w:spacing w:after="0"/>
        <w:ind w:left="0"/>
        <w:jc w:val="both"/>
      </w:pPr>
      <w:r>
        <w:rPr>
          <w:rFonts w:ascii="Times New Roman"/>
          <w:b w:val="false"/>
          <w:i w:val="false"/>
          <w:color w:val="000000"/>
          <w:sz w:val="28"/>
        </w:rPr>
        <w:t>
      11. Тіршілікке бейiмдiлiгi ____________________________________________ %</w:t>
      </w:r>
    </w:p>
    <w:p>
      <w:pPr>
        <w:spacing w:after="0"/>
        <w:ind w:left="0"/>
        <w:jc w:val="both"/>
      </w:pPr>
      <w:r>
        <w:rPr>
          <w:rFonts w:ascii="Times New Roman"/>
          <w:b w:val="false"/>
          <w:i w:val="false"/>
          <w:color w:val="000000"/>
          <w:sz w:val="28"/>
        </w:rPr>
        <w:t>
      анықтау әдiсi________________________________________________________</w:t>
      </w:r>
    </w:p>
    <w:p>
      <w:pPr>
        <w:spacing w:after="0"/>
        <w:ind w:left="0"/>
        <w:jc w:val="both"/>
      </w:pPr>
      <w:r>
        <w:rPr>
          <w:rFonts w:ascii="Times New Roman"/>
          <w:b w:val="false"/>
          <w:i w:val="false"/>
          <w:color w:val="000000"/>
          <w:sz w:val="28"/>
        </w:rPr>
        <w:t>
      12. Егуге жарамдылығы ____________________________________________ %</w:t>
      </w:r>
    </w:p>
    <w:p>
      <w:pPr>
        <w:spacing w:after="0"/>
        <w:ind w:left="0"/>
        <w:jc w:val="both"/>
      </w:pPr>
      <w:r>
        <w:rPr>
          <w:rFonts w:ascii="Times New Roman"/>
          <w:b w:val="false"/>
          <w:i w:val="false"/>
          <w:color w:val="000000"/>
          <w:sz w:val="28"/>
        </w:rPr>
        <w:t>
      13. Ылғалдылығы___________________________________________________ %</w:t>
      </w:r>
    </w:p>
    <w:p>
      <w:pPr>
        <w:spacing w:after="0"/>
        <w:ind w:left="0"/>
        <w:jc w:val="both"/>
      </w:pPr>
      <w:r>
        <w:rPr>
          <w:rFonts w:ascii="Times New Roman"/>
          <w:b w:val="false"/>
          <w:i w:val="false"/>
          <w:color w:val="000000"/>
          <w:sz w:val="28"/>
        </w:rPr>
        <w:t>
      14. 1000 дәннiң салмағы __________________________________________грамм</w:t>
      </w:r>
    </w:p>
    <w:p>
      <w:pPr>
        <w:spacing w:after="0"/>
        <w:ind w:left="0"/>
        <w:jc w:val="both"/>
      </w:pPr>
      <w:r>
        <w:rPr>
          <w:rFonts w:ascii="Times New Roman"/>
          <w:b w:val="false"/>
          <w:i w:val="false"/>
          <w:color w:val="000000"/>
          <w:sz w:val="28"/>
        </w:rPr>
        <w:t>
      15. Аурулармен залалдануы (тұқымды талдау кезiнде толтырылады:</w:t>
      </w:r>
    </w:p>
    <w:p>
      <w:pPr>
        <w:spacing w:after="0"/>
        <w:ind w:left="0"/>
        <w:jc w:val="both"/>
      </w:pPr>
      <w:r>
        <w:rPr>
          <w:rFonts w:ascii="Times New Roman"/>
          <w:b w:val="false"/>
          <w:i w:val="false"/>
          <w:color w:val="000000"/>
          <w:sz w:val="28"/>
        </w:rPr>
        <w:t>
      центрифугалау әдiсiмен _____ дана немесе биологиялық әдiспен __________ %)</w:t>
      </w:r>
    </w:p>
    <w:p>
      <w:pPr>
        <w:spacing w:after="0"/>
        <w:ind w:left="0"/>
        <w:jc w:val="both"/>
      </w:pPr>
      <w:r>
        <w:rPr>
          <w:rFonts w:ascii="Times New Roman"/>
          <w:b w:val="false"/>
          <w:i w:val="false"/>
          <w:color w:val="000000"/>
          <w:sz w:val="28"/>
        </w:rPr>
        <w:t>
      16. Зиянкестердің жайлануы___________________________________________</w:t>
      </w:r>
    </w:p>
    <w:p>
      <w:pPr>
        <w:spacing w:after="0"/>
        <w:ind w:left="0"/>
        <w:jc w:val="both"/>
      </w:pPr>
      <w:r>
        <w:rPr>
          <w:rFonts w:ascii="Times New Roman"/>
          <w:b w:val="false"/>
          <w:i w:val="false"/>
          <w:color w:val="000000"/>
          <w:sz w:val="28"/>
        </w:rPr>
        <w:t>
      17. Тұқым сынамаларын сырттай қарап-тексеру деректерi:</w:t>
      </w:r>
    </w:p>
    <w:p>
      <w:pPr>
        <w:spacing w:after="0"/>
        <w:ind w:left="0"/>
        <w:jc w:val="both"/>
      </w:pPr>
      <w:r>
        <w:rPr>
          <w:rFonts w:ascii="Times New Roman"/>
          <w:b w:val="false"/>
          <w:i w:val="false"/>
          <w:color w:val="000000"/>
          <w:sz w:val="28"/>
        </w:rPr>
        <w:t>
      түсi қалыпты иiсi қалыпты</w:t>
      </w:r>
    </w:p>
    <w:p>
      <w:pPr>
        <w:spacing w:after="0"/>
        <w:ind w:left="0"/>
        <w:jc w:val="both"/>
      </w:pPr>
      <w:r>
        <w:rPr>
          <w:rFonts w:ascii="Times New Roman"/>
          <w:b w:val="false"/>
          <w:i w:val="false"/>
          <w:color w:val="000000"/>
          <w:sz w:val="28"/>
        </w:rPr>
        <w:t>
      қарайған шіріген</w:t>
      </w:r>
    </w:p>
    <w:p>
      <w:pPr>
        <w:spacing w:after="0"/>
        <w:ind w:left="0"/>
        <w:jc w:val="both"/>
      </w:pPr>
      <w:r>
        <w:rPr>
          <w:rFonts w:ascii="Times New Roman"/>
          <w:b w:val="false"/>
          <w:i w:val="false"/>
          <w:color w:val="000000"/>
          <w:sz w:val="28"/>
        </w:rPr>
        <w:t>
      18. Басым түрлердiң ботаникалық құрамы:</w:t>
      </w:r>
    </w:p>
    <w:p>
      <w:pPr>
        <w:spacing w:after="0"/>
        <w:ind w:left="0"/>
        <w:jc w:val="both"/>
      </w:pPr>
      <w:r>
        <w:rPr>
          <w:rFonts w:ascii="Times New Roman"/>
          <w:b w:val="false"/>
          <w:i w:val="false"/>
          <w:color w:val="000000"/>
          <w:sz w:val="28"/>
        </w:rPr>
        <w:t>
      басқа дақылды өсiмдiктердiң тұқымдары_________________________________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сорттық өсiмдiктердiң тұқымдары_______________________________________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19. Басқа анықтамалар:________________________________________________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Ұсыныстар:__________________________________________________________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 _________ _______________________</w:t>
      </w:r>
    </w:p>
    <w:p>
      <w:pPr>
        <w:spacing w:after="0"/>
        <w:ind w:left="0"/>
        <w:jc w:val="both"/>
      </w:pPr>
      <w:r>
        <w:rPr>
          <w:rFonts w:ascii="Times New Roman"/>
          <w:b w:val="false"/>
          <w:i w:val="false"/>
          <w:color w:val="000000"/>
          <w:sz w:val="28"/>
        </w:rPr>
        <w:t>
      (уәкілетті адамның лауазымы) (қолы)             (тегi, аты, әкесiнiң аты</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Мөр орны 20__ жылғы ________________</w:t>
      </w:r>
    </w:p>
    <w:p>
      <w:pPr>
        <w:spacing w:after="0"/>
        <w:ind w:left="0"/>
        <w:jc w:val="both"/>
      </w:pPr>
      <w:r>
        <w:rPr>
          <w:rFonts w:ascii="Times New Roman"/>
          <w:b w:val="false"/>
          <w:i w:val="false"/>
          <w:color w:val="000000"/>
          <w:sz w:val="28"/>
        </w:rPr>
        <w:t>
                                    (күнi, 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18 сәуірдегі</w:t>
            </w:r>
            <w:r>
              <w:br/>
            </w:r>
            <w:r>
              <w:rPr>
                <w:rFonts w:ascii="Times New Roman"/>
                <w:b w:val="false"/>
                <w:i w:val="false"/>
                <w:color w:val="000000"/>
                <w:sz w:val="20"/>
              </w:rPr>
              <w:t>№ 158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сапасына</w:t>
            </w:r>
            <w:r>
              <w:br/>
            </w:r>
            <w:r>
              <w:rPr>
                <w:rFonts w:ascii="Times New Roman"/>
                <w:b w:val="false"/>
                <w:i w:val="false"/>
                <w:color w:val="000000"/>
                <w:sz w:val="20"/>
              </w:rPr>
              <w:t>сараптама жасауды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77"/>
    <w:p>
      <w:pPr>
        <w:spacing w:after="0"/>
        <w:ind w:left="0"/>
        <w:jc w:val="left"/>
      </w:pPr>
      <w:r>
        <w:rPr>
          <w:rFonts w:ascii="Times New Roman"/>
          <w:b/>
          <w:i w:val="false"/>
          <w:color w:val="000000"/>
        </w:rPr>
        <w:t xml:space="preserve"> №___ тұқымды талдау нәтижесi</w:t>
      </w:r>
    </w:p>
    <w:bookmarkEnd w:id="77"/>
    <w:p>
      <w:pPr>
        <w:spacing w:after="0"/>
        <w:ind w:left="0"/>
        <w:jc w:val="both"/>
      </w:pPr>
      <w:r>
        <w:rPr>
          <w:rFonts w:ascii="Times New Roman"/>
          <w:b w:val="false"/>
          <w:i w:val="false"/>
          <w:color w:val="000000"/>
          <w:sz w:val="28"/>
        </w:rPr>
        <w:t>
      20__ жылғы ________________ № ____________ тұқымның кондициялығы</w:t>
      </w:r>
    </w:p>
    <w:p>
      <w:pPr>
        <w:spacing w:after="0"/>
        <w:ind w:left="0"/>
        <w:jc w:val="both"/>
      </w:pPr>
      <w:r>
        <w:rPr>
          <w:rFonts w:ascii="Times New Roman"/>
          <w:b w:val="false"/>
          <w:i w:val="false"/>
          <w:color w:val="000000"/>
          <w:sz w:val="28"/>
        </w:rPr>
        <w:t>
      (күнi, айы)</w:t>
      </w:r>
    </w:p>
    <w:p>
      <w:pPr>
        <w:spacing w:after="0"/>
        <w:ind w:left="0"/>
        <w:jc w:val="both"/>
      </w:pPr>
      <w:r>
        <w:rPr>
          <w:rFonts w:ascii="Times New Roman"/>
          <w:b w:val="false"/>
          <w:i w:val="false"/>
          <w:color w:val="000000"/>
          <w:sz w:val="28"/>
        </w:rPr>
        <w:t>
      туралы куәлiкке қосымша ретiнде берiлдi.</w:t>
      </w:r>
    </w:p>
    <w:p>
      <w:pPr>
        <w:spacing w:after="0"/>
        <w:ind w:left="0"/>
        <w:jc w:val="both"/>
      </w:pPr>
      <w:r>
        <w:rPr>
          <w:rFonts w:ascii="Times New Roman"/>
          <w:b w:val="false"/>
          <w:i w:val="false"/>
          <w:color w:val="000000"/>
          <w:sz w:val="28"/>
        </w:rPr>
        <w:t>
      Тұқымның кондициялығы туралы куәлiктiң қолданылу мерзімі</w:t>
      </w:r>
    </w:p>
    <w:p>
      <w:pPr>
        <w:spacing w:after="0"/>
        <w:ind w:left="0"/>
        <w:jc w:val="both"/>
      </w:pPr>
      <w:r>
        <w:rPr>
          <w:rFonts w:ascii="Times New Roman"/>
          <w:b w:val="false"/>
          <w:i w:val="false"/>
          <w:color w:val="000000"/>
          <w:sz w:val="28"/>
        </w:rPr>
        <w:t>
      20__жылғы_____________</w:t>
      </w:r>
    </w:p>
    <w:p>
      <w:pPr>
        <w:spacing w:after="0"/>
        <w:ind w:left="0"/>
        <w:jc w:val="both"/>
      </w:pPr>
      <w:r>
        <w:rPr>
          <w:rFonts w:ascii="Times New Roman"/>
          <w:b w:val="false"/>
          <w:i w:val="false"/>
          <w:color w:val="000000"/>
          <w:sz w:val="28"/>
        </w:rPr>
        <w:t>
                        (күнi, айы)</w:t>
      </w:r>
    </w:p>
    <w:p>
      <w:pPr>
        <w:spacing w:after="0"/>
        <w:ind w:left="0"/>
        <w:jc w:val="both"/>
      </w:pPr>
      <w:r>
        <w:rPr>
          <w:rFonts w:ascii="Times New Roman"/>
          <w:b w:val="false"/>
          <w:i w:val="false"/>
          <w:color w:val="000000"/>
          <w:sz w:val="28"/>
        </w:rPr>
        <w:t>
      дейін ұзартылды.</w:t>
      </w:r>
    </w:p>
    <w:p>
      <w:pPr>
        <w:spacing w:after="0"/>
        <w:ind w:left="0"/>
        <w:jc w:val="both"/>
      </w:pPr>
      <w:r>
        <w:rPr>
          <w:rFonts w:ascii="Times New Roman"/>
          <w:b w:val="false"/>
          <w:i w:val="false"/>
          <w:color w:val="000000"/>
          <w:sz w:val="28"/>
        </w:rPr>
        <w:t>
      1. Өнгiштiгi________________________________________________________ %</w:t>
      </w:r>
    </w:p>
    <w:p>
      <w:pPr>
        <w:spacing w:after="0"/>
        <w:ind w:left="0"/>
        <w:jc w:val="both"/>
      </w:pPr>
      <w:r>
        <w:rPr>
          <w:rFonts w:ascii="Times New Roman"/>
          <w:b w:val="false"/>
          <w:i w:val="false"/>
          <w:color w:val="000000"/>
          <w:sz w:val="28"/>
        </w:rPr>
        <w:t>
      2. Өсу энергиясы___________________________________________________ %</w:t>
      </w:r>
    </w:p>
    <w:p>
      <w:pPr>
        <w:spacing w:after="0"/>
        <w:ind w:left="0"/>
        <w:jc w:val="both"/>
      </w:pPr>
      <w:r>
        <w:rPr>
          <w:rFonts w:ascii="Times New Roman"/>
          <w:b w:val="false"/>
          <w:i w:val="false"/>
          <w:color w:val="000000"/>
          <w:sz w:val="28"/>
        </w:rPr>
        <w:t>
      3. Зиянкестердің жайлануы____________________________________________</w:t>
      </w:r>
    </w:p>
    <w:p>
      <w:pPr>
        <w:spacing w:after="0"/>
        <w:ind w:left="0"/>
        <w:jc w:val="both"/>
      </w:pPr>
      <w:r>
        <w:rPr>
          <w:rFonts w:ascii="Times New Roman"/>
          <w:b w:val="false"/>
          <w:i w:val="false"/>
          <w:color w:val="000000"/>
          <w:sz w:val="28"/>
        </w:rPr>
        <w:t>
                                    (бұдан бұрын алдында кенелер жайлаған тұқымдар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бойынша толтырылады)</w:t>
      </w:r>
    </w:p>
    <w:p>
      <w:pPr>
        <w:spacing w:after="0"/>
        <w:ind w:left="0"/>
        <w:jc w:val="both"/>
      </w:pPr>
      <w:r>
        <w:rPr>
          <w:rFonts w:ascii="Times New Roman"/>
          <w:b w:val="false"/>
          <w:i w:val="false"/>
          <w:color w:val="000000"/>
          <w:sz w:val="28"/>
        </w:rPr>
        <w:t>
      Қорытынды мен ұсыныстар: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 ________ _______________________</w:t>
      </w:r>
    </w:p>
    <w:p>
      <w:pPr>
        <w:spacing w:after="0"/>
        <w:ind w:left="0"/>
        <w:jc w:val="both"/>
      </w:pPr>
      <w:r>
        <w:rPr>
          <w:rFonts w:ascii="Times New Roman"/>
          <w:b w:val="false"/>
          <w:i w:val="false"/>
          <w:color w:val="000000"/>
          <w:sz w:val="28"/>
        </w:rPr>
        <w:t>
      (уәкілетті адамның лауазымы) (қолы)             (тегi, аты, әкесiнiң аты</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Мөр орны 20__ жылғы ________________ (күнi, 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18 сәуірдегі</w:t>
            </w:r>
            <w:r>
              <w:br/>
            </w:r>
            <w:r>
              <w:rPr>
                <w:rFonts w:ascii="Times New Roman"/>
                <w:b w:val="false"/>
                <w:i w:val="false"/>
                <w:color w:val="000000"/>
                <w:sz w:val="20"/>
              </w:rPr>
              <w:t>№ 158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сапасына</w:t>
            </w:r>
            <w:r>
              <w:br/>
            </w:r>
            <w:r>
              <w:rPr>
                <w:rFonts w:ascii="Times New Roman"/>
                <w:b w:val="false"/>
                <w:i w:val="false"/>
                <w:color w:val="000000"/>
                <w:sz w:val="20"/>
              </w:rPr>
              <w:t>сараптама жасауды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9" w:id="78"/>
    <w:p>
      <w:pPr>
        <w:spacing w:after="0"/>
        <w:ind w:left="0"/>
        <w:jc w:val="left"/>
      </w:pPr>
      <w:r>
        <w:rPr>
          <w:rFonts w:ascii="Times New Roman"/>
          <w:b/>
          <w:i w:val="false"/>
          <w:color w:val="000000"/>
        </w:rPr>
        <w:t xml:space="preserve"> № ___ тұқымды талдау нәтижесi</w:t>
      </w:r>
    </w:p>
    <w:bookmarkEnd w:id="78"/>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 аудан, заңды тұлғаның толық атауы, жеке тұлғаның тегi, аты,</w:t>
      </w:r>
    </w:p>
    <w:p>
      <w:pPr>
        <w:spacing w:after="0"/>
        <w:ind w:left="0"/>
        <w:jc w:val="both"/>
      </w:pPr>
      <w:r>
        <w:rPr>
          <w:rFonts w:ascii="Times New Roman"/>
          <w:b w:val="false"/>
          <w:i w:val="false"/>
          <w:color w:val="000000"/>
          <w:sz w:val="28"/>
        </w:rPr>
        <w:t>
                                    әкесiнiң аты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 сақтаулы</w:t>
      </w:r>
    </w:p>
    <w:p>
      <w:pPr>
        <w:spacing w:after="0"/>
        <w:ind w:left="0"/>
        <w:jc w:val="both"/>
      </w:pPr>
      <w:r>
        <w:rPr>
          <w:rFonts w:ascii="Times New Roman"/>
          <w:b w:val="false"/>
          <w:i w:val="false"/>
          <w:color w:val="000000"/>
          <w:sz w:val="28"/>
        </w:rPr>
        <w:t>
                                    (№ ___ бөлiмше (бригада))</w:t>
      </w:r>
    </w:p>
    <w:p>
      <w:pPr>
        <w:spacing w:after="0"/>
        <w:ind w:left="0"/>
        <w:jc w:val="both"/>
      </w:pPr>
      <w:r>
        <w:rPr>
          <w:rFonts w:ascii="Times New Roman"/>
          <w:b w:val="false"/>
          <w:i w:val="false"/>
          <w:color w:val="000000"/>
          <w:sz w:val="28"/>
        </w:rPr>
        <w:t>
      20_ жылғы ____________ № _______________ акт кезінде талдауға ұсынылған</w:t>
      </w:r>
    </w:p>
    <w:p>
      <w:pPr>
        <w:spacing w:after="0"/>
        <w:ind w:left="0"/>
        <w:jc w:val="both"/>
      </w:pPr>
      <w:r>
        <w:rPr>
          <w:rFonts w:ascii="Times New Roman"/>
          <w:b w:val="false"/>
          <w:i w:val="false"/>
          <w:color w:val="000000"/>
          <w:sz w:val="28"/>
        </w:rPr>
        <w:t>
                        (күнi, айы)</w:t>
      </w:r>
    </w:p>
    <w:p>
      <w:pPr>
        <w:spacing w:after="0"/>
        <w:ind w:left="0"/>
        <w:jc w:val="both"/>
      </w:pPr>
      <w:r>
        <w:rPr>
          <w:rFonts w:ascii="Times New Roman"/>
          <w:b w:val="false"/>
          <w:i w:val="false"/>
          <w:color w:val="000000"/>
          <w:sz w:val="28"/>
        </w:rPr>
        <w:t>
      ____________________________________________________________ алынған,</w:t>
      </w:r>
    </w:p>
    <w:p>
      <w:pPr>
        <w:spacing w:after="0"/>
        <w:ind w:left="0"/>
        <w:jc w:val="both"/>
      </w:pPr>
      <w:r>
        <w:rPr>
          <w:rFonts w:ascii="Times New Roman"/>
          <w:b w:val="false"/>
          <w:i w:val="false"/>
          <w:color w:val="000000"/>
          <w:sz w:val="28"/>
        </w:rPr>
        <w:t>
      _________________ жылғы егiннiң________________________ репродукциялы,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(ауыл шаруашылығы өсiмдiгi, сорты)</w:t>
      </w:r>
    </w:p>
    <w:p>
      <w:pPr>
        <w:spacing w:after="0"/>
        <w:ind w:left="0"/>
        <w:jc w:val="both"/>
      </w:pPr>
      <w:r>
        <w:rPr>
          <w:rFonts w:ascii="Times New Roman"/>
          <w:b w:val="false"/>
          <w:i w:val="false"/>
          <w:color w:val="000000"/>
          <w:sz w:val="28"/>
        </w:rPr>
        <w:t>
      салмағы ____ центнер, № ___ фракция тұқымының № ___________ партиясына</w:t>
      </w:r>
    </w:p>
    <w:p>
      <w:pPr>
        <w:spacing w:after="0"/>
        <w:ind w:left="0"/>
        <w:jc w:val="both"/>
      </w:pPr>
      <w:r>
        <w:rPr>
          <w:rFonts w:ascii="Times New Roman"/>
          <w:b w:val="false"/>
          <w:i w:val="false"/>
          <w:color w:val="000000"/>
          <w:sz w:val="28"/>
        </w:rPr>
        <w:t>
      берiлдi.</w:t>
      </w:r>
    </w:p>
    <w:p>
      <w:pPr>
        <w:spacing w:after="0"/>
        <w:ind w:left="0"/>
        <w:jc w:val="both"/>
      </w:pPr>
      <w:r>
        <w:rPr>
          <w:rFonts w:ascii="Times New Roman"/>
          <w:b w:val="false"/>
          <w:i w:val="false"/>
          <w:color w:val="000000"/>
          <w:sz w:val="28"/>
        </w:rPr>
        <w:t>
      Орын (қап) саны, № ____ қойма, № ____ қамба, үйiндiмен</w:t>
      </w:r>
    </w:p>
    <w:p>
      <w:pPr>
        <w:spacing w:after="0"/>
        <w:ind w:left="0"/>
        <w:jc w:val="both"/>
      </w:pPr>
      <w:r>
        <w:rPr>
          <w:rFonts w:ascii="Times New Roman"/>
          <w:b w:val="false"/>
          <w:i w:val="false"/>
          <w:color w:val="000000"/>
          <w:sz w:val="28"/>
        </w:rPr>
        <w:t>
      Тұқымның мақсаты ___________________________________________________</w:t>
      </w:r>
    </w:p>
    <w:p>
      <w:pPr>
        <w:spacing w:after="0"/>
        <w:ind w:left="0"/>
        <w:jc w:val="both"/>
      </w:pPr>
      <w:r>
        <w:rPr>
          <w:rFonts w:ascii="Times New Roman"/>
          <w:b w:val="false"/>
          <w:i w:val="false"/>
          <w:color w:val="000000"/>
          <w:sz w:val="28"/>
        </w:rPr>
        <w:t>
      Талдау нәтижелерi</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 Тазалығы ________________ %, оның iшiнде _________________________ %</w:t>
      </w:r>
    </w:p>
    <w:p>
      <w:pPr>
        <w:spacing w:after="0"/>
        <w:ind w:left="0"/>
        <w:jc w:val="both"/>
      </w:pPr>
      <w:r>
        <w:rPr>
          <w:rFonts w:ascii="Times New Roman"/>
          <w:b w:val="false"/>
          <w:i w:val="false"/>
          <w:color w:val="000000"/>
          <w:sz w:val="28"/>
        </w:rPr>
        <w:t>
      2. Қалдық, барлығы ______ %, оның iшiнде басым топтар ________________ %</w:t>
      </w:r>
    </w:p>
    <w:p>
      <w:pPr>
        <w:spacing w:after="0"/>
        <w:ind w:left="0"/>
        <w:jc w:val="both"/>
      </w:pPr>
      <w:r>
        <w:rPr>
          <w:rFonts w:ascii="Times New Roman"/>
          <w:b w:val="false"/>
          <w:i w:val="false"/>
          <w:color w:val="000000"/>
          <w:sz w:val="28"/>
        </w:rPr>
        <w:t>
      3. Басқа өсiмдiктердiң тұқымдары (1 килограммға (бұдан әрі – кг)</w:t>
      </w:r>
    </w:p>
    <w:p>
      <w:pPr>
        <w:spacing w:after="0"/>
        <w:ind w:left="0"/>
        <w:jc w:val="both"/>
      </w:pPr>
      <w:r>
        <w:rPr>
          <w:rFonts w:ascii="Times New Roman"/>
          <w:b w:val="false"/>
          <w:i w:val="false"/>
          <w:color w:val="000000"/>
          <w:sz w:val="28"/>
        </w:rPr>
        <w:t>
      дана немесе %)___________________________________________________________</w:t>
      </w:r>
    </w:p>
    <w:p>
      <w:pPr>
        <w:spacing w:after="0"/>
        <w:ind w:left="0"/>
        <w:jc w:val="both"/>
      </w:pPr>
      <w:r>
        <w:rPr>
          <w:rFonts w:ascii="Times New Roman"/>
          <w:b w:val="false"/>
          <w:i w:val="false"/>
          <w:color w:val="000000"/>
          <w:sz w:val="28"/>
        </w:rPr>
        <w:t>
      4. Азықтық шөптердiң басқа түрлерiнiң тұқымдары ______________________ %</w:t>
      </w:r>
    </w:p>
    <w:p>
      <w:pPr>
        <w:spacing w:after="0"/>
        <w:ind w:left="0"/>
        <w:jc w:val="both"/>
      </w:pPr>
      <w:r>
        <w:rPr>
          <w:rFonts w:ascii="Times New Roman"/>
          <w:b w:val="false"/>
          <w:i w:val="false"/>
          <w:color w:val="000000"/>
          <w:sz w:val="28"/>
        </w:rPr>
        <w:t>
      5. Басқа дақылды өсiмдiктердiң тұқымдары (1 кг-ға дана немесе %) __________</w:t>
      </w:r>
    </w:p>
    <w:p>
      <w:pPr>
        <w:spacing w:after="0"/>
        <w:ind w:left="0"/>
        <w:jc w:val="both"/>
      </w:pPr>
      <w:r>
        <w:rPr>
          <w:rFonts w:ascii="Times New Roman"/>
          <w:b w:val="false"/>
          <w:i w:val="false"/>
          <w:color w:val="000000"/>
          <w:sz w:val="28"/>
        </w:rPr>
        <w:t>
      6. Арамшөп өсiмдiктерінің тұқымдары (1 кг-ға дана немесе %), барлығы _________</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қарасұлы тұқымы (1 кг-ға дана) ______________________________________%</w:t>
      </w:r>
    </w:p>
    <w:p>
      <w:pPr>
        <w:spacing w:after="0"/>
        <w:ind w:left="0"/>
        <w:jc w:val="both"/>
      </w:pPr>
      <w:r>
        <w:rPr>
          <w:rFonts w:ascii="Times New Roman"/>
          <w:b w:val="false"/>
          <w:i w:val="false"/>
          <w:color w:val="000000"/>
          <w:sz w:val="28"/>
        </w:rPr>
        <w:t>
      неғұрлым зиянды арамшөп тұқымдары (азықтық шөптер үшiн, 1 кг-ға дана)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жатаған бидайықтың тұқымдары (1 кг-ға дана)____________________________</w:t>
      </w:r>
    </w:p>
    <w:p>
      <w:pPr>
        <w:spacing w:after="0"/>
        <w:ind w:left="0"/>
        <w:jc w:val="both"/>
      </w:pPr>
      <w:r>
        <w:rPr>
          <w:rFonts w:ascii="Times New Roman"/>
          <w:b w:val="false"/>
          <w:i w:val="false"/>
          <w:color w:val="000000"/>
          <w:sz w:val="28"/>
        </w:rPr>
        <w:t>
      карантиндiк арамшөптердiң тұқымдары (1 кг-ға дана)______________________</w:t>
      </w:r>
    </w:p>
    <w:p>
      <w:pPr>
        <w:spacing w:after="0"/>
        <w:ind w:left="0"/>
        <w:jc w:val="both"/>
      </w:pPr>
      <w:r>
        <w:rPr>
          <w:rFonts w:ascii="Times New Roman"/>
          <w:b w:val="false"/>
          <w:i w:val="false"/>
          <w:color w:val="000000"/>
          <w:sz w:val="28"/>
        </w:rPr>
        <w:t>
      улы арамшөптердiң тұқымдары (1 кг-ға дана) _____________________________</w:t>
      </w:r>
    </w:p>
    <w:p>
      <w:pPr>
        <w:spacing w:after="0"/>
        <w:ind w:left="0"/>
        <w:jc w:val="both"/>
      </w:pPr>
      <w:r>
        <w:rPr>
          <w:rFonts w:ascii="Times New Roman"/>
          <w:b w:val="false"/>
          <w:i w:val="false"/>
          <w:color w:val="000000"/>
          <w:sz w:val="28"/>
        </w:rPr>
        <w:t>
      7. Қаракүйелiк құрылымдар ___________________________________________%</w:t>
      </w:r>
    </w:p>
    <w:p>
      <w:pPr>
        <w:spacing w:after="0"/>
        <w:ind w:left="0"/>
        <w:jc w:val="both"/>
      </w:pPr>
      <w:r>
        <w:rPr>
          <w:rFonts w:ascii="Times New Roman"/>
          <w:b w:val="false"/>
          <w:i w:val="false"/>
          <w:color w:val="000000"/>
          <w:sz w:val="28"/>
        </w:rPr>
        <w:t>
      8. Қарамықтар ______________________________________________________%</w:t>
      </w:r>
    </w:p>
    <w:p>
      <w:pPr>
        <w:spacing w:after="0"/>
        <w:ind w:left="0"/>
        <w:jc w:val="both"/>
      </w:pPr>
      <w:r>
        <w:rPr>
          <w:rFonts w:ascii="Times New Roman"/>
          <w:b w:val="false"/>
          <w:i w:val="false"/>
          <w:color w:val="000000"/>
          <w:sz w:val="28"/>
        </w:rPr>
        <w:t>
      9. Бидай нематодасының берiштерi (1 кг-ға дана)__________________________</w:t>
      </w:r>
    </w:p>
    <w:p>
      <w:pPr>
        <w:spacing w:after="0"/>
        <w:ind w:left="0"/>
        <w:jc w:val="both"/>
      </w:pPr>
      <w:r>
        <w:rPr>
          <w:rFonts w:ascii="Times New Roman"/>
          <w:b w:val="false"/>
          <w:i w:val="false"/>
          <w:color w:val="000000"/>
          <w:sz w:val="28"/>
        </w:rPr>
        <w:t>
      10. Өсу энергиясы___________________________________________________%</w:t>
      </w:r>
    </w:p>
    <w:p>
      <w:pPr>
        <w:spacing w:after="0"/>
        <w:ind w:left="0"/>
        <w:jc w:val="both"/>
      </w:pPr>
      <w:r>
        <w:rPr>
          <w:rFonts w:ascii="Times New Roman"/>
          <w:b w:val="false"/>
          <w:i w:val="false"/>
          <w:color w:val="000000"/>
          <w:sz w:val="28"/>
        </w:rPr>
        <w:t>
      11. Өнгiштiгi _______________________________________________________%</w:t>
      </w:r>
    </w:p>
    <w:p>
      <w:pPr>
        <w:spacing w:after="0"/>
        <w:ind w:left="0"/>
        <w:jc w:val="both"/>
      </w:pPr>
      <w:r>
        <w:rPr>
          <w:rFonts w:ascii="Times New Roman"/>
          <w:b w:val="false"/>
          <w:i w:val="false"/>
          <w:color w:val="000000"/>
          <w:sz w:val="28"/>
        </w:rPr>
        <w:t>
      оның iшiнде қаттылары ______________________________________________%</w:t>
      </w:r>
    </w:p>
    <w:p>
      <w:pPr>
        <w:spacing w:after="0"/>
        <w:ind w:left="0"/>
        <w:jc w:val="both"/>
      </w:pPr>
      <w:r>
        <w:rPr>
          <w:rFonts w:ascii="Times New Roman"/>
          <w:b w:val="false"/>
          <w:i w:val="false"/>
          <w:color w:val="000000"/>
          <w:sz w:val="28"/>
        </w:rPr>
        <w:t>
      өсiру жағдайлары_____________________________________________________</w:t>
      </w:r>
    </w:p>
    <w:p>
      <w:pPr>
        <w:spacing w:after="0"/>
        <w:ind w:left="0"/>
        <w:jc w:val="both"/>
      </w:pPr>
      <w:r>
        <w:rPr>
          <w:rFonts w:ascii="Times New Roman"/>
          <w:b w:val="false"/>
          <w:i w:val="false"/>
          <w:color w:val="000000"/>
          <w:sz w:val="28"/>
        </w:rPr>
        <w:t>
      12. Тіршілікке бейiмдiлiгi_____________________________________________%</w:t>
      </w:r>
    </w:p>
    <w:p>
      <w:pPr>
        <w:spacing w:after="0"/>
        <w:ind w:left="0"/>
        <w:jc w:val="both"/>
      </w:pPr>
      <w:r>
        <w:rPr>
          <w:rFonts w:ascii="Times New Roman"/>
          <w:b w:val="false"/>
          <w:i w:val="false"/>
          <w:color w:val="000000"/>
          <w:sz w:val="28"/>
        </w:rPr>
        <w:t>
      анықтау әдiсi________________________________________________________</w:t>
      </w:r>
    </w:p>
    <w:p>
      <w:pPr>
        <w:spacing w:after="0"/>
        <w:ind w:left="0"/>
        <w:jc w:val="both"/>
      </w:pPr>
      <w:r>
        <w:rPr>
          <w:rFonts w:ascii="Times New Roman"/>
          <w:b w:val="false"/>
          <w:i w:val="false"/>
          <w:color w:val="000000"/>
          <w:sz w:val="28"/>
        </w:rPr>
        <w:t>
      13. Ылғалдылығы ___________________________________________________%</w:t>
      </w:r>
    </w:p>
    <w:p>
      <w:pPr>
        <w:spacing w:after="0"/>
        <w:ind w:left="0"/>
        <w:jc w:val="both"/>
      </w:pPr>
      <w:r>
        <w:rPr>
          <w:rFonts w:ascii="Times New Roman"/>
          <w:b w:val="false"/>
          <w:i w:val="false"/>
          <w:color w:val="000000"/>
          <w:sz w:val="28"/>
        </w:rPr>
        <w:t>
      14. 1000 дәннiң салмағы _________________________________________ грамм</w:t>
      </w:r>
    </w:p>
    <w:p>
      <w:pPr>
        <w:spacing w:after="0"/>
        <w:ind w:left="0"/>
        <w:jc w:val="both"/>
      </w:pPr>
      <w:r>
        <w:rPr>
          <w:rFonts w:ascii="Times New Roman"/>
          <w:b w:val="false"/>
          <w:i w:val="false"/>
          <w:color w:val="000000"/>
          <w:sz w:val="28"/>
        </w:rPr>
        <w:t>
      15. Аурулармен залалдануы (тұқымды талдау кезiнде толтырылады:</w:t>
      </w:r>
    </w:p>
    <w:p>
      <w:pPr>
        <w:spacing w:after="0"/>
        <w:ind w:left="0"/>
        <w:jc w:val="both"/>
      </w:pPr>
      <w:r>
        <w:rPr>
          <w:rFonts w:ascii="Times New Roman"/>
          <w:b w:val="false"/>
          <w:i w:val="false"/>
          <w:color w:val="000000"/>
          <w:sz w:val="28"/>
        </w:rPr>
        <w:t>
      центрифугалау әдiсiмен _____ дана немесе биологиялық әдiспен __________%)</w:t>
      </w:r>
    </w:p>
    <w:p>
      <w:pPr>
        <w:spacing w:after="0"/>
        <w:ind w:left="0"/>
        <w:jc w:val="both"/>
      </w:pPr>
      <w:r>
        <w:rPr>
          <w:rFonts w:ascii="Times New Roman"/>
          <w:b w:val="false"/>
          <w:i w:val="false"/>
          <w:color w:val="000000"/>
          <w:sz w:val="28"/>
        </w:rPr>
        <w:t>
      16. Зиянкестердің жайлануы___________________________________________</w:t>
      </w:r>
    </w:p>
    <w:p>
      <w:pPr>
        <w:spacing w:after="0"/>
        <w:ind w:left="0"/>
        <w:jc w:val="both"/>
      </w:pPr>
      <w:r>
        <w:rPr>
          <w:rFonts w:ascii="Times New Roman"/>
          <w:b w:val="false"/>
          <w:i w:val="false"/>
          <w:color w:val="000000"/>
          <w:sz w:val="28"/>
        </w:rPr>
        <w:t>
      17. Тұқым сынамаларын сырттай қарап-тексеру деректерi:</w:t>
      </w:r>
    </w:p>
    <w:p>
      <w:pPr>
        <w:spacing w:after="0"/>
        <w:ind w:left="0"/>
        <w:jc w:val="both"/>
      </w:pPr>
      <w:r>
        <w:rPr>
          <w:rFonts w:ascii="Times New Roman"/>
          <w:b w:val="false"/>
          <w:i w:val="false"/>
          <w:color w:val="000000"/>
          <w:sz w:val="28"/>
        </w:rPr>
        <w:t>
      түсi қалыпты иiсi қалыпты</w:t>
      </w:r>
    </w:p>
    <w:p>
      <w:pPr>
        <w:spacing w:after="0"/>
        <w:ind w:left="0"/>
        <w:jc w:val="both"/>
      </w:pPr>
      <w:r>
        <w:rPr>
          <w:rFonts w:ascii="Times New Roman"/>
          <w:b w:val="false"/>
          <w:i w:val="false"/>
          <w:color w:val="000000"/>
          <w:sz w:val="28"/>
        </w:rPr>
        <w:t>
      қарайған шіріген</w:t>
      </w:r>
    </w:p>
    <w:p>
      <w:pPr>
        <w:spacing w:after="0"/>
        <w:ind w:left="0"/>
        <w:jc w:val="both"/>
      </w:pPr>
      <w:r>
        <w:rPr>
          <w:rFonts w:ascii="Times New Roman"/>
          <w:b w:val="false"/>
          <w:i w:val="false"/>
          <w:color w:val="000000"/>
          <w:sz w:val="28"/>
        </w:rPr>
        <w:t>
      18. Басым түрлердiң ботаникалық құрамы:</w:t>
      </w:r>
    </w:p>
    <w:p>
      <w:pPr>
        <w:spacing w:after="0"/>
        <w:ind w:left="0"/>
        <w:jc w:val="both"/>
      </w:pPr>
      <w:r>
        <w:rPr>
          <w:rFonts w:ascii="Times New Roman"/>
          <w:b w:val="false"/>
          <w:i w:val="false"/>
          <w:color w:val="000000"/>
          <w:sz w:val="28"/>
        </w:rPr>
        <w:t>
      басқа дақылды өсiмдiктердiң тұқымдары_________________________________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сорттық өсiмдiктердiң тұқымдары_______________________________________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19. Басқа айқындамалар:_______________________________________________</w:t>
      </w:r>
    </w:p>
    <w:p>
      <w:pPr>
        <w:spacing w:after="0"/>
        <w:ind w:left="0"/>
        <w:jc w:val="both"/>
      </w:pPr>
      <w:r>
        <w:rPr>
          <w:rFonts w:ascii="Times New Roman"/>
          <w:b w:val="false"/>
          <w:i w:val="false"/>
          <w:color w:val="000000"/>
          <w:sz w:val="28"/>
        </w:rPr>
        <w:t>
      Қорытынды мен ұсыныстар:</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left"/>
      </w:pPr>
      <w:r>
        <w:rPr>
          <w:rFonts w:ascii="Times New Roman"/>
          <w:b/>
          <w:i w:val="false"/>
          <w:color w:val="000000"/>
        </w:rPr>
        <w:t xml:space="preserve"> Толық немесе толық емес талдау жүргiзген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1"/>
        <w:gridCol w:w="4062"/>
        <w:gridCol w:w="4177"/>
      </w:tblGrid>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мынадай</w:t>
            </w:r>
            <w:r>
              <w:br/>
            </w:r>
            <w:r>
              <w:rPr>
                <w:rFonts w:ascii="Times New Roman"/>
                <w:b w:val="false"/>
                <w:i w:val="false"/>
                <w:color w:val="000000"/>
                <w:sz w:val="20"/>
              </w:rPr>
              <w:t>
көрсеткiштер бойынша</w:t>
            </w:r>
            <w:r>
              <w:br/>
            </w:r>
            <w:r>
              <w:rPr>
                <w:rFonts w:ascii="Times New Roman"/>
                <w:b w:val="false"/>
                <w:i w:val="false"/>
                <w:color w:val="000000"/>
                <w:sz w:val="20"/>
              </w:rPr>
              <w:t>
кондицияланбаған</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кезiнде</w:t>
            </w:r>
            <w:r>
              <w:br/>
            </w:r>
            <w:r>
              <w:rPr>
                <w:rFonts w:ascii="Times New Roman"/>
                <w:b w:val="false"/>
                <w:i w:val="false"/>
                <w:color w:val="000000"/>
                <w:sz w:val="20"/>
              </w:rPr>
              <w:t>
белгіленгені</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Стандартпен</w:t>
            </w:r>
            <w:r>
              <w:br/>
            </w:r>
            <w:r>
              <w:rPr>
                <w:rFonts w:ascii="Times New Roman"/>
                <w:b w:val="false"/>
                <w:i w:val="false"/>
                <w:color w:val="000000"/>
                <w:sz w:val="20"/>
              </w:rPr>
              <w:t>
белгiленгенi</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тұқымдар __________________________ және қайтадан толық талдауға жатады</w:t>
      </w:r>
    </w:p>
    <w:p>
      <w:pPr>
        <w:spacing w:after="0"/>
        <w:ind w:left="0"/>
        <w:jc w:val="both"/>
      </w:pPr>
      <w:r>
        <w:rPr>
          <w:rFonts w:ascii="Times New Roman"/>
          <w:b w:val="false"/>
          <w:i w:val="false"/>
          <w:color w:val="000000"/>
          <w:sz w:val="28"/>
        </w:rPr>
        <w:t>
                              (өңдеу түрi)</w:t>
      </w:r>
    </w:p>
    <w:p>
      <w:pPr>
        <w:spacing w:after="0"/>
        <w:ind w:left="0"/>
        <w:jc w:val="both"/>
      </w:pPr>
      <w:r>
        <w:rPr>
          <w:rFonts w:ascii="Times New Roman"/>
          <w:b w:val="false"/>
          <w:i w:val="false"/>
          <w:color w:val="000000"/>
          <w:sz w:val="28"/>
        </w:rPr>
        <w:t>
      Толық емес талдау жүргiзген кезде:</w:t>
      </w:r>
    </w:p>
    <w:p>
      <w:pPr>
        <w:spacing w:after="0"/>
        <w:ind w:left="0"/>
        <w:jc w:val="both"/>
      </w:pPr>
      <w:r>
        <w:rPr>
          <w:rFonts w:ascii="Times New Roman"/>
          <w:b w:val="false"/>
          <w:i w:val="false"/>
          <w:color w:val="000000"/>
          <w:sz w:val="28"/>
        </w:rPr>
        <w:t>
      тұқымдар____________________________________________________________</w:t>
      </w:r>
    </w:p>
    <w:p>
      <w:pPr>
        <w:spacing w:after="0"/>
        <w:ind w:left="0"/>
        <w:jc w:val="both"/>
      </w:pPr>
      <w:r>
        <w:rPr>
          <w:rFonts w:ascii="Times New Roman"/>
          <w:b w:val="false"/>
          <w:i w:val="false"/>
          <w:color w:val="000000"/>
          <w:sz w:val="28"/>
        </w:rPr>
        <w:t>
                        (талдау жүргiзiлген көрсеткiштердің атауы)</w:t>
      </w:r>
    </w:p>
    <w:p>
      <w:pPr>
        <w:spacing w:after="0"/>
        <w:ind w:left="0"/>
        <w:jc w:val="both"/>
      </w:pPr>
      <w:r>
        <w:rPr>
          <w:rFonts w:ascii="Times New Roman"/>
          <w:b w:val="false"/>
          <w:i w:val="false"/>
          <w:color w:val="000000"/>
          <w:sz w:val="28"/>
        </w:rPr>
        <w:t>
      бойынша ұлттық стандарттың талаптарына сәйкес келеді.</w:t>
      </w:r>
    </w:p>
    <w:p>
      <w:pPr>
        <w:spacing w:after="0"/>
        <w:ind w:left="0"/>
        <w:jc w:val="both"/>
      </w:pPr>
      <w:r>
        <w:rPr>
          <w:rFonts w:ascii="Times New Roman"/>
          <w:b w:val="false"/>
          <w:i w:val="false"/>
          <w:color w:val="000000"/>
          <w:sz w:val="28"/>
        </w:rPr>
        <w:t>
      ______________________________ _________ ______________________</w:t>
      </w:r>
    </w:p>
    <w:p>
      <w:pPr>
        <w:spacing w:after="0"/>
        <w:ind w:left="0"/>
        <w:jc w:val="both"/>
      </w:pPr>
      <w:r>
        <w:rPr>
          <w:rFonts w:ascii="Times New Roman"/>
          <w:b w:val="false"/>
          <w:i w:val="false"/>
          <w:color w:val="000000"/>
          <w:sz w:val="28"/>
        </w:rPr>
        <w:t>
      (уәкілетті адамның лауазымы) (қолы) (тегi, аты, әкесiнiң аты (бар болса))</w:t>
      </w:r>
    </w:p>
    <w:p>
      <w:pPr>
        <w:spacing w:after="0"/>
        <w:ind w:left="0"/>
        <w:jc w:val="both"/>
      </w:pPr>
      <w:r>
        <w:rPr>
          <w:rFonts w:ascii="Times New Roman"/>
          <w:b w:val="false"/>
          <w:i w:val="false"/>
          <w:color w:val="000000"/>
          <w:sz w:val="28"/>
        </w:rPr>
        <w:t>
      Мөр орны 20__ жылғы ________________</w:t>
      </w:r>
    </w:p>
    <w:p>
      <w:pPr>
        <w:spacing w:after="0"/>
        <w:ind w:left="0"/>
        <w:jc w:val="both"/>
      </w:pPr>
      <w:r>
        <w:rPr>
          <w:rFonts w:ascii="Times New Roman"/>
          <w:b w:val="false"/>
          <w:i w:val="false"/>
          <w:color w:val="000000"/>
          <w:sz w:val="28"/>
        </w:rPr>
        <w:t>
                                    (күнi, 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18 сәуірдегі</w:t>
            </w:r>
            <w:r>
              <w:br/>
            </w:r>
            <w:r>
              <w:rPr>
                <w:rFonts w:ascii="Times New Roman"/>
                <w:b w:val="false"/>
                <w:i w:val="false"/>
                <w:color w:val="000000"/>
                <w:sz w:val="20"/>
              </w:rPr>
              <w:t>№ 158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сапасына</w:t>
            </w:r>
            <w:r>
              <w:br/>
            </w:r>
            <w:r>
              <w:rPr>
                <w:rFonts w:ascii="Times New Roman"/>
                <w:b w:val="false"/>
                <w:i w:val="false"/>
                <w:color w:val="000000"/>
                <w:sz w:val="20"/>
              </w:rPr>
              <w:t>сараптама жасауды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 w:id="79"/>
    <w:p>
      <w:pPr>
        <w:spacing w:after="0"/>
        <w:ind w:left="0"/>
        <w:jc w:val="left"/>
      </w:pPr>
      <w:r>
        <w:rPr>
          <w:rFonts w:ascii="Times New Roman"/>
          <w:b/>
          <w:i w:val="false"/>
          <w:color w:val="000000"/>
        </w:rPr>
        <w:t xml:space="preserve"> № ___ тұқымды талдау нәтижесi</w:t>
      </w:r>
    </w:p>
    <w:bookmarkEnd w:id="79"/>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 аудан, заңды тұлғаның толық атауы, жеке тұлғаның тегi, аты,</w:t>
      </w:r>
    </w:p>
    <w:p>
      <w:pPr>
        <w:spacing w:after="0"/>
        <w:ind w:left="0"/>
        <w:jc w:val="both"/>
      </w:pPr>
      <w:r>
        <w:rPr>
          <w:rFonts w:ascii="Times New Roman"/>
          <w:b w:val="false"/>
          <w:i w:val="false"/>
          <w:color w:val="000000"/>
          <w:sz w:val="28"/>
        </w:rPr>
        <w:t>
                                          әкесiнiң аты (бар болса))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 сақтаулы</w:t>
      </w:r>
    </w:p>
    <w:p>
      <w:pPr>
        <w:spacing w:after="0"/>
        <w:ind w:left="0"/>
        <w:jc w:val="both"/>
      </w:pPr>
      <w:r>
        <w:rPr>
          <w:rFonts w:ascii="Times New Roman"/>
          <w:b w:val="false"/>
          <w:i w:val="false"/>
          <w:color w:val="000000"/>
          <w:sz w:val="28"/>
        </w:rPr>
        <w:t>
                              (№ ___ бөлiмше (бригада))</w:t>
      </w:r>
    </w:p>
    <w:p>
      <w:pPr>
        <w:spacing w:after="0"/>
        <w:ind w:left="0"/>
        <w:jc w:val="both"/>
      </w:pPr>
      <w:r>
        <w:rPr>
          <w:rFonts w:ascii="Times New Roman"/>
          <w:b w:val="false"/>
          <w:i w:val="false"/>
          <w:color w:val="000000"/>
          <w:sz w:val="28"/>
        </w:rPr>
        <w:t>
      20_ жылғы ____________ № ______ акт кезінде талдауға ұсынылған</w:t>
      </w:r>
    </w:p>
    <w:p>
      <w:pPr>
        <w:spacing w:after="0"/>
        <w:ind w:left="0"/>
        <w:jc w:val="both"/>
      </w:pPr>
      <w:r>
        <w:rPr>
          <w:rFonts w:ascii="Times New Roman"/>
          <w:b w:val="false"/>
          <w:i w:val="false"/>
          <w:color w:val="000000"/>
          <w:sz w:val="28"/>
        </w:rPr>
        <w:t>
                        (күнi, айы)</w:t>
      </w:r>
    </w:p>
    <w:p>
      <w:pPr>
        <w:spacing w:after="0"/>
        <w:ind w:left="0"/>
        <w:jc w:val="both"/>
      </w:pPr>
      <w:r>
        <w:rPr>
          <w:rFonts w:ascii="Times New Roman"/>
          <w:b w:val="false"/>
          <w:i w:val="false"/>
          <w:color w:val="000000"/>
          <w:sz w:val="28"/>
        </w:rPr>
        <w:t>
      ___________________________________________________________ алынған,</w:t>
      </w:r>
    </w:p>
    <w:p>
      <w:pPr>
        <w:spacing w:after="0"/>
        <w:ind w:left="0"/>
        <w:jc w:val="both"/>
      </w:pPr>
      <w:r>
        <w:rPr>
          <w:rFonts w:ascii="Times New Roman"/>
          <w:b w:val="false"/>
          <w:i w:val="false"/>
          <w:color w:val="000000"/>
          <w:sz w:val="28"/>
        </w:rPr>
        <w:t>
      __________________ жылғы егiннiң _______________________репродукциялы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(ауыл шаруашылығы өсiмдiгi, сорты)</w:t>
      </w:r>
    </w:p>
    <w:p>
      <w:pPr>
        <w:spacing w:after="0"/>
        <w:ind w:left="0"/>
        <w:jc w:val="both"/>
      </w:pPr>
      <w:r>
        <w:rPr>
          <w:rFonts w:ascii="Times New Roman"/>
          <w:b w:val="false"/>
          <w:i w:val="false"/>
          <w:color w:val="000000"/>
          <w:sz w:val="28"/>
        </w:rPr>
        <w:t>
      салмағы ____ центнер, № ___ фракция тұқымының № ____ партиясына</w:t>
      </w:r>
    </w:p>
    <w:p>
      <w:pPr>
        <w:spacing w:after="0"/>
        <w:ind w:left="0"/>
        <w:jc w:val="both"/>
      </w:pPr>
      <w:r>
        <w:rPr>
          <w:rFonts w:ascii="Times New Roman"/>
          <w:b w:val="false"/>
          <w:i w:val="false"/>
          <w:color w:val="000000"/>
          <w:sz w:val="28"/>
        </w:rPr>
        <w:t>
      берiлдi.</w:t>
      </w:r>
    </w:p>
    <w:p>
      <w:pPr>
        <w:spacing w:after="0"/>
        <w:ind w:left="0"/>
        <w:jc w:val="both"/>
      </w:pPr>
      <w:r>
        <w:rPr>
          <w:rFonts w:ascii="Times New Roman"/>
          <w:b w:val="false"/>
          <w:i w:val="false"/>
          <w:color w:val="000000"/>
          <w:sz w:val="28"/>
        </w:rPr>
        <w:t>
      Орын (қап) саны, № ____ қойма, № ____ қамба, үйiндiмен</w:t>
      </w:r>
    </w:p>
    <w:p>
      <w:pPr>
        <w:spacing w:after="0"/>
        <w:ind w:left="0"/>
        <w:jc w:val="both"/>
      </w:pPr>
      <w:r>
        <w:rPr>
          <w:rFonts w:ascii="Times New Roman"/>
          <w:b w:val="false"/>
          <w:i w:val="false"/>
          <w:color w:val="000000"/>
          <w:sz w:val="28"/>
        </w:rPr>
        <w:t>
      Тұқымның мақсаты___________________________________________________</w:t>
      </w:r>
    </w:p>
    <w:p>
      <w:pPr>
        <w:spacing w:after="0"/>
        <w:ind w:left="0"/>
        <w:jc w:val="both"/>
      </w:pPr>
      <w:r>
        <w:rPr>
          <w:rFonts w:ascii="Times New Roman"/>
          <w:b w:val="false"/>
          <w:i w:val="false"/>
          <w:color w:val="000000"/>
          <w:sz w:val="28"/>
        </w:rPr>
        <w:t>
      Талдау нәтижелерi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көрсеткіш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Бөлінуге жататын бақылау бірліктерінің нөмірлері және олардың сапасы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Тазалығы ________________ %, оның iшiнде _________________________ %</w:t>
      </w:r>
    </w:p>
    <w:p>
      <w:pPr>
        <w:spacing w:after="0"/>
        <w:ind w:left="0"/>
        <w:jc w:val="both"/>
      </w:pPr>
      <w:r>
        <w:rPr>
          <w:rFonts w:ascii="Times New Roman"/>
          <w:b w:val="false"/>
          <w:i w:val="false"/>
          <w:color w:val="000000"/>
          <w:sz w:val="28"/>
        </w:rPr>
        <w:t>
      2. Қалдық, барлығы ____ %, оның iшiнде басым топтар ___________________%</w:t>
      </w:r>
    </w:p>
    <w:p>
      <w:pPr>
        <w:spacing w:after="0"/>
        <w:ind w:left="0"/>
        <w:jc w:val="both"/>
      </w:pPr>
      <w:r>
        <w:rPr>
          <w:rFonts w:ascii="Times New Roman"/>
          <w:b w:val="false"/>
          <w:i w:val="false"/>
          <w:color w:val="000000"/>
          <w:sz w:val="28"/>
        </w:rPr>
        <w:t>
      3. Басқа өсiмдiктердiң тұқымдары (1 килограммға (бұдан әрі – кг) дана немесе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Азықтық шөптердiң басқа түрлерiнiң тұқымдары ______________________ %</w:t>
      </w:r>
    </w:p>
    <w:p>
      <w:pPr>
        <w:spacing w:after="0"/>
        <w:ind w:left="0"/>
        <w:jc w:val="both"/>
      </w:pPr>
      <w:r>
        <w:rPr>
          <w:rFonts w:ascii="Times New Roman"/>
          <w:b w:val="false"/>
          <w:i w:val="false"/>
          <w:color w:val="000000"/>
          <w:sz w:val="28"/>
        </w:rPr>
        <w:t>
      5. Басқа дақылды өсiмдiктердiң тұқымдары (1 кг-ға дана немесе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Арамшөп өсiмдiктерінің тұқымдары (1 кг-ға дана немесе %), барлығы:________</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қарасұлы тұқымы (1 кг-ға дана) ______________________________________%</w:t>
      </w:r>
    </w:p>
    <w:p>
      <w:pPr>
        <w:spacing w:after="0"/>
        <w:ind w:left="0"/>
        <w:jc w:val="both"/>
      </w:pPr>
      <w:r>
        <w:rPr>
          <w:rFonts w:ascii="Times New Roman"/>
          <w:b w:val="false"/>
          <w:i w:val="false"/>
          <w:color w:val="000000"/>
          <w:sz w:val="28"/>
        </w:rPr>
        <w:t>
      неғұрлым зиянды арамшөп тұқымдары (азықтық шөптер үшiн, 1 кг-ға дана)___</w:t>
      </w:r>
    </w:p>
    <w:p>
      <w:pPr>
        <w:spacing w:after="0"/>
        <w:ind w:left="0"/>
        <w:jc w:val="both"/>
      </w:pPr>
      <w:r>
        <w:rPr>
          <w:rFonts w:ascii="Times New Roman"/>
          <w:b w:val="false"/>
          <w:i w:val="false"/>
          <w:color w:val="000000"/>
          <w:sz w:val="28"/>
        </w:rPr>
        <w:t>
      жатаған бидайықтың тұқымдары (1 кг-ға дана)____________________________</w:t>
      </w:r>
    </w:p>
    <w:p>
      <w:pPr>
        <w:spacing w:after="0"/>
        <w:ind w:left="0"/>
        <w:jc w:val="both"/>
      </w:pPr>
      <w:r>
        <w:rPr>
          <w:rFonts w:ascii="Times New Roman"/>
          <w:b w:val="false"/>
          <w:i w:val="false"/>
          <w:color w:val="000000"/>
          <w:sz w:val="28"/>
        </w:rPr>
        <w:t>
      карантиндiк арамшөптердiң тұқымдары (1 кг-ға дана)______________________</w:t>
      </w:r>
    </w:p>
    <w:p>
      <w:pPr>
        <w:spacing w:after="0"/>
        <w:ind w:left="0"/>
        <w:jc w:val="both"/>
      </w:pPr>
      <w:r>
        <w:rPr>
          <w:rFonts w:ascii="Times New Roman"/>
          <w:b w:val="false"/>
          <w:i w:val="false"/>
          <w:color w:val="000000"/>
          <w:sz w:val="28"/>
        </w:rPr>
        <w:t>
      улы арамшөптердiң тұқымдары (1 кг-ға дана)_____________________________</w:t>
      </w:r>
    </w:p>
    <w:p>
      <w:pPr>
        <w:spacing w:after="0"/>
        <w:ind w:left="0"/>
        <w:jc w:val="both"/>
      </w:pPr>
      <w:r>
        <w:rPr>
          <w:rFonts w:ascii="Times New Roman"/>
          <w:b w:val="false"/>
          <w:i w:val="false"/>
          <w:color w:val="000000"/>
          <w:sz w:val="28"/>
        </w:rPr>
        <w:t>
      7. Қаракүйелiк құрылымдар __________________________________________ %</w:t>
      </w:r>
    </w:p>
    <w:p>
      <w:pPr>
        <w:spacing w:after="0"/>
        <w:ind w:left="0"/>
        <w:jc w:val="both"/>
      </w:pPr>
      <w:r>
        <w:rPr>
          <w:rFonts w:ascii="Times New Roman"/>
          <w:b w:val="false"/>
          <w:i w:val="false"/>
          <w:color w:val="000000"/>
          <w:sz w:val="28"/>
        </w:rPr>
        <w:t>
      8. Қарамықтар______________________________________________________ %</w:t>
      </w:r>
    </w:p>
    <w:p>
      <w:pPr>
        <w:spacing w:after="0"/>
        <w:ind w:left="0"/>
        <w:jc w:val="both"/>
      </w:pPr>
      <w:r>
        <w:rPr>
          <w:rFonts w:ascii="Times New Roman"/>
          <w:b w:val="false"/>
          <w:i w:val="false"/>
          <w:color w:val="000000"/>
          <w:sz w:val="28"/>
        </w:rPr>
        <w:t>
      9. Бидай нематодасының берiштерi (1 кг-ға дана)__________________________</w:t>
      </w:r>
    </w:p>
    <w:p>
      <w:pPr>
        <w:spacing w:after="0"/>
        <w:ind w:left="0"/>
        <w:jc w:val="both"/>
      </w:pPr>
      <w:r>
        <w:rPr>
          <w:rFonts w:ascii="Times New Roman"/>
          <w:b w:val="false"/>
          <w:i w:val="false"/>
          <w:color w:val="000000"/>
          <w:sz w:val="28"/>
        </w:rPr>
        <w:t>
      10. Өсу энергиясы__________________________________________________ %</w:t>
      </w:r>
    </w:p>
    <w:p>
      <w:pPr>
        <w:spacing w:after="0"/>
        <w:ind w:left="0"/>
        <w:jc w:val="both"/>
      </w:pPr>
      <w:r>
        <w:rPr>
          <w:rFonts w:ascii="Times New Roman"/>
          <w:b w:val="false"/>
          <w:i w:val="false"/>
          <w:color w:val="000000"/>
          <w:sz w:val="28"/>
        </w:rPr>
        <w:t>
      11. Өнгiштiгi ______________________________________________________ %</w:t>
      </w:r>
    </w:p>
    <w:p>
      <w:pPr>
        <w:spacing w:after="0"/>
        <w:ind w:left="0"/>
        <w:jc w:val="both"/>
      </w:pPr>
      <w:r>
        <w:rPr>
          <w:rFonts w:ascii="Times New Roman"/>
          <w:b w:val="false"/>
          <w:i w:val="false"/>
          <w:color w:val="000000"/>
          <w:sz w:val="28"/>
        </w:rPr>
        <w:t>
      өсiру жағдайлары_____________________________________________________</w:t>
      </w:r>
    </w:p>
    <w:p>
      <w:pPr>
        <w:spacing w:after="0"/>
        <w:ind w:left="0"/>
        <w:jc w:val="both"/>
      </w:pPr>
      <w:r>
        <w:rPr>
          <w:rFonts w:ascii="Times New Roman"/>
          <w:b w:val="false"/>
          <w:i w:val="false"/>
          <w:color w:val="000000"/>
          <w:sz w:val="28"/>
        </w:rPr>
        <w:t>
      12. Тіршілікке бейiмдiлiгi ____________________________________________ %</w:t>
      </w:r>
    </w:p>
    <w:p>
      <w:pPr>
        <w:spacing w:after="0"/>
        <w:ind w:left="0"/>
        <w:jc w:val="both"/>
      </w:pPr>
      <w:r>
        <w:rPr>
          <w:rFonts w:ascii="Times New Roman"/>
          <w:b w:val="false"/>
          <w:i w:val="false"/>
          <w:color w:val="000000"/>
          <w:sz w:val="28"/>
        </w:rPr>
        <w:t>
      анықтау әдiсi________________________________________________________</w:t>
      </w:r>
    </w:p>
    <w:p>
      <w:pPr>
        <w:spacing w:after="0"/>
        <w:ind w:left="0"/>
        <w:jc w:val="both"/>
      </w:pPr>
      <w:r>
        <w:rPr>
          <w:rFonts w:ascii="Times New Roman"/>
          <w:b w:val="false"/>
          <w:i w:val="false"/>
          <w:color w:val="000000"/>
          <w:sz w:val="28"/>
        </w:rPr>
        <w:t>
      13. Ылғалдылығы___________________________________________________ %</w:t>
      </w:r>
    </w:p>
    <w:p>
      <w:pPr>
        <w:spacing w:after="0"/>
        <w:ind w:left="0"/>
        <w:jc w:val="both"/>
      </w:pPr>
      <w:r>
        <w:rPr>
          <w:rFonts w:ascii="Times New Roman"/>
          <w:b w:val="false"/>
          <w:i w:val="false"/>
          <w:color w:val="000000"/>
          <w:sz w:val="28"/>
        </w:rPr>
        <w:t>
      14. 1000 дәннiң салмағы __________________________________________грамм</w:t>
      </w:r>
    </w:p>
    <w:p>
      <w:pPr>
        <w:spacing w:after="0"/>
        <w:ind w:left="0"/>
        <w:jc w:val="both"/>
      </w:pPr>
      <w:r>
        <w:rPr>
          <w:rFonts w:ascii="Times New Roman"/>
          <w:b w:val="false"/>
          <w:i w:val="false"/>
          <w:color w:val="000000"/>
          <w:sz w:val="28"/>
        </w:rPr>
        <w:t>
      15. Аурулармен залалдануы (тұқымды талдау кезiнде толтырылады:</w:t>
      </w:r>
    </w:p>
    <w:p>
      <w:pPr>
        <w:spacing w:after="0"/>
        <w:ind w:left="0"/>
        <w:jc w:val="both"/>
      </w:pPr>
      <w:r>
        <w:rPr>
          <w:rFonts w:ascii="Times New Roman"/>
          <w:b w:val="false"/>
          <w:i w:val="false"/>
          <w:color w:val="000000"/>
          <w:sz w:val="28"/>
        </w:rPr>
        <w:t>
      центрифугалау әдiсiмен _____ дана немесе биологиялық әдiспен</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16. Зиянкестердің жайлануы ___________________________________________</w:t>
      </w:r>
    </w:p>
    <w:p>
      <w:pPr>
        <w:spacing w:after="0"/>
        <w:ind w:left="0"/>
        <w:jc w:val="both"/>
      </w:pPr>
      <w:r>
        <w:rPr>
          <w:rFonts w:ascii="Times New Roman"/>
          <w:b w:val="false"/>
          <w:i w:val="false"/>
          <w:color w:val="000000"/>
          <w:sz w:val="28"/>
        </w:rPr>
        <w:t>
      17. Түсi қалыпты қарайған</w:t>
      </w:r>
    </w:p>
    <w:p>
      <w:pPr>
        <w:spacing w:after="0"/>
        <w:ind w:left="0"/>
        <w:jc w:val="both"/>
      </w:pPr>
      <w:r>
        <w:rPr>
          <w:rFonts w:ascii="Times New Roman"/>
          <w:b w:val="false"/>
          <w:i w:val="false"/>
          <w:color w:val="000000"/>
          <w:sz w:val="28"/>
        </w:rPr>
        <w:t>
      18. Иiсi қалыпты шіріген ___________________________________________</w:t>
      </w:r>
    </w:p>
    <w:p>
      <w:pPr>
        <w:spacing w:after="0"/>
        <w:ind w:left="0"/>
        <w:jc w:val="both"/>
      </w:pPr>
      <w:r>
        <w:rPr>
          <w:rFonts w:ascii="Times New Roman"/>
          <w:b w:val="false"/>
          <w:i w:val="false"/>
          <w:color w:val="000000"/>
          <w:sz w:val="28"/>
        </w:rPr>
        <w:t>
      19. Басқа айқындамалар: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Тұқым партиясы бiркелкi емес. № __________ бақылау бiрлiктерi</w:t>
      </w:r>
    </w:p>
    <w:p>
      <w:pPr>
        <w:spacing w:after="0"/>
        <w:ind w:left="0"/>
        <w:jc w:val="both"/>
      </w:pPr>
      <w:r>
        <w:rPr>
          <w:rFonts w:ascii="Times New Roman"/>
          <w:b w:val="false"/>
          <w:i w:val="false"/>
          <w:color w:val="000000"/>
          <w:sz w:val="28"/>
        </w:rPr>
        <w:t>
      ____________________________ бойынша кондициялы емес, жалпы партиядан</w:t>
      </w:r>
    </w:p>
    <w:p>
      <w:pPr>
        <w:spacing w:after="0"/>
        <w:ind w:left="0"/>
        <w:jc w:val="both"/>
      </w:pPr>
      <w:r>
        <w:rPr>
          <w:rFonts w:ascii="Times New Roman"/>
          <w:b w:val="false"/>
          <w:i w:val="false"/>
          <w:color w:val="000000"/>
          <w:sz w:val="28"/>
        </w:rPr>
        <w:t>
                  (көрсеткiштер атауы)</w:t>
      </w:r>
    </w:p>
    <w:p>
      <w:pPr>
        <w:spacing w:after="0"/>
        <w:ind w:left="0"/>
        <w:jc w:val="both"/>
      </w:pPr>
      <w:r>
        <w:rPr>
          <w:rFonts w:ascii="Times New Roman"/>
          <w:b w:val="false"/>
          <w:i w:val="false"/>
          <w:color w:val="000000"/>
          <w:sz w:val="28"/>
        </w:rPr>
        <w:t>
      бөлуге және ________________ жатады, содан кейін бүкіл партия</w:t>
      </w:r>
    </w:p>
    <w:p>
      <w:pPr>
        <w:spacing w:after="0"/>
        <w:ind w:left="0"/>
        <w:jc w:val="both"/>
      </w:pPr>
      <w:r>
        <w:rPr>
          <w:rFonts w:ascii="Times New Roman"/>
          <w:b w:val="false"/>
          <w:i w:val="false"/>
          <w:color w:val="000000"/>
          <w:sz w:val="28"/>
        </w:rPr>
        <w:t>
                        (өңдеу түрi)</w:t>
      </w:r>
    </w:p>
    <w:p>
      <w:pPr>
        <w:spacing w:after="0"/>
        <w:ind w:left="0"/>
        <w:jc w:val="both"/>
      </w:pPr>
      <w:r>
        <w:rPr>
          <w:rFonts w:ascii="Times New Roman"/>
          <w:b w:val="false"/>
          <w:i w:val="false"/>
          <w:color w:val="000000"/>
          <w:sz w:val="28"/>
        </w:rPr>
        <w:t>
      барлық сапа көрсеткiштерi бойынша тексерiлуі тиiс.</w:t>
      </w:r>
    </w:p>
    <w:p>
      <w:pPr>
        <w:spacing w:after="0"/>
        <w:ind w:left="0"/>
        <w:jc w:val="both"/>
      </w:pPr>
      <w:r>
        <w:rPr>
          <w:rFonts w:ascii="Times New Roman"/>
          <w:b w:val="false"/>
          <w:i w:val="false"/>
          <w:color w:val="000000"/>
          <w:sz w:val="28"/>
        </w:rPr>
        <w:t>
      _______________________________ _________ ______________________</w:t>
      </w:r>
    </w:p>
    <w:p>
      <w:pPr>
        <w:spacing w:after="0"/>
        <w:ind w:left="0"/>
        <w:jc w:val="both"/>
      </w:pPr>
      <w:r>
        <w:rPr>
          <w:rFonts w:ascii="Times New Roman"/>
          <w:b w:val="false"/>
          <w:i w:val="false"/>
          <w:color w:val="000000"/>
          <w:sz w:val="28"/>
        </w:rPr>
        <w:t>
      (уәкілетті адамның лауазымы) (қолы) (тегi, аты, әкесiнiң аты (бар болса))</w:t>
      </w:r>
    </w:p>
    <w:p>
      <w:pPr>
        <w:spacing w:after="0"/>
        <w:ind w:left="0"/>
        <w:jc w:val="both"/>
      </w:pPr>
      <w:r>
        <w:rPr>
          <w:rFonts w:ascii="Times New Roman"/>
          <w:b w:val="false"/>
          <w:i w:val="false"/>
          <w:color w:val="000000"/>
          <w:sz w:val="28"/>
        </w:rPr>
        <w:t>
      Мөр орны 20__ жылғы ________________</w:t>
      </w:r>
    </w:p>
    <w:p>
      <w:pPr>
        <w:spacing w:after="0"/>
        <w:ind w:left="0"/>
        <w:jc w:val="both"/>
      </w:pPr>
      <w:r>
        <w:rPr>
          <w:rFonts w:ascii="Times New Roman"/>
          <w:b w:val="false"/>
          <w:i w:val="false"/>
          <w:color w:val="000000"/>
          <w:sz w:val="28"/>
        </w:rPr>
        <w:t>
                                    (күнi, айы)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