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7527" w14:textId="c7d7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2015 жылғы 30 қарашадағы № 17-НҚ нормативтік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14 маусымдағы № 13-НҚ нормативтік қаулысы. Қазақстан Республикасының Әділет министрлігінде 2018 жылғы 27 маусымда № 17129 болып тіркелді. Күші жойылды - Республикалық бюджеттің атқарылуын бақылау жөніндегі есеп комитетінің 2020 жылғы 30 шiлдедегi № 6-НҚ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30.07.2020 </w:t>
      </w:r>
      <w:r>
        <w:rPr>
          <w:rFonts w:ascii="Times New Roman"/>
          <w:b w:val="false"/>
          <w:i w:val="false"/>
          <w:color w:val="ff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12-бабы 4-тармағының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2015 жылғы 30 қарашадағы № 17-НҚ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тiркеу тізілімінде № 12557 болып тіркелген, "Әділет" ақпараттық-құқықтық жүйесінде 2016 жылғы 6 қаңтарда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осы нормативтік қаулыға 2-қосымшаға сәйкес, Облыстардың, республикалық маңызы бар қалалардың, астананың тексеру комиссияларының сыртқы мемлекеттік аудит және қаржылық бақылау жүргізу қағидалары бекітілсін.";</w:t>
      </w:r>
    </w:p>
    <w:bookmarkEnd w:id="3"/>
    <w:bookmarkStart w:name="z5" w:id="4"/>
    <w:p>
      <w:pPr>
        <w:spacing w:after="0"/>
        <w:ind w:left="0"/>
        <w:jc w:val="both"/>
      </w:pPr>
      <w:r>
        <w:rPr>
          <w:rFonts w:ascii="Times New Roman"/>
          <w:b w:val="false"/>
          <w:i w:val="false"/>
          <w:color w:val="000000"/>
          <w:sz w:val="28"/>
        </w:rPr>
        <w:t xml:space="preserve">
      көрсетілген нормативтік қаулымен бекітілген Республикалық бюджеттің атқарылуын бақылау жөніндегі есеп комитетінің сыртқы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"2. Қағидалар Республикалық бюджеттің атқарылуын бақылау жөніндегі есеп комитетінің (бұдан әрі – Есеп комитеті) мемлекеттік аудит объектілерінің тиісті жылға арналған тізбесін қалыптастыру, сыртқы мемлекеттік аудитті жоспарлау, жүргізу, оның қорытындылары бойынша құжаттарды ресімдеу, қаржылық бақылауды жүзеге асыру, сапа бақылауын жүргізу, сыртқы мемлекеттік аудиттің нәтижелері бойынша Есеп комитетінің аудиторлық қорытындысында берілген ұсынымдардың және Нұсқамалардың орындалуын мониторингтеуді және бақылауды ұйымдастыру, аудиторлық іс-шара нәтижелерінің бұқаралық ақпарат құралдарында жария етілу және мемлекеттік аудит материалдарын есепке алу тәртібін айқындайды.</w:t>
      </w:r>
    </w:p>
    <w:bookmarkEnd w:id="5"/>
    <w:bookmarkStart w:name="z8" w:id="6"/>
    <w:p>
      <w:pPr>
        <w:spacing w:after="0"/>
        <w:ind w:left="0"/>
        <w:jc w:val="both"/>
      </w:pPr>
      <w:r>
        <w:rPr>
          <w:rFonts w:ascii="Times New Roman"/>
          <w:b w:val="false"/>
          <w:i w:val="false"/>
          <w:color w:val="000000"/>
          <w:sz w:val="28"/>
        </w:rPr>
        <w:t>
      3. Осы Қағидаларда мынадай ұғымдар пайдаланылады:</w:t>
      </w:r>
    </w:p>
    <w:bookmarkEnd w:id="6"/>
    <w:bookmarkStart w:name="z9" w:id="7"/>
    <w:p>
      <w:pPr>
        <w:spacing w:after="0"/>
        <w:ind w:left="0"/>
        <w:jc w:val="both"/>
      </w:pPr>
      <w:r>
        <w:rPr>
          <w:rFonts w:ascii="Times New Roman"/>
          <w:b w:val="false"/>
          <w:i w:val="false"/>
          <w:color w:val="000000"/>
          <w:sz w:val="28"/>
        </w:rPr>
        <w:t>
      1) аудиторлық рәсімдер – аудиторлық іс-шара барысында оны жүргізу бағдарламасына сәйкес жүзеге асырылатын, аудиторлық іс-шара мақсаттарына қол жеткізу үшін қажетті іс-қимылдар;</w:t>
      </w:r>
    </w:p>
    <w:bookmarkEnd w:id="7"/>
    <w:bookmarkStart w:name="z10" w:id="8"/>
    <w:p>
      <w:pPr>
        <w:spacing w:after="0"/>
        <w:ind w:left="0"/>
        <w:jc w:val="both"/>
      </w:pPr>
      <w:r>
        <w:rPr>
          <w:rFonts w:ascii="Times New Roman"/>
          <w:b w:val="false"/>
          <w:i w:val="false"/>
          <w:color w:val="000000"/>
          <w:sz w:val="28"/>
        </w:rPr>
        <w:t>
      2) аудиторлық іс-шара – мемлекеттік аудиттің қорытындысы бойынша аудиторлық есептер мен аудиторлық қорытындыларды дайындауға, жүргізуге, ресімдеуге бағытталған іс-қимылдар кешені;</w:t>
      </w:r>
    </w:p>
    <w:bookmarkEnd w:id="8"/>
    <w:bookmarkStart w:name="z11" w:id="9"/>
    <w:p>
      <w:pPr>
        <w:spacing w:after="0"/>
        <w:ind w:left="0"/>
        <w:jc w:val="both"/>
      </w:pPr>
      <w:r>
        <w:rPr>
          <w:rFonts w:ascii="Times New Roman"/>
          <w:b w:val="false"/>
          <w:i w:val="false"/>
          <w:color w:val="000000"/>
          <w:sz w:val="28"/>
        </w:rPr>
        <w:t>
      3) қаулы – Есеп комитетінің аудиторлық қорытындыны бекітетін құжаты;</w:t>
      </w:r>
    </w:p>
    <w:bookmarkEnd w:id="9"/>
    <w:bookmarkStart w:name="z12" w:id="10"/>
    <w:p>
      <w:pPr>
        <w:spacing w:after="0"/>
        <w:ind w:left="0"/>
        <w:jc w:val="both"/>
      </w:pPr>
      <w:r>
        <w:rPr>
          <w:rFonts w:ascii="Times New Roman"/>
          <w:b w:val="false"/>
          <w:i w:val="false"/>
          <w:color w:val="000000"/>
          <w:sz w:val="28"/>
        </w:rPr>
        <w:t>
      4) мемлекеттік аудит және қаржылық бақылау материалдары – мемлекеттік аудитті жүргізу үшін қажетті құжаттар, сондай-ақ оның нәтижелері бойынша жасалған құжаттар және қоса беріліп отырған аудиторлық дәлелдемелер;</w:t>
      </w:r>
    </w:p>
    <w:bookmarkEnd w:id="10"/>
    <w:bookmarkStart w:name="z13" w:id="11"/>
    <w:p>
      <w:pPr>
        <w:spacing w:after="0"/>
        <w:ind w:left="0"/>
        <w:jc w:val="both"/>
      </w:pPr>
      <w:r>
        <w:rPr>
          <w:rFonts w:ascii="Times New Roman"/>
          <w:b w:val="false"/>
          <w:i w:val="false"/>
          <w:color w:val="000000"/>
          <w:sz w:val="28"/>
        </w:rPr>
        <w:t>
      5) мемлекеттік аудит және қаржылық бақылау объектілері – мемлекеттік органдар, мемлекеттік мекемелер, квазимемлекеттік сектор субъектілері, сондай-ақ бюджет қаражатын алушылар (бұдан әрі – мемлекеттік аудит объектілері);</w:t>
      </w:r>
    </w:p>
    <w:bookmarkEnd w:id="11"/>
    <w:bookmarkStart w:name="z14" w:id="12"/>
    <w:p>
      <w:pPr>
        <w:spacing w:after="0"/>
        <w:ind w:left="0"/>
        <w:jc w:val="both"/>
      </w:pPr>
      <w:r>
        <w:rPr>
          <w:rFonts w:ascii="Times New Roman"/>
          <w:b w:val="false"/>
          <w:i w:val="false"/>
          <w:color w:val="000000"/>
          <w:sz w:val="28"/>
        </w:rPr>
        <w:t>
      6) мемлекеттік аудитор – мемлекеттік аудитор сертификаты бар, мемлекеттік аудитті және (немесе) қаржылық бақылауды жүзеге асыратын мемлекеттік әкімшілік қызметші;</w:t>
      </w:r>
    </w:p>
    <w:bookmarkEnd w:id="12"/>
    <w:bookmarkStart w:name="z15" w:id="13"/>
    <w:p>
      <w:pPr>
        <w:spacing w:after="0"/>
        <w:ind w:left="0"/>
        <w:jc w:val="both"/>
      </w:pPr>
      <w:r>
        <w:rPr>
          <w:rFonts w:ascii="Times New Roman"/>
          <w:b w:val="false"/>
          <w:i w:val="false"/>
          <w:color w:val="000000"/>
          <w:sz w:val="28"/>
        </w:rPr>
        <w:t>
      7) мемлекеттік аудитордың ассистенті – бухгалтерлік есеп және аудит саласында кәсіби білімі, мемлекеттік аудитке қатысу құқығы бар мемлекеттік қызметші;</w:t>
      </w:r>
    </w:p>
    <w:bookmarkEnd w:id="13"/>
    <w:bookmarkStart w:name="z16" w:id="14"/>
    <w:p>
      <w:pPr>
        <w:spacing w:after="0"/>
        <w:ind w:left="0"/>
        <w:jc w:val="both"/>
      </w:pPr>
      <w:r>
        <w:rPr>
          <w:rFonts w:ascii="Times New Roman"/>
          <w:b w:val="false"/>
          <w:i w:val="false"/>
          <w:color w:val="000000"/>
          <w:sz w:val="28"/>
        </w:rPr>
        <w:t>
      8) мемлекеттік аудиттің сапа бақылауы – мемлекеттік аудиторлардың мемлекеттік аудитті жүзеге асыру кезінде Мемлекеттік аудит және қаржылық бақылау стандарттарының және осы Қағидалардың талаптарын сақтауын тексеру;</w:t>
      </w:r>
    </w:p>
    <w:bookmarkEnd w:id="14"/>
    <w:bookmarkStart w:name="z17" w:id="15"/>
    <w:p>
      <w:pPr>
        <w:spacing w:after="0"/>
        <w:ind w:left="0"/>
        <w:jc w:val="both"/>
      </w:pPr>
      <w:r>
        <w:rPr>
          <w:rFonts w:ascii="Times New Roman"/>
          <w:b w:val="false"/>
          <w:i w:val="false"/>
          <w:color w:val="000000"/>
          <w:sz w:val="28"/>
        </w:rPr>
        <w:t>
      9) нұсқама – анықталған бұзушылықтарды және (немесе) оларға итермелейтін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мемлекеттік аудит объектілеріне, ұйымдар мен лауазымды адамдарға жіберілетін, орындау үшін міндетті Есеп комитетінің актісі.</w:t>
      </w:r>
    </w:p>
    <w:bookmarkEnd w:id="15"/>
    <w:bookmarkStart w:name="z18" w:id="16"/>
    <w:p>
      <w:pPr>
        <w:spacing w:after="0"/>
        <w:ind w:left="0"/>
        <w:jc w:val="both"/>
      </w:pPr>
      <w:r>
        <w:rPr>
          <w:rFonts w:ascii="Times New Roman"/>
          <w:b w:val="false"/>
          <w:i w:val="false"/>
          <w:color w:val="000000"/>
          <w:sz w:val="28"/>
        </w:rPr>
        <w:t>
      10) сыртқы мемлекеттік аудит – Есеп комитеті жүзеге асыратын:</w:t>
      </w:r>
    </w:p>
    <w:bookmarkEnd w:id="16"/>
    <w:bookmarkStart w:name="z19" w:id="17"/>
    <w:p>
      <w:pPr>
        <w:spacing w:after="0"/>
        <w:ind w:left="0"/>
        <w:jc w:val="both"/>
      </w:pPr>
      <w:r>
        <w:rPr>
          <w:rFonts w:ascii="Times New Roman"/>
          <w:b w:val="false"/>
          <w:i w:val="false"/>
          <w:color w:val="000000"/>
          <w:sz w:val="28"/>
        </w:rPr>
        <w:t>
      бюджет қаражатының, мемлекет пен квазимемлекеттік сектор субъектілері активтерінің, байланысты гранттардың, мемлекеттік және мемлекет кепілдік берген қарыздардың, сондай-ақ мемлекет кепілгерлігімен, оның ішінде бюджетті атқаруға байланысты тәуекелдерді басқару жүйесіне негізделген басқа да қызмет кезінде тартылатын қарыздардың басқарылу және пайдаланылу тиімділігін;</w:t>
      </w:r>
    </w:p>
    <w:bookmarkEnd w:id="17"/>
    <w:bookmarkStart w:name="z20" w:id="18"/>
    <w:p>
      <w:pPr>
        <w:spacing w:after="0"/>
        <w:ind w:left="0"/>
        <w:jc w:val="both"/>
      </w:pPr>
      <w:r>
        <w:rPr>
          <w:rFonts w:ascii="Times New Roman"/>
          <w:b w:val="false"/>
          <w:i w:val="false"/>
          <w:color w:val="000000"/>
          <w:sz w:val="28"/>
        </w:rPr>
        <w:t>
      халықтың тұрмыс жағдайлары сапасының қарқынды өсуін және елдің ұлттық қауіпсіздігін қамтамасыз ету үшін ұлттық ресурстардың (қаржылық, табиғи, өндірістік, кадрлық, ақпараттық) тиімді және заңды басқарылуын талдау, бағалау және тексеру (бұдан әрі – мемлекеттік аудит).";</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2" w:id="19"/>
    <w:p>
      <w:pPr>
        <w:spacing w:after="0"/>
        <w:ind w:left="0"/>
        <w:jc w:val="both"/>
      </w:pPr>
      <w:r>
        <w:rPr>
          <w:rFonts w:ascii="Times New Roman"/>
          <w:b w:val="false"/>
          <w:i w:val="false"/>
          <w:color w:val="000000"/>
          <w:sz w:val="28"/>
        </w:rPr>
        <w:t>
      "8. Мемлекеттік аудит тобы топ мүшелерінің мемлекеттік аудит объектілерімен үлестестігі тізімі (бұдан әрі - үлестестік тізімі) ескеріле отырып аудиторлық іс-шараны жүргізу басталғанға дейін қалыптастырылады. Үлестестік тізімі Есеп комитеті қызметкерлерінің жұбайының (зайыбының), жақын туыстарының, жақындарының жұмыс орны, олар қатысушылары, құрылтайшылары болып табылатын заңды тұлғалардың атауы, сондай-ақ сенім білдірілген тұлғалардың (мүлікті сенімгерлік басқаруға берген жағдайда) жұмыс орны туралы мәліметтерді қамтиды. Үлестестік тізімі Есеп комитетінің Төрағасы бекітеді.</w:t>
      </w:r>
    </w:p>
    <w:bookmarkEnd w:id="19"/>
    <w:bookmarkStart w:name="z23" w:id="20"/>
    <w:p>
      <w:pPr>
        <w:spacing w:after="0"/>
        <w:ind w:left="0"/>
        <w:jc w:val="both"/>
      </w:pPr>
      <w:r>
        <w:rPr>
          <w:rFonts w:ascii="Times New Roman"/>
          <w:b w:val="false"/>
          <w:i w:val="false"/>
          <w:color w:val="000000"/>
          <w:sz w:val="28"/>
        </w:rPr>
        <w:t>
      Мемлекеттік аудит тобының қалыптастырылған құрамы аудиторлық іс-шараны жүргізуге қатысатын Есеп комитетінің қызметкерлерін – мемлекеттік аудит тобының жетекшісін, мемлекеттік аудиторларды және (немесе) мемлекеттік аудитордың (лардың) ассистентін (терін) (бұдан әрі – ассистент), сондай-ақ тартылған жағдайда, мемлекеттік органдардың мамандарын, сарапшыларды, мемлекеттік емес аудиторлық ұйымдарды (бұдан әрі – сарапшы) қамтиды.</w:t>
      </w:r>
    </w:p>
    <w:bookmarkEnd w:id="20"/>
    <w:bookmarkStart w:name="z24" w:id="21"/>
    <w:p>
      <w:pPr>
        <w:spacing w:after="0"/>
        <w:ind w:left="0"/>
        <w:jc w:val="both"/>
      </w:pPr>
      <w:r>
        <w:rPr>
          <w:rFonts w:ascii="Times New Roman"/>
          <w:b w:val="false"/>
          <w:i w:val="false"/>
          <w:color w:val="000000"/>
          <w:sz w:val="28"/>
        </w:rPr>
        <w:t>
      9. Құқықтық қамтамасыз етуге жауапты құрылымдық бөлімшенің басшысы мемлекеттік аудит тобына қызметкер бекітеді, ол аудиторлық іс-шараның барлық кезеңдерінде құқықтық сүйемелдеуді жүзеге асырады және мемлекеттік аудит тобы жетекшісінің жүргізіліп жатқан мемлекеттік аудит мәселелері бойынша жазбаша сұрау салуларына (электрондық пошта бойынша) бұзушылықтар мен кемшіліктер анықталған кезде заңнаманы қолдануға қатысты мемлекеттік аудит объектілеріне шықпай, жазбаша консультация береді.";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xml:space="preserve">
      "19. Мемлекеттік аудит объектілерінің тізбесі мемлекеттік аудит объектілерінің қайталануын жою мақсатында, тиімділік аудитінің перспективалық жоспарының негізінде, мемлекеттік аудит және қаржылық бақылау органдарының өзара іс-қимылы, Есеп комитетінің мемлекеттік аудит нәтижелерін тануы ескеріле отырып, кезекті жылға арналған аудиторлық іс-шараларды сапалы және тиімді жүзеге асыру үшін қалыптастырылады.";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"21. Мемлекеттік аудит объектілерінің тізбесі Есеп комитетінің Интеграцияланған ақпараттық жүйесінде (бұдан әрі – ЕК ИАЖ) қалыптастырылады.</w:t>
      </w:r>
    </w:p>
    <w:bookmarkEnd w:id="23"/>
    <w:bookmarkStart w:name="z30" w:id="24"/>
    <w:p>
      <w:pPr>
        <w:spacing w:after="0"/>
        <w:ind w:left="0"/>
        <w:jc w:val="both"/>
      </w:pPr>
      <w:r>
        <w:rPr>
          <w:rFonts w:ascii="Times New Roman"/>
          <w:b w:val="false"/>
          <w:i w:val="false"/>
          <w:color w:val="000000"/>
          <w:sz w:val="28"/>
        </w:rPr>
        <w:t xml:space="preserve">
      22. Мемлекеттік аудит объектілерінің тізбесін қалыптастыру үшін Есеп комитетінің мүшелері мемлекеттік аудит объектілерінің тәуекелдерін бағалауды және қосымша көздерден алынатын деректер мен сұрау салуларды ескере отырып, Мемлекеттік аудит және қаржылық бақылаудың бірыңғай дерекқорының (бұдан әрі – Бірыңғай дерекқор) негізінде жоспарланатын жылдың алдындағы жылдың 1 қазанынан кешіктірмей, Мемлекеттік аудит объектілері тізбесінің жобасына ұсыныстарын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 АИЖ-да аудиторлық іс-шараны жүргізуге өтінім (бұдан әрі – Өтінім) түрінде дайындайды.</w:t>
      </w:r>
    </w:p>
    <w:bookmarkEnd w:id="24"/>
    <w:bookmarkStart w:name="z31" w:id="25"/>
    <w:p>
      <w:pPr>
        <w:spacing w:after="0"/>
        <w:ind w:left="0"/>
        <w:jc w:val="both"/>
      </w:pPr>
      <w:r>
        <w:rPr>
          <w:rFonts w:ascii="Times New Roman"/>
          <w:b w:val="false"/>
          <w:i w:val="false"/>
          <w:color w:val="000000"/>
          <w:sz w:val="28"/>
        </w:rPr>
        <w:t xml:space="preserve">
      23. Есеп комитетінің мүшелері мемлекеттік аудитті жүргізуге жауапты құрылымдық бөлімшемен бірлесіп, Өтінімді жасау кезінде мемлекеттік аудит объектілерін және мемлекеттік аудитпен қамтылатын бюджет қаражаты мен активтердің болжамды көлемін, аудиторлық іс-шараның атауын, өз бағыттары бойынша мемлекеттік аудиттің типтері мен тексеру түрлерін, аудиторлық іс-шараның әрбір кезеңін жүргізу мерзімдерін, сондай-ақ мемлекеттік аудиторлардың қажетті санын ескере отырып, ассистенттерді және сарапшыларды тартудың қажеттілігін айқындайды."; </w:t>
      </w:r>
    </w:p>
    <w:bookmarkEnd w:id="25"/>
    <w:bookmarkStart w:name="z32" w:id="26"/>
    <w:p>
      <w:pPr>
        <w:spacing w:after="0"/>
        <w:ind w:left="0"/>
        <w:jc w:val="both"/>
      </w:pPr>
      <w:r>
        <w:rPr>
          <w:rFonts w:ascii="Times New Roman"/>
          <w:b w:val="false"/>
          <w:i w:val="false"/>
          <w:color w:val="000000"/>
          <w:sz w:val="28"/>
        </w:rPr>
        <w:t xml:space="preserve">
      мынадай мазмұндағы 23-1 және 23-2 тармақтармен толықтырылсын: </w:t>
      </w:r>
    </w:p>
    <w:bookmarkEnd w:id="26"/>
    <w:bookmarkStart w:name="z33" w:id="27"/>
    <w:p>
      <w:pPr>
        <w:spacing w:after="0"/>
        <w:ind w:left="0"/>
        <w:jc w:val="both"/>
      </w:pPr>
      <w:r>
        <w:rPr>
          <w:rFonts w:ascii="Times New Roman"/>
          <w:b w:val="false"/>
          <w:i w:val="false"/>
          <w:color w:val="000000"/>
          <w:sz w:val="28"/>
        </w:rPr>
        <w:t>
      "23-1. Есеп комитетінің Мемлекеттік аудит объектілері тізбесінің жобасын қалыптасыру кезінде:</w:t>
      </w:r>
    </w:p>
    <w:bookmarkEnd w:id="27"/>
    <w:bookmarkStart w:name="z34" w:id="28"/>
    <w:p>
      <w:pPr>
        <w:spacing w:after="0"/>
        <w:ind w:left="0"/>
        <w:jc w:val="both"/>
      </w:pPr>
      <w:r>
        <w:rPr>
          <w:rFonts w:ascii="Times New Roman"/>
          <w:b w:val="false"/>
          <w:i w:val="false"/>
          <w:color w:val="000000"/>
          <w:sz w:val="28"/>
        </w:rPr>
        <w:t>
      1) мыналар:</w:t>
      </w:r>
    </w:p>
    <w:bookmarkEnd w:id="28"/>
    <w:bookmarkStart w:name="z35" w:id="29"/>
    <w:p>
      <w:pPr>
        <w:spacing w:after="0"/>
        <w:ind w:left="0"/>
        <w:jc w:val="both"/>
      </w:pPr>
      <w:r>
        <w:rPr>
          <w:rFonts w:ascii="Times New Roman"/>
          <w:b w:val="false"/>
          <w:i w:val="false"/>
          <w:color w:val="000000"/>
          <w:sz w:val="28"/>
        </w:rPr>
        <w:t>
      Қазақстан Республикасы Президентінің және оның Әкімшілігінің тапсырмалары;</w:t>
      </w:r>
    </w:p>
    <w:bookmarkEnd w:id="29"/>
    <w:bookmarkStart w:name="z36" w:id="30"/>
    <w:p>
      <w:pPr>
        <w:spacing w:after="0"/>
        <w:ind w:left="0"/>
        <w:jc w:val="both"/>
      </w:pPr>
      <w:r>
        <w:rPr>
          <w:rFonts w:ascii="Times New Roman"/>
          <w:b w:val="false"/>
          <w:i w:val="false"/>
          <w:color w:val="000000"/>
          <w:sz w:val="28"/>
        </w:rPr>
        <w:t>
      мемлекеттік аудит және қаржылық бақылау саласындағы халықаралық міндеттемелер;</w:t>
      </w:r>
    </w:p>
    <w:bookmarkEnd w:id="30"/>
    <w:bookmarkStart w:name="z37" w:id="31"/>
    <w:p>
      <w:pPr>
        <w:spacing w:after="0"/>
        <w:ind w:left="0"/>
        <w:jc w:val="both"/>
      </w:pPr>
      <w:r>
        <w:rPr>
          <w:rFonts w:ascii="Times New Roman"/>
          <w:b w:val="false"/>
          <w:i w:val="false"/>
          <w:color w:val="000000"/>
          <w:sz w:val="28"/>
        </w:rPr>
        <w:t>
      Есеп комитетінің жоспарлауға жауапты құрылымдық бөлімшесі жүзеге асыратын мемлекеттік аудит объектілерінің тәуекелдерін бағалау нәтижелері;</w:t>
      </w:r>
    </w:p>
    <w:bookmarkEnd w:id="31"/>
    <w:bookmarkStart w:name="z38" w:id="32"/>
    <w:p>
      <w:pPr>
        <w:spacing w:after="0"/>
        <w:ind w:left="0"/>
        <w:jc w:val="both"/>
      </w:pPr>
      <w:r>
        <w:rPr>
          <w:rFonts w:ascii="Times New Roman"/>
          <w:b w:val="false"/>
          <w:i w:val="false"/>
          <w:color w:val="000000"/>
          <w:sz w:val="28"/>
        </w:rPr>
        <w:t>
      елдің әлеуметтік-экономикалық дамуының, соның ішінде мемлекеттік басқару және экономика салалары бөлінісіндегі статистикалық деректер қарауға және есепке алуға жатады;</w:t>
      </w:r>
    </w:p>
    <w:bookmarkEnd w:id="32"/>
    <w:bookmarkStart w:name="z39" w:id="33"/>
    <w:p>
      <w:pPr>
        <w:spacing w:after="0"/>
        <w:ind w:left="0"/>
        <w:jc w:val="both"/>
      </w:pPr>
      <w:r>
        <w:rPr>
          <w:rFonts w:ascii="Times New Roman"/>
          <w:b w:val="false"/>
          <w:i w:val="false"/>
          <w:color w:val="000000"/>
          <w:sz w:val="28"/>
        </w:rPr>
        <w:t>
      2) мыналар:</w:t>
      </w:r>
    </w:p>
    <w:bookmarkEnd w:id="33"/>
    <w:bookmarkStart w:name="z40" w:id="34"/>
    <w:p>
      <w:pPr>
        <w:spacing w:after="0"/>
        <w:ind w:left="0"/>
        <w:jc w:val="both"/>
      </w:pPr>
      <w:r>
        <w:rPr>
          <w:rFonts w:ascii="Times New Roman"/>
          <w:b w:val="false"/>
          <w:i w:val="false"/>
          <w:color w:val="000000"/>
          <w:sz w:val="28"/>
        </w:rPr>
        <w:t>
      кезекті қаржы жылына арналған республикалық бюджеттің атқарылуы туралы Қазақстан Республикасы Үкіметінің және Есеп комитетінің есептерін қарау қорытындалары бойынша берілген Қазақстан Республикасы Парламентінің ұсынымдары;</w:t>
      </w:r>
    </w:p>
    <w:bookmarkEnd w:id="34"/>
    <w:bookmarkStart w:name="z41" w:id="35"/>
    <w:p>
      <w:pPr>
        <w:spacing w:after="0"/>
        <w:ind w:left="0"/>
        <w:jc w:val="both"/>
      </w:pPr>
      <w:r>
        <w:rPr>
          <w:rFonts w:ascii="Times New Roman"/>
          <w:b w:val="false"/>
          <w:i w:val="false"/>
          <w:color w:val="000000"/>
          <w:sz w:val="28"/>
        </w:rPr>
        <w:t>
      құқық қорғау және арнайы мемлекеттік органдардың ұсыныстары;</w:t>
      </w:r>
    </w:p>
    <w:bookmarkEnd w:id="35"/>
    <w:bookmarkStart w:name="z42" w:id="36"/>
    <w:p>
      <w:pPr>
        <w:spacing w:after="0"/>
        <w:ind w:left="0"/>
        <w:jc w:val="both"/>
      </w:pPr>
      <w:r>
        <w:rPr>
          <w:rFonts w:ascii="Times New Roman"/>
          <w:b w:val="false"/>
          <w:i w:val="false"/>
          <w:color w:val="000000"/>
          <w:sz w:val="28"/>
        </w:rPr>
        <w:t>
      бірлескен және қатар аудиторлық іс-шаралар жүргізу жөніндегі Шет елдердің жоғары мемлекеттік аудит органдарының, сондай-ақ бірлескен (қатар) аудитті жүзеге асыру бойынша облыстардың, республикалық маңызы бар қаланың, астананың тексеру комиссияларының ұсыныстары;</w:t>
      </w:r>
    </w:p>
    <w:bookmarkEnd w:id="36"/>
    <w:bookmarkStart w:name="z43" w:id="37"/>
    <w:p>
      <w:pPr>
        <w:spacing w:after="0"/>
        <w:ind w:left="0"/>
        <w:jc w:val="both"/>
      </w:pPr>
      <w:r>
        <w:rPr>
          <w:rFonts w:ascii="Times New Roman"/>
          <w:b w:val="false"/>
          <w:i w:val="false"/>
          <w:color w:val="000000"/>
          <w:sz w:val="28"/>
        </w:rPr>
        <w:t>
      бюджет қаражаты мен активтер тиімсіз жұмсалатын не болмаса Мемлекеттік жоспарлау жүйесінің құжаттары, бюджеттік инвестициялар тиімсіз іске асырылатын белгілі бір мемлекеттік аудит объектілерінде аудиторлық іс-шаралар ұйымдастыру мәселелері туралы жеке және заңды тұлғалардың өтініштері;</w:t>
      </w:r>
    </w:p>
    <w:bookmarkEnd w:id="37"/>
    <w:bookmarkStart w:name="z44" w:id="38"/>
    <w:p>
      <w:pPr>
        <w:spacing w:after="0"/>
        <w:ind w:left="0"/>
        <w:jc w:val="both"/>
      </w:pPr>
      <w:r>
        <w:rPr>
          <w:rFonts w:ascii="Times New Roman"/>
          <w:b w:val="false"/>
          <w:i w:val="false"/>
          <w:color w:val="000000"/>
          <w:sz w:val="28"/>
        </w:rPr>
        <w:t xml:space="preserve">
      бюджет қаражаты мен активтердің қалыптастырылуы және жұмсалуы, Мемлекеттік жоспарлау жүйесі құжаттары және бюджеттік инвестициялардың іске асырылуы барысындағы бұзушылықтар туралы бұқаралық ақпарат құралдарының мониторингілеу нәтижелері олардың орындылығы мәніне талданады. </w:t>
      </w:r>
    </w:p>
    <w:bookmarkEnd w:id="38"/>
    <w:bookmarkStart w:name="z45" w:id="39"/>
    <w:p>
      <w:pPr>
        <w:spacing w:after="0"/>
        <w:ind w:left="0"/>
        <w:jc w:val="both"/>
      </w:pPr>
      <w:r>
        <w:rPr>
          <w:rFonts w:ascii="Times New Roman"/>
          <w:b w:val="false"/>
          <w:i w:val="false"/>
          <w:color w:val="000000"/>
          <w:sz w:val="28"/>
        </w:rPr>
        <w:t>
      23-2. Есеп комитеті мүшесінің аудиторлық іс-шараның бағытын таңдауы мынадай өлшемшарттарға негізделеді:</w:t>
      </w:r>
    </w:p>
    <w:bookmarkEnd w:id="39"/>
    <w:bookmarkStart w:name="z46" w:id="40"/>
    <w:p>
      <w:pPr>
        <w:spacing w:after="0"/>
        <w:ind w:left="0"/>
        <w:jc w:val="both"/>
      </w:pPr>
      <w:r>
        <w:rPr>
          <w:rFonts w:ascii="Times New Roman"/>
          <w:b w:val="false"/>
          <w:i w:val="false"/>
          <w:color w:val="000000"/>
          <w:sz w:val="28"/>
        </w:rPr>
        <w:t>
      аудиторлық іс-шараның бағыттарының Мемлекеттік аудит туралы заңда белгіленген Есеп комитетінің құзыреттеріне сәйкестігі;</w:t>
      </w:r>
    </w:p>
    <w:bookmarkEnd w:id="40"/>
    <w:bookmarkStart w:name="z47" w:id="41"/>
    <w:p>
      <w:pPr>
        <w:spacing w:after="0"/>
        <w:ind w:left="0"/>
        <w:jc w:val="both"/>
      </w:pPr>
      <w:r>
        <w:rPr>
          <w:rFonts w:ascii="Times New Roman"/>
          <w:b w:val="false"/>
          <w:i w:val="false"/>
          <w:color w:val="000000"/>
          <w:sz w:val="28"/>
        </w:rPr>
        <w:t>
      бюджет қаражаты мен активтерді қалыптастыру және (немесе) пайдалану кезінде, сондай-ақ әлеуетті түрде теріс нәтижелерге әкеп соғуы мүмкін мемлекеттік аудит объектілері қызметінде тәуекелдердің болуы;</w:t>
      </w:r>
    </w:p>
    <w:bookmarkEnd w:id="41"/>
    <w:bookmarkStart w:name="z48" w:id="42"/>
    <w:p>
      <w:pPr>
        <w:spacing w:after="0"/>
        <w:ind w:left="0"/>
        <w:jc w:val="both"/>
      </w:pPr>
      <w:r>
        <w:rPr>
          <w:rFonts w:ascii="Times New Roman"/>
          <w:b w:val="false"/>
          <w:i w:val="false"/>
          <w:color w:val="000000"/>
          <w:sz w:val="28"/>
        </w:rPr>
        <w:t>
      осы саладағы аудитке жататын және (немесе) мемлекеттік аудит объектілері пайдаланатын бюджет қаражаты мен активтердің болжамды көлеміне;</w:t>
      </w:r>
    </w:p>
    <w:bookmarkEnd w:id="42"/>
    <w:bookmarkStart w:name="z49" w:id="43"/>
    <w:p>
      <w:pPr>
        <w:spacing w:after="0"/>
        <w:ind w:left="0"/>
        <w:jc w:val="both"/>
      </w:pPr>
      <w:r>
        <w:rPr>
          <w:rFonts w:ascii="Times New Roman"/>
          <w:b w:val="false"/>
          <w:i w:val="false"/>
          <w:color w:val="000000"/>
          <w:sz w:val="28"/>
        </w:rPr>
        <w:t>
      мемлекеттік аудит объектілерінде алдыңғы аудиторлық іс-шараларды жүргізу мерзімдері мен нәтижелеріне;</w:t>
      </w:r>
    </w:p>
    <w:bookmarkEnd w:id="43"/>
    <w:bookmarkStart w:name="z50" w:id="44"/>
    <w:p>
      <w:pPr>
        <w:spacing w:after="0"/>
        <w:ind w:left="0"/>
        <w:jc w:val="both"/>
      </w:pPr>
      <w:r>
        <w:rPr>
          <w:rFonts w:ascii="Times New Roman"/>
          <w:b w:val="false"/>
          <w:i w:val="false"/>
          <w:color w:val="000000"/>
          <w:sz w:val="28"/>
        </w:rPr>
        <w:t>
      бюджет қаражаты мен активтердің жұмсалуының басым бағыттарына сәйкес жоспарланатын жылғы бюджеттің аудитпен қамтылуына;</w:t>
      </w:r>
    </w:p>
    <w:bookmarkEnd w:id="44"/>
    <w:bookmarkStart w:name="z51" w:id="45"/>
    <w:p>
      <w:pPr>
        <w:spacing w:after="0"/>
        <w:ind w:left="0"/>
        <w:jc w:val="both"/>
      </w:pPr>
      <w:r>
        <w:rPr>
          <w:rFonts w:ascii="Times New Roman"/>
          <w:b w:val="false"/>
          <w:i w:val="false"/>
          <w:color w:val="000000"/>
          <w:sz w:val="28"/>
        </w:rPr>
        <w:t>
      аралық іске асыру қорытындылары бойынша немесе Мемлекеттік басқару жүйесінің құжаттарын іске асыруды аяқтау кезеңінде бюджет қаражаты мен активтер есебінен объектілерді пайдалануға енгізуде олардың күшін жоюға қою тиімділігін бағалау жүргізу қажеттілігіне.</w:t>
      </w:r>
    </w:p>
    <w:bookmarkEnd w:id="45"/>
    <w:bookmarkStart w:name="z52" w:id="46"/>
    <w:p>
      <w:pPr>
        <w:spacing w:after="0"/>
        <w:ind w:left="0"/>
        <w:jc w:val="both"/>
      </w:pPr>
      <w:r>
        <w:rPr>
          <w:rFonts w:ascii="Times New Roman"/>
          <w:b w:val="false"/>
          <w:i w:val="false"/>
          <w:color w:val="000000"/>
          <w:sz w:val="28"/>
        </w:rPr>
        <w:t>
      Мемлекеттік аудит объектілерін іріктеу кезінде бюджеттік бағдарламаларға, бюджеттік бағдарламалар әкімшілеріне, квазимемлекеттік сектор субъектілеріне, тәуекелдердің жоғары және орта топтарына жатқызылған Мемлекеттік басқару жүйесінің құжаттарына басымдық беру керек.";</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54" w:id="47"/>
    <w:p>
      <w:pPr>
        <w:spacing w:after="0"/>
        <w:ind w:left="0"/>
        <w:jc w:val="both"/>
      </w:pPr>
      <w:r>
        <w:rPr>
          <w:rFonts w:ascii="Times New Roman"/>
          <w:b w:val="false"/>
          <w:i w:val="false"/>
          <w:color w:val="000000"/>
          <w:sz w:val="28"/>
        </w:rPr>
        <w:t>
      "24. Жоспарлауға жауапты құрылымдық бөлімше аудиторлық іс-шараларды жүзеге асыруға арналған Өтінімдердің негізінде аудиторлық іс-шараны жүргізу мерзімінің нормативін есептеуді жүзеге асырады.</w:t>
      </w:r>
    </w:p>
    <w:bookmarkEnd w:id="47"/>
    <w:bookmarkStart w:name="z55" w:id="48"/>
    <w:p>
      <w:pPr>
        <w:spacing w:after="0"/>
        <w:ind w:left="0"/>
        <w:jc w:val="both"/>
      </w:pPr>
      <w:r>
        <w:rPr>
          <w:rFonts w:ascii="Times New Roman"/>
          <w:b w:val="false"/>
          <w:i w:val="false"/>
          <w:color w:val="000000"/>
          <w:sz w:val="28"/>
        </w:rPr>
        <w:t xml:space="preserve">
      Бұл ретте, мемлекеттік аудит объектілерін алдын ала зерделеу жүргізу мерзімі аудиторлық іс-шараның негізгі кезеңін жүргізу мерзімінің кемінде үштен бірін қамтиды. </w:t>
      </w:r>
    </w:p>
    <w:bookmarkEnd w:id="48"/>
    <w:bookmarkStart w:name="z56" w:id="49"/>
    <w:p>
      <w:pPr>
        <w:spacing w:after="0"/>
        <w:ind w:left="0"/>
        <w:jc w:val="both"/>
      </w:pPr>
      <w:r>
        <w:rPr>
          <w:rFonts w:ascii="Times New Roman"/>
          <w:b w:val="false"/>
          <w:i w:val="false"/>
          <w:color w:val="000000"/>
          <w:sz w:val="28"/>
        </w:rPr>
        <w:t xml:space="preserve">
      25. Жоспарлауға жауапты құрылымдық бөлімше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және Есеп комитетінің аппараттық кеңесінде мақұлданған Мемлекеттік аудит объектілері тізбесінің алдын ала жобасын,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аудит объектілерінің нақтыланған тізбесін жоспарланатын жылдың алдындағы жылдың 25 қазанына дейін Ішкі аудит жөніндегі уәкілетті органға (бұдан әрі – Уәкілетті орган) және облыстардың, республикалық маңызы бар қалалардың, астананың тексеру комиссияларына (бұдан әрі – тексеру комиссиялары) жібереді.</w:t>
      </w:r>
    </w:p>
    <w:bookmarkEnd w:id="49"/>
    <w:bookmarkStart w:name="z57" w:id="50"/>
    <w:p>
      <w:pPr>
        <w:spacing w:after="0"/>
        <w:ind w:left="0"/>
        <w:jc w:val="both"/>
      </w:pPr>
      <w:r>
        <w:rPr>
          <w:rFonts w:ascii="Times New Roman"/>
          <w:b w:val="false"/>
          <w:i w:val="false"/>
          <w:color w:val="000000"/>
          <w:sz w:val="28"/>
        </w:rPr>
        <w:t>
      Есеп комитеті Төрағасының кеңесінде мемлекеттік аудит объектілерінің нақтыланған тізбесімен Мемлекеттік аудит объектілері тізбесінің алдын ала жобасын қарау кезінде олардың өтінімдері бойынша Есеп комитеті мүшелерінің баяндамалары тыңдалады.</w:t>
      </w:r>
    </w:p>
    <w:bookmarkEnd w:id="50"/>
    <w:bookmarkStart w:name="z58" w:id="51"/>
    <w:p>
      <w:pPr>
        <w:spacing w:after="0"/>
        <w:ind w:left="0"/>
        <w:jc w:val="both"/>
      </w:pPr>
      <w:r>
        <w:rPr>
          <w:rFonts w:ascii="Times New Roman"/>
          <w:b w:val="false"/>
          <w:i w:val="false"/>
          <w:color w:val="000000"/>
          <w:sz w:val="28"/>
        </w:rPr>
        <w:t>
      26. Жоспарлауға жауапты құрылымдық бөлімше жоспарланатын жылдың алдындағы жылдың 20 қарашасына дейін тексеру комиссияларымен және жоспарланатын жылдың алдындағы жылдың 10 қарашасына дейін Уәкілетті органмен хаттама жасай отырып, мемлекеттік аудит объектілерін және мемлекеттік аудитпен қамтылатын бюджет қаражаты мен активтердің болжамды көлемін келіседі, бірлескен, қатар тексеру жүргізу мәселелерін пысықтайды.";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60" w:id="52"/>
    <w:p>
      <w:pPr>
        <w:spacing w:after="0"/>
        <w:ind w:left="0"/>
        <w:jc w:val="both"/>
      </w:pPr>
      <w:r>
        <w:rPr>
          <w:rFonts w:ascii="Times New Roman"/>
          <w:b w:val="false"/>
          <w:i w:val="false"/>
          <w:color w:val="000000"/>
          <w:sz w:val="28"/>
        </w:rPr>
        <w:t>
      "34. Аудиторлық іс-шаралардың қайталануын болдырмау мақсатында, жоспарлауға жауапты құрылымдық бөлімше Уәкілетті органның және тексеру комиссияларының мемлекеттік аудит объектілері тізбелерінің өзгерістеріне тоқсан сайынғы негізде мониторинг жүргізеді.";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62" w:id="53"/>
    <w:p>
      <w:pPr>
        <w:spacing w:after="0"/>
        <w:ind w:left="0"/>
        <w:jc w:val="both"/>
      </w:pPr>
      <w:r>
        <w:rPr>
          <w:rFonts w:ascii="Times New Roman"/>
          <w:b w:val="false"/>
          <w:i w:val="false"/>
          <w:color w:val="000000"/>
          <w:sz w:val="28"/>
        </w:rPr>
        <w:t xml:space="preserve">
      "38. Мемлекеттік аудит объектілерінің тізбесіне Қазақстан Республикасы Президентінің тапсырмалары және (немесе) Есеп комитеті Төрағасының бастамасы бойынша, сондай-ақ мемлекеттік аудит, сапа бақылауын жүргізуге және жоспарлауға жауапты құрылымдық бөлімшелердің басшыларының қолдары қойылған және өзекті етілген Өтінімді, сондай-ақ өзгерістер және (немесе) толықтырулар енгізудің негізділігін растайтын құжаттарды (материалдарды) қоса бере отырып, Есеп комитетінің аудиторлық іс-шараға жауапты мүшесінің қызметтік жазбасының негізінде осы Қағидалардың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55-тармақтарында</w:t>
      </w:r>
      <w:r>
        <w:rPr>
          <w:rFonts w:ascii="Times New Roman"/>
          <w:b w:val="false"/>
          <w:i w:val="false"/>
          <w:color w:val="000000"/>
          <w:sz w:val="28"/>
        </w:rPr>
        <w:t xml:space="preserve"> көзделген негіздер бойынша өзгерістер және (немесе) толықтырулар енгізіледі.";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64" w:id="54"/>
    <w:p>
      <w:pPr>
        <w:spacing w:after="0"/>
        <w:ind w:left="0"/>
        <w:jc w:val="both"/>
      </w:pPr>
      <w:r>
        <w:rPr>
          <w:rFonts w:ascii="Times New Roman"/>
          <w:b w:val="false"/>
          <w:i w:val="false"/>
          <w:color w:val="000000"/>
          <w:sz w:val="28"/>
        </w:rPr>
        <w:t xml:space="preserve">
      "40. Жеке мемлекеттік аудит жүргізуге дайындық Мемлекеттік аудит туралы заңның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осы Қағидаларға және сыртқы мемлекеттік аудитті жүргізуді регламенттейтін өзге де құжаттарға сәйкес жүзеге асырылады.</w:t>
      </w:r>
    </w:p>
    <w:bookmarkEnd w:id="54"/>
    <w:bookmarkStart w:name="z65" w:id="55"/>
    <w:p>
      <w:pPr>
        <w:spacing w:after="0"/>
        <w:ind w:left="0"/>
        <w:jc w:val="both"/>
      </w:pPr>
      <w:r>
        <w:rPr>
          <w:rFonts w:ascii="Times New Roman"/>
          <w:b w:val="false"/>
          <w:i w:val="false"/>
          <w:color w:val="000000"/>
          <w:sz w:val="28"/>
        </w:rPr>
        <w:t xml:space="preserve">
      41. Мемлекеттік аудит объектілерін алдын ала зерделеуді мемлекеттік аудит тобының барлық қатысушылары мемлекеттік аудит объектісіне бармай, Қазақстан Республикасының мемлекеттік құпияларын қорғау жөніндегі заңнамаға сәйкес жүзеге асырылатын аудиторлық іс-шараларды қоспағанда, олардың қызметі туралы мемлекеттік аудиттің типін, тексеру түрі мен мемлекеттік аудит объектілерін, аудиторлық іс-шарамен қамтылатын қаражат және активтер көлемін, мемлекеттік аудит жүргізу мерзімдерін нақтылауға, мемлекеттік аудит мәселелерін айқындауға, соның ішінде қаражаттың жұмсалуы туралы мәліметтерде және Қазақстан Республикасының Бюджет кодексінің </w:t>
      </w:r>
      <w:r>
        <w:rPr>
          <w:rFonts w:ascii="Times New Roman"/>
          <w:b w:val="false"/>
          <w:i w:val="false"/>
          <w:color w:val="000000"/>
          <w:sz w:val="28"/>
        </w:rPr>
        <w:t>97-бабына</w:t>
      </w:r>
      <w:r>
        <w:rPr>
          <w:rFonts w:ascii="Times New Roman"/>
          <w:b w:val="false"/>
          <w:i w:val="false"/>
          <w:color w:val="000000"/>
          <w:sz w:val="28"/>
        </w:rPr>
        <w:t xml:space="preserve"> сәйкес жүргізілген ағымдағы бақылау нәтижелерінде көзделген деректерді өзекті етуге қажетті ақпаратты жинау және талдау жолымен жүргізіледі."; </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67" w:id="56"/>
    <w:p>
      <w:pPr>
        <w:spacing w:after="0"/>
        <w:ind w:left="0"/>
        <w:jc w:val="both"/>
      </w:pPr>
      <w:r>
        <w:rPr>
          <w:rFonts w:ascii="Times New Roman"/>
          <w:b w:val="false"/>
          <w:i w:val="false"/>
          <w:color w:val="000000"/>
          <w:sz w:val="28"/>
        </w:rPr>
        <w:t xml:space="preserve">
      "43. Мемлекеттік аудит объектісі туралы ақпаратты талдау негізінде алдын ала зерделеу барысында мемлекеттік аудиттің типіне және аудиторлық іс-шараның мақсатына қарай,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көзделген мемлекеттік аудит көрсеткіштерін қоспағанда, мынадай көрсеткіштер айқындалады:</w:t>
      </w:r>
    </w:p>
    <w:bookmarkEnd w:id="56"/>
    <w:bookmarkStart w:name="z68" w:id="57"/>
    <w:p>
      <w:pPr>
        <w:spacing w:after="0"/>
        <w:ind w:left="0"/>
        <w:jc w:val="both"/>
      </w:pPr>
      <w:r>
        <w:rPr>
          <w:rFonts w:ascii="Times New Roman"/>
          <w:b w:val="false"/>
          <w:i w:val="false"/>
          <w:color w:val="000000"/>
          <w:sz w:val="28"/>
        </w:rPr>
        <w:t>
      1) тәуекелдердің болуы мен дәрежесі – тексерілетін саладағы бюджет қаражаты мен активтерінің қалыптастырылуына және пайдаланылуына немесе мемлекеттік аудит объектісінің қаржылық-шаруашылық қызметіне теріс әсер ететін, салдарынан бұзушылықтар мен кемшіліктер болуы мүмкін қандай да бір факторлардың (іс-қимыл немесе оқиғалардың) болуын айқындау;</w:t>
      </w:r>
    </w:p>
    <w:bookmarkEnd w:id="57"/>
    <w:bookmarkStart w:name="z69" w:id="58"/>
    <w:p>
      <w:pPr>
        <w:spacing w:after="0"/>
        <w:ind w:left="0"/>
        <w:jc w:val="both"/>
      </w:pPr>
      <w:r>
        <w:rPr>
          <w:rFonts w:ascii="Times New Roman"/>
          <w:b w:val="false"/>
          <w:i w:val="false"/>
          <w:color w:val="000000"/>
          <w:sz w:val="28"/>
        </w:rPr>
        <w:t>
      2) ішкі аудиттің болуы мен жай-күйі – осы мемлекеттік аудит объектісінде аудиторлық рәсімдердің көлемін жоспарлау және оларды жүргізу мақсатында, мемлекеттік аудит объектісінің қызметіндегі ол жүзеге асыратын ішкі бақылаудың тиімділігі дәрежесіне алдын ала бағалау жүргізу;</w:t>
      </w:r>
    </w:p>
    <w:bookmarkEnd w:id="58"/>
    <w:bookmarkStart w:name="z70" w:id="59"/>
    <w:p>
      <w:pPr>
        <w:spacing w:after="0"/>
        <w:ind w:left="0"/>
        <w:jc w:val="both"/>
      </w:pPr>
      <w:r>
        <w:rPr>
          <w:rFonts w:ascii="Times New Roman"/>
          <w:b w:val="false"/>
          <w:i w:val="false"/>
          <w:color w:val="000000"/>
          <w:sz w:val="28"/>
        </w:rPr>
        <w:t>
      3) мемлекеттік аудиторлардың мемлекеттік аудит объектілерімен үлестес болуы – Есеп комитеті мемлекеттік аудиторларының үлестестік тізімінің деректерін зерделеу.";</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w:t>
      </w:r>
    </w:p>
    <w:bookmarkStart w:name="z72" w:id="60"/>
    <w:p>
      <w:pPr>
        <w:spacing w:after="0"/>
        <w:ind w:left="0"/>
        <w:jc w:val="both"/>
      </w:pPr>
      <w:r>
        <w:rPr>
          <w:rFonts w:ascii="Times New Roman"/>
          <w:b w:val="false"/>
          <w:i w:val="false"/>
          <w:color w:val="000000"/>
          <w:sz w:val="28"/>
        </w:rPr>
        <w:t xml:space="preserve">
      "51. Егер алдын ала зерделеу сатысында мемлекеттік аудит объектісінде басқа мемлекеттік аудит органы аудиторлық іс-шарамен қамтылатын мақсаты, кезеңі бойынша Есеп комитетінің аудиторлық іс-шарасымен сәйкес келетін мемлекеттік аудит жүргізу фактісі анықталса, онда мемлекеттік аудит жүргізуге жауапты болып айқындалған топ тиісті жылға арналған Есеп комитетінің мемлекеттік аудит және қаржылық бақылау объектілерінің тізбесіне сәйкес міндетті түрде мемлекеттік аудит нәтижелерін тану рәсімін жүргізеді. Есеп комитетінің мемлекеттік аудит нәтижелерін тануы Мемлекеттік аудит туралы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19-баптарына</w:t>
      </w:r>
      <w:r>
        <w:rPr>
          <w:rFonts w:ascii="Times New Roman"/>
          <w:b w:val="false"/>
          <w:i w:val="false"/>
          <w:color w:val="000000"/>
          <w:sz w:val="28"/>
        </w:rPr>
        <w:t xml:space="preserve"> сәйкес жүзеге асырылады.</w:t>
      </w:r>
    </w:p>
    <w:bookmarkEnd w:id="60"/>
    <w:bookmarkStart w:name="z73" w:id="61"/>
    <w:p>
      <w:pPr>
        <w:spacing w:after="0"/>
        <w:ind w:left="0"/>
        <w:jc w:val="both"/>
      </w:pPr>
      <w:r>
        <w:rPr>
          <w:rFonts w:ascii="Times New Roman"/>
          <w:b w:val="false"/>
          <w:i w:val="false"/>
          <w:color w:val="000000"/>
          <w:sz w:val="28"/>
        </w:rPr>
        <w:t>
      52. Мемлекеттік аудит нәтижелерін тану қорытындылары мемлекеттік аудит нәтижелерін тану қорытындылары бойынша Есеп комитетінің сараптамалық қорытындысымен рәсімделеді. Басқа мемлекеттік аудит органы жүргізген мемлекеттік аудит нәтижелерін Есеп комитеті таныған жағдайда аудиторлық іс-шара жүргізілмейді немесе мемлекеттік аудит көлемдерін қысқарта отырып жүргізіледі. Тану нәтижелері Аудит жоспарын, Аудит бағдарламаларын, Мемлекеттік аудиторлардың аудиторлық тапсырмаларын қалыптастыру кезінде ескеріледі.</w:t>
      </w:r>
    </w:p>
    <w:bookmarkEnd w:id="61"/>
    <w:bookmarkStart w:name="z74" w:id="62"/>
    <w:p>
      <w:pPr>
        <w:spacing w:after="0"/>
        <w:ind w:left="0"/>
        <w:jc w:val="both"/>
      </w:pPr>
      <w:r>
        <w:rPr>
          <w:rFonts w:ascii="Times New Roman"/>
          <w:b w:val="false"/>
          <w:i w:val="false"/>
          <w:color w:val="000000"/>
          <w:sz w:val="28"/>
        </w:rPr>
        <w:t>
      53. Қолдағы бар және мемлекеттік аудит объектілерін алдын ала зерделеу қорытындысы бойынша алынған деректерге жүргізілген зерделеу мен талдауға сәйкес:</w:t>
      </w:r>
    </w:p>
    <w:bookmarkEnd w:id="62"/>
    <w:bookmarkStart w:name="z75" w:id="63"/>
    <w:p>
      <w:pPr>
        <w:spacing w:after="0"/>
        <w:ind w:left="0"/>
        <w:jc w:val="both"/>
      </w:pPr>
      <w:r>
        <w:rPr>
          <w:rFonts w:ascii="Times New Roman"/>
          <w:b w:val="false"/>
          <w:i w:val="false"/>
          <w:color w:val="000000"/>
          <w:sz w:val="28"/>
        </w:rPr>
        <w:t>
      1) мемлекеттік аудит нәтижелерін тану (танымау), тәуекелдерді бағалау және аудиторлық іріктеу ескеріле отырып, мемлекеттік аудиттің типіне, тексерудің түріне және мемлекеттік аудит объектілеріне, мемлекеттік аудитпен қамтылатын қаражаттың, активтердің көлеміне, кезеңіне нақтылау жүргізіледі;</w:t>
      </w:r>
    </w:p>
    <w:bookmarkEnd w:id="63"/>
    <w:bookmarkStart w:name="z76" w:id="64"/>
    <w:p>
      <w:pPr>
        <w:spacing w:after="0"/>
        <w:ind w:left="0"/>
        <w:jc w:val="both"/>
      </w:pPr>
      <w:r>
        <w:rPr>
          <w:rFonts w:ascii="Times New Roman"/>
          <w:b w:val="false"/>
          <w:i w:val="false"/>
          <w:color w:val="000000"/>
          <w:sz w:val="28"/>
        </w:rPr>
        <w:t>
      2) мемлекеттік аудит объектілері – мемлекеттік аудиторлардың және олар тартылған жағдайда ассистенттердің арасында, бірлескен және қатар тексеру жүргізілген кезде мемлекеттік органдар мен мемлекеттік аудит органдары арасында бөлінеді;</w:t>
      </w:r>
    </w:p>
    <w:bookmarkEnd w:id="64"/>
    <w:bookmarkStart w:name="z77" w:id="65"/>
    <w:p>
      <w:pPr>
        <w:spacing w:after="0"/>
        <w:ind w:left="0"/>
        <w:jc w:val="both"/>
      </w:pPr>
      <w:r>
        <w:rPr>
          <w:rFonts w:ascii="Times New Roman"/>
          <w:b w:val="false"/>
          <w:i w:val="false"/>
          <w:color w:val="000000"/>
          <w:sz w:val="28"/>
        </w:rPr>
        <w:t>
      3) үстеме тексеру объектілері айқындалады;</w:t>
      </w:r>
    </w:p>
    <w:bookmarkEnd w:id="65"/>
    <w:bookmarkStart w:name="z78" w:id="66"/>
    <w:p>
      <w:pPr>
        <w:spacing w:after="0"/>
        <w:ind w:left="0"/>
        <w:jc w:val="both"/>
      </w:pPr>
      <w:r>
        <w:rPr>
          <w:rFonts w:ascii="Times New Roman"/>
          <w:b w:val="false"/>
          <w:i w:val="false"/>
          <w:color w:val="000000"/>
          <w:sz w:val="28"/>
        </w:rPr>
        <w:t>
      4) мемлекеттік аудитті жүргізуге тартылатын ассистенттер, сарапшылар және мемлекеттік аудиттің соларға тапсырылуы жоспарланатын нақты мәселелері айқындалады;</w:t>
      </w:r>
    </w:p>
    <w:bookmarkEnd w:id="66"/>
    <w:bookmarkStart w:name="z79" w:id="67"/>
    <w:p>
      <w:pPr>
        <w:spacing w:after="0"/>
        <w:ind w:left="0"/>
        <w:jc w:val="both"/>
      </w:pPr>
      <w:r>
        <w:rPr>
          <w:rFonts w:ascii="Times New Roman"/>
          <w:b w:val="false"/>
          <w:i w:val="false"/>
          <w:color w:val="000000"/>
          <w:sz w:val="28"/>
        </w:rPr>
        <w:t>
      5) режимдік объектілерде мемлекеттік аудит жүргізілген жағдайларда, рұқсат алу мәселелері пысықталады;</w:t>
      </w:r>
    </w:p>
    <w:bookmarkEnd w:id="67"/>
    <w:bookmarkStart w:name="z80" w:id="68"/>
    <w:p>
      <w:pPr>
        <w:spacing w:after="0"/>
        <w:ind w:left="0"/>
        <w:jc w:val="both"/>
      </w:pPr>
      <w:r>
        <w:rPr>
          <w:rFonts w:ascii="Times New Roman"/>
          <w:b w:val="false"/>
          <w:i w:val="false"/>
          <w:color w:val="000000"/>
          <w:sz w:val="28"/>
        </w:rPr>
        <w:t>
      6) Мемлекеттік аудит объектісі басшысының (келісімімен аудиторлық іс-шара жүзеге асырылатын лауазымды адам) міндеттерін атқару жөніндегі талапқа қосу мақсатында, аудиторлық іс-шараны жүзеге асыру үшін құжаттардың және басқа да ақпараттың тізбесі жасалады;</w:t>
      </w:r>
    </w:p>
    <w:bookmarkEnd w:id="68"/>
    <w:bookmarkStart w:name="z81" w:id="69"/>
    <w:p>
      <w:pPr>
        <w:spacing w:after="0"/>
        <w:ind w:left="0"/>
        <w:jc w:val="both"/>
      </w:pPr>
      <w:r>
        <w:rPr>
          <w:rFonts w:ascii="Times New Roman"/>
          <w:b w:val="false"/>
          <w:i w:val="false"/>
          <w:color w:val="000000"/>
          <w:sz w:val="28"/>
        </w:rPr>
        <w:t>
      7) жоспарланған мемлекеттік аудитті жүргізуге қажетті ақпарат көздері айқындалады;</w:t>
      </w:r>
    </w:p>
    <w:bookmarkEnd w:id="69"/>
    <w:bookmarkStart w:name="z82" w:id="70"/>
    <w:p>
      <w:pPr>
        <w:spacing w:after="0"/>
        <w:ind w:left="0"/>
        <w:jc w:val="both"/>
      </w:pPr>
      <w:r>
        <w:rPr>
          <w:rFonts w:ascii="Times New Roman"/>
          <w:b w:val="false"/>
          <w:i w:val="false"/>
          <w:color w:val="000000"/>
          <w:sz w:val="28"/>
        </w:rPr>
        <w:t xml:space="preserve">
      8) мемлекеттік аудит тобының жетекшісі мемлекеттік аудит объектілерін алдын ала зерделеудің нәтижелері туралы ақпаратты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жасайды.</w:t>
      </w:r>
    </w:p>
    <w:bookmarkEnd w:id="70"/>
    <w:bookmarkStart w:name="z83" w:id="71"/>
    <w:p>
      <w:pPr>
        <w:spacing w:after="0"/>
        <w:ind w:left="0"/>
        <w:jc w:val="both"/>
      </w:pPr>
      <w:r>
        <w:rPr>
          <w:rFonts w:ascii="Times New Roman"/>
          <w:b w:val="false"/>
          <w:i w:val="false"/>
          <w:color w:val="000000"/>
          <w:sz w:val="28"/>
        </w:rPr>
        <w:t>
      54. Есеп комитетінің аудиторлық іс-шараға жауапты мүшесі:</w:t>
      </w:r>
    </w:p>
    <w:bookmarkEnd w:id="71"/>
    <w:bookmarkStart w:name="z84" w:id="72"/>
    <w:p>
      <w:pPr>
        <w:spacing w:after="0"/>
        <w:ind w:left="0"/>
        <w:jc w:val="both"/>
      </w:pPr>
      <w:r>
        <w:rPr>
          <w:rFonts w:ascii="Times New Roman"/>
          <w:b w:val="false"/>
          <w:i w:val="false"/>
          <w:color w:val="000000"/>
          <w:sz w:val="28"/>
        </w:rPr>
        <w:t>
      1) басқа мемлекеттік аудит органдары мемлекеттік аудит (тексеру немесе бақылау) жүргізген және олардың нәтижелерін Есеп комитеті таныған;</w:t>
      </w:r>
    </w:p>
    <w:bookmarkEnd w:id="72"/>
    <w:bookmarkStart w:name="z85" w:id="73"/>
    <w:p>
      <w:pPr>
        <w:spacing w:after="0"/>
        <w:ind w:left="0"/>
        <w:jc w:val="both"/>
      </w:pPr>
      <w:r>
        <w:rPr>
          <w:rFonts w:ascii="Times New Roman"/>
          <w:b w:val="false"/>
          <w:i w:val="false"/>
          <w:color w:val="000000"/>
          <w:sz w:val="28"/>
        </w:rPr>
        <w:t>
      2) құқық қорғау органдары құқық белгілеуші және өзге де бастапқы құжаттарды алып қойған;</w:t>
      </w:r>
    </w:p>
    <w:bookmarkEnd w:id="73"/>
    <w:bookmarkStart w:name="z86" w:id="74"/>
    <w:p>
      <w:pPr>
        <w:spacing w:after="0"/>
        <w:ind w:left="0"/>
        <w:jc w:val="both"/>
      </w:pPr>
      <w:r>
        <w:rPr>
          <w:rFonts w:ascii="Times New Roman"/>
          <w:b w:val="false"/>
          <w:i w:val="false"/>
          <w:color w:val="000000"/>
          <w:sz w:val="28"/>
        </w:rPr>
        <w:t>
      3) мемлекеттік аудитті жоспарлау күніне құқық қорғау органдары тексерулер жүргізген немесе бюджеттік бағдарламалардың мақсаты және жоспарланған аудиторлық іс-шараның кезеңі бойынша басқа мемлекеттік аудит органдары жоспардан тыс аудит жүргізген;</w:t>
      </w:r>
    </w:p>
    <w:bookmarkEnd w:id="74"/>
    <w:bookmarkStart w:name="z87" w:id="75"/>
    <w:p>
      <w:pPr>
        <w:spacing w:after="0"/>
        <w:ind w:left="0"/>
        <w:jc w:val="both"/>
      </w:pPr>
      <w:r>
        <w:rPr>
          <w:rFonts w:ascii="Times New Roman"/>
          <w:b w:val="false"/>
          <w:i w:val="false"/>
          <w:color w:val="000000"/>
          <w:sz w:val="28"/>
        </w:rPr>
        <w:t>
      4) аудит объектісін басқарудың басқа уәкілетті органының қарамағына берген;</w:t>
      </w:r>
    </w:p>
    <w:bookmarkEnd w:id="75"/>
    <w:bookmarkStart w:name="z88" w:id="76"/>
    <w:p>
      <w:pPr>
        <w:spacing w:after="0"/>
        <w:ind w:left="0"/>
        <w:jc w:val="both"/>
      </w:pPr>
      <w:r>
        <w:rPr>
          <w:rFonts w:ascii="Times New Roman"/>
          <w:b w:val="false"/>
          <w:i w:val="false"/>
          <w:color w:val="000000"/>
          <w:sz w:val="28"/>
        </w:rPr>
        <w:t>
      5) жүргізілетін аудиторлық іс-шараның мерзімдері өзгерген кездерде тиісінше негіздей отырып, Есеп комитетінің Төрағасына аудитті, жоспарлауды және сапа бақылауын жүргізуге жауапты құрылымдық бөлімшілері басшыларының қолдары қойылған, өзгерістер және (немесе) толықтырулар енгізу және (немесе) Мемлекеттік аудит объектілерінің тізбесінен аудиторлық іс-шараны алып тастау туралы қызметтік жазба енгізеді.";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p>
    <w:bookmarkStart w:name="z90" w:id="77"/>
    <w:p>
      <w:pPr>
        <w:spacing w:after="0"/>
        <w:ind w:left="0"/>
        <w:jc w:val="both"/>
      </w:pPr>
      <w:r>
        <w:rPr>
          <w:rFonts w:ascii="Times New Roman"/>
          <w:b w:val="false"/>
          <w:i w:val="false"/>
          <w:color w:val="000000"/>
          <w:sz w:val="28"/>
        </w:rPr>
        <w:t xml:space="preserve">
      "56. Есеп комитетінің мемлекеттік аудит нәтижелерін тануы (танымауы) ескеріле отырып, мемлекеттік аудит объектісін алдын ала зерделеудің негізінде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Аудит жоспары,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Аудит бағдарламасы,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Аудиторлық тапсырмалар, мемлекеттік аудит нәтижелерін тану қорытындылары бойынша Сараптамалық қорытынды жасалады.</w:t>
      </w:r>
    </w:p>
    <w:bookmarkEnd w:id="77"/>
    <w:bookmarkStart w:name="z91" w:id="78"/>
    <w:p>
      <w:pPr>
        <w:spacing w:after="0"/>
        <w:ind w:left="0"/>
        <w:jc w:val="both"/>
      </w:pPr>
      <w:r>
        <w:rPr>
          <w:rFonts w:ascii="Times New Roman"/>
          <w:b w:val="false"/>
          <w:i w:val="false"/>
          <w:color w:val="000000"/>
          <w:sz w:val="28"/>
        </w:rPr>
        <w:t xml:space="preserve">
      57. Аудит жоспары мен Аудит бағдарламасының жобалары бойынша Мемлекеттік аудит туралы заңның </w:t>
      </w:r>
      <w:r>
        <w:rPr>
          <w:rFonts w:ascii="Times New Roman"/>
          <w:b w:val="false"/>
          <w:i w:val="false"/>
          <w:color w:val="000000"/>
          <w:sz w:val="28"/>
        </w:rPr>
        <w:t>8-бабына</w:t>
      </w:r>
      <w:r>
        <w:rPr>
          <w:rFonts w:ascii="Times New Roman"/>
          <w:b w:val="false"/>
          <w:i w:val="false"/>
          <w:color w:val="000000"/>
          <w:sz w:val="28"/>
        </w:rPr>
        <w:t xml:space="preserve"> және осы Қағидаларға сәйкес сапа бақылауы жүргізіледі.</w:t>
      </w:r>
    </w:p>
    <w:bookmarkEnd w:id="78"/>
    <w:p>
      <w:pPr>
        <w:spacing w:after="0"/>
        <w:ind w:left="0"/>
        <w:jc w:val="both"/>
      </w:pPr>
      <w:r>
        <w:rPr>
          <w:rFonts w:ascii="Times New Roman"/>
          <w:b w:val="false"/>
          <w:i w:val="false"/>
          <w:color w:val="000000"/>
          <w:sz w:val="28"/>
        </w:rPr>
        <w:t>
      Сапа бақылауын жүргізу мақсатында сапа бақылауын жүргізуге жауапты құрылымдық бөлімшеге мыналар:</w:t>
      </w:r>
    </w:p>
    <w:bookmarkStart w:name="z92" w:id="79"/>
    <w:p>
      <w:pPr>
        <w:spacing w:after="0"/>
        <w:ind w:left="0"/>
        <w:jc w:val="both"/>
      </w:pPr>
      <w:r>
        <w:rPr>
          <w:rFonts w:ascii="Times New Roman"/>
          <w:b w:val="false"/>
          <w:i w:val="false"/>
          <w:color w:val="000000"/>
          <w:sz w:val="28"/>
        </w:rPr>
        <w:t>
      1) мемлекеттік аудит нәтижелерін тану қорытындылары бойынша сараптамалық қорытындыны және тану жүргізілген материалдарды (тану рәсімі жүргізілген жағдайда) тіркей отырып, мемлекеттік аудит объектілерін алдын ала зерделеудің нәтижелері туралы ақпарат;</w:t>
      </w:r>
    </w:p>
    <w:bookmarkEnd w:id="79"/>
    <w:bookmarkStart w:name="z93" w:id="8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54-тармағына</w:t>
      </w:r>
      <w:r>
        <w:rPr>
          <w:rFonts w:ascii="Times New Roman"/>
          <w:b w:val="false"/>
          <w:i w:val="false"/>
          <w:color w:val="000000"/>
          <w:sz w:val="28"/>
        </w:rPr>
        <w:t xml:space="preserve"> сәйкес Есеп комитетінің аудиторлық іс-шараға жауапты мүшесінің қызметтік жазбасы;</w:t>
      </w:r>
    </w:p>
    <w:bookmarkEnd w:id="80"/>
    <w:bookmarkStart w:name="z94" w:id="81"/>
    <w:p>
      <w:pPr>
        <w:spacing w:after="0"/>
        <w:ind w:left="0"/>
        <w:jc w:val="both"/>
      </w:pPr>
      <w:r>
        <w:rPr>
          <w:rFonts w:ascii="Times New Roman"/>
          <w:b w:val="false"/>
          <w:i w:val="false"/>
          <w:color w:val="000000"/>
          <w:sz w:val="28"/>
        </w:rPr>
        <w:t>
      3) аудитті жүргізуге жауапты құрылымдық бөлімшенің басшысы және Есеп комитетінің аудиторлық іс-шараға жауапты мүшесімен келісілген Аудит жоспары мен Аудит бағдарламасының жобалары ұсынылады.</w:t>
      </w:r>
    </w:p>
    <w:bookmarkEnd w:id="81"/>
    <w:bookmarkStart w:name="z95" w:id="82"/>
    <w:p>
      <w:pPr>
        <w:spacing w:after="0"/>
        <w:ind w:left="0"/>
        <w:jc w:val="both"/>
      </w:pPr>
      <w:r>
        <w:rPr>
          <w:rFonts w:ascii="Times New Roman"/>
          <w:b w:val="false"/>
          <w:i w:val="false"/>
          <w:color w:val="000000"/>
          <w:sz w:val="28"/>
        </w:rPr>
        <w:t>
      Аудит жоспары, Аудит бағдарламасы, Аудиторлық тапсырмалар және Тапсырмалар, Мемлекеттік аудит нәтижелерін тану қорытындылары бойынша сараптамалық қорытынды ЕК ИАЖ-да және ЭҚАБЖ арқылы қалыптастырылады.</w:t>
      </w:r>
    </w:p>
    <w:bookmarkEnd w:id="82"/>
    <w:bookmarkStart w:name="z96" w:id="83"/>
    <w:p>
      <w:pPr>
        <w:spacing w:after="0"/>
        <w:ind w:left="0"/>
        <w:jc w:val="both"/>
      </w:pPr>
      <w:r>
        <w:rPr>
          <w:rFonts w:ascii="Times New Roman"/>
          <w:b w:val="false"/>
          <w:i w:val="false"/>
          <w:color w:val="000000"/>
          <w:sz w:val="28"/>
        </w:rPr>
        <w:t>
      58. Аудиторлық іс-шараға (негізгі кезең) шыққанға дейін:</w:t>
      </w:r>
    </w:p>
    <w:bookmarkEnd w:id="83"/>
    <w:bookmarkStart w:name="z97" w:id="84"/>
    <w:p>
      <w:pPr>
        <w:spacing w:after="0"/>
        <w:ind w:left="0"/>
        <w:jc w:val="both"/>
      </w:pPr>
      <w:r>
        <w:rPr>
          <w:rFonts w:ascii="Times New Roman"/>
          <w:b w:val="false"/>
          <w:i w:val="false"/>
          <w:color w:val="000000"/>
          <w:sz w:val="28"/>
        </w:rPr>
        <w:t xml:space="preserve">
      1) мемлекеттік аудит тобының жетекшісі жасап, оған мемлекеттік аудит жүргізуге, жоспарлауға, сапаны бақылауға жауапты құрылымдық бөлімшелердің басшылары бұрыштама қойған және Есеп комитетінің аудиторлық іс-шараға жауапты мүшесі қол қойған Аудит жоспары төрт жұмыс күнінен кешіктірілмей Есеп комитетінің Төрағасына бекітуге енгізіледі; </w:t>
      </w:r>
    </w:p>
    <w:bookmarkEnd w:id="84"/>
    <w:bookmarkStart w:name="z98" w:id="85"/>
    <w:p>
      <w:pPr>
        <w:spacing w:after="0"/>
        <w:ind w:left="0"/>
        <w:jc w:val="both"/>
      </w:pPr>
      <w:r>
        <w:rPr>
          <w:rFonts w:ascii="Times New Roman"/>
          <w:b w:val="false"/>
          <w:i w:val="false"/>
          <w:color w:val="000000"/>
          <w:sz w:val="28"/>
        </w:rPr>
        <w:t>
      2) Есеп комитетінің аудиторлық іс-шараға жауапты мүшесі мемлекеттік аудит тобының қатысушылары мемлекеттік аудит объектілері бойынша жасап, мемлекеттік аудит тобының жетекшісі, мемлекеттік аудитті жүргізуге жауапты құрылымдық бөлімшенің басшысы жинақтаған және қол қойған, жоспарлауға, сапаны бақылауға жауапты құрылымдық бөлімшелердің басшылары бұрыштама қойған Аудит бағдарламасын төрт жұмыс күнінен кешіктірмей бекітеді;</w:t>
      </w:r>
    </w:p>
    <w:bookmarkEnd w:id="85"/>
    <w:bookmarkStart w:name="z99" w:id="86"/>
    <w:p>
      <w:pPr>
        <w:spacing w:after="0"/>
        <w:ind w:left="0"/>
        <w:jc w:val="both"/>
      </w:pPr>
      <w:r>
        <w:rPr>
          <w:rFonts w:ascii="Times New Roman"/>
          <w:b w:val="false"/>
          <w:i w:val="false"/>
          <w:color w:val="000000"/>
          <w:sz w:val="28"/>
        </w:rPr>
        <w:t>
      3) Есеп комитетінің аудиторлық іс-шараға жауапты мүшесі мемлекеттік аудит тобының әрбір қатысушысына жеке-жеке жасалып, мемлекеттік аудиторлар, мемлекеттік аудит тобының жетекшісі, мемлекеттік аудит жүргізуге жауапты құрылымдық бөлімше басшысы қол қойған Аудиторлық тапсырманы екі жұмыс күнінен кешіктірмей бекітеді;</w:t>
      </w:r>
    </w:p>
    <w:bookmarkEnd w:id="86"/>
    <w:bookmarkStart w:name="z100" w:id="87"/>
    <w:p>
      <w:pPr>
        <w:spacing w:after="0"/>
        <w:ind w:left="0"/>
        <w:jc w:val="both"/>
      </w:pPr>
      <w:r>
        <w:rPr>
          <w:rFonts w:ascii="Times New Roman"/>
          <w:b w:val="false"/>
          <w:i w:val="false"/>
          <w:color w:val="000000"/>
          <w:sz w:val="28"/>
        </w:rPr>
        <w:t>
      4) Есеп комитетінің аудиторлық іс-шараға жауапты мүшесі мемлекеттік аудит тобының қатысушылары жасап, мемлекеттік аудит тобының жетекшісі, мемлекеттік аудит жүргізуге, құқықтық қамтамасыз етуге жауапты бөлімшелердің басшылары бұрыштама қойған Тапсырмаларға екі жұмыс күнінен кешіктірмей қол қояды.";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w:t>
      </w:r>
      <w:r>
        <w:rPr>
          <w:rFonts w:ascii="Times New Roman"/>
          <w:b w:val="false"/>
          <w:i w:val="false"/>
          <w:color w:val="000000"/>
          <w:sz w:val="28"/>
        </w:rPr>
        <w:t xml:space="preserve"> мынадай редакцияда жазылсын:</w:t>
      </w:r>
    </w:p>
    <w:bookmarkStart w:name="z102" w:id="88"/>
    <w:p>
      <w:pPr>
        <w:spacing w:after="0"/>
        <w:ind w:left="0"/>
        <w:jc w:val="both"/>
      </w:pPr>
      <w:r>
        <w:rPr>
          <w:rFonts w:ascii="Times New Roman"/>
          <w:b w:val="false"/>
          <w:i w:val="false"/>
          <w:color w:val="000000"/>
          <w:sz w:val="28"/>
        </w:rPr>
        <w:t>
      "64. Үстеме тексеру жүргізуге берілген тапсырмаға негізгі мемлекеттік аудит объектісіндегі Аудиторлық іс-шара жүргізуге тапсырманың нөміріне бөлшек қою арқылы реттік нөмір беріледі (N-1/1-Т, N-2/1-Т және тағы басқалары).</w:t>
      </w:r>
    </w:p>
    <w:bookmarkEnd w:id="88"/>
    <w:bookmarkStart w:name="z103" w:id="89"/>
    <w:p>
      <w:pPr>
        <w:spacing w:after="0"/>
        <w:ind w:left="0"/>
        <w:jc w:val="both"/>
      </w:pPr>
      <w:r>
        <w:rPr>
          <w:rFonts w:ascii="Times New Roman"/>
          <w:b w:val="false"/>
          <w:i w:val="false"/>
          <w:color w:val="000000"/>
          <w:sz w:val="28"/>
        </w:rPr>
        <w:t xml:space="preserve">
      Егер үстеме тексеру жүргізу объектісі мемлекеттік аудитті жүргізу барысында айқындалса, онда тапсырманы тіркеу үстеме тексеру жүргізу объектісіне шыққанға дейін кемінде бір жұмыс күні бұрын жүзеге асырылады. </w:t>
      </w:r>
    </w:p>
    <w:bookmarkEnd w:id="89"/>
    <w:bookmarkStart w:name="z104" w:id="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64-тармақтарында</w:t>
      </w:r>
      <w:r>
        <w:rPr>
          <w:rFonts w:ascii="Times New Roman"/>
          <w:b w:val="false"/>
          <w:i w:val="false"/>
          <w:color w:val="000000"/>
          <w:sz w:val="28"/>
        </w:rPr>
        <w:t xml:space="preserve"> көрсетілген құжаттарды тіркеу оларды ЕК ИАЖ-да қалыптастырғаннан кейін жүзеге асырылады. </w:t>
      </w:r>
    </w:p>
    <w:bookmarkEnd w:id="90"/>
    <w:bookmarkStart w:name="z105" w:id="91"/>
    <w:p>
      <w:pPr>
        <w:spacing w:after="0"/>
        <w:ind w:left="0"/>
        <w:jc w:val="both"/>
      </w:pPr>
      <w:r>
        <w:rPr>
          <w:rFonts w:ascii="Times New Roman"/>
          <w:b w:val="false"/>
          <w:i w:val="false"/>
          <w:color w:val="000000"/>
          <w:sz w:val="28"/>
        </w:rPr>
        <w:t>
      65. Есеп комитетінің аудиторлық іс-шараға жауапты мүшесі мен мемлекеттік аудитті жүргізуге жауапты құрылымдық бөлімшенің басшысы аудиторлық іс-шараға (негізгі кезең) шыққанға дейін мемлекеттік аудит тобының қатысушыларына техникалық сабақ (нұсқама) өткізеді.</w:t>
      </w:r>
    </w:p>
    <w:bookmarkEnd w:id="91"/>
    <w:bookmarkStart w:name="z106" w:id="92"/>
    <w:p>
      <w:pPr>
        <w:spacing w:after="0"/>
        <w:ind w:left="0"/>
        <w:jc w:val="both"/>
      </w:pPr>
      <w:r>
        <w:rPr>
          <w:rFonts w:ascii="Times New Roman"/>
          <w:b w:val="false"/>
          <w:i w:val="false"/>
          <w:color w:val="000000"/>
          <w:sz w:val="28"/>
        </w:rPr>
        <w:t xml:space="preserve">
      Сыбайлас жемқорлық тәуекелдерінің алдын алу және сыбайлас жемқорлыққа қарсы іс-қимыл, мемлекеттік аудит және қаржылық бақылау стандарттарының, Қазақстан Республикасы Президентінің 2015 жылғы 15 желтоқсандағы №153 Жарлығымен бекітілген Қазақстан Республикасы мемлекеттік қызметшілерінің әдеп кодексінің (Мемлекеттік қызметшілердің қызметтік әдеп қағидалары) және Республикалық бюджеттің атқарылуын бақылау жөніндегі есеп комитетінің 2015 жылғы 30 қарашадағы № 18-НҚ нормативтік қаулысы және Қазақстан Республикасы Қаржы министрінің 2015 жылғы 30 қарашадағы № 601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(Нормативтік құқықтық актілерді тіркеу тізілімінде № 12575 болып тіркелген) Мемлекеттік аудиторлардың кәсіби әдеп қағидаларының сақталуын қамтамасыз ету мақсатында техникалық оқу өткізуге (нұсқамалық) Есеп комитетінің әдеп жөніндегі уәкілі тартылады.";</w:t>
      </w:r>
    </w:p>
    <w:bookmarkEnd w:id="92"/>
    <w:bookmarkStart w:name="z107" w:id="93"/>
    <w:p>
      <w:pPr>
        <w:spacing w:after="0"/>
        <w:ind w:left="0"/>
        <w:jc w:val="both"/>
      </w:pPr>
      <w:r>
        <w:rPr>
          <w:rFonts w:ascii="Times New Roman"/>
          <w:b w:val="false"/>
          <w:i w:val="false"/>
          <w:color w:val="000000"/>
          <w:sz w:val="28"/>
        </w:rPr>
        <w:t>
      мынадай мазмұндағы 79-1-тармақпен толықтырылсын:</w:t>
      </w:r>
    </w:p>
    <w:bookmarkEnd w:id="93"/>
    <w:bookmarkStart w:name="z108" w:id="94"/>
    <w:p>
      <w:pPr>
        <w:spacing w:after="0"/>
        <w:ind w:left="0"/>
        <w:jc w:val="both"/>
      </w:pPr>
      <w:r>
        <w:rPr>
          <w:rFonts w:ascii="Times New Roman"/>
          <w:b w:val="false"/>
          <w:i w:val="false"/>
          <w:color w:val="000000"/>
          <w:sz w:val="28"/>
        </w:rPr>
        <w:t xml:space="preserve">
      "79-1. Есеп комитетінің аудиторлық іс-шараға жауапты мүшесі және (немесе) оның жүргізілуіне жауапты құрылымдық бөлімшенің басшысы мемлекеттік аудит тобының қатысушыларын мемлекеттік аудиттің негізгі объектісіне таныстырады және оның басшысын аудиторлық іс-шараны жүргізу кезінде Мемлекеттік аудит туралы заңның </w:t>
      </w:r>
      <w:r>
        <w:rPr>
          <w:rFonts w:ascii="Times New Roman"/>
          <w:b w:val="false"/>
          <w:i w:val="false"/>
          <w:color w:val="000000"/>
          <w:sz w:val="28"/>
        </w:rPr>
        <w:t>37-бабының</w:t>
      </w:r>
      <w:r>
        <w:rPr>
          <w:rFonts w:ascii="Times New Roman"/>
          <w:b w:val="false"/>
          <w:i w:val="false"/>
          <w:color w:val="000000"/>
          <w:sz w:val="28"/>
        </w:rPr>
        <w:t xml:space="preserve"> сақталуын қамтамасыз ету туралы хабардар етеді.";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110" w:id="95"/>
    <w:p>
      <w:pPr>
        <w:spacing w:after="0"/>
        <w:ind w:left="0"/>
        <w:jc w:val="both"/>
      </w:pPr>
      <w:r>
        <w:rPr>
          <w:rFonts w:ascii="Times New Roman"/>
          <w:b w:val="false"/>
          <w:i w:val="false"/>
          <w:color w:val="000000"/>
          <w:sz w:val="28"/>
        </w:rPr>
        <w:t xml:space="preserve">
      "83. Мемлекеттік аудит объектісінің басшысына немесе келісімімен аудиторлық іс-шара жүзеге асырылып жатқан лауазымды адамға Тапсырма көрсетілген күннен бастап екінші күннен кешіктірілмей, мемлекеттік аудит тобының жетекшісі немесе мемлекеттік аудитор қол қойған,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мемлекеттік аудит объектісі басшысының (келісімімен аудиторлық іс-шара жүзеге асырылып жатқан лауазымды адамның) міндеттерін атқару жөніндегі талап беріледі.</w:t>
      </w:r>
    </w:p>
    <w:bookmarkEnd w:id="95"/>
    <w:bookmarkStart w:name="z111" w:id="96"/>
    <w:p>
      <w:pPr>
        <w:spacing w:after="0"/>
        <w:ind w:left="0"/>
        <w:jc w:val="both"/>
      </w:pPr>
      <w:r>
        <w:rPr>
          <w:rFonts w:ascii="Times New Roman"/>
          <w:b w:val="false"/>
          <w:i w:val="false"/>
          <w:color w:val="000000"/>
          <w:sz w:val="28"/>
        </w:rPr>
        <w:t>
      Қағидалардың осы тармағында көзделген Талапқа бөлшек арқылы тапсырманың нөмірі беріледі және көрсетілген Талаптың табыс етілген күні көрсетіледі.</w:t>
      </w:r>
    </w:p>
    <w:bookmarkEnd w:id="96"/>
    <w:bookmarkStart w:name="z112" w:id="97"/>
    <w:p>
      <w:pPr>
        <w:spacing w:after="0"/>
        <w:ind w:left="0"/>
        <w:jc w:val="both"/>
      </w:pPr>
      <w:r>
        <w:rPr>
          <w:rFonts w:ascii="Times New Roman"/>
          <w:b w:val="false"/>
          <w:i w:val="false"/>
          <w:color w:val="000000"/>
          <w:sz w:val="28"/>
        </w:rPr>
        <w:t>
      Мемлекеттік аудит объектісі басшысының міндеттерін атқару жөніндегі Талаптың бірінші данасы мемлекеттік аудит объектісінің басшысына немесе келісімімен аудиторлық іс-шара жүзеге асырылып жатқан лауазымды адамға қол қою арқылы беріледі. Қабылдамаған кезде мемлекеттік аудит тобының жетекшісі (мемлекеттік аудитор) Мемлекеттік аудит объектісі басшысының міндеттерін атқару жөніндегі талапты мемлекеттік аудит объектісінің кеңсесі арқылы жібереді.</w:t>
      </w:r>
    </w:p>
    <w:bookmarkEnd w:id="97"/>
    <w:bookmarkStart w:name="z113" w:id="98"/>
    <w:p>
      <w:pPr>
        <w:spacing w:after="0"/>
        <w:ind w:left="0"/>
        <w:jc w:val="both"/>
      </w:pPr>
      <w:r>
        <w:rPr>
          <w:rFonts w:ascii="Times New Roman"/>
          <w:b w:val="false"/>
          <w:i w:val="false"/>
          <w:color w:val="000000"/>
          <w:sz w:val="28"/>
        </w:rPr>
        <w:t>
      Мемлекеттік аудит объектісі басшысының міндеттерін атқару жөніндегі талаптың қабылданғаны туралы белгісі бар екінші данасы мемлекеттік аудиторда қалады және Аудиторлық есепке қоса тіркеледі.</w:t>
      </w:r>
    </w:p>
    <w:bookmarkEnd w:id="98"/>
    <w:bookmarkStart w:name="z114" w:id="99"/>
    <w:p>
      <w:pPr>
        <w:spacing w:after="0"/>
        <w:ind w:left="0"/>
        <w:jc w:val="both"/>
      </w:pPr>
      <w:r>
        <w:rPr>
          <w:rFonts w:ascii="Times New Roman"/>
          <w:b w:val="false"/>
          <w:i w:val="false"/>
          <w:color w:val="000000"/>
          <w:sz w:val="28"/>
        </w:rPr>
        <w:t>
      Міндеттерін атқару жөніндегі талап А4 форматының парағында жасалады.</w:t>
      </w:r>
    </w:p>
    <w:bookmarkEnd w:id="99"/>
    <w:p>
      <w:pPr>
        <w:spacing w:after="0"/>
        <w:ind w:left="0"/>
        <w:jc w:val="both"/>
      </w:pPr>
      <w:r>
        <w:rPr>
          <w:rFonts w:ascii="Times New Roman"/>
          <w:b w:val="false"/>
          <w:i w:val="false"/>
          <w:color w:val="000000"/>
          <w:sz w:val="28"/>
        </w:rPr>
        <w:t>
      Аудиторлық іс-шараны жүзеге асыру барысында қосымша құжаттар, материалдар, ақпарат алуға кедергі келтірілген жағдайда, оларды алу үшін, Қағидалардың осы тармағына сәйкес ресімделетін Мемлекеттік аудит объектісі басшысының міндеттерін атқару жөніндегі талап жіберіледі.</w:t>
      </w:r>
    </w:p>
    <w:bookmarkStart w:name="z115" w:id="100"/>
    <w:p>
      <w:pPr>
        <w:spacing w:after="0"/>
        <w:ind w:left="0"/>
        <w:jc w:val="both"/>
      </w:pPr>
      <w:r>
        <w:rPr>
          <w:rFonts w:ascii="Times New Roman"/>
          <w:b w:val="false"/>
          <w:i w:val="false"/>
          <w:color w:val="000000"/>
          <w:sz w:val="28"/>
        </w:rPr>
        <w:t>
      Үстеме тексеру жүргізу кезінде кедергі келтірген және қажетті құжаттарды ұсынбаған жағдайда мемлекеттік аудиторлар мемлекеттік аудит объектісіне Мемлекеттік аудит объектісі басшысының міндеттерін атқаруы жөніндегі талапты көрсетеді.";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91-тармақтар</w:t>
      </w:r>
      <w:r>
        <w:rPr>
          <w:rFonts w:ascii="Times New Roman"/>
          <w:b w:val="false"/>
          <w:i w:val="false"/>
          <w:color w:val="000000"/>
          <w:sz w:val="28"/>
        </w:rPr>
        <w:t xml:space="preserve"> мынадай редакцияда жазылсын:</w:t>
      </w:r>
    </w:p>
    <w:bookmarkStart w:name="z117" w:id="101"/>
    <w:p>
      <w:pPr>
        <w:spacing w:after="0"/>
        <w:ind w:left="0"/>
        <w:jc w:val="both"/>
      </w:pPr>
      <w:r>
        <w:rPr>
          <w:rFonts w:ascii="Times New Roman"/>
          <w:b w:val="false"/>
          <w:i w:val="false"/>
          <w:color w:val="000000"/>
          <w:sz w:val="28"/>
        </w:rPr>
        <w:t>
      "90. Мемлекеттік аудиторлар мемлекеттік аудит объектісінің ақпараттық стендінде Есеп комитеті қызметкерлерінің мемлекеттік аудит объектісінде аудиторлық іс-шара жүргізіп жатқаны туралы ақпарат, сондай-ақ Есеп комитетінің сенім телефоны туралы хабарландыру іледі.</w:t>
      </w:r>
    </w:p>
    <w:bookmarkEnd w:id="101"/>
    <w:bookmarkStart w:name="z118" w:id="102"/>
    <w:p>
      <w:pPr>
        <w:spacing w:after="0"/>
        <w:ind w:left="0"/>
        <w:jc w:val="both"/>
      </w:pPr>
      <w:r>
        <w:rPr>
          <w:rFonts w:ascii="Times New Roman"/>
          <w:b w:val="false"/>
          <w:i w:val="false"/>
          <w:color w:val="000000"/>
          <w:sz w:val="28"/>
        </w:rPr>
        <w:t xml:space="preserve">
      91. Егер мемлекеттік аудит объектісінде басқа мемлекеттік аудит органының мақсаты, аудиторлық іс-шарамен қамтылатын кезеңі және Аудит бағдарламасында көрсетілген мәселелер бойынша Есеп комитетінің аудиторлық іс-шарасымен сәйкес келетін мемлекеттік аудит жүргізу фактісі анықталса, мемлекеттік аудиторлар Мемлекеттік аудит туралы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19-баптарына</w:t>
      </w:r>
      <w:r>
        <w:rPr>
          <w:rFonts w:ascii="Times New Roman"/>
          <w:b w:val="false"/>
          <w:i w:val="false"/>
          <w:color w:val="000000"/>
          <w:sz w:val="28"/>
        </w:rPr>
        <w:t xml:space="preserve"> сәйкес, міндетті түрде мемлекеттік аудит нәтижелерін тану рәсімін жүргізеді.";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20" w:id="103"/>
    <w:p>
      <w:pPr>
        <w:spacing w:after="0"/>
        <w:ind w:left="0"/>
        <w:jc w:val="both"/>
      </w:pPr>
      <w:r>
        <w:rPr>
          <w:rFonts w:ascii="Times New Roman"/>
          <w:b w:val="false"/>
          <w:i w:val="false"/>
          <w:color w:val="000000"/>
          <w:sz w:val="28"/>
        </w:rPr>
        <w:t>
      "94. Құқық қорғау органдары мемлекеттік аудит объектісіндегі құжаттарды алып қойғанда, сарапшылар мемлекеттік аудит жүргізуден бас тартқанда, Есеп комитеті мемлекеттік аудит нәтижелерін танығанда, еңбекке қабілетсіздігіне байланысты мемлекеттік аудитор, аудиторлық топтың мүшесі ұзақ уақыт болмағанда, Есеп комитетінің аудиторлық іс-шараға жауапты мүшесі немесе Тапсырмаға қол қойған лауазымды адам тіркелген Тапсырманың күшін жоюға келісім берген мемлекеттік аудит тобы жетекшісінің, мемлекеттік аудитті жүргізуге, құқықтық қамтамасыз етуге жауапты бөлімше басшыларының қолы болған жағдайда, оның оң жақ жоғарғы бұрышына қойылатын "Тапсырманың күші жойылды" деген мәтіні бар мөртаңбаға өзінің қолын қою арқылы растай отырып Тапсырманың күшін жояды. Тапсырманың артқы бетінде (мөртаңбаның бедері деңгейінде) оның күшін жоюдың себептері және осындай шешімнің қабылданған күні көрсетіледі.</w:t>
      </w:r>
    </w:p>
    <w:bookmarkEnd w:id="103"/>
    <w:bookmarkStart w:name="z121" w:id="104"/>
    <w:p>
      <w:pPr>
        <w:spacing w:after="0"/>
        <w:ind w:left="0"/>
        <w:jc w:val="both"/>
      </w:pPr>
      <w:r>
        <w:rPr>
          <w:rFonts w:ascii="Times New Roman"/>
          <w:b w:val="false"/>
          <w:i w:val="false"/>
          <w:color w:val="000000"/>
          <w:sz w:val="28"/>
        </w:rPr>
        <w:t>
      Аудит тобының мүшелерінің біреуі еңбекке қабілеттілігінен айырылған не ол ауыстырылған жағдайда аудиторлық іс-шараны аяқтаған адам тапсырмаларда көрсетілген мерзімдерге дейін аудиторлық тапсырмада бекітілген мемлекеттік аудит мәселелері бойынша оның нәтижелері туралы қол қойылған ақпаратты топ жетекшісіне, ал ол болмаған жағдайда аудит объектісінде болған мемлекеттік аудиторға ұсынады, ол аудиторлық есепке қосымша және оның нәтижелерін аудиторлық есепке қосу үшін негіз болып табылады.";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және </w:t>
      </w:r>
      <w:r>
        <w:rPr>
          <w:rFonts w:ascii="Times New Roman"/>
          <w:b w:val="false"/>
          <w:i w:val="false"/>
          <w:color w:val="000000"/>
          <w:sz w:val="28"/>
        </w:rPr>
        <w:t>99-тармақтар</w:t>
      </w:r>
      <w:r>
        <w:rPr>
          <w:rFonts w:ascii="Times New Roman"/>
          <w:b w:val="false"/>
          <w:i w:val="false"/>
          <w:color w:val="000000"/>
          <w:sz w:val="28"/>
        </w:rPr>
        <w:t xml:space="preserve"> мынадай редакцияда жазылсын:</w:t>
      </w:r>
    </w:p>
    <w:bookmarkStart w:name="z123" w:id="105"/>
    <w:p>
      <w:pPr>
        <w:spacing w:after="0"/>
        <w:ind w:left="0"/>
        <w:jc w:val="both"/>
      </w:pPr>
      <w:r>
        <w:rPr>
          <w:rFonts w:ascii="Times New Roman"/>
          <w:b w:val="false"/>
          <w:i w:val="false"/>
          <w:color w:val="000000"/>
          <w:sz w:val="28"/>
        </w:rPr>
        <w:t xml:space="preserve">
      "96. Мемлекеттік аудитті жүргізу мерзімін ұзарту қажет болған жағдайда, соның ішінде осы Қағидалардың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95-тармақтарында</w:t>
      </w:r>
      <w:r>
        <w:rPr>
          <w:rFonts w:ascii="Times New Roman"/>
          <w:b w:val="false"/>
          <w:i w:val="false"/>
          <w:color w:val="000000"/>
          <w:sz w:val="28"/>
        </w:rPr>
        <w:t xml:space="preserve"> көзделген жағдайда, Өтінімге тиісті өзгерістер енгізіле отырып, Есеп комитетінің Төрағасы Есеп комитетінің аудиторлық іс-шараға жауапты мүшесінің жазбаша қолдаухаты 6ойынша ол аяқталғанға дейін кемінде бір жұмыс күні бұрын мерзімін ұзартады.</w:t>
      </w:r>
    </w:p>
    <w:bookmarkEnd w:id="105"/>
    <w:bookmarkStart w:name="z124" w:id="106"/>
    <w:p>
      <w:pPr>
        <w:spacing w:after="0"/>
        <w:ind w:left="0"/>
        <w:jc w:val="both"/>
      </w:pPr>
      <w:r>
        <w:rPr>
          <w:rFonts w:ascii="Times New Roman"/>
          <w:b w:val="false"/>
          <w:i w:val="false"/>
          <w:color w:val="000000"/>
          <w:sz w:val="28"/>
        </w:rPr>
        <w:t>
      97. Аудиторлық іс-шараны жүргізу барысында Аудит жоспарына, Аудит бағдарламасына және Аудиторлық тапсырмаларға өзгерістер және (немесе) толықтырулар енгізу:</w:t>
      </w:r>
    </w:p>
    <w:bookmarkEnd w:id="106"/>
    <w:bookmarkStart w:name="z125" w:id="107"/>
    <w:p>
      <w:pPr>
        <w:spacing w:after="0"/>
        <w:ind w:left="0"/>
        <w:jc w:val="both"/>
      </w:pPr>
      <w:r>
        <w:rPr>
          <w:rFonts w:ascii="Times New Roman"/>
          <w:b w:val="false"/>
          <w:i w:val="false"/>
          <w:color w:val="000000"/>
          <w:sz w:val="28"/>
        </w:rPr>
        <w:t>
      Аудит жоспарына – Есеп комитетінің аудиторлық іс-шараға жауапты мүшесінің өзгерістер және (немесе) толықтырулар енгізудің негіздемелерін көрсете отырып, мемлекеттік аудит жүргізуге, жоспарлауға және сапа бақылауына жауапты құрылымдық бөлімшелер басшыларының бұрыштамасы алынған, Есеп комитеті Төрағасының атына жазбаша қолдаухатының негізінде;</w:t>
      </w:r>
    </w:p>
    <w:bookmarkEnd w:id="107"/>
    <w:bookmarkStart w:name="z126" w:id="108"/>
    <w:p>
      <w:pPr>
        <w:spacing w:after="0"/>
        <w:ind w:left="0"/>
        <w:jc w:val="both"/>
      </w:pPr>
      <w:r>
        <w:rPr>
          <w:rFonts w:ascii="Times New Roman"/>
          <w:b w:val="false"/>
          <w:i w:val="false"/>
          <w:color w:val="000000"/>
          <w:sz w:val="28"/>
        </w:rPr>
        <w:t>
      Аудит бағдарламасына – мемлекеттік аудит тобы жетекшісінің өзгерістер және (немесе) толықтырулар енгізудің негіздемелерін көрсете отырып, мемлекеттік аудитті жоспарлауға, жүргізуге және сапа бақылауына жауапты құрылымдық бөлімшелер басшыларының келісімі бойынша Есеп комитетінің аудиторлық іс-шараға жауапты мүшесінің атына қызметтік жазбасының негізінде;</w:t>
      </w:r>
    </w:p>
    <w:bookmarkEnd w:id="108"/>
    <w:bookmarkStart w:name="z127" w:id="109"/>
    <w:p>
      <w:pPr>
        <w:spacing w:after="0"/>
        <w:ind w:left="0"/>
        <w:jc w:val="both"/>
      </w:pPr>
      <w:r>
        <w:rPr>
          <w:rFonts w:ascii="Times New Roman"/>
          <w:b w:val="false"/>
          <w:i w:val="false"/>
          <w:color w:val="000000"/>
          <w:sz w:val="28"/>
        </w:rPr>
        <w:t xml:space="preserve">
      Аудиторлық тапсырмаға – мемлекеттік аудитордың мемлекеттік аудит тобының жетекшісімен келісілген, Есеп комитеті мүшесінің атына қызметтік жазбасының негізінде немесе Аудит жоспары мен Аудит бағдарламасына өзгерістер және (немесе) толықтырулар енгізілген жағдайда осы Қағидалардың </w:t>
      </w:r>
      <w:r>
        <w:rPr>
          <w:rFonts w:ascii="Times New Roman"/>
          <w:b w:val="false"/>
          <w:i w:val="false"/>
          <w:color w:val="000000"/>
          <w:sz w:val="28"/>
        </w:rPr>
        <w:t>93</w:t>
      </w:r>
      <w:r>
        <w:rPr>
          <w:rFonts w:ascii="Times New Roman"/>
          <w:b w:val="false"/>
          <w:i w:val="false"/>
          <w:color w:val="000000"/>
          <w:sz w:val="28"/>
        </w:rPr>
        <w:t>-</w:t>
      </w:r>
      <w:r>
        <w:rPr>
          <w:rFonts w:ascii="Times New Roman"/>
          <w:b w:val="false"/>
          <w:i w:val="false"/>
          <w:color w:val="000000"/>
          <w:sz w:val="28"/>
        </w:rPr>
        <w:t>95-тармақтарында</w:t>
      </w:r>
      <w:r>
        <w:rPr>
          <w:rFonts w:ascii="Times New Roman"/>
          <w:b w:val="false"/>
          <w:i w:val="false"/>
          <w:color w:val="000000"/>
          <w:sz w:val="28"/>
        </w:rPr>
        <w:t xml:space="preserve"> көзделген негіздер бойынша жүзеге асырылады.</w:t>
      </w:r>
    </w:p>
    <w:bookmarkEnd w:id="109"/>
    <w:bookmarkStart w:name="z128" w:id="110"/>
    <w:p>
      <w:pPr>
        <w:spacing w:after="0"/>
        <w:ind w:left="0"/>
        <w:jc w:val="both"/>
      </w:pPr>
      <w:r>
        <w:rPr>
          <w:rFonts w:ascii="Times New Roman"/>
          <w:b w:val="false"/>
          <w:i w:val="false"/>
          <w:color w:val="000000"/>
          <w:sz w:val="28"/>
        </w:rPr>
        <w:t>
      Бұл ретте Аудит жоспарын – Есеп комитетінің Төрағасы, Аудит бағдарламасын және Аудиторлық тапсырманы – Өтінімге (қажет болғанда) бір мезгілде өзгерістер және (немесе) толықтырулар енгізе отырып, Мемлекеттік аудит объектілерінің тізбесіне (қажет болғанда) бір мезгілде өзгерістер және (немесе) толықтырулар енгізе отырып, енгізілген өзгерістер және (немесе) толықтыруларды ескеріп, аудиторлық іс-шара жүргізу мерзімін өзгертіп немесе өзгеріссіз қалдырып, келісу рәсімдерін сақтай отырып, Есеп комитетінің аудиторлық іс-шараға жауапты мүшесі қайта бекітеді.</w:t>
      </w:r>
    </w:p>
    <w:bookmarkEnd w:id="110"/>
    <w:bookmarkStart w:name="z129" w:id="111"/>
    <w:p>
      <w:pPr>
        <w:spacing w:after="0"/>
        <w:ind w:left="0"/>
        <w:jc w:val="both"/>
      </w:pPr>
      <w:r>
        <w:rPr>
          <w:rFonts w:ascii="Times New Roman"/>
          <w:b w:val="false"/>
          <w:i w:val="false"/>
          <w:color w:val="000000"/>
          <w:sz w:val="28"/>
        </w:rPr>
        <w:t>
      98. Аудиторлық іс-шараны жүзеге асыру кезінде аудиторлық іс-шараның қойылған мақсатына және мәселелеріне сәйкес аудиторлық дәлелдемелер қалыптастыруға қажетті нақты деректерді жинау, талдау жүргізіледі.</w:t>
      </w:r>
    </w:p>
    <w:bookmarkEnd w:id="111"/>
    <w:bookmarkStart w:name="z130" w:id="112"/>
    <w:p>
      <w:pPr>
        <w:spacing w:after="0"/>
        <w:ind w:left="0"/>
        <w:jc w:val="both"/>
      </w:pPr>
      <w:r>
        <w:rPr>
          <w:rFonts w:ascii="Times New Roman"/>
          <w:b w:val="false"/>
          <w:i w:val="false"/>
          <w:color w:val="000000"/>
          <w:sz w:val="28"/>
        </w:rPr>
        <w:t>
      Нақты деректерді жинау мынадай тәсілдермен:</w:t>
      </w:r>
    </w:p>
    <w:bookmarkEnd w:id="112"/>
    <w:bookmarkStart w:name="z131" w:id="113"/>
    <w:p>
      <w:pPr>
        <w:spacing w:after="0"/>
        <w:ind w:left="0"/>
        <w:jc w:val="both"/>
      </w:pPr>
      <w:r>
        <w:rPr>
          <w:rFonts w:ascii="Times New Roman"/>
          <w:b w:val="false"/>
          <w:i w:val="false"/>
          <w:color w:val="000000"/>
          <w:sz w:val="28"/>
        </w:rPr>
        <w:t>
      1) бір мезгілде;</w:t>
      </w:r>
    </w:p>
    <w:bookmarkEnd w:id="113"/>
    <w:bookmarkStart w:name="z132" w:id="114"/>
    <w:p>
      <w:pPr>
        <w:spacing w:after="0"/>
        <w:ind w:left="0"/>
        <w:jc w:val="both"/>
      </w:pPr>
      <w:r>
        <w:rPr>
          <w:rFonts w:ascii="Times New Roman"/>
          <w:b w:val="false"/>
          <w:i w:val="false"/>
          <w:color w:val="000000"/>
          <w:sz w:val="28"/>
        </w:rPr>
        <w:t>
      2) үздіксіз процесс жолымен, белгілі бір уақыт аралығында;</w:t>
      </w:r>
    </w:p>
    <w:bookmarkEnd w:id="114"/>
    <w:bookmarkStart w:name="z133" w:id="115"/>
    <w:p>
      <w:pPr>
        <w:spacing w:after="0"/>
        <w:ind w:left="0"/>
        <w:jc w:val="both"/>
      </w:pPr>
      <w:r>
        <w:rPr>
          <w:rFonts w:ascii="Times New Roman"/>
          <w:b w:val="false"/>
          <w:i w:val="false"/>
          <w:color w:val="000000"/>
          <w:sz w:val="28"/>
        </w:rPr>
        <w:t>
      3) аудиторлық іс-шара жүргізілетін бүкіл мерзім ішінде жүзеге асырылады.</w:t>
      </w:r>
    </w:p>
    <w:bookmarkEnd w:id="115"/>
    <w:bookmarkStart w:name="z134" w:id="116"/>
    <w:p>
      <w:pPr>
        <w:spacing w:after="0"/>
        <w:ind w:left="0"/>
        <w:jc w:val="both"/>
      </w:pPr>
      <w:r>
        <w:rPr>
          <w:rFonts w:ascii="Times New Roman"/>
          <w:b w:val="false"/>
          <w:i w:val="false"/>
          <w:color w:val="000000"/>
          <w:sz w:val="28"/>
        </w:rPr>
        <w:t>
      Аудиторлық іс-шараны жүргізу барысында жиналған аудиторлық дәлелдемелер мемлекеттік аудит объектісінде анықталған құқықтық актілер, мемлекеттік аудит объектілерінің актілері бұзушылықтарының, заңнамадағы олқылықтар мен коллизиялардың, жүйелі және өзге де кемшіліктердің негіздемесі болып табылады.</w:t>
      </w:r>
    </w:p>
    <w:bookmarkEnd w:id="116"/>
    <w:bookmarkStart w:name="z135" w:id="117"/>
    <w:p>
      <w:pPr>
        <w:spacing w:after="0"/>
        <w:ind w:left="0"/>
        <w:jc w:val="both"/>
      </w:pPr>
      <w:r>
        <w:rPr>
          <w:rFonts w:ascii="Times New Roman"/>
          <w:b w:val="false"/>
          <w:i w:val="false"/>
          <w:color w:val="000000"/>
          <w:sz w:val="28"/>
        </w:rPr>
        <w:t>
      Жиналған аудиторлық дәлелдемелердің негізінде аудиторлық іс-шараның нәтижелері бойынша Аудиторлық қорытындыда тұжырымдар мен ұсынымдар қалыптастырылады.</w:t>
      </w:r>
    </w:p>
    <w:bookmarkEnd w:id="117"/>
    <w:bookmarkStart w:name="z136" w:id="118"/>
    <w:p>
      <w:pPr>
        <w:spacing w:after="0"/>
        <w:ind w:left="0"/>
        <w:jc w:val="both"/>
      </w:pPr>
      <w:r>
        <w:rPr>
          <w:rFonts w:ascii="Times New Roman"/>
          <w:b w:val="false"/>
          <w:i w:val="false"/>
          <w:color w:val="000000"/>
          <w:sz w:val="28"/>
        </w:rPr>
        <w:t>
      99. Мемлекеттік аудиторлар іс жүзінде тауарларды жеткізу, қызметтерді көрсету және жекелеген жұмыс түрлерін (көлемін) орындау мәнінің анықтығын растау және (немесе) осыған байланысты аудиторлық дәлелдемелер жинау үшін мемлекеттік аудит объектісінің басшысы уәкілеттік берген адаммен бірге аудиторлық рәсімдерді қолдану негізінде бақылау өлшемін, тексеріп қарауды (бұдан әрі – бақылау өлшемі (тексеріп қарау)) жүргізеді.</w:t>
      </w:r>
    </w:p>
    <w:bookmarkEnd w:id="118"/>
    <w:bookmarkStart w:name="z137" w:id="119"/>
    <w:p>
      <w:pPr>
        <w:spacing w:after="0"/>
        <w:ind w:left="0"/>
        <w:jc w:val="both"/>
      </w:pPr>
      <w:r>
        <w:rPr>
          <w:rFonts w:ascii="Times New Roman"/>
          <w:b w:val="false"/>
          <w:i w:val="false"/>
          <w:color w:val="000000"/>
          <w:sz w:val="28"/>
        </w:rPr>
        <w:t>
      Мемлекеттік аудит объектісінің басшылығы тапсырыс берушінің және (немесе) өнім берушінің (мердігердің) өкілдерінің және басқа да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жазбаша нысанда хабардар етіледі.";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104-тармақтар</w:t>
      </w:r>
      <w:r>
        <w:rPr>
          <w:rFonts w:ascii="Times New Roman"/>
          <w:b w:val="false"/>
          <w:i w:val="false"/>
          <w:color w:val="000000"/>
          <w:sz w:val="28"/>
        </w:rPr>
        <w:t xml:space="preserve"> мынадай редакцияда жазылсын:</w:t>
      </w:r>
    </w:p>
    <w:bookmarkStart w:name="z139" w:id="120"/>
    <w:p>
      <w:pPr>
        <w:spacing w:after="0"/>
        <w:ind w:left="0"/>
        <w:jc w:val="both"/>
      </w:pPr>
      <w:r>
        <w:rPr>
          <w:rFonts w:ascii="Times New Roman"/>
          <w:b w:val="false"/>
          <w:i w:val="false"/>
          <w:color w:val="000000"/>
          <w:sz w:val="28"/>
        </w:rPr>
        <w:t xml:space="preserve">
      "102. Мемлекеттік аудиторлар күн сайын мемлекеттік аудит тобы жетекшісіне ауызша есеп беріп отырады, апта сайын соңғы жұмыс күнінің алдындағы күні қорғалған байланыс арналары арқылы осы Қағидаларға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 бойынша атқарылған жұмыс туралы есепті күнге толтырылған (жасалған) апта сайынғы есебін жіберіп отырады. Көрсетілген есеп осындай тәртіппен мәлімет үшін Есеп комитетінің аудиторлық іс-шараға жауапты мүшесіне, сондай-ақ аудиторлық іс-шараға бекітілген, құқықтық қамтамасыз етуге жауапты құрылымдық бөлімшенің қызметкеріне (леріне) ұсынылады.</w:t>
      </w:r>
    </w:p>
    <w:bookmarkEnd w:id="120"/>
    <w:bookmarkStart w:name="z140" w:id="121"/>
    <w:p>
      <w:pPr>
        <w:spacing w:after="0"/>
        <w:ind w:left="0"/>
        <w:jc w:val="both"/>
      </w:pPr>
      <w:r>
        <w:rPr>
          <w:rFonts w:ascii="Times New Roman"/>
          <w:b w:val="false"/>
          <w:i w:val="false"/>
          <w:color w:val="000000"/>
          <w:sz w:val="28"/>
        </w:rPr>
        <w:t xml:space="preserve">
      Аудиторлық іс-шараға тартылған сарапшылар Мемлекеттік аудит туралы заңның </w:t>
      </w:r>
      <w:r>
        <w:rPr>
          <w:rFonts w:ascii="Times New Roman"/>
          <w:b w:val="false"/>
          <w:i w:val="false"/>
          <w:color w:val="000000"/>
          <w:sz w:val="28"/>
        </w:rPr>
        <w:t>8-бабына</w:t>
      </w:r>
      <w:r>
        <w:rPr>
          <w:rFonts w:ascii="Times New Roman"/>
          <w:b w:val="false"/>
          <w:i w:val="false"/>
          <w:color w:val="000000"/>
          <w:sz w:val="28"/>
        </w:rPr>
        <w:t xml:space="preserve"> сәйкес өз жұмысының барысы туралы есеп береді.</w:t>
      </w:r>
    </w:p>
    <w:bookmarkEnd w:id="121"/>
    <w:bookmarkStart w:name="z141" w:id="122"/>
    <w:p>
      <w:pPr>
        <w:spacing w:after="0"/>
        <w:ind w:left="0"/>
        <w:jc w:val="both"/>
      </w:pPr>
      <w:r>
        <w:rPr>
          <w:rFonts w:ascii="Times New Roman"/>
          <w:b w:val="false"/>
          <w:i w:val="false"/>
          <w:color w:val="000000"/>
          <w:sz w:val="28"/>
        </w:rPr>
        <w:t xml:space="preserve">
      103. Мемлекеттік аудит тобының жетекшісі мемлекеттік аудиторлардың жұмысын үйлестіреді, аудиторлық іс-шара мәселелерінің толық қамтылуына мониторинг жүргізеді, аудиторлық іс-шараның жекелеген бағыттарын түзетеді, мемлекеттік аудиторлардың арасында туындайтын проблемалық мәселелерді шешеді, апта сайын аптаның соңғы жұмыс күні сағат 15-00-ге дейін қорғалған байланыс арналары арқылы мемлекеттік аудитті жүргізуге жауапты бөлімшенің басшысына және Есеп комитетінің аудиторлық іс-шараға жауапты мүшесіне осы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көзделген нысан бойынша атқарылған жұмыс туралы есепті күнге толтырылған (жасалған) мемлекеттік аудит тобы жетекшісінің жиынтық апта сайынғы есебін талдау үшін ұсынып отырады.</w:t>
      </w:r>
    </w:p>
    <w:bookmarkEnd w:id="122"/>
    <w:bookmarkStart w:name="z142" w:id="123"/>
    <w:p>
      <w:pPr>
        <w:spacing w:after="0"/>
        <w:ind w:left="0"/>
        <w:jc w:val="both"/>
      </w:pPr>
      <w:r>
        <w:rPr>
          <w:rFonts w:ascii="Times New Roman"/>
          <w:b w:val="false"/>
          <w:i w:val="false"/>
          <w:color w:val="000000"/>
          <w:sz w:val="28"/>
        </w:rPr>
        <w:t>
      104. Мемлекеттік аудит тобының жетекшісі мемлекеттік аудитті жүргізуге жауапты бөлімшенің басшысын және Есеп комитетінің аудиторлық іс-шараға жауапты мүшесін мемлекеттік аудитті жүргізу барысында аудиторлық іс-шараға қатысқан мемлекеттік аудиторлардың, сарапшылардың қызметтік міндеттерін орындамау жағдайлары және атқарушылық тәртіпті, еңбек тәртібін бұзу, мемлекеттік қызметшілердің қызмет әдебін сақтамау фактілері туралы жазбаша түрде хабардар етеді.</w:t>
      </w:r>
    </w:p>
    <w:bookmarkEnd w:id="123"/>
    <w:bookmarkStart w:name="z143" w:id="124"/>
    <w:p>
      <w:pPr>
        <w:spacing w:after="0"/>
        <w:ind w:left="0"/>
        <w:jc w:val="both"/>
      </w:pPr>
      <w:r>
        <w:rPr>
          <w:rFonts w:ascii="Times New Roman"/>
          <w:b w:val="false"/>
          <w:i w:val="false"/>
          <w:color w:val="000000"/>
          <w:sz w:val="28"/>
        </w:rPr>
        <w:t>
      Өз кезегінде, мемлекеттік аудитті жүргізуге жауапты бөлімшенің басшысы Есеп комитетінің аудиторлық іс-шараға жауапты мүшесімен бірге тәртіптік сипаттағы шаралар қабылдау үшін көрсетілген фактілер туралы Есеп комитетінің Төрағасына жазбаша түрде хабарлайды.";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145" w:id="125"/>
    <w:p>
      <w:pPr>
        <w:spacing w:after="0"/>
        <w:ind w:left="0"/>
        <w:jc w:val="both"/>
      </w:pPr>
      <w:r>
        <w:rPr>
          <w:rFonts w:ascii="Times New Roman"/>
          <w:b w:val="false"/>
          <w:i w:val="false"/>
          <w:color w:val="000000"/>
          <w:sz w:val="28"/>
        </w:rPr>
        <w:t>
      "107. Сарапшыларды тартудың мақсаты сапалы аудиторлық іс-шарамен қамтамасыз ету және мемлекеттік аудит нәтижелерін арнайы білімдерді қажет ететін мәселелер жөніндегі тәуелсіз сараптаманың қорытындысымен растау болып табылады.</w:t>
      </w:r>
    </w:p>
    <w:bookmarkEnd w:id="125"/>
    <w:bookmarkStart w:name="z146" w:id="126"/>
    <w:p>
      <w:pPr>
        <w:spacing w:after="0"/>
        <w:ind w:left="0"/>
        <w:jc w:val="both"/>
      </w:pPr>
      <w:r>
        <w:rPr>
          <w:rFonts w:ascii="Times New Roman"/>
          <w:b w:val="false"/>
          <w:i w:val="false"/>
          <w:color w:val="000000"/>
          <w:sz w:val="28"/>
        </w:rPr>
        <w:t>
      Мемлекеттік органдардың мамандарын аудиторлық іс-шараға қатысуға жіберуге мүмкіндік болмаған не оларды жіберуден бас тартылған жағдайда, Есеп комитетінің аудиторлық іс-шараға жауапты мүшесі, қажет болғанда, сынақтардың, бақылау өлшемдерінің (тексеріп қараулардың) нәтижелерін қажетті қорытындыларды алу мақсатында уәкілетті органдар мен ұйымдарға жібереді.</w:t>
      </w:r>
    </w:p>
    <w:bookmarkEnd w:id="126"/>
    <w:bookmarkStart w:name="z147" w:id="127"/>
    <w:p>
      <w:pPr>
        <w:spacing w:after="0"/>
        <w:ind w:left="0"/>
        <w:jc w:val="both"/>
      </w:pPr>
      <w:r>
        <w:rPr>
          <w:rFonts w:ascii="Times New Roman"/>
          <w:b w:val="false"/>
          <w:i w:val="false"/>
          <w:color w:val="000000"/>
          <w:sz w:val="28"/>
        </w:rPr>
        <w:t>
      Сарапшылардың қорытындылары Аудиторлық есепке, анықталған бұзушылықтар мен кемшіліктер тізіліміне қосылады.";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bookmarkStart w:name="z149" w:id="128"/>
    <w:p>
      <w:pPr>
        <w:spacing w:after="0"/>
        <w:ind w:left="0"/>
        <w:jc w:val="both"/>
      </w:pPr>
      <w:r>
        <w:rPr>
          <w:rFonts w:ascii="Times New Roman"/>
          <w:b w:val="false"/>
          <w:i w:val="false"/>
          <w:color w:val="000000"/>
          <w:sz w:val="28"/>
        </w:rPr>
        <w:t xml:space="preserve">
      "112. Үстеме тексеру жүргізу үшін әрбір мемлекеттік аудит объектісіне осы Қағидалардың </w:t>
      </w:r>
      <w:r>
        <w:rPr>
          <w:rFonts w:ascii="Times New Roman"/>
          <w:b w:val="false"/>
          <w:i w:val="false"/>
          <w:color w:val="000000"/>
          <w:sz w:val="28"/>
        </w:rPr>
        <w:t>77-тармағында</w:t>
      </w:r>
      <w:r>
        <w:rPr>
          <w:rFonts w:ascii="Times New Roman"/>
          <w:b w:val="false"/>
          <w:i w:val="false"/>
          <w:color w:val="000000"/>
          <w:sz w:val="28"/>
        </w:rPr>
        <w:t xml:space="preserve"> көзделген нысан бойынша үстеме тексеру жүргізуге жеке Тапсырма ресімделеді және қажет болған жағдайда осы Қағидалардың </w:t>
      </w:r>
      <w:r>
        <w:rPr>
          <w:rFonts w:ascii="Times New Roman"/>
          <w:b w:val="false"/>
          <w:i w:val="false"/>
          <w:color w:val="000000"/>
          <w:sz w:val="28"/>
        </w:rPr>
        <w:t>83-тармағына</w:t>
      </w:r>
      <w:r>
        <w:rPr>
          <w:rFonts w:ascii="Times New Roman"/>
          <w:b w:val="false"/>
          <w:i w:val="false"/>
          <w:color w:val="000000"/>
          <w:sz w:val="28"/>
        </w:rPr>
        <w:t xml:space="preserve"> сәйкес Талап ұсынылады.";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151" w:id="129"/>
    <w:p>
      <w:pPr>
        <w:spacing w:after="0"/>
        <w:ind w:left="0"/>
        <w:jc w:val="both"/>
      </w:pPr>
      <w:r>
        <w:rPr>
          <w:rFonts w:ascii="Times New Roman"/>
          <w:b w:val="false"/>
          <w:i w:val="false"/>
          <w:color w:val="000000"/>
          <w:sz w:val="28"/>
        </w:rPr>
        <w:t>
      "114. Үстеме тексеруді жүргізген мемлекеттік аудиторлар және тартылған сарапшылар Аудиторлық есепті екі данада жасайды және оларға қол қояды</w:t>
      </w:r>
    </w:p>
    <w:bookmarkEnd w:id="129"/>
    <w:bookmarkStart w:name="z152" w:id="130"/>
    <w:p>
      <w:pPr>
        <w:spacing w:after="0"/>
        <w:ind w:left="0"/>
        <w:jc w:val="both"/>
      </w:pPr>
      <w:r>
        <w:rPr>
          <w:rFonts w:ascii="Times New Roman"/>
          <w:b w:val="false"/>
          <w:i w:val="false"/>
          <w:color w:val="000000"/>
          <w:sz w:val="28"/>
        </w:rPr>
        <w:t>
      Мемлекеттік аудитор Аудиторлық есептің екінші парағынан бастап барлық беттеріне қол қояды.</w:t>
      </w:r>
    </w:p>
    <w:bookmarkEnd w:id="130"/>
    <w:bookmarkStart w:name="z153" w:id="131"/>
    <w:p>
      <w:pPr>
        <w:spacing w:after="0"/>
        <w:ind w:left="0"/>
        <w:jc w:val="both"/>
      </w:pPr>
      <w:r>
        <w:rPr>
          <w:rFonts w:ascii="Times New Roman"/>
          <w:b w:val="false"/>
          <w:i w:val="false"/>
          <w:color w:val="000000"/>
          <w:sz w:val="28"/>
        </w:rPr>
        <w:t>
      Аудиторлық есептің екінші данасы үстеме тексеру аяқталған күні мемлекеттік аудит объектісінің кіріс хат-хабарын есепке алу жүйесінде тіркеледі не болмаса хабардар етіле отырып, поштамен жіберіледі.";</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w:t>
      </w:r>
    </w:p>
    <w:bookmarkStart w:name="z155" w:id="132"/>
    <w:p>
      <w:pPr>
        <w:spacing w:after="0"/>
        <w:ind w:left="0"/>
        <w:jc w:val="both"/>
      </w:pPr>
      <w:r>
        <w:rPr>
          <w:rFonts w:ascii="Times New Roman"/>
          <w:b w:val="false"/>
          <w:i w:val="false"/>
          <w:color w:val="000000"/>
          <w:sz w:val="28"/>
        </w:rPr>
        <w:t>
      "143. Есеп комитеті мемлекеттік органдардың Тексеру жоспары мен бағдарламасының жобаларын Есеп комитетіне келіп түскен күнінен бастап үш жұмыс күні ішінде келіседі, қажет болған жағдайда, Тексеру жоспарына, бағдарламасына және Аудиторлық тапсырмаларға түзетулер енгізеді. Есеп комитетінің тарапынан жазбаша ескертулер болмаған жағдайда, көрсетілген мерзімдерде жіберілген мемлекеттік аудит органдарының тексеру Жоспары мен Бағдарламасының жобалары келісілген деп есептеледі.";</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және </w:t>
      </w:r>
      <w:r>
        <w:rPr>
          <w:rFonts w:ascii="Times New Roman"/>
          <w:b w:val="false"/>
          <w:i w:val="false"/>
          <w:color w:val="000000"/>
          <w:sz w:val="28"/>
        </w:rPr>
        <w:t>183-тармақтар</w:t>
      </w:r>
      <w:r>
        <w:rPr>
          <w:rFonts w:ascii="Times New Roman"/>
          <w:b w:val="false"/>
          <w:i w:val="false"/>
          <w:color w:val="000000"/>
          <w:sz w:val="28"/>
        </w:rPr>
        <w:t xml:space="preserve"> мынадай редакцияда жазылсын:</w:t>
      </w:r>
    </w:p>
    <w:bookmarkStart w:name="z157" w:id="133"/>
    <w:p>
      <w:pPr>
        <w:spacing w:after="0"/>
        <w:ind w:left="0"/>
        <w:jc w:val="both"/>
      </w:pPr>
      <w:r>
        <w:rPr>
          <w:rFonts w:ascii="Times New Roman"/>
          <w:b w:val="false"/>
          <w:i w:val="false"/>
          <w:color w:val="000000"/>
          <w:sz w:val="28"/>
        </w:rPr>
        <w:t>
      "182. Аудиторлық есептің құрылымы Аудит бағдарламасындағы барлық мәселелердің толық көрсетілуін, онда жазылған мәліметтердің анықтығын, объективтілігін қамтамасыз етеді.</w:t>
      </w:r>
    </w:p>
    <w:bookmarkEnd w:id="133"/>
    <w:bookmarkStart w:name="z158" w:id="134"/>
    <w:p>
      <w:pPr>
        <w:spacing w:after="0"/>
        <w:ind w:left="0"/>
        <w:jc w:val="both"/>
      </w:pPr>
      <w:r>
        <w:rPr>
          <w:rFonts w:ascii="Times New Roman"/>
          <w:b w:val="false"/>
          <w:i w:val="false"/>
          <w:color w:val="000000"/>
          <w:sz w:val="28"/>
        </w:rPr>
        <w:t>
      Есептердің мазмұны жүйеленген және қайталауларды болдырмауы тиіс, ойға қонымды және қабылдау үшін жеңіл болуы қажет.</w:t>
      </w:r>
    </w:p>
    <w:bookmarkEnd w:id="134"/>
    <w:bookmarkStart w:name="z159" w:id="135"/>
    <w:p>
      <w:pPr>
        <w:spacing w:after="0"/>
        <w:ind w:left="0"/>
        <w:jc w:val="both"/>
      </w:pPr>
      <w:r>
        <w:rPr>
          <w:rFonts w:ascii="Times New Roman"/>
          <w:b w:val="false"/>
          <w:i w:val="false"/>
          <w:color w:val="000000"/>
          <w:sz w:val="28"/>
        </w:rPr>
        <w:t xml:space="preserve">
      183. Аудиторлық есеп Аудит бағдарламасындағы және Аудиторлық тапсырмалардағы мәселелердің тізбесіне сәйкестікте жасалады. </w:t>
      </w:r>
    </w:p>
    <w:bookmarkEnd w:id="135"/>
    <w:bookmarkStart w:name="z160" w:id="136"/>
    <w:p>
      <w:pPr>
        <w:spacing w:after="0"/>
        <w:ind w:left="0"/>
        <w:jc w:val="both"/>
      </w:pPr>
      <w:r>
        <w:rPr>
          <w:rFonts w:ascii="Times New Roman"/>
          <w:b w:val="false"/>
          <w:i w:val="false"/>
          <w:color w:val="000000"/>
          <w:sz w:val="28"/>
        </w:rPr>
        <w:t>
      Анықталған бұзушылықтар мен кемшіліктер Аудиторлық есептегі жазбалардың анықтығын растайтын құжаттардың түпнұсқаларының деректемелеріне қажетті сілтемелер көрсетіле отырып, объективті және дәл сипатталады. Анықталған бұзушылықтар ережелері бұзылған нормативтік құқықтық актілердің баптары, тармақтары мен тармақшалары, сондай-ақ мемлекеттік аудит объектілерінің оларды іске асыру үшін қабылдаған актілері көрсетіле отырып, сипатталады.</w:t>
      </w:r>
    </w:p>
    <w:bookmarkEnd w:id="136"/>
    <w:bookmarkStart w:name="z161" w:id="137"/>
    <w:p>
      <w:pPr>
        <w:spacing w:after="0"/>
        <w:ind w:left="0"/>
        <w:jc w:val="both"/>
      </w:pPr>
      <w:r>
        <w:rPr>
          <w:rFonts w:ascii="Times New Roman"/>
          <w:b w:val="false"/>
          <w:i w:val="false"/>
          <w:color w:val="000000"/>
          <w:sz w:val="28"/>
        </w:rPr>
        <w:t>
      Егер, талдау сипатындағы мәселелерді қоспағанда, аудиторлық іс-шара мәселесі бойынша бұзушылықтар мен кемшіліктер анықталмаса, мемлекеттік аудитор:</w:t>
      </w:r>
    </w:p>
    <w:bookmarkEnd w:id="137"/>
    <w:bookmarkStart w:name="z162" w:id="138"/>
    <w:p>
      <w:pPr>
        <w:spacing w:after="0"/>
        <w:ind w:left="0"/>
        <w:jc w:val="both"/>
      </w:pPr>
      <w:r>
        <w:rPr>
          <w:rFonts w:ascii="Times New Roman"/>
          <w:b w:val="false"/>
          <w:i w:val="false"/>
          <w:color w:val="000000"/>
          <w:sz w:val="28"/>
        </w:rPr>
        <w:t>
      1) Аудиторлық есепте анықталған кемшіліктер мен бұзушылықтардың болмағандығы, Аудит бағдарламасы бойынша қысқаша ақпарат көрсетіледі;</w:t>
      </w:r>
    </w:p>
    <w:bookmarkEnd w:id="138"/>
    <w:bookmarkStart w:name="z163" w:id="139"/>
    <w:p>
      <w:pPr>
        <w:spacing w:after="0"/>
        <w:ind w:left="0"/>
        <w:jc w:val="both"/>
      </w:pPr>
      <w:r>
        <w:rPr>
          <w:rFonts w:ascii="Times New Roman"/>
          <w:b w:val="false"/>
          <w:i w:val="false"/>
          <w:color w:val="000000"/>
          <w:sz w:val="28"/>
        </w:rPr>
        <w:t>
      2) мемлекеттік аудит (тексеру) жүргізілген құжаттардың деректемелерін көрсете отырып, олардың тізбесін Аудиторлық есепке қоса береді.</w:t>
      </w:r>
    </w:p>
    <w:bookmarkEnd w:id="139"/>
    <w:bookmarkStart w:name="z164" w:id="140"/>
    <w:p>
      <w:pPr>
        <w:spacing w:after="0"/>
        <w:ind w:left="0"/>
        <w:jc w:val="both"/>
      </w:pPr>
      <w:r>
        <w:rPr>
          <w:rFonts w:ascii="Times New Roman"/>
          <w:b w:val="false"/>
          <w:i w:val="false"/>
          <w:color w:val="000000"/>
          <w:sz w:val="28"/>
        </w:rPr>
        <w:t>
      Тиімділік аудитінің немесе сәйкестік аудитінің нәтижелері бойынша Аудиторлық есепке қолданылған көрсеткіштердің атаулары, олардың сипаттамасы, сондай-ақ мемлекеттік аудит саласын немесе мемлекеттік аудит объектілері қызметін қолданылған көрсеткіштердің сәйкестігі мәніне бағалау кіреді.";</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185-тармақ</w:t>
      </w:r>
      <w:r>
        <w:rPr>
          <w:rFonts w:ascii="Times New Roman"/>
          <w:b w:val="false"/>
          <w:i w:val="false"/>
          <w:color w:val="000000"/>
          <w:sz w:val="28"/>
        </w:rPr>
        <w:t xml:space="preserve"> мынадай редакцияда жазылсын:</w:t>
      </w:r>
    </w:p>
    <w:bookmarkStart w:name="z166" w:id="141"/>
    <w:p>
      <w:pPr>
        <w:spacing w:after="0"/>
        <w:ind w:left="0"/>
        <w:jc w:val="both"/>
      </w:pPr>
      <w:r>
        <w:rPr>
          <w:rFonts w:ascii="Times New Roman"/>
          <w:b w:val="false"/>
          <w:i w:val="false"/>
          <w:color w:val="000000"/>
          <w:sz w:val="28"/>
        </w:rPr>
        <w:t>
      "185. Аудиторлық есепке оның ажырамас бөлігі болып табылатын мынадай аудиторлық дәлелдемелер:</w:t>
      </w:r>
    </w:p>
    <w:bookmarkEnd w:id="141"/>
    <w:bookmarkStart w:name="z167" w:id="142"/>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bookmarkEnd w:id="142"/>
    <w:bookmarkStart w:name="z168" w:id="143"/>
    <w:p>
      <w:pPr>
        <w:spacing w:after="0"/>
        <w:ind w:left="0"/>
        <w:jc w:val="both"/>
      </w:pPr>
      <w:r>
        <w:rPr>
          <w:rFonts w:ascii="Times New Roman"/>
          <w:b w:val="false"/>
          <w:i w:val="false"/>
          <w:color w:val="000000"/>
          <w:sz w:val="28"/>
        </w:rPr>
        <w:t xml:space="preserve">
      2) мемлекеттік аудиторлар қол қойған және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жасалған аудиторлық іс-шараның нәтижелері бойынша анықталған бұзушылықтар мен кемшіліктердің тізілімі (бұдан әрі – Тізілім);</w:t>
      </w:r>
    </w:p>
    <w:bookmarkEnd w:id="143"/>
    <w:bookmarkStart w:name="z169" w:id="144"/>
    <w:p>
      <w:pPr>
        <w:spacing w:after="0"/>
        <w:ind w:left="0"/>
        <w:jc w:val="both"/>
      </w:pPr>
      <w:r>
        <w:rPr>
          <w:rFonts w:ascii="Times New Roman"/>
          <w:b w:val="false"/>
          <w:i w:val="false"/>
          <w:color w:val="000000"/>
          <w:sz w:val="28"/>
        </w:rPr>
        <w:t>
      3) құжаттардың, кестелердің түпнұсқалары немесе белгіленген тәртіппен куәландырылған көшірмелері, сондай-ақ қажет болған жағдайда, бұзушылық фактілерін көрсететін анықтамалар, фотосуреттер;</w:t>
      </w:r>
    </w:p>
    <w:bookmarkEnd w:id="144"/>
    <w:bookmarkStart w:name="z170" w:id="145"/>
    <w:p>
      <w:pPr>
        <w:spacing w:after="0"/>
        <w:ind w:left="0"/>
        <w:jc w:val="both"/>
      </w:pPr>
      <w:r>
        <w:rPr>
          <w:rFonts w:ascii="Times New Roman"/>
          <w:b w:val="false"/>
          <w:i w:val="false"/>
          <w:color w:val="000000"/>
          <w:sz w:val="28"/>
        </w:rPr>
        <w:t>
      4) функционалдық және лауазымдық міндеттеріне сүйене отырып, жол берілген бұзушылықтар бойынша адамдардың жазбаша түсініктемелері;</w:t>
      </w:r>
    </w:p>
    <w:bookmarkEnd w:id="145"/>
    <w:bookmarkStart w:name="z171" w:id="146"/>
    <w:p>
      <w:pPr>
        <w:spacing w:after="0"/>
        <w:ind w:left="0"/>
        <w:jc w:val="both"/>
      </w:pPr>
      <w:r>
        <w:rPr>
          <w:rFonts w:ascii="Times New Roman"/>
          <w:b w:val="false"/>
          <w:i w:val="false"/>
          <w:color w:val="000000"/>
          <w:sz w:val="28"/>
        </w:rPr>
        <w:t>
      5) бақылау өлшемдері (тексеріп қараулар) актілері (олар жасалған жағдайда);</w:t>
      </w:r>
    </w:p>
    <w:bookmarkEnd w:id="146"/>
    <w:bookmarkStart w:name="z172" w:id="147"/>
    <w:p>
      <w:pPr>
        <w:spacing w:after="0"/>
        <w:ind w:left="0"/>
        <w:jc w:val="both"/>
      </w:pPr>
      <w:r>
        <w:rPr>
          <w:rFonts w:ascii="Times New Roman"/>
          <w:b w:val="false"/>
          <w:i w:val="false"/>
          <w:color w:val="000000"/>
          <w:sz w:val="28"/>
        </w:rPr>
        <w:t>
      6) зерттеулердің (сынақтардың), сараптамалардың қорытындылары, хаттамалардың көшірмелері, аудиторлық іс-шараның нәтижелеріне байланысты басқа да құжаттар немесе олардың көшірмелері (олар жасалған жағдайда);</w:t>
      </w:r>
    </w:p>
    <w:bookmarkEnd w:id="147"/>
    <w:bookmarkStart w:name="z173" w:id="148"/>
    <w:p>
      <w:pPr>
        <w:spacing w:after="0"/>
        <w:ind w:left="0"/>
        <w:jc w:val="both"/>
      </w:pPr>
      <w:r>
        <w:rPr>
          <w:rFonts w:ascii="Times New Roman"/>
          <w:b w:val="false"/>
          <w:i w:val="false"/>
          <w:color w:val="000000"/>
          <w:sz w:val="28"/>
        </w:rPr>
        <w:t>
      7) сарапшылардың қорытындылары (тартылған жағдайда);</w:t>
      </w:r>
    </w:p>
    <w:bookmarkEnd w:id="148"/>
    <w:bookmarkStart w:name="z174" w:id="149"/>
    <w:p>
      <w:pPr>
        <w:spacing w:after="0"/>
        <w:ind w:left="0"/>
        <w:jc w:val="both"/>
      </w:pPr>
      <w:r>
        <w:rPr>
          <w:rFonts w:ascii="Times New Roman"/>
          <w:b w:val="false"/>
          <w:i w:val="false"/>
          <w:color w:val="000000"/>
          <w:sz w:val="28"/>
        </w:rPr>
        <w:t>
      8) мемлекеттік қызметтерді алушылардың қанағаттануы тұрғысынан халық арасында сауалнама жүргізу нәтижелері (қажет болған жағдайда);</w:t>
      </w:r>
    </w:p>
    <w:bookmarkEnd w:id="149"/>
    <w:bookmarkStart w:name="z175" w:id="150"/>
    <w:p>
      <w:pPr>
        <w:spacing w:after="0"/>
        <w:ind w:left="0"/>
        <w:jc w:val="both"/>
      </w:pPr>
      <w:r>
        <w:rPr>
          <w:rFonts w:ascii="Times New Roman"/>
          <w:b w:val="false"/>
          <w:i w:val="false"/>
          <w:color w:val="000000"/>
          <w:sz w:val="28"/>
        </w:rPr>
        <w:t>
      9) ақы төлеу фактісін растайтын құжаттар (көшірмелері) (аудиторлық іс-шара барысында қаражат өтелген (қалпына келтірілген) жағдайда):</w:t>
      </w:r>
    </w:p>
    <w:bookmarkEnd w:id="150"/>
    <w:bookmarkStart w:name="z176" w:id="151"/>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 басқалары);</w:t>
      </w:r>
    </w:p>
    <w:bookmarkEnd w:id="151"/>
    <w:bookmarkStart w:name="z177" w:id="152"/>
    <w:p>
      <w:pPr>
        <w:spacing w:after="0"/>
        <w:ind w:left="0"/>
        <w:jc w:val="both"/>
      </w:pPr>
      <w:r>
        <w:rPr>
          <w:rFonts w:ascii="Times New Roman"/>
          <w:b w:val="false"/>
          <w:i w:val="false"/>
          <w:color w:val="000000"/>
          <w:sz w:val="28"/>
        </w:rPr>
        <w:t>
      ведомостар, ордерлер, нарядтар;</w:t>
      </w:r>
    </w:p>
    <w:bookmarkEnd w:id="152"/>
    <w:bookmarkStart w:name="z178" w:id="153"/>
    <w:p>
      <w:pPr>
        <w:spacing w:after="0"/>
        <w:ind w:left="0"/>
        <w:jc w:val="both"/>
      </w:pPr>
      <w:r>
        <w:rPr>
          <w:rFonts w:ascii="Times New Roman"/>
          <w:b w:val="false"/>
          <w:i w:val="false"/>
          <w:color w:val="000000"/>
          <w:sz w:val="28"/>
        </w:rPr>
        <w:t>
      10) мемлекеттік аудит объектісінің басшысына (лауазымды адамына) Аудиторлық есептің тапсырылған күнін растайтын құжат (көшірмесі) (оны қабылдағаны туралы мемлекеттік аудит объектісінің мөртабаны болмаған жағдайда);</w:t>
      </w:r>
    </w:p>
    <w:bookmarkEnd w:id="153"/>
    <w:bookmarkStart w:name="z179" w:id="154"/>
    <w:p>
      <w:pPr>
        <w:spacing w:after="0"/>
        <w:ind w:left="0"/>
        <w:jc w:val="both"/>
      </w:pPr>
      <w:r>
        <w:rPr>
          <w:rFonts w:ascii="Times New Roman"/>
          <w:b w:val="false"/>
          <w:i w:val="false"/>
          <w:color w:val="000000"/>
          <w:sz w:val="28"/>
        </w:rPr>
        <w:t>
      11) талдау материалдары және мемлекеттік аудит объектісінің қызметіндегі бұзушылықтар мен кемшіліктер фактісін растайтын материалдар;</w:t>
      </w:r>
    </w:p>
    <w:bookmarkEnd w:id="154"/>
    <w:bookmarkStart w:name="z180" w:id="155"/>
    <w:p>
      <w:pPr>
        <w:spacing w:after="0"/>
        <w:ind w:left="0"/>
        <w:jc w:val="both"/>
      </w:pPr>
      <w:r>
        <w:rPr>
          <w:rFonts w:ascii="Times New Roman"/>
          <w:b w:val="false"/>
          <w:i w:val="false"/>
          <w:color w:val="000000"/>
          <w:sz w:val="28"/>
        </w:rPr>
        <w:t>
      12) басқа мемлекеттік аудит органдарының мемлекеттік аудит нәтижелерін тану рәсімінің қорытындылары бойынша сараптамалық қорытындылар және тану жүргізілген материалдар (тану рәсімі жүргізілген жағдайда);</w:t>
      </w:r>
    </w:p>
    <w:bookmarkEnd w:id="155"/>
    <w:bookmarkStart w:name="z181" w:id="156"/>
    <w:p>
      <w:pPr>
        <w:spacing w:after="0"/>
        <w:ind w:left="0"/>
        <w:jc w:val="both"/>
      </w:pPr>
      <w:r>
        <w:rPr>
          <w:rFonts w:ascii="Times New Roman"/>
          <w:b w:val="false"/>
          <w:i w:val="false"/>
          <w:color w:val="000000"/>
          <w:sz w:val="28"/>
        </w:rPr>
        <w:t>
      13) аудиторлық іс-шара жүргізу барысында осы Қағидалардың 21-1-тармақшасына сәйкес нысан бойынша аудит объектісі ұсынған ақпараттар мен құжаттардың толықтығы және анықтығы туралы ұсыныс хаты қоса беріледі.</w:t>
      </w:r>
    </w:p>
    <w:bookmarkEnd w:id="156"/>
    <w:bookmarkStart w:name="z182" w:id="157"/>
    <w:p>
      <w:pPr>
        <w:spacing w:after="0"/>
        <w:ind w:left="0"/>
        <w:jc w:val="both"/>
      </w:pPr>
      <w:r>
        <w:rPr>
          <w:rFonts w:ascii="Times New Roman"/>
          <w:b w:val="false"/>
          <w:i w:val="false"/>
          <w:color w:val="000000"/>
          <w:sz w:val="28"/>
        </w:rPr>
        <w:t>
      Аудиторлық есепке қоса берілетін құжаттардың көшірмелері белгіленген тәртіппен уәкілетті лауазымды адамдардың қолымен, мемлекеттік аудит объектісінің мөрімен және мөртабанымен (болған жағдайда) расталады. Аудиторлық есепте қосымшаларының реттік нөмірі, әрбір қосымша бойынша жеке-жеке парақ саны көрсетіле отырып, оларға сілтеме жасалады.";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редакцияда жазылсын:</w:t>
      </w:r>
    </w:p>
    <w:bookmarkStart w:name="z184" w:id="158"/>
    <w:p>
      <w:pPr>
        <w:spacing w:after="0"/>
        <w:ind w:left="0"/>
        <w:jc w:val="both"/>
      </w:pPr>
      <w:r>
        <w:rPr>
          <w:rFonts w:ascii="Times New Roman"/>
          <w:b w:val="false"/>
          <w:i w:val="false"/>
          <w:color w:val="000000"/>
          <w:sz w:val="28"/>
        </w:rPr>
        <w:t>
      "187. Аудиторлық есепте жазылып, Аудиторлық есепте соларға сілтеме жасалған бұзушылықтарды растайтын құжаттардың болмауы, сондай-ақ оларды толықтыру мүмкіндігінің болмауы сапа бақылауы қорытындылары бойынша оларды аудиторлық қорытындыға қоспауға негіз болып табылады.";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p>
    <w:bookmarkStart w:name="z186" w:id="159"/>
    <w:p>
      <w:pPr>
        <w:spacing w:after="0"/>
        <w:ind w:left="0"/>
        <w:jc w:val="both"/>
      </w:pPr>
      <w:r>
        <w:rPr>
          <w:rFonts w:ascii="Times New Roman"/>
          <w:b w:val="false"/>
          <w:i w:val="false"/>
          <w:color w:val="000000"/>
          <w:sz w:val="28"/>
        </w:rPr>
        <w:t>
      "190. Аудиторлық есептің екінші данасы аудиторлық іс-шара аяқталған күннен кешіктірілмей мемлекеттік аудит объектісінің кіріс хат-хабарын есепке алу жүйесінде тіркеледі не болмаса хабардар етіле отырып, поштамен жіберіледі.";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195-тармақтар</w:t>
      </w:r>
      <w:r>
        <w:rPr>
          <w:rFonts w:ascii="Times New Roman"/>
          <w:b w:val="false"/>
          <w:i w:val="false"/>
          <w:color w:val="000000"/>
          <w:sz w:val="28"/>
        </w:rPr>
        <w:t xml:space="preserve"> мынадай редакцияда жазылсын:</w:t>
      </w:r>
    </w:p>
    <w:bookmarkStart w:name="z188" w:id="160"/>
    <w:p>
      <w:pPr>
        <w:spacing w:after="0"/>
        <w:ind w:left="0"/>
        <w:jc w:val="both"/>
      </w:pPr>
      <w:r>
        <w:rPr>
          <w:rFonts w:ascii="Times New Roman"/>
          <w:b w:val="false"/>
          <w:i w:val="false"/>
          <w:color w:val="000000"/>
          <w:sz w:val="28"/>
        </w:rPr>
        <w:t>
      "194. Мемлекеттік аудит тобының жетекшісі (мемлекеттік аудитор) Аудиторлық есеп мемлекеттік аудит объектісіне тапсырылғаннан кейін келесі жұмыс күнінен кешіктірмей, Аудиторлық есептерді, Тізілімдерді, кестелерді және басқа да қосымшаларды (болған жағдайда) мынадай қолайлы тәсілдердің бірі арқылы:</w:t>
      </w:r>
    </w:p>
    <w:bookmarkEnd w:id="160"/>
    <w:bookmarkStart w:name="z189" w:id="161"/>
    <w:p>
      <w:pPr>
        <w:spacing w:after="0"/>
        <w:ind w:left="0"/>
        <w:jc w:val="both"/>
      </w:pPr>
      <w:r>
        <w:rPr>
          <w:rFonts w:ascii="Times New Roman"/>
          <w:b w:val="false"/>
          <w:i w:val="false"/>
          <w:color w:val="000000"/>
          <w:sz w:val="28"/>
        </w:rPr>
        <w:t>
      1) мемлекеттік аудитордың өзі қолма-қол;</w:t>
      </w:r>
    </w:p>
    <w:bookmarkEnd w:id="161"/>
    <w:bookmarkStart w:name="z190" w:id="162"/>
    <w:p>
      <w:pPr>
        <w:spacing w:after="0"/>
        <w:ind w:left="0"/>
        <w:jc w:val="both"/>
      </w:pPr>
      <w:r>
        <w:rPr>
          <w:rFonts w:ascii="Times New Roman"/>
          <w:b w:val="false"/>
          <w:i w:val="false"/>
          <w:color w:val="000000"/>
          <w:sz w:val="28"/>
        </w:rPr>
        <w:t>
      2) сканерден өткізілгендерін – қорғалған байланыс арналары бойынша;</w:t>
      </w:r>
    </w:p>
    <w:bookmarkEnd w:id="162"/>
    <w:bookmarkStart w:name="z191" w:id="163"/>
    <w:p>
      <w:pPr>
        <w:spacing w:after="0"/>
        <w:ind w:left="0"/>
        <w:jc w:val="both"/>
      </w:pPr>
      <w:r>
        <w:rPr>
          <w:rFonts w:ascii="Times New Roman"/>
          <w:b w:val="false"/>
          <w:i w:val="false"/>
          <w:color w:val="000000"/>
          <w:sz w:val="28"/>
        </w:rPr>
        <w:t>
      3) Аудиторлық есептің тұпнұсқасын (құпиясын қоспағанда) – фельдъегерлік байланыс не хабарламасы бар тапсырыс хатпен пошта арқылы;</w:t>
      </w:r>
    </w:p>
    <w:bookmarkEnd w:id="163"/>
    <w:bookmarkStart w:name="z192" w:id="164"/>
    <w:p>
      <w:pPr>
        <w:spacing w:after="0"/>
        <w:ind w:left="0"/>
        <w:jc w:val="both"/>
      </w:pPr>
      <w:r>
        <w:rPr>
          <w:rFonts w:ascii="Times New Roman"/>
          <w:b w:val="false"/>
          <w:i w:val="false"/>
          <w:color w:val="000000"/>
          <w:sz w:val="28"/>
        </w:rPr>
        <w:t>
      4) құпия сипаты бар Аудиторлық есептерді – Қазақстан Республикасының мемлекеттік құпияларын қорғау жөніндегі заңнамада белгіленген талаптарды сақтай отырып Есеп комитетіне жібереді және (немесе) ұсынады;</w:t>
      </w:r>
    </w:p>
    <w:bookmarkEnd w:id="164"/>
    <w:bookmarkStart w:name="z193" w:id="165"/>
    <w:p>
      <w:pPr>
        <w:spacing w:after="0"/>
        <w:ind w:left="0"/>
        <w:jc w:val="both"/>
      </w:pPr>
      <w:r>
        <w:rPr>
          <w:rFonts w:ascii="Times New Roman"/>
          <w:b w:val="false"/>
          <w:i w:val="false"/>
          <w:color w:val="000000"/>
          <w:sz w:val="28"/>
        </w:rPr>
        <w:t>
      5) электрондық нұсқалар ЕК ИАЖ-да орналастырылады (құпия және ҚПБҮ белгісі барларды қоспағанда).</w:t>
      </w:r>
    </w:p>
    <w:bookmarkEnd w:id="165"/>
    <w:bookmarkStart w:name="z194" w:id="166"/>
    <w:p>
      <w:pPr>
        <w:spacing w:after="0"/>
        <w:ind w:left="0"/>
        <w:jc w:val="both"/>
      </w:pPr>
      <w:r>
        <w:rPr>
          <w:rFonts w:ascii="Times New Roman"/>
          <w:b w:val="false"/>
          <w:i w:val="false"/>
          <w:color w:val="000000"/>
          <w:sz w:val="28"/>
        </w:rPr>
        <w:t>
      Аудиторлық есептің бір данасы (№ 2 дана) анықталған бұзушылықтарды жою жөнінде шаралар қабылдау және басқа да іс-әрекеттер жасау үшін мемлекеттік аудит объектісінің басшысында қалдырылады.";</w:t>
      </w:r>
    </w:p>
    <w:bookmarkEnd w:id="166"/>
    <w:bookmarkStart w:name="z195" w:id="167"/>
    <w:p>
      <w:pPr>
        <w:spacing w:after="0"/>
        <w:ind w:left="0"/>
        <w:jc w:val="both"/>
      </w:pPr>
      <w:r>
        <w:rPr>
          <w:rFonts w:ascii="Times New Roman"/>
          <w:b w:val="false"/>
          <w:i w:val="false"/>
          <w:color w:val="000000"/>
          <w:sz w:val="28"/>
        </w:rPr>
        <w:t>
      195. Мемлекеттік аудиторлар іссапардан келген күннен бастап келесі жұмыс күнінен кешіктірмей құжаттардың атауы мен аудиторлық іс-шараның қалған материалдарын жасақтағанға дейін жинақтау папкасында қалыптастырылатын парақ санын тізімдемеде көрсете отырып, алдын ала зерделеу нәтижелері туралы материалдардың, Өтінімге енгізілген өзгерістер мен толықтырулар туралы қызметтік жазбалардың, Аудит жоспарының, Аудит бағдарламасының, Аудиторлық тапсырмалардың, Тапсырмалардың, Аудиторлық есептің (№ 1 дана), Тізілімнің және Аудиторлық есепке басқа да қосымшалардың түпнұсқаларын, мемлекеттік аудит объектілерінің қарсылықтарын (болған жағдайда) және оларға жауаптарды құжат айналымына жауапты құрылымдық бөлімшеге тапсырады.</w:t>
      </w:r>
    </w:p>
    <w:bookmarkEnd w:id="167"/>
    <w:bookmarkStart w:name="z196" w:id="168"/>
    <w:p>
      <w:pPr>
        <w:spacing w:after="0"/>
        <w:ind w:left="0"/>
        <w:jc w:val="both"/>
      </w:pPr>
      <w:r>
        <w:rPr>
          <w:rFonts w:ascii="Times New Roman"/>
          <w:b w:val="false"/>
          <w:i w:val="false"/>
          <w:color w:val="000000"/>
          <w:sz w:val="28"/>
        </w:rPr>
        <w:t>
      Құжат айналымына жауапты құрылымдық бөлімше Аудиторлық есептердің, Тізілімнің және Аудиторлық есепке басқа да қосымшалардың түпнұсқаларын, мемлекеттік аудит объектілерінің қарсылықтарын олар Есеп комитетіне түскен күннен бастап, үш жұмыс күні ішінде сканерлейді, ЭҚАБЖ-да тіркейді және Есеп комитетінің мүшесіне, аудиторлық іс-шараны ұйымдастыруға және жүзеге асыруға, мемлекеттік аудит және сапа бақылауын жүргізуге жауапты құрылымдық бөлімшелерге беріледі.</w:t>
      </w:r>
    </w:p>
    <w:bookmarkEnd w:id="168"/>
    <w:bookmarkStart w:name="z197" w:id="169"/>
    <w:p>
      <w:pPr>
        <w:spacing w:after="0"/>
        <w:ind w:left="0"/>
        <w:jc w:val="both"/>
      </w:pPr>
      <w:r>
        <w:rPr>
          <w:rFonts w:ascii="Times New Roman"/>
          <w:b w:val="false"/>
          <w:i w:val="false"/>
          <w:color w:val="000000"/>
          <w:sz w:val="28"/>
        </w:rPr>
        <w:t>
      Аудиторлық іс-шара шеңберінде қалыптастырылған құжаттар олардың сканерленген нұсқаларын жинақтай отырып, ЕК АЖ-да орналастырылады.";</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197-тармақ</w:t>
      </w:r>
      <w:r>
        <w:rPr>
          <w:rFonts w:ascii="Times New Roman"/>
          <w:b w:val="false"/>
          <w:i w:val="false"/>
          <w:color w:val="000000"/>
          <w:sz w:val="28"/>
        </w:rPr>
        <w:t xml:space="preserve"> мынадай редакцияда жазылсын:</w:t>
      </w:r>
    </w:p>
    <w:bookmarkStart w:name="z199" w:id="170"/>
    <w:p>
      <w:pPr>
        <w:spacing w:after="0"/>
        <w:ind w:left="0"/>
        <w:jc w:val="both"/>
      </w:pPr>
      <w:r>
        <w:rPr>
          <w:rFonts w:ascii="Times New Roman"/>
          <w:b w:val="false"/>
          <w:i w:val="false"/>
          <w:color w:val="000000"/>
          <w:sz w:val="28"/>
        </w:rPr>
        <w:t>
      "197. Егер, аудиторлық іс-шара материалдарына заң қорытындысын (сапа бақылауын) дайындау кезінде мемлекеттік аудиторлар тіркелген Аудиторлық есепке қоса берілмеген өзге де құжаттарды ұсынса, олар мұндай құжаттарды мемлекеттік аудит материалдарына, соның ішінде оның электрондық нұсқасына қоса тіркейді.</w:t>
      </w:r>
    </w:p>
    <w:bookmarkEnd w:id="170"/>
    <w:bookmarkStart w:name="z200" w:id="171"/>
    <w:p>
      <w:pPr>
        <w:spacing w:after="0"/>
        <w:ind w:left="0"/>
        <w:jc w:val="both"/>
      </w:pPr>
      <w:r>
        <w:rPr>
          <w:rFonts w:ascii="Times New Roman"/>
          <w:b w:val="false"/>
          <w:i w:val="false"/>
          <w:color w:val="000000"/>
          <w:sz w:val="28"/>
        </w:rPr>
        <w:t>
      Құжаттарды қоса тіркеу мемлекеттік аудит жүргізуге жауапты құрылымдық бөлімшенің құжатайналымына, құқықтық қамтамасыз етуге, сапа бақылауына жауапты құрылымдық бөлімшеге Есеп комитетінің отырысы өткізілетін күннен кешіктірмей қоса тіркеуге жататын құжаттарды немесе олардың көшірмелерін тіркей отырып, ЭҚАБЖ арқылы қызметтік жазбаны жіберу арқылы жүзеге асырылады.";</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және </w:t>
      </w:r>
      <w:r>
        <w:rPr>
          <w:rFonts w:ascii="Times New Roman"/>
          <w:b w:val="false"/>
          <w:i w:val="false"/>
          <w:color w:val="000000"/>
          <w:sz w:val="28"/>
        </w:rPr>
        <w:t>200-1-тармақтар</w:t>
      </w:r>
      <w:r>
        <w:rPr>
          <w:rFonts w:ascii="Times New Roman"/>
          <w:b w:val="false"/>
          <w:i w:val="false"/>
          <w:color w:val="000000"/>
          <w:sz w:val="28"/>
        </w:rPr>
        <w:t xml:space="preserve"> мынадай редакцияда жазылсын:</w:t>
      </w:r>
    </w:p>
    <w:bookmarkStart w:name="z202" w:id="172"/>
    <w:p>
      <w:pPr>
        <w:spacing w:after="0"/>
        <w:ind w:left="0"/>
        <w:jc w:val="both"/>
      </w:pPr>
      <w:r>
        <w:rPr>
          <w:rFonts w:ascii="Times New Roman"/>
          <w:b w:val="false"/>
          <w:i w:val="false"/>
          <w:color w:val="000000"/>
          <w:sz w:val="28"/>
        </w:rPr>
        <w:t>
      "200. Аудиторлық қорытындының, Жиынтық тізілімнің, Қаулы және Нұсқаманың жобаларын Есеп комитетінің аудиторлық іс-шараға жауапты мүшесі бір мезгілде сапа бақылауына және құқықтық қамтамасыз етуге жауапты құрылымдық бөлімшелерге жібереді.</w:t>
      </w:r>
    </w:p>
    <w:bookmarkEnd w:id="172"/>
    <w:bookmarkStart w:name="z203" w:id="173"/>
    <w:p>
      <w:pPr>
        <w:spacing w:after="0"/>
        <w:ind w:left="0"/>
        <w:jc w:val="both"/>
      </w:pPr>
      <w:r>
        <w:rPr>
          <w:rFonts w:ascii="Times New Roman"/>
          <w:b w:val="false"/>
          <w:i w:val="false"/>
          <w:color w:val="000000"/>
          <w:sz w:val="28"/>
        </w:rPr>
        <w:t>
      Аудиторлық қорытындының, Жиынтық тізілімнің, Қаулы және Нұсқаманың жобалары бойынша заң сараптамасы үш жұмыс күні ішінде өткізіледі, содан кейін заң сараптамасының қорытындысы сапа бақылауына жауапты құрылымдық бөлімшеге жіберіледі.</w:t>
      </w:r>
    </w:p>
    <w:bookmarkEnd w:id="173"/>
    <w:bookmarkStart w:name="z204" w:id="174"/>
    <w:p>
      <w:pPr>
        <w:spacing w:after="0"/>
        <w:ind w:left="0"/>
        <w:jc w:val="both"/>
      </w:pPr>
      <w:r>
        <w:rPr>
          <w:rFonts w:ascii="Times New Roman"/>
          <w:b w:val="false"/>
          <w:i w:val="false"/>
          <w:color w:val="000000"/>
          <w:sz w:val="28"/>
        </w:rPr>
        <w:t xml:space="preserve">
      Сапа бақылауы Мемлекеттік аудит туралы заңның </w:t>
      </w:r>
      <w:r>
        <w:rPr>
          <w:rFonts w:ascii="Times New Roman"/>
          <w:b w:val="false"/>
          <w:i w:val="false"/>
          <w:color w:val="000000"/>
          <w:sz w:val="28"/>
        </w:rPr>
        <w:t>8-бабына</w:t>
      </w:r>
      <w:r>
        <w:rPr>
          <w:rFonts w:ascii="Times New Roman"/>
          <w:b w:val="false"/>
          <w:i w:val="false"/>
          <w:color w:val="000000"/>
          <w:sz w:val="28"/>
        </w:rPr>
        <w:t xml:space="preserve"> сәйкес, заң сараптамасының қорытындысы келіп түскен күннен бастап үш жұмыс күні ішінде Аудиторлық қорытындының, Жиынтық тізілімнің, Қаулы және Нұсқаманың жобалары бойынша жүргізіледі.</w:t>
      </w:r>
    </w:p>
    <w:bookmarkEnd w:id="174"/>
    <w:bookmarkStart w:name="z205" w:id="175"/>
    <w:p>
      <w:pPr>
        <w:spacing w:after="0"/>
        <w:ind w:left="0"/>
        <w:jc w:val="both"/>
      </w:pPr>
      <w:r>
        <w:rPr>
          <w:rFonts w:ascii="Times New Roman"/>
          <w:b w:val="false"/>
          <w:i w:val="false"/>
          <w:color w:val="000000"/>
          <w:sz w:val="28"/>
        </w:rPr>
        <w:t>
      200-1. Аудиторлық қорытындының және Жиынтық тізілімнің жобалары сапа бақылауы және құқықтық сараптама жүргізілген соң Есеп комитетінің аудиторлық іс-шараға жауапты мүшесінің қолы қойылып, Есеп комитетінің отырысы өтетін күнге дейін екі жұмыс күнінен кешіктірілмей, Есеп комитетінің отырысына дайындалу мақсатында танысу үшін негізгі мемлекеттік аудит объектісіне және оларға қатысты бөлігінде басқа мүдделі тараптарға жіберіледі.";</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202-тармақ</w:t>
      </w:r>
      <w:r>
        <w:rPr>
          <w:rFonts w:ascii="Times New Roman"/>
          <w:b w:val="false"/>
          <w:i w:val="false"/>
          <w:color w:val="000000"/>
          <w:sz w:val="28"/>
        </w:rPr>
        <w:t xml:space="preserve"> мынадай редакцияда жазылсын:</w:t>
      </w:r>
    </w:p>
    <w:bookmarkStart w:name="z207" w:id="176"/>
    <w:p>
      <w:pPr>
        <w:spacing w:after="0"/>
        <w:ind w:left="0"/>
        <w:jc w:val="both"/>
      </w:pPr>
      <w:r>
        <w:rPr>
          <w:rFonts w:ascii="Times New Roman"/>
          <w:b w:val="false"/>
          <w:i w:val="false"/>
          <w:color w:val="000000"/>
          <w:sz w:val="28"/>
        </w:rPr>
        <w:t xml:space="preserve">
      "202. Сапа бақылауының сараптамалық қорытындысында жасалған Аудиторлық есептердің Мемлекеттік аудиттің және қаржылық бақылаудың жалпы стандарттарына және Мемлекеттік аудит туралы заңның </w:t>
      </w:r>
      <w:r>
        <w:rPr>
          <w:rFonts w:ascii="Times New Roman"/>
          <w:b w:val="false"/>
          <w:i w:val="false"/>
          <w:color w:val="000000"/>
          <w:sz w:val="28"/>
        </w:rPr>
        <w:t>8-бабына</w:t>
      </w:r>
      <w:r>
        <w:rPr>
          <w:rFonts w:ascii="Times New Roman"/>
          <w:b w:val="false"/>
          <w:i w:val="false"/>
          <w:color w:val="000000"/>
          <w:sz w:val="28"/>
        </w:rPr>
        <w:t xml:space="preserve"> сәйкессіздігін растайтын фактілер көрсетілген жағдайда, Есеп комитетінің аудиторлық іс-шараға жауапты мүшесі ескертулерді ескере отырып, аудиторлық іс-шараның материалдарын Есеп комитетінің отырысына шығарудың орындылығы және Аудиторлық қорытындыға қайта тексеру тағайындау не оны пысықтау туралы сапа бақылауын жүргізуге жауапты бөлім басшысының келісімі бойынша Есеп комитеті Төрағасының атына қызметтік жазба енгізеді.";</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205-тармақ</w:t>
      </w:r>
      <w:r>
        <w:rPr>
          <w:rFonts w:ascii="Times New Roman"/>
          <w:b w:val="false"/>
          <w:i w:val="false"/>
          <w:color w:val="000000"/>
          <w:sz w:val="28"/>
        </w:rPr>
        <w:t xml:space="preserve"> мынадай редакцияда жазылсын:</w:t>
      </w:r>
    </w:p>
    <w:bookmarkStart w:name="z209" w:id="177"/>
    <w:p>
      <w:pPr>
        <w:spacing w:after="0"/>
        <w:ind w:left="0"/>
        <w:jc w:val="both"/>
      </w:pPr>
      <w:r>
        <w:rPr>
          <w:rFonts w:ascii="Times New Roman"/>
          <w:b w:val="false"/>
          <w:i w:val="false"/>
          <w:color w:val="000000"/>
          <w:sz w:val="28"/>
        </w:rPr>
        <w:t>
      "205. Аудиторлық қорытындының қорытынды бөлігінде:</w:t>
      </w:r>
    </w:p>
    <w:bookmarkEnd w:id="177"/>
    <w:bookmarkStart w:name="z210" w:id="178"/>
    <w:p>
      <w:pPr>
        <w:spacing w:after="0"/>
        <w:ind w:left="0"/>
        <w:jc w:val="both"/>
      </w:pPr>
      <w:r>
        <w:rPr>
          <w:rFonts w:ascii="Times New Roman"/>
          <w:b w:val="false"/>
          <w:i w:val="false"/>
          <w:color w:val="000000"/>
          <w:sz w:val="28"/>
        </w:rPr>
        <w:t>
      1) аудиторлық іс-шараның негізгі нәтижелері;</w:t>
      </w:r>
    </w:p>
    <w:bookmarkEnd w:id="178"/>
    <w:bookmarkStart w:name="z211" w:id="179"/>
    <w:p>
      <w:pPr>
        <w:spacing w:after="0"/>
        <w:ind w:left="0"/>
        <w:jc w:val="both"/>
      </w:pPr>
      <w:r>
        <w:rPr>
          <w:rFonts w:ascii="Times New Roman"/>
          <w:b w:val="false"/>
          <w:i w:val="false"/>
          <w:color w:val="000000"/>
          <w:sz w:val="28"/>
        </w:rPr>
        <w:t>
      2) олардың туындауының себеп-салдарлық байланысын анықтай отырып, бұзушылықтар мен кемшіліктер жинақтап қорытылған талдау, сондай-ақ оларды жою және мемлекеттік аудит объектілерінің қызметін регламенттейтін, сондай-ақ экономиканы немесе экономиканың жекелеген саласын, әлеуметтік саланы, мемлекеттік басқарудың басқа да салаларын дамытуға бағытталған құқықтық актілерді, квазимемлекеттік сектор актілерін жетілдіру бойынша тұжырымдар мен ұсыныстар жинақталады, жүйеленеді және қысқаша нысанда көрсетіледі.</w:t>
      </w:r>
    </w:p>
    <w:bookmarkEnd w:id="179"/>
    <w:bookmarkStart w:name="z212" w:id="180"/>
    <w:p>
      <w:pPr>
        <w:spacing w:after="0"/>
        <w:ind w:left="0"/>
        <w:jc w:val="both"/>
      </w:pPr>
      <w:r>
        <w:rPr>
          <w:rFonts w:ascii="Times New Roman"/>
          <w:b w:val="false"/>
          <w:i w:val="false"/>
          <w:color w:val="000000"/>
          <w:sz w:val="28"/>
        </w:rPr>
        <w:t>
      Аудиторлық есепте көрсетілген және құжаттармен, сапа бақылауымен расталған бұзушылықтардың, кемшіліктердің анықталған фактілері Жиынтық тізілімде көрсетіледі.</w:t>
      </w:r>
    </w:p>
    <w:bookmarkEnd w:id="180"/>
    <w:bookmarkStart w:name="z213" w:id="181"/>
    <w:p>
      <w:pPr>
        <w:spacing w:after="0"/>
        <w:ind w:left="0"/>
        <w:jc w:val="both"/>
      </w:pPr>
      <w:r>
        <w:rPr>
          <w:rFonts w:ascii="Times New Roman"/>
          <w:b w:val="false"/>
          <w:i w:val="false"/>
          <w:color w:val="000000"/>
          <w:sz w:val="28"/>
        </w:rPr>
        <w:t>
      Аудиторлық қорытындыда Қазақстан Республикасы заңнамасы нормаларының, сондай-ақ оларды іске асыру үшін қабылданған квазимемлекеттік сектор субъектілері актілерінің анықталған бұзушылықтарының жалпы сомасы, соның ішінде:</w:t>
      </w:r>
    </w:p>
    <w:bookmarkEnd w:id="181"/>
    <w:bookmarkStart w:name="z214" w:id="182"/>
    <w:p>
      <w:pPr>
        <w:spacing w:after="0"/>
        <w:ind w:left="0"/>
        <w:jc w:val="both"/>
      </w:pPr>
      <w:r>
        <w:rPr>
          <w:rFonts w:ascii="Times New Roman"/>
          <w:b w:val="false"/>
          <w:i w:val="false"/>
          <w:color w:val="000000"/>
          <w:sz w:val="28"/>
        </w:rPr>
        <w:t>
      1) қаржылық бұзушылықтар;</w:t>
      </w:r>
    </w:p>
    <w:bookmarkEnd w:id="182"/>
    <w:bookmarkStart w:name="z215" w:id="183"/>
    <w:p>
      <w:pPr>
        <w:spacing w:after="0"/>
        <w:ind w:left="0"/>
        <w:jc w:val="both"/>
      </w:pPr>
      <w:r>
        <w:rPr>
          <w:rFonts w:ascii="Times New Roman"/>
          <w:b w:val="false"/>
          <w:i w:val="false"/>
          <w:color w:val="000000"/>
          <w:sz w:val="28"/>
        </w:rPr>
        <w:t>
      2) бюджет қаражатын, активтерді тиімсіз пайдалану;</w:t>
      </w:r>
    </w:p>
    <w:bookmarkEnd w:id="183"/>
    <w:bookmarkStart w:name="z216" w:id="184"/>
    <w:p>
      <w:pPr>
        <w:spacing w:after="0"/>
        <w:ind w:left="0"/>
        <w:jc w:val="both"/>
      </w:pPr>
      <w:r>
        <w:rPr>
          <w:rFonts w:ascii="Times New Roman"/>
          <w:b w:val="false"/>
          <w:i w:val="false"/>
          <w:color w:val="000000"/>
          <w:sz w:val="28"/>
        </w:rPr>
        <w:t>
      3) бюджет қаражатын, активтерді тиімсіз жоспарлау;</w:t>
      </w:r>
    </w:p>
    <w:bookmarkEnd w:id="184"/>
    <w:bookmarkStart w:name="z217" w:id="185"/>
    <w:p>
      <w:pPr>
        <w:spacing w:after="0"/>
        <w:ind w:left="0"/>
        <w:jc w:val="both"/>
      </w:pPr>
      <w:r>
        <w:rPr>
          <w:rFonts w:ascii="Times New Roman"/>
          <w:b w:val="false"/>
          <w:i w:val="false"/>
          <w:color w:val="000000"/>
          <w:sz w:val="28"/>
        </w:rPr>
        <w:t>
      4) Қазақстан Республикасының заңнамасы нормаларын іске асыру үшін қабылданған квазимемлекеттік сектор субъектілері актілері бұзушылықтарының сомалары көрсетіледі.</w:t>
      </w:r>
    </w:p>
    <w:bookmarkEnd w:id="185"/>
    <w:bookmarkStart w:name="z218" w:id="186"/>
    <w:p>
      <w:pPr>
        <w:spacing w:after="0"/>
        <w:ind w:left="0"/>
        <w:jc w:val="both"/>
      </w:pPr>
      <w:r>
        <w:rPr>
          <w:rFonts w:ascii="Times New Roman"/>
          <w:b w:val="false"/>
          <w:i w:val="false"/>
          <w:color w:val="000000"/>
          <w:sz w:val="28"/>
        </w:rPr>
        <w:t>
      Рәсімдік бұзушылықтар бойынша олардың саны көрсетіледі.";</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236-1-тармақтар</w:t>
      </w:r>
      <w:r>
        <w:rPr>
          <w:rFonts w:ascii="Times New Roman"/>
          <w:b w:val="false"/>
          <w:i w:val="false"/>
          <w:color w:val="000000"/>
          <w:sz w:val="28"/>
        </w:rPr>
        <w:t xml:space="preserve"> мынадай редакцияда жазылсын:</w:t>
      </w:r>
    </w:p>
    <w:bookmarkStart w:name="z220" w:id="187"/>
    <w:p>
      <w:pPr>
        <w:spacing w:after="0"/>
        <w:ind w:left="0"/>
        <w:jc w:val="both"/>
      </w:pPr>
      <w:r>
        <w:rPr>
          <w:rFonts w:ascii="Times New Roman"/>
          <w:b w:val="false"/>
          <w:i w:val="false"/>
          <w:color w:val="000000"/>
          <w:sz w:val="28"/>
        </w:rPr>
        <w:t xml:space="preserve">
      "236. Аудит объектісінің лауазымды адамдарының іс-қимылында Қазақстан Республикасының 2014 жылғы 3 шілдедегі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баптарымен көзделген қылмыстық белгілер және олар бойынша қарау мен процестік шешім қабылдау әкімшілік құқық бұзушылықтар туралы істерді қарауға уәкілетті органдардың құзыретіне жататын әкімшілік құқық бұзушылық құрамының белгілері анықталған жағдайларда, мемлекеттік аудиторлар кейіннен құқық қорғау органдарына және әкімшілік құқық бұзушылықтар туралы істерді қарауға уәкілетті органдарға беру үшін құқық бұзушылықтарға жол берген адамдардан жазбаша түсініктемелер және анықталған құқық бұзушылықтың белгілерін растайтын, лауазымды адамдардың қолымен немесе ұйымның мөрімен расталған құжаттардың түпнұсқаларының көшірмелерін (бұдан әрі – құжаттар тізбесі) жасауды талап етеді:</w:t>
      </w:r>
    </w:p>
    <w:bookmarkEnd w:id="187"/>
    <w:bookmarkStart w:name="z221" w:id="188"/>
    <w:p>
      <w:pPr>
        <w:spacing w:after="0"/>
        <w:ind w:left="0"/>
        <w:jc w:val="both"/>
      </w:pPr>
      <w:r>
        <w:rPr>
          <w:rFonts w:ascii="Times New Roman"/>
          <w:b w:val="false"/>
          <w:i w:val="false"/>
          <w:color w:val="000000"/>
          <w:sz w:val="28"/>
        </w:rPr>
        <w:t>
      1) бұзушылық фактісін тікелей растайтын құжаттар:</w:t>
      </w:r>
    </w:p>
    <w:bookmarkEnd w:id="188"/>
    <w:bookmarkStart w:name="z222" w:id="189"/>
    <w:p>
      <w:pPr>
        <w:spacing w:after="0"/>
        <w:ind w:left="0"/>
        <w:jc w:val="both"/>
      </w:pPr>
      <w:r>
        <w:rPr>
          <w:rFonts w:ascii="Times New Roman"/>
          <w:b w:val="false"/>
          <w:i w:val="false"/>
          <w:color w:val="000000"/>
          <w:sz w:val="28"/>
        </w:rPr>
        <w:t>
      бұзушылық фактілерін көрсететін және аудиторлық есептің ажырамас бөлігі болып табылатын фотоматериалдар;</w:t>
      </w:r>
    </w:p>
    <w:bookmarkEnd w:id="189"/>
    <w:bookmarkStart w:name="z223" w:id="190"/>
    <w:p>
      <w:pPr>
        <w:spacing w:after="0"/>
        <w:ind w:left="0"/>
        <w:jc w:val="both"/>
      </w:pP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p>
    <w:bookmarkEnd w:id="190"/>
    <w:bookmarkStart w:name="z224" w:id="191"/>
    <w:p>
      <w:pPr>
        <w:spacing w:after="0"/>
        <w:ind w:left="0"/>
        <w:jc w:val="both"/>
      </w:pPr>
      <w:r>
        <w:rPr>
          <w:rFonts w:ascii="Times New Roman"/>
          <w:b w:val="false"/>
          <w:i w:val="false"/>
          <w:color w:val="000000"/>
          <w:sz w:val="28"/>
        </w:rPr>
        <w:t>
      сараптаманың және мемлекеттік емес аудиторлық ұйымдардың қорытындылары (жүргізілген жағдайларда);</w:t>
      </w:r>
    </w:p>
    <w:bookmarkEnd w:id="191"/>
    <w:bookmarkStart w:name="z225" w:id="192"/>
    <w:p>
      <w:pPr>
        <w:spacing w:after="0"/>
        <w:ind w:left="0"/>
        <w:jc w:val="both"/>
      </w:pPr>
      <w:r>
        <w:rPr>
          <w:rFonts w:ascii="Times New Roman"/>
          <w:b w:val="false"/>
          <w:i w:val="false"/>
          <w:color w:val="000000"/>
          <w:sz w:val="28"/>
        </w:rPr>
        <w:t>
      функционалдық және лауазымдық міндеттеріне сүйене отырып, адамдардың жазбаша түсініктемелері (не түсініктеме беруден бас тарту туралы акт), олардың жеке басын куәландыратын құжаттардың көшірмелері;</w:t>
      </w:r>
    </w:p>
    <w:bookmarkEnd w:id="192"/>
    <w:bookmarkStart w:name="z226" w:id="193"/>
    <w:p>
      <w:pPr>
        <w:spacing w:after="0"/>
        <w:ind w:left="0"/>
        <w:jc w:val="both"/>
      </w:pPr>
      <w:r>
        <w:rPr>
          <w:rFonts w:ascii="Times New Roman"/>
          <w:b w:val="false"/>
          <w:i w:val="false"/>
          <w:color w:val="000000"/>
          <w:sz w:val="28"/>
        </w:rPr>
        <w:t>
      бұзушылық фактілерін тікелей растайтын өзге де құжаттар;</w:t>
      </w:r>
    </w:p>
    <w:bookmarkEnd w:id="193"/>
    <w:bookmarkStart w:name="z227" w:id="194"/>
    <w:p>
      <w:pPr>
        <w:spacing w:after="0"/>
        <w:ind w:left="0"/>
        <w:jc w:val="both"/>
      </w:pP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p>
    <w:bookmarkEnd w:id="194"/>
    <w:bookmarkStart w:name="z228" w:id="195"/>
    <w:p>
      <w:pPr>
        <w:spacing w:after="0"/>
        <w:ind w:left="0"/>
        <w:jc w:val="both"/>
      </w:pPr>
      <w:r>
        <w:rPr>
          <w:rFonts w:ascii="Times New Roman"/>
          <w:b w:val="false"/>
          <w:i w:val="false"/>
          <w:color w:val="000000"/>
          <w:sz w:val="28"/>
        </w:rPr>
        <w:t>
      орындалған жұмыс актілері (тауарларды қабылдау-өткізу, қызметтерді көрсету, есептен шығару, жою актілері);</w:t>
      </w:r>
    </w:p>
    <w:bookmarkEnd w:id="195"/>
    <w:bookmarkStart w:name="z229" w:id="196"/>
    <w:p>
      <w:pPr>
        <w:spacing w:after="0"/>
        <w:ind w:left="0"/>
        <w:jc w:val="both"/>
      </w:pP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p>
    <w:bookmarkEnd w:id="196"/>
    <w:bookmarkStart w:name="z230" w:id="197"/>
    <w:p>
      <w:pPr>
        <w:spacing w:after="0"/>
        <w:ind w:left="0"/>
        <w:jc w:val="both"/>
      </w:pPr>
      <w:r>
        <w:rPr>
          <w:rFonts w:ascii="Times New Roman"/>
          <w:b w:val="false"/>
          <w:i w:val="false"/>
          <w:color w:val="000000"/>
          <w:sz w:val="28"/>
        </w:rPr>
        <w:t>
      шарттар;</w:t>
      </w:r>
    </w:p>
    <w:bookmarkEnd w:id="197"/>
    <w:bookmarkStart w:name="z231" w:id="198"/>
    <w:p>
      <w:pPr>
        <w:spacing w:after="0"/>
        <w:ind w:left="0"/>
        <w:jc w:val="both"/>
      </w:pPr>
      <w:r>
        <w:rPr>
          <w:rFonts w:ascii="Times New Roman"/>
          <w:b w:val="false"/>
          <w:i w:val="false"/>
          <w:color w:val="000000"/>
          <w:sz w:val="28"/>
        </w:rPr>
        <w:t>
      операция немесе іс-қимыл фактілері қамтылған өзге де құжаттар немесе олардың көшірмелері;</w:t>
      </w:r>
    </w:p>
    <w:bookmarkEnd w:id="198"/>
    <w:bookmarkStart w:name="z232" w:id="199"/>
    <w:p>
      <w:pPr>
        <w:spacing w:after="0"/>
        <w:ind w:left="0"/>
        <w:jc w:val="both"/>
      </w:pPr>
      <w:r>
        <w:rPr>
          <w:rFonts w:ascii="Times New Roman"/>
          <w:b w:val="false"/>
          <w:i w:val="false"/>
          <w:color w:val="000000"/>
          <w:sz w:val="28"/>
        </w:rPr>
        <w:t>
      3) ақы төлеу фактісін растайтын құжаттар немесе олардың көшірмелері:</w:t>
      </w:r>
    </w:p>
    <w:bookmarkEnd w:id="199"/>
    <w:bookmarkStart w:name="z233" w:id="200"/>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 басқалары);</w:t>
      </w:r>
    </w:p>
    <w:bookmarkEnd w:id="200"/>
    <w:bookmarkStart w:name="z234" w:id="201"/>
    <w:p>
      <w:pPr>
        <w:spacing w:after="0"/>
        <w:ind w:left="0"/>
        <w:jc w:val="both"/>
      </w:pPr>
      <w:r>
        <w:rPr>
          <w:rFonts w:ascii="Times New Roman"/>
          <w:b w:val="false"/>
          <w:i w:val="false"/>
          <w:color w:val="000000"/>
          <w:sz w:val="28"/>
        </w:rPr>
        <w:t>
      ведомосттар, ордерлер, нарядтар;</w:t>
      </w:r>
    </w:p>
    <w:bookmarkEnd w:id="201"/>
    <w:bookmarkStart w:name="z235" w:id="202"/>
    <w:p>
      <w:pPr>
        <w:spacing w:after="0"/>
        <w:ind w:left="0"/>
        <w:jc w:val="both"/>
      </w:pPr>
      <w:r>
        <w:rPr>
          <w:rFonts w:ascii="Times New Roman"/>
          <w:b w:val="false"/>
          <w:i w:val="false"/>
          <w:color w:val="000000"/>
          <w:sz w:val="28"/>
        </w:rPr>
        <w:t>
      4) лауазымды адамдардың өкілеттіктерін растайтын құжаттар немесе олардың көшірмелері:</w:t>
      </w:r>
    </w:p>
    <w:bookmarkEnd w:id="202"/>
    <w:bookmarkStart w:name="z236" w:id="203"/>
    <w:p>
      <w:pPr>
        <w:spacing w:after="0"/>
        <w:ind w:left="0"/>
        <w:jc w:val="both"/>
      </w:pPr>
      <w:r>
        <w:rPr>
          <w:rFonts w:ascii="Times New Roman"/>
          <w:b w:val="false"/>
          <w:i w:val="false"/>
          <w:color w:val="000000"/>
          <w:sz w:val="28"/>
        </w:rPr>
        <w:t>
      жарғылар, ережелер, лауазымдық нұсқаулықтар;</w:t>
      </w:r>
    </w:p>
    <w:bookmarkEnd w:id="203"/>
    <w:bookmarkStart w:name="z237" w:id="204"/>
    <w:p>
      <w:pPr>
        <w:spacing w:after="0"/>
        <w:ind w:left="0"/>
        <w:jc w:val="both"/>
      </w:pP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p>
    <w:bookmarkEnd w:id="204"/>
    <w:bookmarkStart w:name="z238" w:id="205"/>
    <w:p>
      <w:pPr>
        <w:spacing w:after="0"/>
        <w:ind w:left="0"/>
        <w:jc w:val="both"/>
      </w:pP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p>
    <w:bookmarkEnd w:id="205"/>
    <w:bookmarkStart w:name="z239" w:id="206"/>
    <w:p>
      <w:pPr>
        <w:spacing w:after="0"/>
        <w:ind w:left="0"/>
        <w:jc w:val="both"/>
      </w:pPr>
      <w:r>
        <w:rPr>
          <w:rFonts w:ascii="Times New Roman"/>
          <w:b w:val="false"/>
          <w:i w:val="false"/>
          <w:color w:val="000000"/>
          <w:sz w:val="28"/>
        </w:rPr>
        <w:t>
      анықтамалар, кестелер, диаграммалар;</w:t>
      </w:r>
    </w:p>
    <w:bookmarkEnd w:id="206"/>
    <w:bookmarkStart w:name="z240" w:id="207"/>
    <w:p>
      <w:pPr>
        <w:spacing w:after="0"/>
        <w:ind w:left="0"/>
        <w:jc w:val="both"/>
      </w:pPr>
      <w:r>
        <w:rPr>
          <w:rFonts w:ascii="Times New Roman"/>
          <w:b w:val="false"/>
          <w:i w:val="false"/>
          <w:color w:val="000000"/>
          <w:sz w:val="28"/>
        </w:rPr>
        <w:t>
      есептеулер;</w:t>
      </w:r>
    </w:p>
    <w:bookmarkEnd w:id="207"/>
    <w:bookmarkStart w:name="z241" w:id="208"/>
    <w:p>
      <w:pPr>
        <w:spacing w:after="0"/>
        <w:ind w:left="0"/>
        <w:jc w:val="both"/>
      </w:pPr>
      <w:r>
        <w:rPr>
          <w:rFonts w:ascii="Times New Roman"/>
          <w:b w:val="false"/>
          <w:i w:val="false"/>
          <w:color w:val="000000"/>
          <w:sz w:val="28"/>
        </w:rPr>
        <w:t>
      төлем фактілерін растайтын өзге де құжаттар немесе олардың көшірмелері.</w:t>
      </w:r>
    </w:p>
    <w:bookmarkEnd w:id="208"/>
    <w:bookmarkStart w:name="z242" w:id="209"/>
    <w:p>
      <w:pPr>
        <w:spacing w:after="0"/>
        <w:ind w:left="0"/>
        <w:jc w:val="both"/>
      </w:pPr>
      <w:r>
        <w:rPr>
          <w:rFonts w:ascii="Times New Roman"/>
          <w:b w:val="false"/>
          <w:i w:val="false"/>
          <w:color w:val="000000"/>
          <w:sz w:val="28"/>
        </w:rPr>
        <w:t xml:space="preserve">
      Құқық қорғау органдарына материалдарды жіберу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 бекіту туралы" Республикалық бюджеттің атқарылуын бақылау жөніндегі есеп комитетінің 2016 жылғы 31 наурыздағы № 6-НҚ және Қазақстан Республикасы Бас Прокурорының 2016 жылғы 30 наурыздағы № 51, Қазақстан Республикасы Қаржы министрінің 2016 жылғы 19 ақпандағы № 76, Қазақстан Республикасы Мемлекеттік қызмет істері министрлігінің Сыбайлас жеморлыққа қарсы іс-қимыл ұлттық бюросы (Сыбайлас жемқорлыққа қарсы қызмет) Төрағасының 2016 жылғы 26 ақпандағы № 20 бірлескен нормативтік қаулысына және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13679 болып тіркелген).</w:t>
      </w:r>
    </w:p>
    <w:bookmarkEnd w:id="209"/>
    <w:bookmarkStart w:name="z243" w:id="210"/>
    <w:p>
      <w:pPr>
        <w:spacing w:after="0"/>
        <w:ind w:left="0"/>
        <w:jc w:val="both"/>
      </w:pPr>
      <w:r>
        <w:rPr>
          <w:rFonts w:ascii="Times New Roman"/>
          <w:b w:val="false"/>
          <w:i w:val="false"/>
          <w:color w:val="000000"/>
          <w:sz w:val="28"/>
        </w:rPr>
        <w:t>
      Әкімшілік және өзге де құқық бұзушылық белгілері көзделген бұзушылық фактілері бойынша мемлекеттік аудиторлар дайындаған материалдар Аудиторлық есепке заң сараптамасы алынған күннен бастап үш жұмыс күні ішінде Есеп комитетінің аудиторлық іс-шараға жауапты мүшесіне қызметтік жазбамен жіберіледі.</w:t>
      </w:r>
    </w:p>
    <w:bookmarkEnd w:id="210"/>
    <w:bookmarkStart w:name="z244" w:id="211"/>
    <w:p>
      <w:pPr>
        <w:spacing w:after="0"/>
        <w:ind w:left="0"/>
        <w:jc w:val="both"/>
      </w:pPr>
      <w:r>
        <w:rPr>
          <w:rFonts w:ascii="Times New Roman"/>
          <w:b w:val="false"/>
          <w:i w:val="false"/>
          <w:color w:val="000000"/>
          <w:sz w:val="28"/>
        </w:rPr>
        <w:t>
      Есеп комитетінің аудиторлық іс-шараға жауапты мүшесі бір күндік мерзім ішінде материалдарды құқықтық қамтамасыз етуге жауапты құрылымдық бөлімшеге жіберу жөнінде шешім қабылдайды.</w:t>
      </w:r>
    </w:p>
    <w:bookmarkEnd w:id="211"/>
    <w:bookmarkStart w:name="z245" w:id="212"/>
    <w:p>
      <w:pPr>
        <w:spacing w:after="0"/>
        <w:ind w:left="0"/>
        <w:jc w:val="both"/>
      </w:pPr>
      <w:r>
        <w:rPr>
          <w:rFonts w:ascii="Times New Roman"/>
          <w:b w:val="false"/>
          <w:i w:val="false"/>
          <w:color w:val="000000"/>
          <w:sz w:val="28"/>
        </w:rPr>
        <w:t>
      Заң қорытындысы Есеп комитетінің аудиторлық іс-шараға жауапты мүшесіне және мемлекеттік аудит жүргізуге жауапты құрылымдық бөлімшеге материалдардың құқықтық қамтамасыз етуге жауапты құрылымдық бөлімшеге келіп түскен күнінен бастап үш жұмыс күн ішінде жіберіледі.</w:t>
      </w:r>
    </w:p>
    <w:bookmarkEnd w:id="212"/>
    <w:bookmarkStart w:name="z246" w:id="213"/>
    <w:p>
      <w:pPr>
        <w:spacing w:after="0"/>
        <w:ind w:left="0"/>
        <w:jc w:val="both"/>
      </w:pPr>
      <w:r>
        <w:rPr>
          <w:rFonts w:ascii="Times New Roman"/>
          <w:b w:val="false"/>
          <w:i w:val="false"/>
          <w:color w:val="000000"/>
          <w:sz w:val="28"/>
        </w:rPr>
        <w:t>
      236-1. Мемлекеттік аудитті жүргізуге жауапты құрылымдық бөлімше әкімшілік іс жүргізуді қозғау және процестік шешім қабылдау үшін материалдарды жіберуді мемлекеттік аудиторлар бастамашылық жасаған және Есеп комитетінің мүшесі қол қойған әкімшілік құқық бұзушылық белгілері көзделген бұзушылық фактілеріне заң қорытындысын алған күннен бастап үш жұмыс күнінен кешіктірмей жүзеге асырады.";</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248" w:id="214"/>
    <w:p>
      <w:pPr>
        <w:spacing w:after="0"/>
        <w:ind w:left="0"/>
        <w:jc w:val="both"/>
      </w:pPr>
      <w:r>
        <w:rPr>
          <w:rFonts w:ascii="Times New Roman"/>
          <w:b w:val="false"/>
          <w:i w:val="false"/>
          <w:color w:val="000000"/>
          <w:sz w:val="28"/>
        </w:rPr>
        <w:t>
      "5-параграф. Қазақстан Республикасының заңнамасына сәйкес, соның ішінде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нұсқамаларды орындау мақсатында сотқа талап қоюды беру.";</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 тармақ</w:t>
      </w:r>
      <w:r>
        <w:rPr>
          <w:rFonts w:ascii="Times New Roman"/>
          <w:b w:val="false"/>
          <w:i w:val="false"/>
          <w:color w:val="000000"/>
          <w:sz w:val="28"/>
        </w:rPr>
        <w:t xml:space="preserve"> мынадай редакцияда жазылсын:</w:t>
      </w:r>
    </w:p>
    <w:bookmarkStart w:name="z250" w:id="215"/>
    <w:p>
      <w:pPr>
        <w:spacing w:after="0"/>
        <w:ind w:left="0"/>
        <w:jc w:val="both"/>
      </w:pPr>
      <w:r>
        <w:rPr>
          <w:rFonts w:ascii="Times New Roman"/>
          <w:b w:val="false"/>
          <w:i w:val="false"/>
          <w:color w:val="000000"/>
          <w:sz w:val="28"/>
        </w:rPr>
        <w:t>
      "237. Сапа бақылауын жүзеге асыру қағидаттары мыналар болып табылады:</w:t>
      </w:r>
    </w:p>
    <w:bookmarkEnd w:id="215"/>
    <w:bookmarkStart w:name="z251" w:id="216"/>
    <w:p>
      <w:pPr>
        <w:spacing w:after="0"/>
        <w:ind w:left="0"/>
        <w:jc w:val="both"/>
      </w:pPr>
      <w:r>
        <w:rPr>
          <w:rFonts w:ascii="Times New Roman"/>
          <w:b w:val="false"/>
          <w:i w:val="false"/>
          <w:color w:val="000000"/>
          <w:sz w:val="28"/>
        </w:rPr>
        <w:t>
      1) тәуелсіздік – сапа бақылауын жүзеге асырып жатқан кезде қызметкерлердің қызметіне кез-келген араласуға жол бермеу;</w:t>
      </w:r>
    </w:p>
    <w:bookmarkEnd w:id="216"/>
    <w:bookmarkStart w:name="z252" w:id="217"/>
    <w:p>
      <w:pPr>
        <w:spacing w:after="0"/>
        <w:ind w:left="0"/>
        <w:jc w:val="both"/>
      </w:pPr>
      <w:r>
        <w:rPr>
          <w:rFonts w:ascii="Times New Roman"/>
          <w:b w:val="false"/>
          <w:i w:val="false"/>
          <w:color w:val="000000"/>
          <w:sz w:val="28"/>
        </w:rPr>
        <w:t>
      2) объективтілік – сапа бақылауын Қазақстан Республикасының заңнамасына қатаң сәйкестікте жүргізу, сапа бақылауын жүргізу және сапа бақылауының қорытындыларын ресімдеу кезінде құжаттамалық негізделген және расталған тұжырымдармен бірыңғай тәсілді қамтамасыз ету, мүдделер қақтығысын болғызбау;</w:t>
      </w:r>
    </w:p>
    <w:bookmarkEnd w:id="217"/>
    <w:bookmarkStart w:name="z253" w:id="218"/>
    <w:p>
      <w:pPr>
        <w:spacing w:after="0"/>
        <w:ind w:left="0"/>
        <w:jc w:val="both"/>
      </w:pPr>
      <w:r>
        <w:rPr>
          <w:rFonts w:ascii="Times New Roman"/>
          <w:b w:val="false"/>
          <w:i w:val="false"/>
          <w:color w:val="000000"/>
          <w:sz w:val="28"/>
        </w:rPr>
        <w:t>
      3) ашықтық – сапа бақылауының нәтижелерін баяндаудың анықтығы, сапа бақылауы нәтижелерінің барлық мүдделі тараптарға түсініктілігі мен анықтығын қамтамасыз ететін, сапа бақылауын жүргізудің әдістері мен өлшемшарттарын қолдану;</w:t>
      </w:r>
    </w:p>
    <w:bookmarkEnd w:id="218"/>
    <w:bookmarkStart w:name="z254" w:id="219"/>
    <w:p>
      <w:pPr>
        <w:spacing w:after="0"/>
        <w:ind w:left="0"/>
        <w:jc w:val="both"/>
      </w:pPr>
      <w:r>
        <w:rPr>
          <w:rFonts w:ascii="Times New Roman"/>
          <w:b w:val="false"/>
          <w:i w:val="false"/>
          <w:color w:val="000000"/>
          <w:sz w:val="28"/>
        </w:rPr>
        <w:t xml:space="preserve">
      4) құзыреттілік – сапа бақылауын жүзеге асыру үшін қызметкерлердің қажетті кәсіби білімдері мен дағдыларының жиынтығы; </w:t>
      </w:r>
    </w:p>
    <w:bookmarkEnd w:id="219"/>
    <w:bookmarkStart w:name="z255" w:id="220"/>
    <w:p>
      <w:pPr>
        <w:spacing w:after="0"/>
        <w:ind w:left="0"/>
        <w:jc w:val="both"/>
      </w:pPr>
      <w:r>
        <w:rPr>
          <w:rFonts w:ascii="Times New Roman"/>
          <w:b w:val="false"/>
          <w:i w:val="false"/>
          <w:color w:val="000000"/>
          <w:sz w:val="28"/>
        </w:rPr>
        <w:t>
      5) анықтық – сапа бақылауы нәтижелерін құжаттардың түпнұсқаларымен немесе олардың сканерленген нұсқаларымен, сондай-ақ ережелері бұзылған нормативтік құқықтық актілерге сілтемелермен растау.";</w:t>
      </w:r>
    </w:p>
    <w:bookmarkEnd w:id="220"/>
    <w:bookmarkStart w:name="z256" w:id="221"/>
    <w:p>
      <w:pPr>
        <w:spacing w:after="0"/>
        <w:ind w:left="0"/>
        <w:jc w:val="both"/>
      </w:pPr>
      <w:r>
        <w:rPr>
          <w:rFonts w:ascii="Times New Roman"/>
          <w:b w:val="false"/>
          <w:i w:val="false"/>
          <w:color w:val="000000"/>
          <w:sz w:val="28"/>
        </w:rPr>
        <w:t>
      мынадай мазмұндағы 239-1-тармақпен толықтырылсын:</w:t>
      </w:r>
    </w:p>
    <w:bookmarkEnd w:id="221"/>
    <w:bookmarkStart w:name="z257" w:id="222"/>
    <w:p>
      <w:pPr>
        <w:spacing w:after="0"/>
        <w:ind w:left="0"/>
        <w:jc w:val="both"/>
      </w:pPr>
      <w:r>
        <w:rPr>
          <w:rFonts w:ascii="Times New Roman"/>
          <w:b w:val="false"/>
          <w:i w:val="false"/>
          <w:color w:val="000000"/>
          <w:sz w:val="28"/>
        </w:rPr>
        <w:t>
      "239-1. Мемлекеттік аудит және қаржылық бақылау стандарттарына сәйкес келмеуі туралы сараптамалық қорытындының тұжырымдарымен, сондай-ақ сапа бақылауы анықтаған бұзушылықтармен келіспеген жағдайда жұмыс талқылауынан кейін қалған даулы мәселелер Келісім комиссиясының қарауына шығарылады.</w:t>
      </w:r>
    </w:p>
    <w:bookmarkEnd w:id="222"/>
    <w:bookmarkStart w:name="z258" w:id="223"/>
    <w:p>
      <w:pPr>
        <w:spacing w:after="0"/>
        <w:ind w:left="0"/>
        <w:jc w:val="both"/>
      </w:pPr>
      <w:r>
        <w:rPr>
          <w:rFonts w:ascii="Times New Roman"/>
          <w:b w:val="false"/>
          <w:i w:val="false"/>
          <w:color w:val="000000"/>
          <w:sz w:val="28"/>
        </w:rPr>
        <w:t>
      Мемлекеттік аудитті жүргізуге жауапты құрылымдық бөлімше қарсылықтарды сапа бақылауын жүргізуге жауапты құрылымдық бөлімшенің басшысымен жұмыс тәртібінде талқылаған күннен бастап бір күндік мерзімде қарсылықтарды дәлелді негіздерімен, Келісім комиссиясына жібереді.</w:t>
      </w:r>
    </w:p>
    <w:bookmarkEnd w:id="223"/>
    <w:bookmarkStart w:name="z259" w:id="224"/>
    <w:p>
      <w:pPr>
        <w:spacing w:after="0"/>
        <w:ind w:left="0"/>
        <w:jc w:val="both"/>
      </w:pPr>
      <w:r>
        <w:rPr>
          <w:rFonts w:ascii="Times New Roman"/>
          <w:b w:val="false"/>
          <w:i w:val="false"/>
          <w:color w:val="000000"/>
          <w:sz w:val="28"/>
        </w:rPr>
        <w:t xml:space="preserve">
      Келісім комиссиясын аппарат басшысы басқарады, аудит, сапа бақылауын жүргізуге, құқықтық және әдіснамалық қамтамасыз етуге жауапты құрылымдық бөлімшелердің басшылары немесе оларды алмастыратындар мүшелері болып табылады. </w:t>
      </w:r>
    </w:p>
    <w:bookmarkEnd w:id="224"/>
    <w:bookmarkStart w:name="z260" w:id="225"/>
    <w:p>
      <w:pPr>
        <w:spacing w:after="0"/>
        <w:ind w:left="0"/>
        <w:jc w:val="both"/>
      </w:pPr>
      <w:r>
        <w:rPr>
          <w:rFonts w:ascii="Times New Roman"/>
          <w:b w:val="false"/>
          <w:i w:val="false"/>
          <w:color w:val="000000"/>
          <w:sz w:val="28"/>
        </w:rPr>
        <w:t>
      Келісім комиссиясының шешімі дауыс беру жолымен қабылданады және егер оған көпшілігі дауыс берсе, қабылданды деп саналады. Дауыстар тең болған жағдайда комиссия төрағасының шешімі қабылданған деп саналады. Келісім комиссиясы қабылданған шешімнің құқыққа сыйымдылығын және негізділігін қамтамасыз етеді.";</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және </w:t>
      </w:r>
      <w:r>
        <w:rPr>
          <w:rFonts w:ascii="Times New Roman"/>
          <w:b w:val="false"/>
          <w:i w:val="false"/>
          <w:color w:val="000000"/>
          <w:sz w:val="28"/>
        </w:rPr>
        <w:t>249-тармақтар</w:t>
      </w:r>
      <w:r>
        <w:rPr>
          <w:rFonts w:ascii="Times New Roman"/>
          <w:b w:val="false"/>
          <w:i w:val="false"/>
          <w:color w:val="000000"/>
          <w:sz w:val="28"/>
        </w:rPr>
        <w:t xml:space="preserve"> мынадай редакцияда жазылсын:</w:t>
      </w:r>
    </w:p>
    <w:bookmarkStart w:name="z262" w:id="226"/>
    <w:p>
      <w:pPr>
        <w:spacing w:after="0"/>
        <w:ind w:left="0"/>
        <w:jc w:val="both"/>
      </w:pPr>
      <w:r>
        <w:rPr>
          <w:rFonts w:ascii="Times New Roman"/>
          <w:b w:val="false"/>
          <w:i w:val="false"/>
          <w:color w:val="000000"/>
          <w:sz w:val="28"/>
        </w:rPr>
        <w:t>
      "248. Сапаны бақылауға жауапты құрылымдық бөлімше жартыжылдықтың қорытындылары бойынша есепті кезеңнен кейінгі айдың екінші айының 20 күнінен кешіктірмей, Есеп комитетінің Төрағасына аудиторлық іс-шаралар материалдарының сапасын бақылаудың нәтижелері туралы, сондай-ақ талдаудың қорытындылары бойынша Есеп комитетінің Аудиторлық қорытындыларында, Қаулыларында (Нұсқамаларында) қамтылған ұсынымдардың орындалу сапасы жөнінде жинақталып қорытылған ақпарат ұсынады.</w:t>
      </w:r>
    </w:p>
    <w:bookmarkEnd w:id="226"/>
    <w:bookmarkStart w:name="z263" w:id="227"/>
    <w:p>
      <w:pPr>
        <w:spacing w:after="0"/>
        <w:ind w:left="0"/>
        <w:jc w:val="both"/>
      </w:pPr>
      <w:r>
        <w:rPr>
          <w:rFonts w:ascii="Times New Roman"/>
          <w:b w:val="false"/>
          <w:i w:val="false"/>
          <w:color w:val="000000"/>
          <w:sz w:val="28"/>
        </w:rPr>
        <w:t>
      249. Мемлекеттік аудитті жүргізуге жауапты құрылымдық бөлімше Аудиторлық қорытындыда берілген ұсынымдардың және міндетті түрде орындау үшін жіберілген нұсқамалардың орындалуына жауапты Есеп комитетінің мүшесімен бірлесіп, тұрақты және жүйелі негізде мыналардың:</w:t>
      </w:r>
    </w:p>
    <w:bookmarkEnd w:id="227"/>
    <w:bookmarkStart w:name="z264" w:id="228"/>
    <w:p>
      <w:pPr>
        <w:spacing w:after="0"/>
        <w:ind w:left="0"/>
        <w:jc w:val="both"/>
      </w:pPr>
      <w:r>
        <w:rPr>
          <w:rFonts w:ascii="Times New Roman"/>
          <w:b w:val="false"/>
          <w:i w:val="false"/>
          <w:color w:val="000000"/>
          <w:sz w:val="28"/>
        </w:rPr>
        <w:t>
      1) Аудиторлық қорытындыда берілген ұсынымдарды Үкіметтің қарауы, соның ішінде қарау нәтижелері туралы ақпараттар және оларды қарау мен қабылданған шешімдер туралы растайтын құжаттардың;</w:t>
      </w:r>
    </w:p>
    <w:bookmarkEnd w:id="228"/>
    <w:bookmarkStart w:name="z265" w:id="229"/>
    <w:p>
      <w:pPr>
        <w:spacing w:after="0"/>
        <w:ind w:left="0"/>
        <w:jc w:val="both"/>
      </w:pPr>
      <w:r>
        <w:rPr>
          <w:rFonts w:ascii="Times New Roman"/>
          <w:b w:val="false"/>
          <w:i w:val="false"/>
          <w:color w:val="000000"/>
          <w:sz w:val="28"/>
        </w:rPr>
        <w:t>
      2) Нұсқамалдардың, соның ішінде Нұсқамаларды орындау нәтижелері туралы ақпараттарды және мемлекеттік аудит объектілеріне және өзге де мүдделі адамдарға жіберілетін растайтын құжаттардың уақтылылығы мен толықтығына бақылау және талдау жүргізеді.";</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және 251-1-тармақтар мынадай редакцияда жазылсын:</w:t>
      </w:r>
    </w:p>
    <w:bookmarkStart w:name="z267" w:id="230"/>
    <w:p>
      <w:pPr>
        <w:spacing w:after="0"/>
        <w:ind w:left="0"/>
        <w:jc w:val="both"/>
      </w:pPr>
      <w:r>
        <w:rPr>
          <w:rFonts w:ascii="Times New Roman"/>
          <w:b w:val="false"/>
          <w:i w:val="false"/>
          <w:color w:val="000000"/>
          <w:sz w:val="28"/>
        </w:rPr>
        <w:t>
      "251. Сапа бақылауын жүргізуге жауапты құрылымдық бөлімше мемлекеттік аудит объектісінен, Үкіметтен ақпараттар (растайтын құжаттар) алған күннен бастап жеті жұмыс күні ішінде Аудиторлық қорытындыда қамтылған ұсынымдардың және Нұсқама тармақтарының мемлекеттік аудит объектілерінің орындауына, Үкіметтің қарауына сапа бақылауын жүргізеді.</w:t>
      </w:r>
    </w:p>
    <w:bookmarkEnd w:id="230"/>
    <w:bookmarkStart w:name="z268" w:id="231"/>
    <w:p>
      <w:pPr>
        <w:spacing w:after="0"/>
        <w:ind w:left="0"/>
        <w:jc w:val="both"/>
      </w:pPr>
      <w:r>
        <w:rPr>
          <w:rFonts w:ascii="Times New Roman"/>
          <w:b w:val="false"/>
          <w:i w:val="false"/>
          <w:color w:val="000000"/>
          <w:sz w:val="28"/>
        </w:rPr>
        <w:t>
      Сапа бақылауы:</w:t>
      </w:r>
    </w:p>
    <w:bookmarkEnd w:id="231"/>
    <w:bookmarkStart w:name="z269" w:id="232"/>
    <w:p>
      <w:pPr>
        <w:spacing w:after="0"/>
        <w:ind w:left="0"/>
        <w:jc w:val="both"/>
      </w:pPr>
      <w:r>
        <w:rPr>
          <w:rFonts w:ascii="Times New Roman"/>
          <w:b w:val="false"/>
          <w:i w:val="false"/>
          <w:color w:val="000000"/>
          <w:sz w:val="28"/>
        </w:rPr>
        <w:t>
      1) Аудиторлық қорытындыда (соның ішінде бірлескен) қамтылған ұсынымдардың және Нұсқама тармақтарының орындалу толықтығы, растайтын құжаттардың болуы;</w:t>
      </w:r>
    </w:p>
    <w:bookmarkEnd w:id="232"/>
    <w:bookmarkStart w:name="z270" w:id="233"/>
    <w:p>
      <w:pPr>
        <w:spacing w:after="0"/>
        <w:ind w:left="0"/>
        <w:jc w:val="both"/>
      </w:pPr>
      <w:r>
        <w:rPr>
          <w:rFonts w:ascii="Times New Roman"/>
          <w:b w:val="false"/>
          <w:i w:val="false"/>
          <w:color w:val="000000"/>
          <w:sz w:val="28"/>
        </w:rPr>
        <w:t>
      2) Аудиторлық қорытындыда қамтылған ұсынымдардың және Нұсқама тармақтарының орындалу мерзімдерін ұзарту туралы ұсыныстар енгізудің негізділігі;</w:t>
      </w:r>
    </w:p>
    <w:bookmarkEnd w:id="233"/>
    <w:bookmarkStart w:name="z271" w:id="234"/>
    <w:p>
      <w:pPr>
        <w:spacing w:after="0"/>
        <w:ind w:left="0"/>
        <w:jc w:val="both"/>
      </w:pPr>
      <w:r>
        <w:rPr>
          <w:rFonts w:ascii="Times New Roman"/>
          <w:b w:val="false"/>
          <w:i w:val="false"/>
          <w:color w:val="000000"/>
          <w:sz w:val="28"/>
        </w:rPr>
        <w:t xml:space="preserve">
      3) бақылаудан алу негізділігі мәніне жүргізіледі. </w:t>
      </w:r>
    </w:p>
    <w:bookmarkEnd w:id="234"/>
    <w:bookmarkStart w:name="z272" w:id="235"/>
    <w:p>
      <w:pPr>
        <w:spacing w:after="0"/>
        <w:ind w:left="0"/>
        <w:jc w:val="both"/>
      </w:pPr>
      <w:r>
        <w:rPr>
          <w:rFonts w:ascii="Times New Roman"/>
          <w:b w:val="false"/>
          <w:i w:val="false"/>
          <w:color w:val="000000"/>
          <w:sz w:val="28"/>
        </w:rPr>
        <w:t xml:space="preserve">
      Сапа бақылауының қорытындысы бойынша сапа бақылауын жүргізуге жауапты құрылымдық бөлімше сараптамалық қорытынды дайындайды және Есеп комитетінің мүшесіне енгізеді. </w:t>
      </w:r>
    </w:p>
    <w:bookmarkEnd w:id="235"/>
    <w:bookmarkStart w:name="z273" w:id="236"/>
    <w:p>
      <w:pPr>
        <w:spacing w:after="0"/>
        <w:ind w:left="0"/>
        <w:jc w:val="both"/>
      </w:pPr>
      <w:r>
        <w:rPr>
          <w:rFonts w:ascii="Times New Roman"/>
          <w:b w:val="false"/>
          <w:i w:val="false"/>
          <w:color w:val="000000"/>
          <w:sz w:val="28"/>
        </w:rPr>
        <w:t>
      Сараптамалық қорытындының негізінде сапа бақылауын жүргізуге жауапты құрылымдық бөлімше, Есеп комитетінің мүшесі екі жұмыс күні ішінде ұсынымдар мен нұсқамалардың орындалу нәтижелері немесе аудит объектісінен және өзге де мүдделі адамдардан қосымша ақпараттар қажеттігі жөнінде Төрағаның атына қызметтік жазба дайындау туралы шешім қабылдайды.</w:t>
      </w:r>
    </w:p>
    <w:bookmarkEnd w:id="236"/>
    <w:bookmarkStart w:name="z274" w:id="237"/>
    <w:p>
      <w:pPr>
        <w:spacing w:after="0"/>
        <w:ind w:left="0"/>
        <w:jc w:val="both"/>
      </w:pPr>
      <w:r>
        <w:rPr>
          <w:rFonts w:ascii="Times New Roman"/>
          <w:b w:val="false"/>
          <w:i w:val="false"/>
          <w:color w:val="000000"/>
          <w:sz w:val="28"/>
        </w:rPr>
        <w:t xml:space="preserve">
      Есеп комитетінің мүшесінің тапсырмасы бойынша мемлекеттік аудитті жүргізуге жауапты құрылымдық бөлімше Төрағаның атына қызметтік жазба жобасын немесе аудит объектісіне және өзге де мүдделі адамдарға қосымша сұрау салу дайындайды. Төрағаның атына жазылатын қызметтік жазбаның жобасы сапа бақылауына жауапты құрылымдық бөлімшемен келісіледі. </w:t>
      </w:r>
    </w:p>
    <w:bookmarkEnd w:id="237"/>
    <w:bookmarkStart w:name="z275" w:id="238"/>
    <w:p>
      <w:pPr>
        <w:spacing w:after="0"/>
        <w:ind w:left="0"/>
        <w:jc w:val="both"/>
      </w:pPr>
      <w:r>
        <w:rPr>
          <w:rFonts w:ascii="Times New Roman"/>
          <w:b w:val="false"/>
          <w:i w:val="false"/>
          <w:color w:val="000000"/>
          <w:sz w:val="28"/>
        </w:rPr>
        <w:t>
      251-1. Ұсынымдар және (немесе) нұсқамалар тармақтарының орындалу мерзімін аудиторлық іс-шаралардың негізінде сот тәртібімен қарау және (немесе) қылмыстық іс жүргізіліп жатса немесе аудит объектісіне байланысты емес өзге де негіздерді қоспағанда екі реттен көп емес ұзартуға жол беріледі. Орындалу мерзімін қайта ұзарту уақтылы орындалмаған ретінде есептеледі. Аудит объектісі орындау мерзімі бұрын екі рет ұзартылған тапсырмалар бойынша орындау мерзімін ұзарту туралы ұсыныс енгізген кезде Есеп комитетінің мүшесі осы Қағидалардың 258-тармағында көзделген шаралар қабылдайды.</w:t>
      </w:r>
    </w:p>
    <w:bookmarkEnd w:id="238"/>
    <w:bookmarkStart w:name="z276" w:id="239"/>
    <w:p>
      <w:pPr>
        <w:spacing w:after="0"/>
        <w:ind w:left="0"/>
        <w:jc w:val="both"/>
      </w:pPr>
      <w:r>
        <w:rPr>
          <w:rFonts w:ascii="Times New Roman"/>
          <w:b w:val="false"/>
          <w:i w:val="false"/>
          <w:color w:val="000000"/>
          <w:sz w:val="28"/>
        </w:rPr>
        <w:t>
      Егер сапа бақылауына жауапты құрылымдық бөлімше ұсынымдардың және (немесе) нұсқамалардың тармақтарын орындау мерзімін ұзарту үшін аудит объектісі ұсынған негіздемені негізсіз деп таныған жағдайда мемлекеттік аудитті жүргізуге жауапты құрылымдық бөлімше аудит объектісіне Есеп комитеті мүшесінің қол қоюымен нұсқамалардың және (немесе) аудиторлық қорытынды ұсынымдарының тармақтарын тиісінше орындамау туралы тұжырымдарды тіркей отырып, хат жібереді. Аудит объектісінің нұсқама тармақтарын белгіленген мерзімде орындауды және (немесе) ұзарту үшін дәйекті негіздемелермен толықтыруды қамтамасыз ету мүмкінкіндігі болмаған жағдайда кейіннен негізсіз ұзарту фактісі туралы белгі қоя отырып, орындалу мерзімін ұзарту туралы ұсыныс қолдау табады.";</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251-2</w:t>
      </w:r>
      <w:r>
        <w:rPr>
          <w:rFonts w:ascii="Times New Roman"/>
          <w:b w:val="false"/>
          <w:i w:val="false"/>
          <w:color w:val="000000"/>
          <w:sz w:val="28"/>
        </w:rPr>
        <w:t xml:space="preserve"> және </w:t>
      </w:r>
      <w:r>
        <w:rPr>
          <w:rFonts w:ascii="Times New Roman"/>
          <w:b w:val="false"/>
          <w:i w:val="false"/>
          <w:color w:val="000000"/>
          <w:sz w:val="28"/>
        </w:rPr>
        <w:t>252-тармақтар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және </w:t>
      </w:r>
      <w:r>
        <w:rPr>
          <w:rFonts w:ascii="Times New Roman"/>
          <w:b w:val="false"/>
          <w:i w:val="false"/>
          <w:color w:val="000000"/>
          <w:sz w:val="28"/>
        </w:rPr>
        <w:t>256-тармақтар</w:t>
      </w:r>
      <w:r>
        <w:rPr>
          <w:rFonts w:ascii="Times New Roman"/>
          <w:b w:val="false"/>
          <w:i w:val="false"/>
          <w:color w:val="000000"/>
          <w:sz w:val="28"/>
        </w:rPr>
        <w:t xml:space="preserve"> мынадай редакцияда жазылсын:</w:t>
      </w:r>
    </w:p>
    <w:bookmarkStart w:name="z279" w:id="240"/>
    <w:p>
      <w:pPr>
        <w:spacing w:after="0"/>
        <w:ind w:left="0"/>
        <w:jc w:val="both"/>
      </w:pPr>
      <w:r>
        <w:rPr>
          <w:rFonts w:ascii="Times New Roman"/>
          <w:b w:val="false"/>
          <w:i w:val="false"/>
          <w:color w:val="000000"/>
          <w:sz w:val="28"/>
        </w:rPr>
        <w:t>
      "253. Есеп комитетінің Төрағасы аудиторлық іс-шараға жауапты Есеп комитеті мүшесінің қызметтік жазбасының негізінде Аудиторлық қорытындыда қамтылған ұсынымдарды және Нұсқаманың, Қаулының тармақтарын бақылаудан алу, орындау мерзімдерін ұзарту туралы шешім қабылдайды.</w:t>
      </w:r>
    </w:p>
    <w:bookmarkEnd w:id="240"/>
    <w:bookmarkStart w:name="z280" w:id="241"/>
    <w:p>
      <w:pPr>
        <w:spacing w:after="0"/>
        <w:ind w:left="0"/>
        <w:jc w:val="both"/>
      </w:pPr>
      <w:r>
        <w:rPr>
          <w:rFonts w:ascii="Times New Roman"/>
          <w:b w:val="false"/>
          <w:i w:val="false"/>
          <w:color w:val="000000"/>
          <w:sz w:val="28"/>
        </w:rPr>
        <w:t>
      254. Есеп комитетінің Төрағасы шешім қабылдаған күннен бастап үш жұмыс күні ішінде Есеп комитетінің аудиторлық іс-шараға жауапты мүшесі мемлекеттік аудит объектісін Есеп комитетінің Аудиторлық қорытындысында қамтылған ұсынымдарды және (немесе) Нұсқамасының, Қаулысының тармақтарын бақылаудан алу не олардың орындалуын жалғастыру туралы хабардар етеді.</w:t>
      </w:r>
    </w:p>
    <w:bookmarkEnd w:id="241"/>
    <w:bookmarkStart w:name="z281" w:id="242"/>
    <w:p>
      <w:pPr>
        <w:spacing w:after="0"/>
        <w:ind w:left="0"/>
        <w:jc w:val="both"/>
      </w:pPr>
      <w:r>
        <w:rPr>
          <w:rFonts w:ascii="Times New Roman"/>
          <w:b w:val="false"/>
          <w:i w:val="false"/>
          <w:color w:val="000000"/>
          <w:sz w:val="28"/>
        </w:rPr>
        <w:t>
      Мемлекеттік аудитті жүргізуге жауапты құрылымдық бөлімше Есеп комитеті Төрағасының бұрыштамасы бар Есеп комитетінің жауапты мүшесінің қызметтік жазбасын және мемлекеттік аудит объектілерінің Аудиторлық қорытындыда қамтылған ұсынымдарды және Нұсқама, Қаулы тармақтарын орындауы туралы ақпаратты ЕК ИАЖ-да жүктеуді жүзеге асырады.</w:t>
      </w:r>
    </w:p>
    <w:bookmarkEnd w:id="242"/>
    <w:bookmarkStart w:name="z282" w:id="243"/>
    <w:p>
      <w:pPr>
        <w:spacing w:after="0"/>
        <w:ind w:left="0"/>
        <w:jc w:val="both"/>
      </w:pPr>
      <w:r>
        <w:rPr>
          <w:rFonts w:ascii="Times New Roman"/>
          <w:b w:val="false"/>
          <w:i w:val="false"/>
          <w:color w:val="000000"/>
          <w:sz w:val="28"/>
        </w:rPr>
        <w:t>
      255. Есеп комитетінің Аудиторлық қорытындысында қамтылған ұсынымдарды және Нұсқамасының, Қаулысының тармақтарын орындалуын жалғастыру туралы Есеп комитеті Төрағасының бұрыштамасы қабылданған күннен бастап жоспарлауға жауапты құрылымдық бөлімше олардың орындалуын әрі қарай мониторингтеуді жүзеге асырады.</w:t>
      </w:r>
    </w:p>
    <w:bookmarkEnd w:id="243"/>
    <w:bookmarkStart w:name="z283" w:id="244"/>
    <w:p>
      <w:pPr>
        <w:spacing w:after="0"/>
        <w:ind w:left="0"/>
        <w:jc w:val="both"/>
      </w:pPr>
      <w:r>
        <w:rPr>
          <w:rFonts w:ascii="Times New Roman"/>
          <w:b w:val="false"/>
          <w:i w:val="false"/>
          <w:color w:val="000000"/>
          <w:sz w:val="28"/>
        </w:rPr>
        <w:t>
      256. Аудиторлық қорытындыда қамтылған ұсынымдардың және Нұсқаманың, Қаулының тармақтарының орындалу барысы туралы мәселені талқылау қажет болған жағдайда олардың ақпараттарын тыңдау үшін мемлекеттік аудит объектілерінің, уәкілетті мемлекеттік органдардың және өзге де ұйымдардың лауазымды адамдарын шақыра отырып, Есеп комитетінің отырысына шығарылады, оны қараудың қорытындысы бойынша тиісті шешім қабылданады.";</w:t>
      </w:r>
    </w:p>
    <w:bookmarkEnd w:id="244"/>
    <w:bookmarkStart w:name="z284" w:id="245"/>
    <w:p>
      <w:pPr>
        <w:spacing w:after="0"/>
        <w:ind w:left="0"/>
        <w:jc w:val="both"/>
      </w:pPr>
      <w:r>
        <w:rPr>
          <w:rFonts w:ascii="Times New Roman"/>
          <w:b w:val="false"/>
          <w:i w:val="false"/>
          <w:color w:val="000000"/>
          <w:sz w:val="28"/>
        </w:rPr>
        <w:t>
      мынадай мазмұндағы 2-1-параграфпен толықтырылсын:</w:t>
      </w:r>
    </w:p>
    <w:bookmarkEnd w:id="245"/>
    <w:bookmarkStart w:name="z285" w:id="246"/>
    <w:p>
      <w:pPr>
        <w:spacing w:after="0"/>
        <w:ind w:left="0"/>
        <w:jc w:val="both"/>
      </w:pPr>
      <w:r>
        <w:rPr>
          <w:rFonts w:ascii="Times New Roman"/>
          <w:b w:val="false"/>
          <w:i w:val="false"/>
          <w:color w:val="000000"/>
          <w:sz w:val="28"/>
        </w:rPr>
        <w:t>
      "2-1-параграф. Шешімдердің орындалуына постаудит жүргізу</w:t>
      </w:r>
    </w:p>
    <w:bookmarkEnd w:id="246"/>
    <w:bookmarkStart w:name="z286" w:id="247"/>
    <w:p>
      <w:pPr>
        <w:spacing w:after="0"/>
        <w:ind w:left="0"/>
        <w:jc w:val="both"/>
      </w:pPr>
      <w:r>
        <w:rPr>
          <w:rFonts w:ascii="Times New Roman"/>
          <w:b w:val="false"/>
          <w:i w:val="false"/>
          <w:color w:val="000000"/>
          <w:sz w:val="28"/>
        </w:rPr>
        <w:t>
      256-1. Мемлекеттік аудитті жүргізуге жауапты құрылымдық бөлімше аудиторлық іс-шараға жауапты Есеп комитеті мүшесінің басшылығымен Аудиторлық қорытындыда қамтылған ұсынымдардың және Нұсқамалар тармақтарының толық орындалуы туралы мемлекеттік аудит объектісінен ақпарат алған күннен кейін үш жұмыс күні ішінде қажет болған кезде бұзушылықтардың жойылуын және ұсынымдардың орындалуын растау үшін объекті қабылдаған шараларды жергілікті жерде тексеріп қарау үшін Есеп комитеті Төрағасының атына оны жүргізу күнін келісе отырып, Есеп комитеті шешімдерінің орындалуына постаудит жүргізу туралы (бұдан әрі - постаудит) сапа бақылауына жауапты құрылымдық бөлімшемен келісілген қызметтік жазба дайындайды.</w:t>
      </w:r>
    </w:p>
    <w:bookmarkEnd w:id="247"/>
    <w:bookmarkStart w:name="z287" w:id="248"/>
    <w:p>
      <w:pPr>
        <w:spacing w:after="0"/>
        <w:ind w:left="0"/>
        <w:jc w:val="both"/>
      </w:pPr>
      <w:r>
        <w:rPr>
          <w:rFonts w:ascii="Times New Roman"/>
          <w:b w:val="false"/>
          <w:i w:val="false"/>
          <w:color w:val="000000"/>
          <w:sz w:val="28"/>
        </w:rPr>
        <w:t xml:space="preserve">
      256-2. Постаудит жүргізу туралы шешімді Есеп комитетінің Төрағасы қабылдайды. </w:t>
      </w:r>
    </w:p>
    <w:bookmarkEnd w:id="248"/>
    <w:bookmarkStart w:name="z288" w:id="249"/>
    <w:p>
      <w:pPr>
        <w:spacing w:after="0"/>
        <w:ind w:left="0"/>
        <w:jc w:val="both"/>
      </w:pPr>
      <w:r>
        <w:rPr>
          <w:rFonts w:ascii="Times New Roman"/>
          <w:b w:val="false"/>
          <w:i w:val="false"/>
          <w:color w:val="000000"/>
          <w:sz w:val="28"/>
        </w:rPr>
        <w:t>
      256-3. Постаудит мынадай тәсілдердің біреуі арқылы жүзеге асырылады:</w:t>
      </w:r>
    </w:p>
    <w:bookmarkEnd w:id="249"/>
    <w:bookmarkStart w:name="z289" w:id="250"/>
    <w:p>
      <w:pPr>
        <w:spacing w:after="0"/>
        <w:ind w:left="0"/>
        <w:jc w:val="both"/>
      </w:pPr>
      <w:r>
        <w:rPr>
          <w:rFonts w:ascii="Times New Roman"/>
          <w:b w:val="false"/>
          <w:i w:val="false"/>
          <w:color w:val="000000"/>
          <w:sz w:val="28"/>
        </w:rPr>
        <w:t>
      1) постаудит объектісіне шыға отырып, Аудиторлық қорытындыда қамтылған ұсынымдардың және Нұсқама тармақтарының орындалу толықтығы мен анықтығына аудит жүргізу;</w:t>
      </w:r>
    </w:p>
    <w:bookmarkEnd w:id="250"/>
    <w:bookmarkStart w:name="z290" w:id="251"/>
    <w:p>
      <w:pPr>
        <w:spacing w:after="0"/>
        <w:ind w:left="0"/>
        <w:jc w:val="both"/>
      </w:pPr>
      <w:r>
        <w:rPr>
          <w:rFonts w:ascii="Times New Roman"/>
          <w:b w:val="false"/>
          <w:i w:val="false"/>
          <w:color w:val="000000"/>
          <w:sz w:val="28"/>
        </w:rPr>
        <w:t>
      2) объект постаудит объектісі болып табылатын аудиторлық іс-шара бағдарламасына постаудит жүргізу мәселелерін қосу.</w:t>
      </w:r>
    </w:p>
    <w:bookmarkEnd w:id="251"/>
    <w:bookmarkStart w:name="z291" w:id="252"/>
    <w:p>
      <w:pPr>
        <w:spacing w:after="0"/>
        <w:ind w:left="0"/>
        <w:jc w:val="both"/>
      </w:pPr>
      <w:r>
        <w:rPr>
          <w:rFonts w:ascii="Times New Roman"/>
          <w:b w:val="false"/>
          <w:i w:val="false"/>
          <w:color w:val="000000"/>
          <w:sz w:val="28"/>
        </w:rPr>
        <w:t>
      256-4. Постаудит жүргізу мыналардың;</w:t>
      </w:r>
    </w:p>
    <w:bookmarkEnd w:id="252"/>
    <w:bookmarkStart w:name="z292" w:id="253"/>
    <w:p>
      <w:pPr>
        <w:spacing w:after="0"/>
        <w:ind w:left="0"/>
        <w:jc w:val="both"/>
      </w:pPr>
      <w:r>
        <w:rPr>
          <w:rFonts w:ascii="Times New Roman"/>
          <w:b w:val="false"/>
          <w:i w:val="false"/>
          <w:color w:val="000000"/>
          <w:sz w:val="28"/>
        </w:rPr>
        <w:t>
      1) осы Қағидалардың 256-3 тармағының 1) тармақшасында көрсетілген тәсіл кезінде ұсынымдардың орындалуына мониторинг және бақылау жүргізуге жауапты Есеп комитеті мүшесінің тапсырмасы;</w:t>
      </w:r>
    </w:p>
    <w:bookmarkEnd w:id="253"/>
    <w:bookmarkStart w:name="z293" w:id="254"/>
    <w:p>
      <w:pPr>
        <w:spacing w:after="0"/>
        <w:ind w:left="0"/>
        <w:jc w:val="both"/>
      </w:pPr>
      <w:r>
        <w:rPr>
          <w:rFonts w:ascii="Times New Roman"/>
          <w:b w:val="false"/>
          <w:i w:val="false"/>
          <w:color w:val="000000"/>
          <w:sz w:val="28"/>
        </w:rPr>
        <w:t>
      2) осы Қағидалардың 256-3 тармағының 2) тармақшасында көрсетілген тәсіл кезінде аудиторлық іс-шараға жауапты Есеп комитеті мүшесінің тапсырмасы негізінде жүргізіледі.</w:t>
      </w:r>
    </w:p>
    <w:bookmarkEnd w:id="254"/>
    <w:bookmarkStart w:name="z294" w:id="255"/>
    <w:p>
      <w:pPr>
        <w:spacing w:after="0"/>
        <w:ind w:left="0"/>
        <w:jc w:val="both"/>
      </w:pPr>
      <w:r>
        <w:rPr>
          <w:rFonts w:ascii="Times New Roman"/>
          <w:b w:val="false"/>
          <w:i w:val="false"/>
          <w:color w:val="000000"/>
          <w:sz w:val="28"/>
        </w:rPr>
        <w:t>
      256-5. Есеп комитетінің Төрағасы сапа бақылауына жауапты құрылымдық бөлімшемен келісілген Есеп комитеті мүшесінің қызметтік жазбасының негізінде Есеп комитетінің шешімдерін толық бақылаудан алу не болмаса жекелеген тармақтарының орындалуын жалғастыру туралы шешім қабылдайды.</w:t>
      </w:r>
    </w:p>
    <w:bookmarkEnd w:id="255"/>
    <w:bookmarkStart w:name="z295" w:id="256"/>
    <w:p>
      <w:pPr>
        <w:spacing w:after="0"/>
        <w:ind w:left="0"/>
        <w:jc w:val="both"/>
      </w:pPr>
      <w:r>
        <w:rPr>
          <w:rFonts w:ascii="Times New Roman"/>
          <w:b w:val="false"/>
          <w:i w:val="false"/>
          <w:color w:val="000000"/>
          <w:sz w:val="28"/>
        </w:rPr>
        <w:t xml:space="preserve">
      256-6. Есеп комитетінің мүшесі Есеп комитеті Төрағасының бұрыштамасын алғаннан кейін үш жұмыс күні ішінде мемлекеттік аудит объектісіне Есеп комитеті шешімінің толық бақылаудан алынуы немесе оның орындалуының жалғасатыны туралы хабарлама жібереді. </w:t>
      </w:r>
    </w:p>
    <w:bookmarkEnd w:id="256"/>
    <w:bookmarkStart w:name="z296" w:id="257"/>
    <w:p>
      <w:pPr>
        <w:spacing w:after="0"/>
        <w:ind w:left="0"/>
        <w:jc w:val="both"/>
      </w:pPr>
      <w:r>
        <w:rPr>
          <w:rFonts w:ascii="Times New Roman"/>
          <w:b w:val="false"/>
          <w:i w:val="false"/>
          <w:color w:val="000000"/>
          <w:sz w:val="28"/>
        </w:rPr>
        <w:t>
      256-7. Есеп комитеті Төрағасының бұрыштамасы қойылған жүргізілген постаудиттің нәтижелері бойынша қорытынды, сондай-ақ мемлекеттік аудит объектісінің ақпараты ЕК ИАЖ-ға енгізіледі.";</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258-тармақ</w:t>
      </w:r>
      <w:r>
        <w:rPr>
          <w:rFonts w:ascii="Times New Roman"/>
          <w:b w:val="false"/>
          <w:i w:val="false"/>
          <w:color w:val="000000"/>
          <w:sz w:val="28"/>
        </w:rPr>
        <w:t xml:space="preserve"> мынадай редакцияда жазылсын:</w:t>
      </w:r>
    </w:p>
    <w:bookmarkStart w:name="z298" w:id="258"/>
    <w:p>
      <w:pPr>
        <w:spacing w:after="0"/>
        <w:ind w:left="0"/>
        <w:jc w:val="both"/>
      </w:pPr>
      <w:r>
        <w:rPr>
          <w:rFonts w:ascii="Times New Roman"/>
          <w:b w:val="false"/>
          <w:i w:val="false"/>
          <w:color w:val="000000"/>
          <w:sz w:val="28"/>
        </w:rPr>
        <w:t>
      "258. Аудиторлық іс-шараға жауапты Есеп комитетінің мүшесі мемлекеттік аудит объектісі ақпарат ұсынбаған жағдайда – бір жұмыс күнінің ішінде, ал көрсетілген мерзімде Нұсқама тармақтарын орындамаған немесе тиісінше орындамаған жағдайда – Нұсқамада көрсетілген мерзім аяқталғаннан кейін бес жұмыс күні ішінде Есеп комитеті Төрағасының атына мемлекеттік аудит объектісіне әкімшілік ықпал ету шарасын қолдану туралы қызметтік жазба дайындап, сараптама жүргізу үшін құқықтық қамтамасыз етуге жауапты құрылымдық бөлімшеге жібереді.";</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және </w:t>
      </w:r>
      <w:r>
        <w:rPr>
          <w:rFonts w:ascii="Times New Roman"/>
          <w:b w:val="false"/>
          <w:i w:val="false"/>
          <w:color w:val="000000"/>
          <w:sz w:val="28"/>
        </w:rPr>
        <w:t>265-тармақтар</w:t>
      </w:r>
      <w:r>
        <w:rPr>
          <w:rFonts w:ascii="Times New Roman"/>
          <w:b w:val="false"/>
          <w:i w:val="false"/>
          <w:color w:val="000000"/>
          <w:sz w:val="28"/>
        </w:rPr>
        <w:t xml:space="preserve"> мынадай редакцияда жазылсын:</w:t>
      </w:r>
    </w:p>
    <w:bookmarkStart w:name="z300" w:id="259"/>
    <w:p>
      <w:pPr>
        <w:spacing w:after="0"/>
        <w:ind w:left="0"/>
        <w:jc w:val="both"/>
      </w:pPr>
      <w:r>
        <w:rPr>
          <w:rFonts w:ascii="Times New Roman"/>
          <w:b w:val="false"/>
          <w:i w:val="false"/>
          <w:color w:val="000000"/>
          <w:sz w:val="28"/>
        </w:rPr>
        <w:t xml:space="preserve">
      "261. Аудиторлық іс-шаралардың нәтижелерін қарау жөнінде отырыс өткізу қорытындылары бойынша Есеп комитетінің интернет-ресурсына тиісті баспасөз релизі орналастырылады. </w:t>
      </w:r>
    </w:p>
    <w:bookmarkEnd w:id="259"/>
    <w:bookmarkStart w:name="z301" w:id="260"/>
    <w:p>
      <w:pPr>
        <w:spacing w:after="0"/>
        <w:ind w:left="0"/>
        <w:jc w:val="both"/>
      </w:pPr>
      <w:r>
        <w:rPr>
          <w:rFonts w:ascii="Times New Roman"/>
          <w:b w:val="false"/>
          <w:i w:val="false"/>
          <w:color w:val="000000"/>
          <w:sz w:val="28"/>
        </w:rPr>
        <w:t xml:space="preserve">
      262. Аудиторлық іс-шаралардың нәтижелерін қарау бойынша Есеп комитетінің алдағы отырыстары туралы анонс Есеп комитетінің интернет-ресурсына оны өткізгенге дейін бір жұмыс күнінен кешіктірілмей орналастырылады. </w:t>
      </w:r>
    </w:p>
    <w:bookmarkEnd w:id="260"/>
    <w:bookmarkStart w:name="z302" w:id="261"/>
    <w:p>
      <w:pPr>
        <w:spacing w:after="0"/>
        <w:ind w:left="0"/>
        <w:jc w:val="both"/>
      </w:pPr>
      <w:r>
        <w:rPr>
          <w:rFonts w:ascii="Times New Roman"/>
          <w:b w:val="false"/>
          <w:i w:val="false"/>
          <w:color w:val="000000"/>
          <w:sz w:val="28"/>
        </w:rPr>
        <w:t>
      263. Аудиторлық іс-шараның нәтижелерін қарау бойынша Есеп комитетінің отырысы өткізілгеннен кейін жұртшылықпен байланысқа жауапты құрылымдық бөлімше Есеп комитеті Төрағасының келісімі бойынша бұқаралық ақпарат құралдары өкілдерінің алдында Есеп комитеті лауазымды адамдарының сөз сөйлеуін ұйымдастырады.</w:t>
      </w:r>
    </w:p>
    <w:bookmarkEnd w:id="261"/>
    <w:bookmarkStart w:name="z303" w:id="262"/>
    <w:p>
      <w:pPr>
        <w:spacing w:after="0"/>
        <w:ind w:left="0"/>
        <w:jc w:val="both"/>
      </w:pPr>
      <w:r>
        <w:rPr>
          <w:rFonts w:ascii="Times New Roman"/>
          <w:b w:val="false"/>
          <w:i w:val="false"/>
          <w:color w:val="000000"/>
          <w:sz w:val="28"/>
        </w:rPr>
        <w:t xml:space="preserve">
      264. Мемлекеттік және қызметтік құпияны, сондай-ақ шектеулі таралымды мәліметті (қызмет бабында пайдалану үшін) қамтымайтын аудиторлық іс-шараның қорытындылары туралы ақпарат Есеп комитетінің бюллетенінде жариялауға жатады. </w:t>
      </w:r>
    </w:p>
    <w:bookmarkEnd w:id="262"/>
    <w:bookmarkStart w:name="z304" w:id="263"/>
    <w:p>
      <w:pPr>
        <w:spacing w:after="0"/>
        <w:ind w:left="0"/>
        <w:jc w:val="both"/>
      </w:pPr>
      <w:r>
        <w:rPr>
          <w:rFonts w:ascii="Times New Roman"/>
          <w:b w:val="false"/>
          <w:i w:val="false"/>
          <w:color w:val="000000"/>
          <w:sz w:val="28"/>
        </w:rPr>
        <w:t>
      265. Есеп комитетінің Аудиторлық қорытындысын бекітіп, Нұсқамасына қол қойғаннан кейін бес жұмыс күні ішінде мемлекеттік аудит тобының жетекшісі Есеп комитетінің аудиторлық іс-шараға жауапты мүшесінің келесімі бойынша мемлекеттік аудит материалдарын (алдын ала зерделеу материалдарының, Аудит жоспарының, Аудит бағдарламасының, Аудиторлық тапсырмалардың, Тапсырмалардың түпнұсқаларын, сараптамалық қорытындыны, Есеп комитетінің аудиторлық іс-шараға жауапты мүшесі қол қойған Аудиторлық қорытындыны, Жиынтық тізілімді, Есеп комитетінің Төрағасы қол қойған отырыс хаттамасын, қаулы, нұсқамалар, отырыстың аудио және бейнежазба материалдары) алдын ала зерделеу жүргізу туралы хабарлама, аудиторлық іс-шара жүргізу туралы хабарлама, құжаттарды ұсыну туралы талап, мемлекеттік аудит объектілерінің қарсылықтары мен түсіндірмелері (болған жағдайда) және Есеп комитетінің қарсылықтарға уәжделген жауаптары, құқықтық қамтамасыз етуге және сапа бақылауына жауапты құрылымдық бөлімшелердің сараптамалық талдаулары, материалдарды қоса тіркеу туралы қызметтік жазбаны (болған жағдайда) қамтыған аудиторлық іс-шара материалдары бар жинақ папканы толықтырып, кейіннен архивке өткізу үшін құжат айналымына жауапты құрылымдық бөлімшеге тапсырады, аудиторлық іс-шара материалдарының электрондық нұсқалары Бірыңғай дерекқордың электрондық архивіне және ЕК ИАЖ-ға енгізіледі.";</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310" w:id="264"/>
    <w:p>
      <w:pPr>
        <w:spacing w:after="0"/>
        <w:ind w:left="0"/>
        <w:jc w:val="both"/>
      </w:pPr>
      <w:r>
        <w:rPr>
          <w:rFonts w:ascii="Times New Roman"/>
          <w:b w:val="false"/>
          <w:i w:val="false"/>
          <w:color w:val="000000"/>
          <w:sz w:val="28"/>
        </w:rPr>
        <w:t xml:space="preserve">
      осы нормативтік қаулыға </w:t>
      </w:r>
      <w:r>
        <w:rPr>
          <w:rFonts w:ascii="Times New Roman"/>
          <w:b w:val="false"/>
          <w:i w:val="false"/>
          <w:color w:val="000000"/>
          <w:sz w:val="28"/>
        </w:rPr>
        <w:t>5-қосымшаға</w:t>
      </w:r>
      <w:r>
        <w:rPr>
          <w:rFonts w:ascii="Times New Roman"/>
          <w:b w:val="false"/>
          <w:i w:val="false"/>
          <w:color w:val="000000"/>
          <w:sz w:val="28"/>
        </w:rPr>
        <w:t xml:space="preserve"> сәйкес 7-1-қосымшамен толықтырылсын;</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Start w:name="z321" w:id="265"/>
    <w:p>
      <w:pPr>
        <w:spacing w:after="0"/>
        <w:ind w:left="0"/>
        <w:jc w:val="both"/>
      </w:pPr>
      <w:r>
        <w:rPr>
          <w:rFonts w:ascii="Times New Roman"/>
          <w:b w:val="false"/>
          <w:i w:val="false"/>
          <w:color w:val="000000"/>
          <w:sz w:val="28"/>
        </w:rPr>
        <w:t xml:space="preserve">
      21-1-қосымша осы нормативтік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Start w:name="z323" w:id="266"/>
    <w:p>
      <w:pPr>
        <w:spacing w:after="0"/>
        <w:ind w:left="0"/>
        <w:jc w:val="both"/>
      </w:pPr>
      <w:r>
        <w:rPr>
          <w:rFonts w:ascii="Times New Roman"/>
          <w:b w:val="false"/>
          <w:i w:val="false"/>
          <w:color w:val="000000"/>
          <w:sz w:val="28"/>
        </w:rPr>
        <w:t xml:space="preserve">
      осы нормативтік қаулымен бекітілген Облыстардың, республикалық маңызы бар қалалардың, астананың тексеру комиссияларының сыртқы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325" w:id="267"/>
    <w:p>
      <w:pPr>
        <w:spacing w:after="0"/>
        <w:ind w:left="0"/>
        <w:jc w:val="both"/>
      </w:pPr>
      <w:r>
        <w:rPr>
          <w:rFonts w:ascii="Times New Roman"/>
          <w:b w:val="false"/>
          <w:i w:val="false"/>
          <w:color w:val="000000"/>
          <w:sz w:val="28"/>
        </w:rPr>
        <w:t>
      "2. Қағидалар облыстардың, республикалық маңызы бар қалалардың, астананың тексеру комиссияларының (бұдан әрі – Тексеру комиссиялары) мемлекеттік аудит объектілерінің тиісті жылға арналған тізбесін қалыптастыру, сыртқы мемлекеттік аудитті жоспарлау, жүргізу, оның қорытындылары бойынша құжаттарды ресімдеу, қаржылық бақылауды жүзеге асыру, сапа бақылауын жүргізу, сыртқы мемлекеттік аудиттің нәтижелері бойынша Тексеру комиссияларының аудиторлық қорытындысында берілген ұсынымдардың және Нұсқамалардың орындалуын мониторингтеуді және бақылауды ұйымдастыру, аудиторлық іс-шара нәтижелерінің бұқаралық ақпарат құралдарында жария етілу және мемлекеттік аудит материалдарын есепке алу тәртібін айқындайды.</w:t>
      </w:r>
    </w:p>
    <w:bookmarkEnd w:id="267"/>
    <w:bookmarkStart w:name="z326" w:id="268"/>
    <w:p>
      <w:pPr>
        <w:spacing w:after="0"/>
        <w:ind w:left="0"/>
        <w:jc w:val="both"/>
      </w:pPr>
      <w:r>
        <w:rPr>
          <w:rFonts w:ascii="Times New Roman"/>
          <w:b w:val="false"/>
          <w:i w:val="false"/>
          <w:color w:val="000000"/>
          <w:sz w:val="28"/>
        </w:rPr>
        <w:t>
      3. Осы Қағидаларда мынадай ұғымдар пайдаланылады:</w:t>
      </w:r>
    </w:p>
    <w:bookmarkEnd w:id="268"/>
    <w:bookmarkStart w:name="z327" w:id="269"/>
    <w:p>
      <w:pPr>
        <w:spacing w:after="0"/>
        <w:ind w:left="0"/>
        <w:jc w:val="both"/>
      </w:pPr>
      <w:r>
        <w:rPr>
          <w:rFonts w:ascii="Times New Roman"/>
          <w:b w:val="false"/>
          <w:i w:val="false"/>
          <w:color w:val="000000"/>
          <w:sz w:val="28"/>
        </w:rPr>
        <w:t>
      1) аудиторлық рәсімдер – аудиторлық іс-шара барысында оны жүргізу бағдарламасына сәйкес жүзеге асырылатын, аудиторлық іс-шара мақсаттарына қол жеткізу үшін қажетті іс-қимылдар;</w:t>
      </w:r>
    </w:p>
    <w:bookmarkEnd w:id="269"/>
    <w:bookmarkStart w:name="z328" w:id="270"/>
    <w:p>
      <w:pPr>
        <w:spacing w:after="0"/>
        <w:ind w:left="0"/>
        <w:jc w:val="both"/>
      </w:pPr>
      <w:r>
        <w:rPr>
          <w:rFonts w:ascii="Times New Roman"/>
          <w:b w:val="false"/>
          <w:i w:val="false"/>
          <w:color w:val="000000"/>
          <w:sz w:val="28"/>
        </w:rPr>
        <w:t>
      2) аудиторлық іс-шара – мемлекеттік аудиттің қорытындысы бойынша аудиторлық есептер мен аудиторлық қорытындыларды дайындауға, жүргізуге, ресімдеуге бағытталған іс-қимылдар кешені;</w:t>
      </w:r>
    </w:p>
    <w:bookmarkEnd w:id="270"/>
    <w:bookmarkStart w:name="z329" w:id="271"/>
    <w:p>
      <w:pPr>
        <w:spacing w:after="0"/>
        <w:ind w:left="0"/>
        <w:jc w:val="both"/>
      </w:pPr>
      <w:r>
        <w:rPr>
          <w:rFonts w:ascii="Times New Roman"/>
          <w:b w:val="false"/>
          <w:i w:val="false"/>
          <w:color w:val="000000"/>
          <w:sz w:val="28"/>
        </w:rPr>
        <w:t>
      3) қаулы – Тексеру комиссиясының аудиторлық қорытындыны бекітетін құжаты;</w:t>
      </w:r>
    </w:p>
    <w:bookmarkEnd w:id="271"/>
    <w:bookmarkStart w:name="z330" w:id="272"/>
    <w:p>
      <w:pPr>
        <w:spacing w:after="0"/>
        <w:ind w:left="0"/>
        <w:jc w:val="both"/>
      </w:pPr>
      <w:r>
        <w:rPr>
          <w:rFonts w:ascii="Times New Roman"/>
          <w:b w:val="false"/>
          <w:i w:val="false"/>
          <w:color w:val="000000"/>
          <w:sz w:val="28"/>
        </w:rPr>
        <w:t>
      4) мемлекеттік аудит және қаржылық бақылау материалдары – мемлекеттік аудитті жүргізу үшін қажетті құжаттар, сондай-ақ оның нәтижелері бойынша жасалған құжаттар және қоса беріліп отырған аудиторлық дәлелдемелер;</w:t>
      </w:r>
    </w:p>
    <w:bookmarkEnd w:id="272"/>
    <w:bookmarkStart w:name="z331" w:id="273"/>
    <w:p>
      <w:pPr>
        <w:spacing w:after="0"/>
        <w:ind w:left="0"/>
        <w:jc w:val="both"/>
      </w:pPr>
      <w:r>
        <w:rPr>
          <w:rFonts w:ascii="Times New Roman"/>
          <w:b w:val="false"/>
          <w:i w:val="false"/>
          <w:color w:val="000000"/>
          <w:sz w:val="28"/>
        </w:rPr>
        <w:t>
      5) мемлекеттік аудит және қаржылық бақылау объектілері – мемлекеттік органдар, мемлекеттік мекемелер, квазимемлекеттік сектор субъектілері, сондай-ақ бюджет қаражатын алушылар (бұдан әрі – мемлекеттік аудит объектілері);</w:t>
      </w:r>
    </w:p>
    <w:bookmarkEnd w:id="273"/>
    <w:bookmarkStart w:name="z332" w:id="274"/>
    <w:p>
      <w:pPr>
        <w:spacing w:after="0"/>
        <w:ind w:left="0"/>
        <w:jc w:val="both"/>
      </w:pPr>
      <w:r>
        <w:rPr>
          <w:rFonts w:ascii="Times New Roman"/>
          <w:b w:val="false"/>
          <w:i w:val="false"/>
          <w:color w:val="000000"/>
          <w:sz w:val="28"/>
        </w:rPr>
        <w:t>
      6) мемлекеттік аудитор – мемлекеттік аудитор сертификаты бар, мемлекеттік аудитті және (немесе) қаржылық бақылауды жүзеге асыратын мемлекеттік әкімшілік қызметші;</w:t>
      </w:r>
    </w:p>
    <w:bookmarkEnd w:id="274"/>
    <w:bookmarkStart w:name="z333" w:id="275"/>
    <w:p>
      <w:pPr>
        <w:spacing w:after="0"/>
        <w:ind w:left="0"/>
        <w:jc w:val="both"/>
      </w:pPr>
      <w:r>
        <w:rPr>
          <w:rFonts w:ascii="Times New Roman"/>
          <w:b w:val="false"/>
          <w:i w:val="false"/>
          <w:color w:val="000000"/>
          <w:sz w:val="28"/>
        </w:rPr>
        <w:t>
      7) мемлекеттік аудитордың ассистенті – бухгалтерлік есеп және аудит саласында кәсіби білімі, мемлекеттік аудитке қатысу құқығы бар мемлекеттік қызметші;</w:t>
      </w:r>
    </w:p>
    <w:bookmarkEnd w:id="275"/>
    <w:bookmarkStart w:name="z334" w:id="276"/>
    <w:p>
      <w:pPr>
        <w:spacing w:after="0"/>
        <w:ind w:left="0"/>
        <w:jc w:val="both"/>
      </w:pPr>
      <w:r>
        <w:rPr>
          <w:rFonts w:ascii="Times New Roman"/>
          <w:b w:val="false"/>
          <w:i w:val="false"/>
          <w:color w:val="000000"/>
          <w:sz w:val="28"/>
        </w:rPr>
        <w:t>
      8) мемлекеттік аудиттің сапа бақылауы – мемлекеттік аудиторлардың мемлекеттік аудитті жүзеге асыру кезінде Мемлекеттік аудит және қаржылық бақылау стандарттарының және осы Қағидалардың талаптарын сақтауын тексеру;</w:t>
      </w:r>
    </w:p>
    <w:bookmarkEnd w:id="276"/>
    <w:bookmarkStart w:name="z335" w:id="277"/>
    <w:p>
      <w:pPr>
        <w:spacing w:after="0"/>
        <w:ind w:left="0"/>
        <w:jc w:val="both"/>
      </w:pPr>
      <w:r>
        <w:rPr>
          <w:rFonts w:ascii="Times New Roman"/>
          <w:b w:val="false"/>
          <w:i w:val="false"/>
          <w:color w:val="000000"/>
          <w:sz w:val="28"/>
        </w:rPr>
        <w:t>
      9) нұсқама – анықталған бұзушылықтарын және (немесе) оларға итермелейтін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мемлекеттік аудит объектілеріне, ұйымдар мен лауазымды адамдарға жіберілетін, орындау үшін міндетті Тексеру комиссиясының актісі.</w:t>
      </w:r>
    </w:p>
    <w:bookmarkEnd w:id="277"/>
    <w:bookmarkStart w:name="z336" w:id="278"/>
    <w:p>
      <w:pPr>
        <w:spacing w:after="0"/>
        <w:ind w:left="0"/>
        <w:jc w:val="both"/>
      </w:pPr>
      <w:r>
        <w:rPr>
          <w:rFonts w:ascii="Times New Roman"/>
          <w:b w:val="false"/>
          <w:i w:val="false"/>
          <w:color w:val="000000"/>
          <w:sz w:val="28"/>
        </w:rPr>
        <w:t>
      10) сыртқы мемлекеттік аудит – Тексеру комиссиясы жүзеге асыратын:</w:t>
      </w:r>
    </w:p>
    <w:bookmarkEnd w:id="278"/>
    <w:bookmarkStart w:name="z337" w:id="279"/>
    <w:p>
      <w:pPr>
        <w:spacing w:after="0"/>
        <w:ind w:left="0"/>
        <w:jc w:val="both"/>
      </w:pPr>
      <w:r>
        <w:rPr>
          <w:rFonts w:ascii="Times New Roman"/>
          <w:b w:val="false"/>
          <w:i w:val="false"/>
          <w:color w:val="000000"/>
          <w:sz w:val="28"/>
        </w:rPr>
        <w:t>
      бюджет қаражатының, мемлекет пен квазимемлекеттік сектор субъектілері активтерінің және мемлекеттік аудит объектілерінің байланысты гранттардың, мемлекеттік және мемлекет кепілдік берген қарыздардың, сондай-ақ мемлекет кепілгерлігімен, оның ішінде бюджетті атқаруға байланысты тәуекелдерді басқару жүйесіне негізделген басқа да қызмет кезінде тартылатын қарыздардың басқарылу және пайдаланылу тиімділігін;</w:t>
      </w:r>
    </w:p>
    <w:bookmarkEnd w:id="279"/>
    <w:bookmarkStart w:name="z338" w:id="280"/>
    <w:p>
      <w:pPr>
        <w:spacing w:after="0"/>
        <w:ind w:left="0"/>
        <w:jc w:val="both"/>
      </w:pPr>
      <w:r>
        <w:rPr>
          <w:rFonts w:ascii="Times New Roman"/>
          <w:b w:val="false"/>
          <w:i w:val="false"/>
          <w:color w:val="000000"/>
          <w:sz w:val="28"/>
        </w:rPr>
        <w:t>
      халықтың тұрмыс жағдайлары сапасының қарқынды өсуін және елдің ұлттық қауіпсіздігін қамтамасыз ету үшін ұлттық ресурстардың (қаржылық, табиғи, өндірістік, кадрлық, ақпараттық) тиімді және заңды басқарылуын талдау, бағалау және тексеру (бұдан әрі – мемлекеттік аудит).";</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40" w:id="281"/>
    <w:p>
      <w:pPr>
        <w:spacing w:after="0"/>
        <w:ind w:left="0"/>
        <w:jc w:val="both"/>
      </w:pPr>
      <w:r>
        <w:rPr>
          <w:rFonts w:ascii="Times New Roman"/>
          <w:b w:val="false"/>
          <w:i w:val="false"/>
          <w:color w:val="000000"/>
          <w:sz w:val="28"/>
        </w:rPr>
        <w:t>
      "8. Мемлекеттік аудит тобы топ мүшелерінің мемлекеттік аудит объектілерімен үлестестігі тізімі (бұдан әрі – үлестестік тізімі) ескеріле отырып аудиторлық іс-шараны жүргізу басталғанға дейін қалыптастырылады. Үлестестік тізімі Тексеру комиссиясы қызметкерлерінің жұбайының (зайыбының), жақын туыстарының, жақындарының жұмыс орны, олар қатысушылары, құрылтайшылары болып табылатын заңды тұлғалардың атауы, сондай-ақ сенім білдірілген тұлғалардың (мүлікті сенімгерлік басқаруға берген жағдайда) жұмыс орны туралы мәліметтерді қамтиды. Үлестестік тізімін Тексеру комиссиясының төрағасы бекітеді.</w:t>
      </w:r>
    </w:p>
    <w:bookmarkEnd w:id="281"/>
    <w:bookmarkStart w:name="z341" w:id="282"/>
    <w:p>
      <w:pPr>
        <w:spacing w:after="0"/>
        <w:ind w:left="0"/>
        <w:jc w:val="both"/>
      </w:pPr>
      <w:r>
        <w:rPr>
          <w:rFonts w:ascii="Times New Roman"/>
          <w:b w:val="false"/>
          <w:i w:val="false"/>
          <w:color w:val="000000"/>
          <w:sz w:val="28"/>
        </w:rPr>
        <w:t>
      Мемлекеттік аудит тобының қалыптастырылған құрамы аудиторлық іс-шараны жүргізуге қатысатын Тексеру комиссиясының қызметкерлерін – мемлекеттік аудит тобының жетекшісін, мемлекеттік аудиторларды және (немесе) мемлекеттік аудитордың (лардың) ассистентін (терін) (бұдан әрі – ассистент), сондай-ақ тартылған жағдайда, мемлекеттік органдардың мамандарын, сарапшыларды, мемлекеттік емес аудиторлық ұйымдарды (бұдан әрі – сарапшы) қамтиды.</w:t>
      </w:r>
    </w:p>
    <w:bookmarkEnd w:id="282"/>
    <w:bookmarkStart w:name="z342" w:id="283"/>
    <w:p>
      <w:pPr>
        <w:spacing w:after="0"/>
        <w:ind w:left="0"/>
        <w:jc w:val="both"/>
      </w:pPr>
      <w:r>
        <w:rPr>
          <w:rFonts w:ascii="Times New Roman"/>
          <w:b w:val="false"/>
          <w:i w:val="false"/>
          <w:color w:val="000000"/>
          <w:sz w:val="28"/>
        </w:rPr>
        <w:t>
      Мемлекеттік аудит тобы жетекшісінің міндеттері Тексеру комиссиясы Төрағасының шешімімен Тексеру комиссиясының Регламентінде белгіленген тәртіппен мемлекеттік аудиторлардың біріне жүктеледі.</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44" w:id="284"/>
    <w:p>
      <w:pPr>
        <w:spacing w:after="0"/>
        <w:ind w:left="0"/>
        <w:jc w:val="both"/>
      </w:pPr>
      <w:r>
        <w:rPr>
          <w:rFonts w:ascii="Times New Roman"/>
          <w:b w:val="false"/>
          <w:i w:val="false"/>
          <w:color w:val="000000"/>
          <w:sz w:val="28"/>
        </w:rPr>
        <w:t>
      "19. Мемлекеттік аудит объектілерінің тізбесі мемлекеттік аудит объектілерінің қайталануын жою мақсатында, тиімділік аудитінің перспективалық жоспарының, мемлекеттік аудит және қаржылық бақылау органдарының өзара іс-қимылы, мемлекеттік аудит нәтижелерін тану негізінде, кезекті жылға арналған аудиторлық іс-шараларды сапалы және тиімді жүзеге асыру үшін қалыптастырылады.";</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347" w:id="285"/>
    <w:p>
      <w:pPr>
        <w:spacing w:after="0"/>
        <w:ind w:left="0"/>
        <w:jc w:val="both"/>
      </w:pPr>
      <w:r>
        <w:rPr>
          <w:rFonts w:ascii="Times New Roman"/>
          <w:b w:val="false"/>
          <w:i w:val="false"/>
          <w:color w:val="000000"/>
          <w:sz w:val="28"/>
        </w:rPr>
        <w:t xml:space="preserve">
      "22. Мемлекеттік аудит объектілерінің тізбесін қалыптастыру үшін Тексеру комиссиясының мүшелері мемлекеттік аудит объектілерінің тәуекелдерін бағалауды және қосымша көздерден алынған деректер мен сұрау салуларды ескере отырып, Мемлекеттік аудит және қаржылық бақылаудың бірыңғай дерекқорының (бұдан әрі – Бірыңғай дерекқор) негізінде жоспарланатын жылдың алдындағы жылдың 1 қазанынан кешіктірмей, Мемлекеттік аудит объектілері тізбесінің жобасына ұсыныстарын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аудиторлық іс-шараны жүргізуге өтінім (бұдан әрі – Өтінім) түрінде дайындайды.</w:t>
      </w:r>
    </w:p>
    <w:bookmarkEnd w:id="285"/>
    <w:bookmarkStart w:name="z348" w:id="286"/>
    <w:p>
      <w:pPr>
        <w:spacing w:after="0"/>
        <w:ind w:left="0"/>
        <w:jc w:val="both"/>
      </w:pPr>
      <w:r>
        <w:rPr>
          <w:rFonts w:ascii="Times New Roman"/>
          <w:b w:val="false"/>
          <w:i w:val="false"/>
          <w:color w:val="000000"/>
          <w:sz w:val="28"/>
        </w:rPr>
        <w:t>
      23. Тексеру комиссияларының мүшелері мемлекеттік аудитті жүргізуге жауапты құрылымдық бөлімшемен бірлесіп, Өтінімді жасау кезінде мемлекеттік аудит объектілерін және мемлекеттік аудитпен қамтылатын бюджет қаражаты мен активтердің болжамды көлемін, аудиторлық іс-шараның атауын, өз бағыттары бойынша мемлекеттік аудиттің типтері мен тексеру түрлерін, аудиторлық іс-шараның әрбір кезеңін жүргізу мерзімдерін, сондай-ақ мемлекеттік аудиторлардың қажетті санын ескере отырып, ассистенттер мен сарапшыларды тартудың қажеттілігін айқындайды.";</w:t>
      </w:r>
    </w:p>
    <w:bookmarkEnd w:id="286"/>
    <w:bookmarkStart w:name="z349" w:id="287"/>
    <w:p>
      <w:pPr>
        <w:spacing w:after="0"/>
        <w:ind w:left="0"/>
        <w:jc w:val="both"/>
      </w:pPr>
      <w:r>
        <w:rPr>
          <w:rFonts w:ascii="Times New Roman"/>
          <w:b w:val="false"/>
          <w:i w:val="false"/>
          <w:color w:val="000000"/>
          <w:sz w:val="28"/>
        </w:rPr>
        <w:t>
      мынадай мазмұндағы 23-1 және 23-2 тармақтармен толықтырылсын;</w:t>
      </w:r>
    </w:p>
    <w:bookmarkEnd w:id="287"/>
    <w:bookmarkStart w:name="z350" w:id="288"/>
    <w:p>
      <w:pPr>
        <w:spacing w:after="0"/>
        <w:ind w:left="0"/>
        <w:jc w:val="both"/>
      </w:pPr>
      <w:r>
        <w:rPr>
          <w:rFonts w:ascii="Times New Roman"/>
          <w:b w:val="false"/>
          <w:i w:val="false"/>
          <w:color w:val="000000"/>
          <w:sz w:val="28"/>
        </w:rPr>
        <w:t>
      "23-1. Тексеру комиссияларының Мемлекеттік аудит объектілері тізбесінің жобасын қалыптасыру кезінде:</w:t>
      </w:r>
    </w:p>
    <w:bookmarkEnd w:id="288"/>
    <w:bookmarkStart w:name="z351" w:id="289"/>
    <w:p>
      <w:pPr>
        <w:spacing w:after="0"/>
        <w:ind w:left="0"/>
        <w:jc w:val="both"/>
      </w:pPr>
      <w:r>
        <w:rPr>
          <w:rFonts w:ascii="Times New Roman"/>
          <w:b w:val="false"/>
          <w:i w:val="false"/>
          <w:color w:val="000000"/>
          <w:sz w:val="28"/>
        </w:rPr>
        <w:t>
      бюджет қаражаты мен активтер тиімсіз жұмсалатын не болмаса Мемлекеттік жоспарлау жүйесінің құжаттары, бюджеттік инвестициялар тиімсіз іске асырылатын белгілі бір мемлекеттік аудит объектілерінде аудиторлық іс-шаралар ұйымдастыру мәселелері туралы жеке және заңды тұлғалардың өтініштері;</w:t>
      </w:r>
    </w:p>
    <w:bookmarkEnd w:id="289"/>
    <w:bookmarkStart w:name="z352" w:id="290"/>
    <w:p>
      <w:pPr>
        <w:spacing w:after="0"/>
        <w:ind w:left="0"/>
        <w:jc w:val="both"/>
      </w:pPr>
      <w:r>
        <w:rPr>
          <w:rFonts w:ascii="Times New Roman"/>
          <w:b w:val="false"/>
          <w:i w:val="false"/>
          <w:color w:val="000000"/>
          <w:sz w:val="28"/>
        </w:rPr>
        <w:t>
      бюджет қаражаты мен активтердің қалыптастырылуы және жұмсалуы, Мемлекеттік жоспарлау жүйесінің құжаттары және бюджеттік инвестициялардың іске асырылуы барысындағы бұзушылықтар туралы бұқаралық ақпарат құралдарының мониторингілеу нәтижелері;</w:t>
      </w:r>
    </w:p>
    <w:bookmarkEnd w:id="290"/>
    <w:bookmarkStart w:name="z353" w:id="291"/>
    <w:p>
      <w:pPr>
        <w:spacing w:after="0"/>
        <w:ind w:left="0"/>
        <w:jc w:val="both"/>
      </w:pPr>
      <w:r>
        <w:rPr>
          <w:rFonts w:ascii="Times New Roman"/>
          <w:b w:val="false"/>
          <w:i w:val="false"/>
          <w:color w:val="000000"/>
          <w:sz w:val="28"/>
        </w:rPr>
        <w:t>
      жоспарлауға жауапты құрылымдық бөлімше жүзеге асыратын мемлекеттік аудит объектілерінің тәуекелдерін бағалау нәтижелері;</w:t>
      </w:r>
    </w:p>
    <w:bookmarkEnd w:id="291"/>
    <w:bookmarkStart w:name="z354" w:id="292"/>
    <w:p>
      <w:pPr>
        <w:spacing w:after="0"/>
        <w:ind w:left="0"/>
        <w:jc w:val="both"/>
      </w:pPr>
      <w:r>
        <w:rPr>
          <w:rFonts w:ascii="Times New Roman"/>
          <w:b w:val="false"/>
          <w:i w:val="false"/>
          <w:color w:val="000000"/>
          <w:sz w:val="28"/>
        </w:rPr>
        <w:t>
      елдің әлеуметтік-экономикалық дамуының, соның ішінде мемлекеттік басқару және экономика салалары бөлінісіндегі статистикалық деректер мен басқа да мәліметтер қарауға жатады.</w:t>
      </w:r>
    </w:p>
    <w:bookmarkEnd w:id="292"/>
    <w:bookmarkStart w:name="z355" w:id="293"/>
    <w:p>
      <w:pPr>
        <w:spacing w:after="0"/>
        <w:ind w:left="0"/>
        <w:jc w:val="both"/>
      </w:pPr>
      <w:r>
        <w:rPr>
          <w:rFonts w:ascii="Times New Roman"/>
          <w:b w:val="false"/>
          <w:i w:val="false"/>
          <w:color w:val="000000"/>
          <w:sz w:val="28"/>
        </w:rPr>
        <w:t>
      23-2. Тексеру комиссиясы мүшесінің аудиторлық іс-шараның бағытын таңдауы мынадай өлшемшарттарға негізделеді:</w:t>
      </w:r>
    </w:p>
    <w:bookmarkEnd w:id="293"/>
    <w:bookmarkStart w:name="z356" w:id="294"/>
    <w:p>
      <w:pPr>
        <w:spacing w:after="0"/>
        <w:ind w:left="0"/>
        <w:jc w:val="both"/>
      </w:pPr>
      <w:r>
        <w:rPr>
          <w:rFonts w:ascii="Times New Roman"/>
          <w:b w:val="false"/>
          <w:i w:val="false"/>
          <w:color w:val="000000"/>
          <w:sz w:val="28"/>
        </w:rPr>
        <w:t>
      аудиторлық іс-шараның бағыттарының Мемлекеттік аудит туралы заңда белгіленген Тексеру комиссиясының құзыреттеріне сәйкестігі;</w:t>
      </w:r>
    </w:p>
    <w:bookmarkEnd w:id="294"/>
    <w:bookmarkStart w:name="z357" w:id="295"/>
    <w:p>
      <w:pPr>
        <w:spacing w:after="0"/>
        <w:ind w:left="0"/>
        <w:jc w:val="both"/>
      </w:pPr>
      <w:r>
        <w:rPr>
          <w:rFonts w:ascii="Times New Roman"/>
          <w:b w:val="false"/>
          <w:i w:val="false"/>
          <w:color w:val="000000"/>
          <w:sz w:val="28"/>
        </w:rPr>
        <w:t>
      бюджет қаражаты мен активтерді қалыптастыру және (немесе) пайдалану кезінде, сондай-ақ әлеуетті түрде теріс нәтижелерге әкеп соғуы мүмкін мемлекеттік аудит объектілері қызметінде тәуекелдердің болуы;</w:t>
      </w:r>
    </w:p>
    <w:bookmarkEnd w:id="295"/>
    <w:bookmarkStart w:name="z358" w:id="296"/>
    <w:p>
      <w:pPr>
        <w:spacing w:after="0"/>
        <w:ind w:left="0"/>
        <w:jc w:val="both"/>
      </w:pPr>
      <w:r>
        <w:rPr>
          <w:rFonts w:ascii="Times New Roman"/>
          <w:b w:val="false"/>
          <w:i w:val="false"/>
          <w:color w:val="000000"/>
          <w:sz w:val="28"/>
        </w:rPr>
        <w:t>
      осы саладағы аудитке жататын және (немесе) мемлекеттік аудит объектілері пайдаланатын бюджет қаражаты мен активтердің болжамды көлеміне;</w:t>
      </w:r>
    </w:p>
    <w:bookmarkEnd w:id="296"/>
    <w:bookmarkStart w:name="z359" w:id="297"/>
    <w:p>
      <w:pPr>
        <w:spacing w:after="0"/>
        <w:ind w:left="0"/>
        <w:jc w:val="both"/>
      </w:pPr>
      <w:r>
        <w:rPr>
          <w:rFonts w:ascii="Times New Roman"/>
          <w:b w:val="false"/>
          <w:i w:val="false"/>
          <w:color w:val="000000"/>
          <w:sz w:val="28"/>
        </w:rPr>
        <w:t>
      мемлекеттік аудит объектілерінде алдыңғы аудиторлық іс-шараларды жүргізу мерзімдері мен нәтижелеріне;</w:t>
      </w:r>
    </w:p>
    <w:bookmarkEnd w:id="297"/>
    <w:bookmarkStart w:name="z360" w:id="298"/>
    <w:p>
      <w:pPr>
        <w:spacing w:after="0"/>
        <w:ind w:left="0"/>
        <w:jc w:val="both"/>
      </w:pPr>
      <w:r>
        <w:rPr>
          <w:rFonts w:ascii="Times New Roman"/>
          <w:b w:val="false"/>
          <w:i w:val="false"/>
          <w:color w:val="000000"/>
          <w:sz w:val="28"/>
        </w:rPr>
        <w:t>
      аудиторлық іс-шараны жүзеге асыру үшін еңбек және басқа да ресурстардың жеткіліктілігі;</w:t>
      </w:r>
    </w:p>
    <w:bookmarkEnd w:id="298"/>
    <w:bookmarkStart w:name="z361" w:id="299"/>
    <w:p>
      <w:pPr>
        <w:spacing w:after="0"/>
        <w:ind w:left="0"/>
        <w:jc w:val="both"/>
      </w:pPr>
      <w:r>
        <w:rPr>
          <w:rFonts w:ascii="Times New Roman"/>
          <w:b w:val="false"/>
          <w:i w:val="false"/>
          <w:color w:val="000000"/>
          <w:sz w:val="28"/>
        </w:rPr>
        <w:t>
      бюджет қаражаты мен активтерді жұмсаудың басым бағыттарына сәйкес жоспарланатын жылғы бюджеттің аудитпен қамтылуына;</w:t>
      </w:r>
    </w:p>
    <w:bookmarkEnd w:id="299"/>
    <w:bookmarkStart w:name="z362" w:id="300"/>
    <w:p>
      <w:pPr>
        <w:spacing w:after="0"/>
        <w:ind w:left="0"/>
        <w:jc w:val="both"/>
      </w:pPr>
      <w:r>
        <w:rPr>
          <w:rFonts w:ascii="Times New Roman"/>
          <w:b w:val="false"/>
          <w:i w:val="false"/>
          <w:color w:val="000000"/>
          <w:sz w:val="28"/>
        </w:rPr>
        <w:t>
      аралық іске асыру қорытындылары бойынша немесе Мемлекеттік басқару жүйесінің құжаттарын іске асыруды аяқтау кезеңінде бюджет қаражаты мен активтер есебінен объектілерді пайдалануға енгізуде олардың күшін жоюға қою тиімділігін бағалау жүргізу қажеттілігіне.</w:t>
      </w:r>
    </w:p>
    <w:bookmarkEnd w:id="300"/>
    <w:bookmarkStart w:name="z363" w:id="301"/>
    <w:p>
      <w:pPr>
        <w:spacing w:after="0"/>
        <w:ind w:left="0"/>
        <w:jc w:val="both"/>
      </w:pPr>
      <w:r>
        <w:rPr>
          <w:rFonts w:ascii="Times New Roman"/>
          <w:b w:val="false"/>
          <w:i w:val="false"/>
          <w:color w:val="000000"/>
          <w:sz w:val="28"/>
        </w:rPr>
        <w:t>
      Мемлекеттік аудит объектілерін іріктеу кезінде бюджеттік бағдарламаларға, бюджеттік бағдарламалар әкімшілеріне, квазимемлекеттік сектор субъектілеріне, тәуекелдердің жоғары және орта топтарына жатқызылған Мемлекеттік басқару жүйесінің құжаттарына басымдық беру керек.";</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65" w:id="302"/>
    <w:p>
      <w:pPr>
        <w:spacing w:after="0"/>
        <w:ind w:left="0"/>
        <w:jc w:val="both"/>
      </w:pPr>
      <w:r>
        <w:rPr>
          <w:rFonts w:ascii="Times New Roman"/>
          <w:b w:val="false"/>
          <w:i w:val="false"/>
          <w:color w:val="000000"/>
          <w:sz w:val="28"/>
        </w:rPr>
        <w:t xml:space="preserve">
      "25. Жоспарлауға жауапты құрылымдық бөлімше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аудит объектілері тізбесінің алдын ала жобасын,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аудит объектілерінің нақтыланған тізбесін жоспарланатын жылдың алдындағы жылдың 5 желтоқсанына дейін Есеп комитетіне және Ішкі аудит жөніндегі уәкілетті органның аумақтық бөлімшесіне (бұдан әрі – Уәкілетті орган) жібереді.</w:t>
      </w:r>
    </w:p>
    <w:bookmarkEnd w:id="302"/>
    <w:bookmarkStart w:name="z366" w:id="303"/>
    <w:p>
      <w:pPr>
        <w:spacing w:after="0"/>
        <w:ind w:left="0"/>
        <w:jc w:val="both"/>
      </w:pPr>
      <w:r>
        <w:rPr>
          <w:rFonts w:ascii="Times New Roman"/>
          <w:b w:val="false"/>
          <w:i w:val="false"/>
          <w:color w:val="000000"/>
          <w:sz w:val="28"/>
        </w:rPr>
        <w:t>
      Тексеру комиссиясы төрағасының кеңесінде мемлекеттік аудит объектілерінің нақтыланған тізбесімен Мемлекеттік аудит объектілері тізбесінің алдын ала жобасын қарау кезінде олардың өтінімдері бойынша Тексеру комиссиясы мүшелерінің баяндамалары тыңдалады.";</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68" w:id="304"/>
    <w:p>
      <w:pPr>
        <w:spacing w:after="0"/>
        <w:ind w:left="0"/>
        <w:jc w:val="both"/>
      </w:pPr>
      <w:r>
        <w:rPr>
          <w:rFonts w:ascii="Times New Roman"/>
          <w:b w:val="false"/>
          <w:i w:val="false"/>
          <w:color w:val="000000"/>
          <w:sz w:val="28"/>
        </w:rPr>
        <w:t>
      "31. Аудиторлық іс-шаралардың қайталануын болдырмау мақсатында, жоспарлауға жауапты құрылымдық бөлімше Есеп комитетінің және Уәкілетті органның аумақтық бөлімшесінің мемлекеттік аудит объектілері тізбелерінің өзгерістеріне тоқсан сайынғы негізде мониторинг жүргізеді.";</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370" w:id="305"/>
    <w:p>
      <w:pPr>
        <w:spacing w:after="0"/>
        <w:ind w:left="0"/>
        <w:jc w:val="both"/>
      </w:pPr>
      <w:r>
        <w:rPr>
          <w:rFonts w:ascii="Times New Roman"/>
          <w:b w:val="false"/>
          <w:i w:val="false"/>
          <w:color w:val="000000"/>
          <w:sz w:val="28"/>
        </w:rPr>
        <w:t xml:space="preserve">
      "34. Мемлекеттік аудит объектілерінің тізбесіне Қазақстан Республикасы Президентінің тапсырмасы, Қазақстан Республикасы Президенті Әкімшілігінің тапсырмаларына негізделген Есеп комитетінің сұрау салулары, тиісті мәслихаттардың шешімдері және (немесе) Тескеру комиссиясы төрағасының бастамасы бойынша, сондай-ақ аудит, сапа бақылауын жүргізуге және жоспарлауға жауапты құрылымдық бөлімшелердің басшыларының қолдары қойылған және өзекті етілген Өтінімді, сондай-ақ өзгерістер және (немесе) толықтырулар енгізудің негізділігін растайтын құжаттарды (материалдарды) қоса бере отырып, Тексеру комиисиясының аудиторлық іс-шараға жауапты мүшесінің қызметтік жазбасының негізінде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көзделген негіздер бойынша өзгерістер және (немесе) толықтырулар енгізіледі.";</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372" w:id="306"/>
    <w:p>
      <w:pPr>
        <w:spacing w:after="0"/>
        <w:ind w:left="0"/>
        <w:jc w:val="both"/>
      </w:pPr>
      <w:r>
        <w:rPr>
          <w:rFonts w:ascii="Times New Roman"/>
          <w:b w:val="false"/>
          <w:i w:val="false"/>
          <w:color w:val="000000"/>
          <w:sz w:val="28"/>
        </w:rPr>
        <w:t xml:space="preserve">
      "36. Жеке мемлекеттік аудит жүргізуге дайындық Мемлекеттік аудит туралы заңның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осы Қағидаларға және сыртқы мемлекеттік аудитті жүргізуді регламенттейтін өзге де құжаттарға сәйкес жүзеге асырылады.</w:t>
      </w:r>
    </w:p>
    <w:bookmarkEnd w:id="306"/>
    <w:bookmarkStart w:name="z373" w:id="307"/>
    <w:p>
      <w:pPr>
        <w:spacing w:after="0"/>
        <w:ind w:left="0"/>
        <w:jc w:val="both"/>
      </w:pPr>
      <w:r>
        <w:rPr>
          <w:rFonts w:ascii="Times New Roman"/>
          <w:b w:val="false"/>
          <w:i w:val="false"/>
          <w:color w:val="000000"/>
          <w:sz w:val="28"/>
        </w:rPr>
        <w:t xml:space="preserve">
      37. Мемлекеттік аудит объектілерін алдын ала зерделеуді мемлекеттік аудит тобының барлық қатысушылары мемлекеттік аудит объектісіне бармай, Қазақстан Республикасының мемлекеттік құпияларын қорғау жөніндегі заңнамаға сәйкес жүзеге асырылатын аудиторлық іс-шараларды қоспағанда, олардың қызметі туралы мемлекеттік аудиттің типін, тексеру түрі мен мемлекеттік аудит объектілерін, аудиторлық іс-шарамен қамтылатын қаражат және активтер көлемін, мемлекеттік аудит жүргізу мерзімдерін нақтылауға, мемлекеттік аудит мәселелерін айқындауға, соның ішінде қаражаттың жұмсалуы туралы мәліметтерде және Қазақстан Республикасының Бюджет кодексінің </w:t>
      </w:r>
      <w:r>
        <w:rPr>
          <w:rFonts w:ascii="Times New Roman"/>
          <w:b w:val="false"/>
          <w:i w:val="false"/>
          <w:color w:val="000000"/>
          <w:sz w:val="28"/>
        </w:rPr>
        <w:t>97-бабына</w:t>
      </w:r>
      <w:r>
        <w:rPr>
          <w:rFonts w:ascii="Times New Roman"/>
          <w:b w:val="false"/>
          <w:i w:val="false"/>
          <w:color w:val="000000"/>
          <w:sz w:val="28"/>
        </w:rPr>
        <w:t xml:space="preserve"> сәйкес жүргізілген ағымдағы бақылау нәтижелерінде көзделген деректерді өзекті етуге қажетті ақпаратты жинау және талдау жолымен жүргізіледі.";</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375" w:id="308"/>
    <w:p>
      <w:pPr>
        <w:spacing w:after="0"/>
        <w:ind w:left="0"/>
        <w:jc w:val="both"/>
      </w:pPr>
      <w:r>
        <w:rPr>
          <w:rFonts w:ascii="Times New Roman"/>
          <w:b w:val="false"/>
          <w:i w:val="false"/>
          <w:color w:val="000000"/>
          <w:sz w:val="28"/>
        </w:rPr>
        <w:t xml:space="preserve">
      "39. Мемлекеттік аудит объектісі туралы ақпаратты талдау негізінде алдын ала зерделеу барысында мемлекеттік аудиттің типіне және аудиторлық іс-шараның мақсатына қарай,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мемлекеттік аудит көрсеткіштерін қоспағанда, мынадай көрсеткіштер айқындалады:</w:t>
      </w:r>
    </w:p>
    <w:bookmarkEnd w:id="308"/>
    <w:bookmarkStart w:name="z376" w:id="309"/>
    <w:p>
      <w:pPr>
        <w:spacing w:after="0"/>
        <w:ind w:left="0"/>
        <w:jc w:val="both"/>
      </w:pPr>
      <w:r>
        <w:rPr>
          <w:rFonts w:ascii="Times New Roman"/>
          <w:b w:val="false"/>
          <w:i w:val="false"/>
          <w:color w:val="000000"/>
          <w:sz w:val="28"/>
        </w:rPr>
        <w:t>
      1) тәуекелдердің болуы мен дәрежесі – тексерілетін саладағы бюджет қаражаты мен активтерінің қалыптастырылуына және пайдаланылуына немесе мемлекеттік аудит объектісінің қаржылық-шаруашылық қызметіне теріс әсер ететін, салдарынан бұзушылықтар мен кемшіліктер болуы мүмкін қандай да бір факторлардың (іс-қимыл немесе оқиғалардың) болуын айқындау;</w:t>
      </w:r>
    </w:p>
    <w:bookmarkEnd w:id="309"/>
    <w:bookmarkStart w:name="z377" w:id="310"/>
    <w:p>
      <w:pPr>
        <w:spacing w:after="0"/>
        <w:ind w:left="0"/>
        <w:jc w:val="both"/>
      </w:pPr>
      <w:r>
        <w:rPr>
          <w:rFonts w:ascii="Times New Roman"/>
          <w:b w:val="false"/>
          <w:i w:val="false"/>
          <w:color w:val="000000"/>
          <w:sz w:val="28"/>
        </w:rPr>
        <w:t>
      2) ішкі аудиттің болуы мен жай-күйі – осы мемлекеттік аудит объектісінде аудиторлық рәсімдердің көлемін жоспарлау және оларды жүргізу мақсатында, мемлекеттік аудит объектісінің қызметіндегі ол жүзеге асыратын ішкі бақылаудың тиімділігі дәрежесіне алдын ала бағалау жүргізу;</w:t>
      </w:r>
    </w:p>
    <w:bookmarkEnd w:id="310"/>
    <w:bookmarkStart w:name="z378" w:id="311"/>
    <w:p>
      <w:pPr>
        <w:spacing w:after="0"/>
        <w:ind w:left="0"/>
        <w:jc w:val="both"/>
      </w:pPr>
      <w:r>
        <w:rPr>
          <w:rFonts w:ascii="Times New Roman"/>
          <w:b w:val="false"/>
          <w:i w:val="false"/>
          <w:color w:val="000000"/>
          <w:sz w:val="28"/>
        </w:rPr>
        <w:t>
      3) мемлекеттік аудиторлардың мемлекеттік аудит объектілерімен үлестес болуы – Тексеру комиссиясы мемлекеттік аудиторларының үлестестік тізімінің деректерін зерделеу.";</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380" w:id="312"/>
    <w:p>
      <w:pPr>
        <w:spacing w:after="0"/>
        <w:ind w:left="0"/>
        <w:jc w:val="both"/>
      </w:pPr>
      <w:r>
        <w:rPr>
          <w:rFonts w:ascii="Times New Roman"/>
          <w:b w:val="false"/>
          <w:i w:val="false"/>
          <w:color w:val="000000"/>
          <w:sz w:val="28"/>
        </w:rPr>
        <w:t xml:space="preserve">
      "48. Егер алдын ала зерделеу сатысында мемлекеттік аудит объектісінде басқа мемлекеттік аудит органы аудиторлық іс-шарамен қамтылатын мақсаты, кезеңі бойынша Тексеру комиссиясының аудиторлық іс-шарасымен сәйкес келетін мемлекеттік аудит жүргізу фактісі анықталса, онда мемлекеттік аудит нәтижелерін тану жүргізуге бастамашылық жасалады және Есеп комитетінің атына мемлекеттік аудиттің нәтижелерін мемлекеттік аудит және қаржылық бақылаудың стандарттарына сәйкестігіне тану рәсімін жүргізу туралы сұрау салу жіберіледі. Мемлекеттік аудит нәтижелерін тану Мемлекеттік аудит туралы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19-баптарға</w:t>
      </w:r>
      <w:r>
        <w:rPr>
          <w:rFonts w:ascii="Times New Roman"/>
          <w:b w:val="false"/>
          <w:i w:val="false"/>
          <w:color w:val="000000"/>
          <w:sz w:val="28"/>
        </w:rPr>
        <w:t xml:space="preserve"> сәйкес жүзеге асырылады.</w:t>
      </w:r>
    </w:p>
    <w:bookmarkEnd w:id="312"/>
    <w:bookmarkStart w:name="z381" w:id="313"/>
    <w:p>
      <w:pPr>
        <w:spacing w:after="0"/>
        <w:ind w:left="0"/>
        <w:jc w:val="both"/>
      </w:pPr>
      <w:r>
        <w:rPr>
          <w:rFonts w:ascii="Times New Roman"/>
          <w:b w:val="false"/>
          <w:i w:val="false"/>
          <w:color w:val="000000"/>
          <w:sz w:val="28"/>
        </w:rPr>
        <w:t>
      49. Басқа мемлекеттік аудит органы жүргізген мемлекеттік аудит нәтижелерін Есеп комитеті таныған жағдайда, аудиторлық іс-шара жүргізілмейді немесе мемлекеттік аудиттің көлемдері қысқартылып жүргізіледі. Тану нәтижелері Аудит жоспарын, Аудит бағдарламаларын, Мемлекеттік аудиторлардың аудиторлық тапсырмаларын қалыптастыру кезінде ескеріледі.</w:t>
      </w:r>
    </w:p>
    <w:bookmarkEnd w:id="313"/>
    <w:bookmarkStart w:name="z382" w:id="314"/>
    <w:p>
      <w:pPr>
        <w:spacing w:after="0"/>
        <w:ind w:left="0"/>
        <w:jc w:val="both"/>
      </w:pPr>
      <w:r>
        <w:rPr>
          <w:rFonts w:ascii="Times New Roman"/>
          <w:b w:val="false"/>
          <w:i w:val="false"/>
          <w:color w:val="000000"/>
          <w:sz w:val="28"/>
        </w:rPr>
        <w:t>
      50. Қолдағы бар және мемлекеттік аудит объектілерін алдын ала зерделеу қорытындысы бойынша алынған деректерге жүргізілген зерделеу мен талдауға сәйкес:</w:t>
      </w:r>
    </w:p>
    <w:bookmarkEnd w:id="314"/>
    <w:bookmarkStart w:name="z383" w:id="315"/>
    <w:p>
      <w:pPr>
        <w:spacing w:after="0"/>
        <w:ind w:left="0"/>
        <w:jc w:val="both"/>
      </w:pPr>
      <w:r>
        <w:rPr>
          <w:rFonts w:ascii="Times New Roman"/>
          <w:b w:val="false"/>
          <w:i w:val="false"/>
          <w:color w:val="000000"/>
          <w:sz w:val="28"/>
        </w:rPr>
        <w:t>
      1) мемлекеттік аудит нәтижелерін тану (танымау), тәуекелдерді бағалау және аудиторлық іріктеу ескеріле отырып, мемлекеттік аудиттің типіне, тексерудің түріне және мемлекеттік аудит объектілеріне, мемлекеттік аудитпен қамтылатын қаражаттың, активтердің көлеміне, кезеңіне нақтылау жүргізіледі.</w:t>
      </w:r>
    </w:p>
    <w:bookmarkEnd w:id="315"/>
    <w:bookmarkStart w:name="z384" w:id="316"/>
    <w:p>
      <w:pPr>
        <w:spacing w:after="0"/>
        <w:ind w:left="0"/>
        <w:jc w:val="both"/>
      </w:pPr>
      <w:r>
        <w:rPr>
          <w:rFonts w:ascii="Times New Roman"/>
          <w:b w:val="false"/>
          <w:i w:val="false"/>
          <w:color w:val="000000"/>
          <w:sz w:val="28"/>
        </w:rPr>
        <w:t>
      2) мемлекеттік аудит объектілері – мемлекеттік аудиторлардың және олар тартылған жағдайда ассистенттердің арасында, бірлескен және қатар тексеру жүргізілген кезде мемлекеттік органдар мен мемлекеттік аудит органдары арасында бөлінеді;</w:t>
      </w:r>
    </w:p>
    <w:bookmarkEnd w:id="316"/>
    <w:bookmarkStart w:name="z385" w:id="317"/>
    <w:p>
      <w:pPr>
        <w:spacing w:after="0"/>
        <w:ind w:left="0"/>
        <w:jc w:val="both"/>
      </w:pPr>
      <w:r>
        <w:rPr>
          <w:rFonts w:ascii="Times New Roman"/>
          <w:b w:val="false"/>
          <w:i w:val="false"/>
          <w:color w:val="000000"/>
          <w:sz w:val="28"/>
        </w:rPr>
        <w:t>
      3) үстеме тексеру объектілері айқындалады;</w:t>
      </w:r>
    </w:p>
    <w:bookmarkEnd w:id="317"/>
    <w:bookmarkStart w:name="z386" w:id="318"/>
    <w:p>
      <w:pPr>
        <w:spacing w:after="0"/>
        <w:ind w:left="0"/>
        <w:jc w:val="both"/>
      </w:pPr>
      <w:r>
        <w:rPr>
          <w:rFonts w:ascii="Times New Roman"/>
          <w:b w:val="false"/>
          <w:i w:val="false"/>
          <w:color w:val="000000"/>
          <w:sz w:val="28"/>
        </w:rPr>
        <w:t>
      4) мемлекеттік аудитті жүргізуге тартылатын ассистенттер, сарапшылар және мемлекеттік аудиттің соларға тапсырылуы жоспарланатын нақты мәселелері айқындалады;</w:t>
      </w:r>
    </w:p>
    <w:bookmarkEnd w:id="318"/>
    <w:bookmarkStart w:name="z387" w:id="319"/>
    <w:p>
      <w:pPr>
        <w:spacing w:after="0"/>
        <w:ind w:left="0"/>
        <w:jc w:val="both"/>
      </w:pPr>
      <w:r>
        <w:rPr>
          <w:rFonts w:ascii="Times New Roman"/>
          <w:b w:val="false"/>
          <w:i w:val="false"/>
          <w:color w:val="000000"/>
          <w:sz w:val="28"/>
        </w:rPr>
        <w:t>
      5) режимдік объектілерде мемлекеттік аудит жүргізілген жағдайларда, рұқсат алу мәселелері пысықталады;</w:t>
      </w:r>
    </w:p>
    <w:bookmarkEnd w:id="319"/>
    <w:bookmarkStart w:name="z388" w:id="320"/>
    <w:p>
      <w:pPr>
        <w:spacing w:after="0"/>
        <w:ind w:left="0"/>
        <w:jc w:val="both"/>
      </w:pPr>
      <w:r>
        <w:rPr>
          <w:rFonts w:ascii="Times New Roman"/>
          <w:b w:val="false"/>
          <w:i w:val="false"/>
          <w:color w:val="000000"/>
          <w:sz w:val="28"/>
        </w:rPr>
        <w:t>
      6) Мемлекеттік аудит объектісі басшысының (келісімімен аудиторлық іс-шара жүзеге асырылатын лауазымды адам) міндеттерін атқару жөніндегі талапқа қосу мақсатында, аудиторлық іс-шараны жүзеге асыру үшін құжаттардың және басқа да ақпараттың тізбесі жасалады;</w:t>
      </w:r>
    </w:p>
    <w:bookmarkEnd w:id="320"/>
    <w:bookmarkStart w:name="z389" w:id="321"/>
    <w:p>
      <w:pPr>
        <w:spacing w:after="0"/>
        <w:ind w:left="0"/>
        <w:jc w:val="both"/>
      </w:pPr>
      <w:r>
        <w:rPr>
          <w:rFonts w:ascii="Times New Roman"/>
          <w:b w:val="false"/>
          <w:i w:val="false"/>
          <w:color w:val="000000"/>
          <w:sz w:val="28"/>
        </w:rPr>
        <w:t>
      7) жоспарланған мемлекеттік аудитті жүргізуге қажетті ақпарат көздері айқындалады;</w:t>
      </w:r>
    </w:p>
    <w:bookmarkEnd w:id="321"/>
    <w:bookmarkStart w:name="z390" w:id="322"/>
    <w:p>
      <w:pPr>
        <w:spacing w:after="0"/>
        <w:ind w:left="0"/>
        <w:jc w:val="both"/>
      </w:pPr>
      <w:r>
        <w:rPr>
          <w:rFonts w:ascii="Times New Roman"/>
          <w:b w:val="false"/>
          <w:i w:val="false"/>
          <w:color w:val="000000"/>
          <w:sz w:val="28"/>
        </w:rPr>
        <w:t xml:space="preserve">
      8) мемлекеттік аудит тобының жетекшісі мемлекеттік аудит объектілерін алдын ала зерделеудің нәтижелері туралы ақпаратты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жасайды.</w:t>
      </w:r>
    </w:p>
    <w:bookmarkEnd w:id="322"/>
    <w:bookmarkStart w:name="z391" w:id="323"/>
    <w:p>
      <w:pPr>
        <w:spacing w:after="0"/>
        <w:ind w:left="0"/>
        <w:jc w:val="both"/>
      </w:pPr>
      <w:r>
        <w:rPr>
          <w:rFonts w:ascii="Times New Roman"/>
          <w:b w:val="false"/>
          <w:i w:val="false"/>
          <w:color w:val="000000"/>
          <w:sz w:val="28"/>
        </w:rPr>
        <w:t>
      51. Тексеру комиссиясының аудиторлық іс-шараға жауапты мүшесі:</w:t>
      </w:r>
    </w:p>
    <w:bookmarkEnd w:id="323"/>
    <w:bookmarkStart w:name="z392" w:id="324"/>
    <w:p>
      <w:pPr>
        <w:spacing w:after="0"/>
        <w:ind w:left="0"/>
        <w:jc w:val="both"/>
      </w:pPr>
      <w:r>
        <w:rPr>
          <w:rFonts w:ascii="Times New Roman"/>
          <w:b w:val="false"/>
          <w:i w:val="false"/>
          <w:color w:val="000000"/>
          <w:sz w:val="28"/>
        </w:rPr>
        <w:t>
      1) басқа мемлекеттік аудит органдары мемлекеттік аудит (тексеру немесе бақылау) жүргізген және оларды таныған;</w:t>
      </w:r>
    </w:p>
    <w:bookmarkEnd w:id="324"/>
    <w:bookmarkStart w:name="z393" w:id="325"/>
    <w:p>
      <w:pPr>
        <w:spacing w:after="0"/>
        <w:ind w:left="0"/>
        <w:jc w:val="both"/>
      </w:pPr>
      <w:r>
        <w:rPr>
          <w:rFonts w:ascii="Times New Roman"/>
          <w:b w:val="false"/>
          <w:i w:val="false"/>
          <w:color w:val="000000"/>
          <w:sz w:val="28"/>
        </w:rPr>
        <w:t>
      2) құқық қорғау органдары құқық белгілеуші және өзге де бастапқы құжаттарды алып қойған;</w:t>
      </w:r>
    </w:p>
    <w:bookmarkEnd w:id="325"/>
    <w:bookmarkStart w:name="z394" w:id="326"/>
    <w:p>
      <w:pPr>
        <w:spacing w:after="0"/>
        <w:ind w:left="0"/>
        <w:jc w:val="both"/>
      </w:pPr>
      <w:r>
        <w:rPr>
          <w:rFonts w:ascii="Times New Roman"/>
          <w:b w:val="false"/>
          <w:i w:val="false"/>
          <w:color w:val="000000"/>
          <w:sz w:val="28"/>
        </w:rPr>
        <w:t>
      3) мемлекеттік аудитті жоспарлау күніне құқық қорғау органдары тексерулер жүргізген немесе бюджеттік бағдарламалардың мақсаты және жоспарланған аудиторлық іс-шараның кезеңі бойынша басқа мемлекеттік аудит органдары жоспардан тыс аудит жүргізген;</w:t>
      </w:r>
    </w:p>
    <w:bookmarkEnd w:id="326"/>
    <w:bookmarkStart w:name="z395" w:id="327"/>
    <w:p>
      <w:pPr>
        <w:spacing w:after="0"/>
        <w:ind w:left="0"/>
        <w:jc w:val="both"/>
      </w:pPr>
      <w:r>
        <w:rPr>
          <w:rFonts w:ascii="Times New Roman"/>
          <w:b w:val="false"/>
          <w:i w:val="false"/>
          <w:color w:val="000000"/>
          <w:sz w:val="28"/>
        </w:rPr>
        <w:t>
      4) аудит объектісін басқарудың басқа уәкілетті органының қарамағына берген;</w:t>
      </w:r>
    </w:p>
    <w:bookmarkEnd w:id="327"/>
    <w:bookmarkStart w:name="z396" w:id="328"/>
    <w:p>
      <w:pPr>
        <w:spacing w:after="0"/>
        <w:ind w:left="0"/>
        <w:jc w:val="both"/>
      </w:pPr>
      <w:r>
        <w:rPr>
          <w:rFonts w:ascii="Times New Roman"/>
          <w:b w:val="false"/>
          <w:i w:val="false"/>
          <w:color w:val="000000"/>
          <w:sz w:val="28"/>
        </w:rPr>
        <w:t>
      5) жүргізілетін аудиторлық іс-шараның мерзімдері өзгерген кездерде тиісінше негіздей отырып, Тексеру комиссиясының төрағасына аудитті, жоспарлауды және сапа бақылауын жүргізуге жауапты құрылымдық бөлімшілері басшыларының қолдары қойылған, өзгерістер және (немесе) толықтырулар енгізу не Мемлекеттік аудит объектілерінің тізбесінен аудиторлық іс-шараны алып тастау туралы қызметтік жазба енгізеді.</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398" w:id="329"/>
    <w:p>
      <w:pPr>
        <w:spacing w:after="0"/>
        <w:ind w:left="0"/>
        <w:jc w:val="both"/>
      </w:pPr>
      <w:r>
        <w:rPr>
          <w:rFonts w:ascii="Times New Roman"/>
          <w:b w:val="false"/>
          <w:i w:val="false"/>
          <w:color w:val="000000"/>
          <w:sz w:val="28"/>
        </w:rPr>
        <w:t xml:space="preserve">
      "55. Аудит жоспары және Аудит бағдарламасының жобалары бойынша Мемлекеттік аудит туралы заңның </w:t>
      </w:r>
      <w:r>
        <w:rPr>
          <w:rFonts w:ascii="Times New Roman"/>
          <w:b w:val="false"/>
          <w:i w:val="false"/>
          <w:color w:val="000000"/>
          <w:sz w:val="28"/>
        </w:rPr>
        <w:t>8-бабына</w:t>
      </w:r>
      <w:r>
        <w:rPr>
          <w:rFonts w:ascii="Times New Roman"/>
          <w:b w:val="false"/>
          <w:i w:val="false"/>
          <w:color w:val="000000"/>
          <w:sz w:val="28"/>
        </w:rPr>
        <w:t xml:space="preserve"> және осы Қағидаларға сәйкес сапа бақылауы жүргізіледі.</w:t>
      </w:r>
    </w:p>
    <w:bookmarkEnd w:id="329"/>
    <w:bookmarkStart w:name="z399" w:id="330"/>
    <w:p>
      <w:pPr>
        <w:spacing w:after="0"/>
        <w:ind w:left="0"/>
        <w:jc w:val="both"/>
      </w:pPr>
      <w:r>
        <w:rPr>
          <w:rFonts w:ascii="Times New Roman"/>
          <w:b w:val="false"/>
          <w:i w:val="false"/>
          <w:color w:val="000000"/>
          <w:sz w:val="28"/>
        </w:rPr>
        <w:t>
      Сапа бақылауын жүргізу мақсатында сапа бақылауын жүргізуге жауапты құрылымдық бөлімшеге мыналар:</w:t>
      </w:r>
    </w:p>
    <w:bookmarkEnd w:id="330"/>
    <w:bookmarkStart w:name="z400" w:id="331"/>
    <w:p>
      <w:pPr>
        <w:spacing w:after="0"/>
        <w:ind w:left="0"/>
        <w:jc w:val="both"/>
      </w:pPr>
      <w:r>
        <w:rPr>
          <w:rFonts w:ascii="Times New Roman"/>
          <w:b w:val="false"/>
          <w:i w:val="false"/>
          <w:color w:val="000000"/>
          <w:sz w:val="28"/>
        </w:rPr>
        <w:t>
      1) мемлекеттік аудит объектілерін алдын ала зерделеудің нәтижелері туралы ақпарат;</w:t>
      </w:r>
    </w:p>
    <w:bookmarkEnd w:id="331"/>
    <w:bookmarkStart w:name="z401" w:id="332"/>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51-тармағына</w:t>
      </w:r>
      <w:r>
        <w:rPr>
          <w:rFonts w:ascii="Times New Roman"/>
          <w:b w:val="false"/>
          <w:i w:val="false"/>
          <w:color w:val="000000"/>
          <w:sz w:val="28"/>
        </w:rPr>
        <w:t xml:space="preserve"> сәйкес Тексеру комиссиясының аудиторлық іс-шараға жауапты мүшесінің қызметтік жазбасы;</w:t>
      </w:r>
    </w:p>
    <w:bookmarkEnd w:id="332"/>
    <w:bookmarkStart w:name="z402" w:id="333"/>
    <w:p>
      <w:pPr>
        <w:spacing w:after="0"/>
        <w:ind w:left="0"/>
        <w:jc w:val="both"/>
      </w:pPr>
      <w:r>
        <w:rPr>
          <w:rFonts w:ascii="Times New Roman"/>
          <w:b w:val="false"/>
          <w:i w:val="false"/>
          <w:color w:val="000000"/>
          <w:sz w:val="28"/>
        </w:rPr>
        <w:t>
      3) аудит жүргізуге жауапты құрылымдық бөлімшенің басшысымен және аудиторлық іс-шараға жауапты Тексеру комиссиясының мүшесімен келісілген Аудит жоспары мен Аудит бағдарламасының жобалары ұсынылады.";</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мынадай редакциядар жазылсын:</w:t>
      </w:r>
    </w:p>
    <w:bookmarkStart w:name="z404" w:id="334"/>
    <w:p>
      <w:pPr>
        <w:spacing w:after="0"/>
        <w:ind w:left="0"/>
        <w:jc w:val="both"/>
      </w:pPr>
      <w:r>
        <w:rPr>
          <w:rFonts w:ascii="Times New Roman"/>
          <w:b w:val="false"/>
          <w:i w:val="false"/>
          <w:color w:val="000000"/>
          <w:sz w:val="28"/>
        </w:rPr>
        <w:t>
      "59. Екінші және кейінгі Тапсырмаларды бір аудиторлық іс-шараның шеңберінде тіркеу көрсетілген мәнге дефис арқылы реттік нөмір бере отырып (-1Т, -2-Т және тағы басқалары), сол реттік нөмірмен (N) жүзеге асырылады.</w:t>
      </w:r>
    </w:p>
    <w:bookmarkEnd w:id="334"/>
    <w:bookmarkStart w:name="z405" w:id="335"/>
    <w:p>
      <w:pPr>
        <w:spacing w:after="0"/>
        <w:ind w:left="0"/>
        <w:jc w:val="both"/>
      </w:pPr>
      <w:r>
        <w:rPr>
          <w:rFonts w:ascii="Times New Roman"/>
          <w:b w:val="false"/>
          <w:i w:val="false"/>
          <w:color w:val="000000"/>
          <w:sz w:val="28"/>
        </w:rPr>
        <w:t>
      Тіркелген Тапсырмаларға өзгерістер және (немесе) толықтырулар енгізілген жағдайда, мемлекеттік аудит объектісі, құқықтық статистика және арнайы есепке алу саласындағы уәкілетті орган бір мезгілде хабардар етіле отырып, жаңа Тапсырма қабылданады.</w:t>
      </w:r>
    </w:p>
    <w:bookmarkEnd w:id="335"/>
    <w:bookmarkStart w:name="z406" w:id="336"/>
    <w:p>
      <w:pPr>
        <w:spacing w:after="0"/>
        <w:ind w:left="0"/>
        <w:jc w:val="both"/>
      </w:pPr>
      <w:r>
        <w:rPr>
          <w:rFonts w:ascii="Times New Roman"/>
          <w:b w:val="false"/>
          <w:i w:val="false"/>
          <w:color w:val="000000"/>
          <w:sz w:val="28"/>
        </w:rPr>
        <w:t>
      Үстеме тексеру жүргізуге берілген тапсырмаға негізгі мемлекеттік аудит объектісіндегі Аудиторлық іс-шара жүргізуге тапсырманың нөміріне бөлшек қою арқылы реттік нөмір беріледі (N-1/1-Т, N-2/1-Т және тағы басқалары).</w:t>
      </w:r>
    </w:p>
    <w:bookmarkEnd w:id="336"/>
    <w:bookmarkStart w:name="z407" w:id="337"/>
    <w:p>
      <w:pPr>
        <w:spacing w:after="0"/>
        <w:ind w:left="0"/>
        <w:jc w:val="both"/>
      </w:pPr>
      <w:r>
        <w:rPr>
          <w:rFonts w:ascii="Times New Roman"/>
          <w:b w:val="false"/>
          <w:i w:val="false"/>
          <w:color w:val="000000"/>
          <w:sz w:val="28"/>
        </w:rPr>
        <w:t>
      Егер үстеме тексеру жүргізілетін объект мемлекеттік аудит жүргізу барысында айқындалса, онда тапсырманы тіркеу объектіге шыққанға дейін кемінде 1 жұмыс күні бұрын жүзеге асырылады.</w:t>
      </w:r>
    </w:p>
    <w:bookmarkEnd w:id="337"/>
    <w:bookmarkStart w:name="z408" w:id="338"/>
    <w:p>
      <w:pPr>
        <w:spacing w:after="0"/>
        <w:ind w:left="0"/>
        <w:jc w:val="both"/>
      </w:pPr>
      <w:r>
        <w:rPr>
          <w:rFonts w:ascii="Times New Roman"/>
          <w:b w:val="false"/>
          <w:i w:val="false"/>
          <w:color w:val="000000"/>
          <w:sz w:val="28"/>
        </w:rPr>
        <w:t>
      60. Тексеру комиссиясының аудиторлық іс-шараға жауапты мүшесі мен мемлекеттік аудитті жүргізуге жауапты құрылымдық бөлімшенің басшысы аудиторлық іс-шараға (негізгі кезең) шыққанға дейін мемлекеттік аудит тобының қатысушыларына техникалық сабақ (нұсқама) өткізеді.</w:t>
      </w:r>
    </w:p>
    <w:bookmarkEnd w:id="338"/>
    <w:bookmarkStart w:name="z409" w:id="339"/>
    <w:p>
      <w:pPr>
        <w:spacing w:after="0"/>
        <w:ind w:left="0"/>
        <w:jc w:val="both"/>
      </w:pPr>
      <w:r>
        <w:rPr>
          <w:rFonts w:ascii="Times New Roman"/>
          <w:b w:val="false"/>
          <w:i w:val="false"/>
          <w:color w:val="000000"/>
          <w:sz w:val="28"/>
        </w:rPr>
        <w:t xml:space="preserve">
      Сыбайлас жемқорлық тәуекелдерінің алдын алу және сыбайлас жемқорлыққа қарсы іс-қимыл, мемлекеттік аудит және қаржылық бақылау стандарттарының, Қазақстан Республикасы Президентінің 2015 жылғы 15 желтоқсандағы №153 Жарлығымен бекітілген Қазақстан Республикасы мемлекеттік қызметшілерінің әдеп кодексінің (Мемлекеттік қызметшілердің қызметтік әдеп қағидалары) және Республикалық бюджеттің атқарылуын бақылау жөніндегі есеп комитетінің 2015 жылғы 30 қарашадағы № 18-НҚ нормативтік қаулысы және Қазақстан Республикасы Қаржы министрінің 2015 жылғы 30 қарашадағы № 601 бірлескен бұйрығымен бекітілген "Мемлекеттік аудиторлардың кәсіби әдеп қағидаларын бекіту туралы" (Нормативтік құқықтық актілерді тіркеу тізілімінде №12575 болып тіркелген) Мемлекеттік аудиторлардың кәсіби әдеп </w:t>
      </w:r>
      <w:r>
        <w:rPr>
          <w:rFonts w:ascii="Times New Roman"/>
          <w:b w:val="false"/>
          <w:i w:val="false"/>
          <w:color w:val="000000"/>
          <w:sz w:val="28"/>
        </w:rPr>
        <w:t>қағидаларының</w:t>
      </w:r>
      <w:r>
        <w:rPr>
          <w:rFonts w:ascii="Times New Roman"/>
          <w:b w:val="false"/>
          <w:i w:val="false"/>
          <w:color w:val="000000"/>
          <w:sz w:val="28"/>
        </w:rPr>
        <w:t xml:space="preserve"> сақталуын қамтамасыз ету мақсатында техникалық оқу өткізуге (нұсқамалық) Тексеру комиисиясының әдеп жөніндегі уәкілі тартылады.";</w:t>
      </w:r>
    </w:p>
    <w:bookmarkEnd w:id="339"/>
    <w:bookmarkStart w:name="z410" w:id="340"/>
    <w:p>
      <w:pPr>
        <w:spacing w:after="0"/>
        <w:ind w:left="0"/>
        <w:jc w:val="both"/>
      </w:pPr>
      <w:r>
        <w:rPr>
          <w:rFonts w:ascii="Times New Roman"/>
          <w:b w:val="false"/>
          <w:i w:val="false"/>
          <w:color w:val="000000"/>
          <w:sz w:val="28"/>
        </w:rPr>
        <w:t>
      мынадай мазмұндағы 74-1-тармақпен толықтырылсын:</w:t>
      </w:r>
    </w:p>
    <w:bookmarkEnd w:id="340"/>
    <w:bookmarkStart w:name="z411" w:id="341"/>
    <w:p>
      <w:pPr>
        <w:spacing w:after="0"/>
        <w:ind w:left="0"/>
        <w:jc w:val="both"/>
      </w:pPr>
      <w:r>
        <w:rPr>
          <w:rFonts w:ascii="Times New Roman"/>
          <w:b w:val="false"/>
          <w:i w:val="false"/>
          <w:color w:val="000000"/>
          <w:sz w:val="28"/>
        </w:rPr>
        <w:t xml:space="preserve">
      "74-1. Тексеру комиссиясының аудиторлық іс-шараға жауапты мүшесі және (немесе) оның жүргізілуіне жауапты құрылымдық бөлімшенің басшысы мемлекеттік аудит тобының қатысушыларын мемлекеттік аудиттің негізгі объектісіне таныстырады және оның басшысын аудиторлық іс-шараны жүргізу кезінде Мемлекеттік аудит туралы заңның </w:t>
      </w:r>
      <w:r>
        <w:rPr>
          <w:rFonts w:ascii="Times New Roman"/>
          <w:b w:val="false"/>
          <w:i w:val="false"/>
          <w:color w:val="000000"/>
          <w:sz w:val="28"/>
        </w:rPr>
        <w:t>37-бабының</w:t>
      </w:r>
      <w:r>
        <w:rPr>
          <w:rFonts w:ascii="Times New Roman"/>
          <w:b w:val="false"/>
          <w:i w:val="false"/>
          <w:color w:val="000000"/>
          <w:sz w:val="28"/>
        </w:rPr>
        <w:t xml:space="preserve"> сақталуын қамтамасыз ету туралы хабардар етеді.";</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413" w:id="342"/>
    <w:p>
      <w:pPr>
        <w:spacing w:after="0"/>
        <w:ind w:left="0"/>
        <w:jc w:val="both"/>
      </w:pPr>
      <w:r>
        <w:rPr>
          <w:rFonts w:ascii="Times New Roman"/>
          <w:b w:val="false"/>
          <w:i w:val="false"/>
          <w:color w:val="000000"/>
          <w:sz w:val="28"/>
        </w:rPr>
        <w:t>
      "80. Үстеме тексеру жүргізу кезінде кедергі келтірген және қажетті құжаттарды ұсынбаған жағдайда мемлекеттік аудиторлар мемлекеттік аудит объектісіне Мемлекеттік аудит объектісі басшысының міндеттерін атқаруы жөніндегі талапты көрсетеді.";</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88-тармақтар</w:t>
      </w:r>
      <w:r>
        <w:rPr>
          <w:rFonts w:ascii="Times New Roman"/>
          <w:b w:val="false"/>
          <w:i w:val="false"/>
          <w:color w:val="000000"/>
          <w:sz w:val="28"/>
        </w:rPr>
        <w:t xml:space="preserve"> мынадай редакцияда жазылсын:</w:t>
      </w:r>
    </w:p>
    <w:bookmarkStart w:name="z415" w:id="343"/>
    <w:p>
      <w:pPr>
        <w:spacing w:after="0"/>
        <w:ind w:left="0"/>
        <w:jc w:val="both"/>
      </w:pPr>
      <w:r>
        <w:rPr>
          <w:rFonts w:ascii="Times New Roman"/>
          <w:b w:val="false"/>
          <w:i w:val="false"/>
          <w:color w:val="000000"/>
          <w:sz w:val="28"/>
        </w:rPr>
        <w:t>
      "87. Мемлекеттік аудиторлар мемлекеттік аудит объектісінің ақпараттық стендінде Тексеру комиссиясы қызметкерлерінің мемлекеттік аудит объектісінде аудиторлық іс-шара жүргізіп жатқаны ақпарат, сондай-ақ осы Қағидаларға 6-1-қосымшаға сәйкес нысан бойынша Тексеру комиссиясының сенім телефоны туралы хабарландыру іледі.</w:t>
      </w:r>
    </w:p>
    <w:bookmarkEnd w:id="343"/>
    <w:bookmarkStart w:name="z416" w:id="344"/>
    <w:p>
      <w:pPr>
        <w:spacing w:after="0"/>
        <w:ind w:left="0"/>
        <w:jc w:val="both"/>
      </w:pPr>
      <w:r>
        <w:rPr>
          <w:rFonts w:ascii="Times New Roman"/>
          <w:b w:val="false"/>
          <w:i w:val="false"/>
          <w:color w:val="000000"/>
          <w:sz w:val="28"/>
        </w:rPr>
        <w:t xml:space="preserve">
      88. Егер мемлекеттік аудит объектісінде басқа мемлекеттік аудит органының мақсаты, аудиторлық іс-шарамен қамтылатын кезеңі және Аудит бағдарламасында көрсетілген мәселелер бойынша Тексеру комиссиясының аудиторлық іс-шарасымен сәйкес келетін мемлекеттік аудит жүргізу фактісі анықталса, мемлекеттік аудиторлар Мемлекеттік аудит туралы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19-баптарына</w:t>
      </w:r>
      <w:r>
        <w:rPr>
          <w:rFonts w:ascii="Times New Roman"/>
          <w:b w:val="false"/>
          <w:i w:val="false"/>
          <w:color w:val="000000"/>
          <w:sz w:val="28"/>
        </w:rPr>
        <w:t xml:space="preserve"> сәйкес, мемлекеттік аудит нәтижелерін тану рәсімдерін жүргізуге бастамашылық жасайды.";</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418" w:id="345"/>
    <w:p>
      <w:pPr>
        <w:spacing w:after="0"/>
        <w:ind w:left="0"/>
        <w:jc w:val="both"/>
      </w:pPr>
      <w:r>
        <w:rPr>
          <w:rFonts w:ascii="Times New Roman"/>
          <w:b w:val="false"/>
          <w:i w:val="false"/>
          <w:color w:val="000000"/>
          <w:sz w:val="28"/>
        </w:rPr>
        <w:t>
      "91. Құқық қорғау органдары мемлекеттік аудит объектісіндегі құжаттарды алып қойғанда, сарапшылар мемлекеттік аудит жүргізуден бас тартқанда, Есеп комитеті мемлекеттік аудит нәтижелерін танығанда, еңбекке қабілетсіздігіне байланысты мемлекеттік аудитор, аудиторлық топтың мүшесі ұзақ уақыт болмағанда, Тексеру комиссиясының аудиторлық іс-шараға жауапты мүшесі немесе Тапсырмаға қол қойған лауазымды адам тіркелген Тапсырманың күшін жоюға келісім берген мемлекеттік аудит тобы жетекшісінің, мемлекеттік аудитті жүргізуге, құқықтық қамтамасыз етуге жауапты бөлімше басшыларының қолы болған жағдайда, оның оң жақ жоғарғы бұрышына қойылатын "Тапсырманың күші жойылды" деген мәтіні бар мөртаңбаға өзінің қолын қою арқылы растай отырып Тапсырманың күшін жояды. Тапсырманың артқы бетінде (мөртаңбаның бедері деңгейінде) оның күшін жоюдың себептері және осындай шешімнің қабылданған күні көрсетіледі.</w:t>
      </w:r>
    </w:p>
    <w:bookmarkEnd w:id="345"/>
    <w:bookmarkStart w:name="z419" w:id="346"/>
    <w:p>
      <w:pPr>
        <w:spacing w:after="0"/>
        <w:ind w:left="0"/>
        <w:jc w:val="both"/>
      </w:pPr>
      <w:r>
        <w:rPr>
          <w:rFonts w:ascii="Times New Roman"/>
          <w:b w:val="false"/>
          <w:i w:val="false"/>
          <w:color w:val="000000"/>
          <w:sz w:val="28"/>
        </w:rPr>
        <w:t>
      Аудит тобы мүшелерінің біреуі еңбекке жарамсыз болып қалған не ауыстырылған жағдайда, тапсырмада көрсетілген мерзімдерге дейін аудиторлық іс шараны аяқтаған адам аудиторлық тапсырмада бекітілген оның мәселелері бойынша мемлекеттік аудит нәтижелері туралы қол қойылған анықтаманы топ жетекшісіне, ал ол болмаған жағдайда аудит объектісінде орналасқан мемлекеттік аудиторға ұсынады, ол аудиторлық есепке қосымша және аудиторлық есептің нәтижелеріне қосу үшін негіз болып табылады.";</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96-тармақтар</w:t>
      </w:r>
      <w:r>
        <w:rPr>
          <w:rFonts w:ascii="Times New Roman"/>
          <w:b w:val="false"/>
          <w:i w:val="false"/>
          <w:color w:val="000000"/>
          <w:sz w:val="28"/>
        </w:rPr>
        <w:t xml:space="preserve"> мынадай редакцияда жазылсын:</w:t>
      </w:r>
    </w:p>
    <w:bookmarkStart w:name="z421" w:id="347"/>
    <w:p>
      <w:pPr>
        <w:spacing w:after="0"/>
        <w:ind w:left="0"/>
        <w:jc w:val="both"/>
      </w:pPr>
      <w:r>
        <w:rPr>
          <w:rFonts w:ascii="Times New Roman"/>
          <w:b w:val="false"/>
          <w:i w:val="false"/>
          <w:color w:val="000000"/>
          <w:sz w:val="28"/>
        </w:rPr>
        <w:t xml:space="preserve">
      "93. Мемлекеттік аудитті жүргізу мерзімін ұзарту қажет болған жағдайда, соның ішінде осы Қағидалардың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92-тармағында</w:t>
      </w:r>
      <w:r>
        <w:rPr>
          <w:rFonts w:ascii="Times New Roman"/>
          <w:b w:val="false"/>
          <w:i w:val="false"/>
          <w:color w:val="000000"/>
          <w:sz w:val="28"/>
        </w:rPr>
        <w:t xml:space="preserve"> көзделген жағдайда, Өтінімге тиісті өзгерістер енгізіле отырып, Тексеру комиссиясының төрағасы Тексеру комиссиясының аудиторлық іс-шараға жауапты мүшесінің жазбаша қолдаухаты 6ойынша ол аяқталғанға дейін кемінде бір жұмыс күні бұрын мерзімін ұзартады.</w:t>
      </w:r>
    </w:p>
    <w:bookmarkEnd w:id="347"/>
    <w:bookmarkStart w:name="z422" w:id="348"/>
    <w:p>
      <w:pPr>
        <w:spacing w:after="0"/>
        <w:ind w:left="0"/>
        <w:jc w:val="both"/>
      </w:pPr>
      <w:r>
        <w:rPr>
          <w:rFonts w:ascii="Times New Roman"/>
          <w:b w:val="false"/>
          <w:i w:val="false"/>
          <w:color w:val="000000"/>
          <w:sz w:val="28"/>
        </w:rPr>
        <w:t>
      94. Аудиторлық іс-шараны жүргізу барысында Аудит жоспарына, Аудит бағдарламасына және Аудиторлық тапсырмаларға өзгерістер және (немесе) толықтырулар енгізу:</w:t>
      </w:r>
    </w:p>
    <w:bookmarkEnd w:id="348"/>
    <w:bookmarkStart w:name="z423" w:id="349"/>
    <w:p>
      <w:pPr>
        <w:spacing w:after="0"/>
        <w:ind w:left="0"/>
        <w:jc w:val="both"/>
      </w:pPr>
      <w:r>
        <w:rPr>
          <w:rFonts w:ascii="Times New Roman"/>
          <w:b w:val="false"/>
          <w:i w:val="false"/>
          <w:color w:val="000000"/>
          <w:sz w:val="28"/>
        </w:rPr>
        <w:t>
      Аудит жоспарына – Тексеру комиссиясының аудиторлық іс-шараға жауапты мүшесінің өзгерістер және (немесе) толықтырулар енгізудің негіздемелерін көрсете отырып, мемлекеттік аудит жүргізуге, жоспарлауға және сапа бақылауына жауапты құрылымдық бөлімшелер басшыларының бұрыштамасы алынған, Тексеру комиссиясы төрағасының атына жазбаша қолдаухатының негізінде;</w:t>
      </w:r>
    </w:p>
    <w:bookmarkEnd w:id="349"/>
    <w:bookmarkStart w:name="z424" w:id="350"/>
    <w:p>
      <w:pPr>
        <w:spacing w:after="0"/>
        <w:ind w:left="0"/>
        <w:jc w:val="both"/>
      </w:pPr>
      <w:r>
        <w:rPr>
          <w:rFonts w:ascii="Times New Roman"/>
          <w:b w:val="false"/>
          <w:i w:val="false"/>
          <w:color w:val="000000"/>
          <w:sz w:val="28"/>
        </w:rPr>
        <w:t>
      Аудит бағдарламасына – мемлекеттік аудит тобы жетекшісінің өзгерістер және (немесе) толықтырулар енгізудің негіздемелерін көрсете отырып, мемлекеттік аудитті жоспарлауға, жүргізуге және сапа бақылауына жауапты құрылымдық бөлімшелер басшыларының келісімі бойынша Тексеру комиссиясының аудиторлық іс-шараға жауапты мүшесінің атына қызметтік жазбасының негізінде;</w:t>
      </w:r>
    </w:p>
    <w:bookmarkEnd w:id="350"/>
    <w:bookmarkStart w:name="z425" w:id="351"/>
    <w:p>
      <w:pPr>
        <w:spacing w:after="0"/>
        <w:ind w:left="0"/>
        <w:jc w:val="both"/>
      </w:pPr>
      <w:r>
        <w:rPr>
          <w:rFonts w:ascii="Times New Roman"/>
          <w:b w:val="false"/>
          <w:i w:val="false"/>
          <w:color w:val="000000"/>
          <w:sz w:val="28"/>
        </w:rPr>
        <w:t xml:space="preserve">
      Аудиторлық тапсырмаға – мемлекеттік аудитордың мемлекеттік аудит тобының жетекшісімен келісілген, Тексеру комиссиясы мүшесінің атына қызметтік жазбасының негізінде немесе Аудит жоспары мен Аудит бағдарламасына өзгерістер және (немесе) толықтырулар енгізілген жағдайда осы Қағидлардың </w:t>
      </w:r>
      <w:r>
        <w:rPr>
          <w:rFonts w:ascii="Times New Roman"/>
          <w:b w:val="false"/>
          <w:i w:val="false"/>
          <w:color w:val="000000"/>
          <w:sz w:val="28"/>
        </w:rPr>
        <w:t>90</w:t>
      </w:r>
      <w:r>
        <w:rPr>
          <w:rFonts w:ascii="Times New Roman"/>
          <w:b w:val="false"/>
          <w:i w:val="false"/>
          <w:color w:val="000000"/>
          <w:sz w:val="28"/>
        </w:rPr>
        <w:t>-</w:t>
      </w:r>
      <w:r>
        <w:rPr>
          <w:rFonts w:ascii="Times New Roman"/>
          <w:b w:val="false"/>
          <w:i w:val="false"/>
          <w:color w:val="000000"/>
          <w:sz w:val="28"/>
        </w:rPr>
        <w:t>92 тармақшаларында</w:t>
      </w:r>
      <w:r>
        <w:rPr>
          <w:rFonts w:ascii="Times New Roman"/>
          <w:b w:val="false"/>
          <w:i w:val="false"/>
          <w:color w:val="000000"/>
          <w:sz w:val="28"/>
        </w:rPr>
        <w:t xml:space="preserve"> көзделген негіздер бойынша жүзеге асырылады.</w:t>
      </w:r>
    </w:p>
    <w:bookmarkEnd w:id="351"/>
    <w:bookmarkStart w:name="z426" w:id="352"/>
    <w:p>
      <w:pPr>
        <w:spacing w:after="0"/>
        <w:ind w:left="0"/>
        <w:jc w:val="both"/>
      </w:pPr>
      <w:r>
        <w:rPr>
          <w:rFonts w:ascii="Times New Roman"/>
          <w:b w:val="false"/>
          <w:i w:val="false"/>
          <w:color w:val="000000"/>
          <w:sz w:val="28"/>
        </w:rPr>
        <w:t>
      Бұл ретте Аудит жоспарын – Мемлекеттік аудит объектілерінің тізбесіне (қажет болғанда) бір мезгілде өзгерістер және (немесе) толықтырулар енгізе отырып, Тексеру комиссиясының төрағасы, Аудит бағдарламасын және Аудиторлық тапсырманы – Өтінімге (қажет болғанда) бір мезгілде өзгерістер және (немесе) толықтырулар енгізе отырып, енгізілген өзгерістер және (немесе) толықтыруларды ескеріп, аудиторлық іс-шара жүргізу мерзімін өзгертіп немесе өзгеріссіз қалдырып, келісу рәсімдерін сақтай отырып, Тексеру комиссиясының аудиторлық іс-шараға жауапты мүшесі қайта бекітеді.</w:t>
      </w:r>
    </w:p>
    <w:bookmarkEnd w:id="352"/>
    <w:bookmarkStart w:name="z427" w:id="353"/>
    <w:p>
      <w:pPr>
        <w:spacing w:after="0"/>
        <w:ind w:left="0"/>
        <w:jc w:val="both"/>
      </w:pPr>
      <w:r>
        <w:rPr>
          <w:rFonts w:ascii="Times New Roman"/>
          <w:b w:val="false"/>
          <w:i w:val="false"/>
          <w:color w:val="000000"/>
          <w:sz w:val="28"/>
        </w:rPr>
        <w:t>
      95. Аудиторлық іс-шараны жүзеге асыру кезінде аудиторлық іс-шараның қойылған мақсатына және мәселелеріне сәйкес аудиторлық дәлелдемелер қалыптастыруға қажетті нақты деректерді жинау, талдау жүргізіледі.</w:t>
      </w:r>
    </w:p>
    <w:bookmarkEnd w:id="353"/>
    <w:bookmarkStart w:name="z428" w:id="354"/>
    <w:p>
      <w:pPr>
        <w:spacing w:after="0"/>
        <w:ind w:left="0"/>
        <w:jc w:val="both"/>
      </w:pPr>
      <w:r>
        <w:rPr>
          <w:rFonts w:ascii="Times New Roman"/>
          <w:b w:val="false"/>
          <w:i w:val="false"/>
          <w:color w:val="000000"/>
          <w:sz w:val="28"/>
        </w:rPr>
        <w:t>
      Нақты деректерді жинау мынадай тәсілдермен:</w:t>
      </w:r>
    </w:p>
    <w:bookmarkEnd w:id="354"/>
    <w:bookmarkStart w:name="z429" w:id="355"/>
    <w:p>
      <w:pPr>
        <w:spacing w:after="0"/>
        <w:ind w:left="0"/>
        <w:jc w:val="both"/>
      </w:pPr>
      <w:r>
        <w:rPr>
          <w:rFonts w:ascii="Times New Roman"/>
          <w:b w:val="false"/>
          <w:i w:val="false"/>
          <w:color w:val="000000"/>
          <w:sz w:val="28"/>
        </w:rPr>
        <w:t>
      1) бір мезгілде;</w:t>
      </w:r>
    </w:p>
    <w:bookmarkEnd w:id="355"/>
    <w:bookmarkStart w:name="z430" w:id="356"/>
    <w:p>
      <w:pPr>
        <w:spacing w:after="0"/>
        <w:ind w:left="0"/>
        <w:jc w:val="both"/>
      </w:pPr>
      <w:r>
        <w:rPr>
          <w:rFonts w:ascii="Times New Roman"/>
          <w:b w:val="false"/>
          <w:i w:val="false"/>
          <w:color w:val="000000"/>
          <w:sz w:val="28"/>
        </w:rPr>
        <w:t>
      2) үздіксіз процесс жолымен, белгілі бір уақыт аралығында;</w:t>
      </w:r>
    </w:p>
    <w:bookmarkEnd w:id="356"/>
    <w:bookmarkStart w:name="z431" w:id="357"/>
    <w:p>
      <w:pPr>
        <w:spacing w:after="0"/>
        <w:ind w:left="0"/>
        <w:jc w:val="both"/>
      </w:pPr>
      <w:r>
        <w:rPr>
          <w:rFonts w:ascii="Times New Roman"/>
          <w:b w:val="false"/>
          <w:i w:val="false"/>
          <w:color w:val="000000"/>
          <w:sz w:val="28"/>
        </w:rPr>
        <w:t>
      3) аудиторлық іс-шара жүргізілетін бүкіл мерзім ішінде жүзеге асырылады.</w:t>
      </w:r>
    </w:p>
    <w:bookmarkEnd w:id="357"/>
    <w:bookmarkStart w:name="z432" w:id="358"/>
    <w:p>
      <w:pPr>
        <w:spacing w:after="0"/>
        <w:ind w:left="0"/>
        <w:jc w:val="both"/>
      </w:pPr>
      <w:r>
        <w:rPr>
          <w:rFonts w:ascii="Times New Roman"/>
          <w:b w:val="false"/>
          <w:i w:val="false"/>
          <w:color w:val="000000"/>
          <w:sz w:val="28"/>
        </w:rPr>
        <w:t>
      Аудиторлық іс-шараны жүргізу барысында жиналған аудиторлық дәлелдемелер мемлекеттік аудит объектісінде анықталған құқықтық актілер, мемлекеттік аудит объектілерінің актілері бұзушылықтарының, заңнамадағы олқылықтар мен коллизиялардың, жүйелі және өзге де кемшіліктердің негіздемесі болып табылады.</w:t>
      </w:r>
    </w:p>
    <w:bookmarkEnd w:id="358"/>
    <w:bookmarkStart w:name="z433" w:id="359"/>
    <w:p>
      <w:pPr>
        <w:spacing w:after="0"/>
        <w:ind w:left="0"/>
        <w:jc w:val="both"/>
      </w:pPr>
      <w:r>
        <w:rPr>
          <w:rFonts w:ascii="Times New Roman"/>
          <w:b w:val="false"/>
          <w:i w:val="false"/>
          <w:color w:val="000000"/>
          <w:sz w:val="28"/>
        </w:rPr>
        <w:t xml:space="preserve">
      Жиналған аудиторлық дәлелдемелердің негізінде аудиторлық іс-шараның нәтижелері бойынша Аудиторлық қорытындыда тұжырымдар мен ұсынымдар қалыптастырылады </w:t>
      </w:r>
    </w:p>
    <w:bookmarkEnd w:id="359"/>
    <w:bookmarkStart w:name="z434" w:id="360"/>
    <w:p>
      <w:pPr>
        <w:spacing w:after="0"/>
        <w:ind w:left="0"/>
        <w:jc w:val="both"/>
      </w:pPr>
      <w:r>
        <w:rPr>
          <w:rFonts w:ascii="Times New Roman"/>
          <w:b w:val="false"/>
          <w:i w:val="false"/>
          <w:color w:val="000000"/>
          <w:sz w:val="28"/>
        </w:rPr>
        <w:t>
      96. Мемлекеттік аудиторлар іс жүзінде тауарларды жеткізу, қызметтерді көрсету және жекелеген жұмыс түрлерін (көлемін) орындау мәнінің анықтығын растау және (немесе) осыған байланысты аудиторлық дәлелдемелер жинау үшін мемлекеттік аудит объектісінің басшысы уәкілеттік берген адаммен бірге аудиторлық рәсімдерді қолдану негізінде бақылау өлшемін, тексеріп қарауды (бұдан әрі – бақылау өлшемі (тексеріп қарау)) жүргізеді.</w:t>
      </w:r>
    </w:p>
    <w:bookmarkEnd w:id="360"/>
    <w:bookmarkStart w:name="z435" w:id="361"/>
    <w:p>
      <w:pPr>
        <w:spacing w:after="0"/>
        <w:ind w:left="0"/>
        <w:jc w:val="both"/>
      </w:pPr>
      <w:r>
        <w:rPr>
          <w:rFonts w:ascii="Times New Roman"/>
          <w:b w:val="false"/>
          <w:i w:val="false"/>
          <w:color w:val="000000"/>
          <w:sz w:val="28"/>
        </w:rPr>
        <w:t>
      Мемлекеттік аудит объектісінің басшылығы тапсырыс берушінің және (немесе) өнім берушінің (мердігердің) өкілдерінің және басқа да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жазбаша нысанда хабардар етіледі.";</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және </w:t>
      </w:r>
      <w:r>
        <w:rPr>
          <w:rFonts w:ascii="Times New Roman"/>
          <w:b w:val="false"/>
          <w:i w:val="false"/>
          <w:color w:val="000000"/>
          <w:sz w:val="28"/>
        </w:rPr>
        <w:t>100-тармақтар</w:t>
      </w:r>
      <w:r>
        <w:rPr>
          <w:rFonts w:ascii="Times New Roman"/>
          <w:b w:val="false"/>
          <w:i w:val="false"/>
          <w:color w:val="000000"/>
          <w:sz w:val="28"/>
        </w:rPr>
        <w:t xml:space="preserve"> мынадай редакцияда жазылсын:</w:t>
      </w:r>
    </w:p>
    <w:bookmarkStart w:name="z437" w:id="362"/>
    <w:p>
      <w:pPr>
        <w:spacing w:after="0"/>
        <w:ind w:left="0"/>
        <w:jc w:val="both"/>
      </w:pPr>
      <w:r>
        <w:rPr>
          <w:rFonts w:ascii="Times New Roman"/>
          <w:b w:val="false"/>
          <w:i w:val="false"/>
          <w:color w:val="000000"/>
          <w:sz w:val="28"/>
        </w:rPr>
        <w:t xml:space="preserve">
      "99. Мемлекеттік аудиторлар күн сайын мемлекеттік аудит тобы жетекшісіне ауызша есеп беріп отырады, апта сайын соңғы жұмыс күнінің алдындағы күні қорғалған байланыс арналары арқылы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немесе Тексеру комиссиясының Регламентінде көзделген нысан бойынша атқарылған жұмыс туралы есепті күнге толтырылған (жасалған) апта сайынғы есебін жіберіп отырады. Көрсетілген есеп осындай тәртіппен мәлімет үшін Есеп комитетінің аудиторлық іс-шараға жауапты мүшесіне, сондай-ақ аудиторлық іс-шараға бекітілген, құқықтық қамтамасыз етуге жауапты құрылымдық бөлімшенің қызметкеріне (леріне) ұсынылады.</w:t>
      </w:r>
    </w:p>
    <w:bookmarkEnd w:id="362"/>
    <w:bookmarkStart w:name="z438" w:id="363"/>
    <w:p>
      <w:pPr>
        <w:spacing w:after="0"/>
        <w:ind w:left="0"/>
        <w:jc w:val="both"/>
      </w:pPr>
      <w:r>
        <w:rPr>
          <w:rFonts w:ascii="Times New Roman"/>
          <w:b w:val="false"/>
          <w:i w:val="false"/>
          <w:color w:val="000000"/>
          <w:sz w:val="28"/>
        </w:rPr>
        <w:t>
      Аудиторлық іс-шараға тартылған сарапшылар Мемлекеттік аудит туралы заңның 8-бабына сәйкес өз жұмысының барысы туралы есеп береді.</w:t>
      </w:r>
    </w:p>
    <w:bookmarkEnd w:id="363"/>
    <w:bookmarkStart w:name="z439" w:id="364"/>
    <w:p>
      <w:pPr>
        <w:spacing w:after="0"/>
        <w:ind w:left="0"/>
        <w:jc w:val="both"/>
      </w:pPr>
      <w:r>
        <w:rPr>
          <w:rFonts w:ascii="Times New Roman"/>
          <w:b w:val="false"/>
          <w:i w:val="false"/>
          <w:color w:val="000000"/>
          <w:sz w:val="28"/>
        </w:rPr>
        <w:t xml:space="preserve">
      100. Мемлекеттік аудит тобының жетекшісі мемлекеттік аудиторлардың жұмысын үйлестіреді, аудиторлық іс-шара мәселелерінің толық қамтылуына мониторинг жүргізеді, аудиторлық іс-шараның жекелеген бағыттарын түзетеді, мемлекеттік аудиторлардың арасында туындайтын проблемалық мәселелерді шешеді, апта сайын аптаның соңғы жұмыс күні қорғалған байланыс арналары арқылы мемлекеттік аудитті жүргізуге жауапты бөлімшенің басшысына және Тексеру комиссиясының аудиторлық іс-шараға жауапты мүшесіне осы Қағидалардың </w:t>
      </w:r>
      <w:r>
        <w:rPr>
          <w:rFonts w:ascii="Times New Roman"/>
          <w:b w:val="false"/>
          <w:i w:val="false"/>
          <w:color w:val="000000"/>
          <w:sz w:val="28"/>
        </w:rPr>
        <w:t>99-тармағында</w:t>
      </w:r>
      <w:r>
        <w:rPr>
          <w:rFonts w:ascii="Times New Roman"/>
          <w:b w:val="false"/>
          <w:i w:val="false"/>
          <w:color w:val="000000"/>
          <w:sz w:val="28"/>
        </w:rPr>
        <w:t xml:space="preserve"> көзделген нысан бойынша немесе Тексеру комиссиясының Регламентінде көзделген нысан бойынша атқарылған жұмыс туралы есепті күнге толтырылған (жасалған) мемлекеттік аудит тобы жетекшісінің жиынтық апта сайынғы есебін талдау үшін ұсынып отырады.";</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441" w:id="365"/>
    <w:p>
      <w:pPr>
        <w:spacing w:after="0"/>
        <w:ind w:left="0"/>
        <w:jc w:val="both"/>
      </w:pPr>
      <w:r>
        <w:rPr>
          <w:rFonts w:ascii="Times New Roman"/>
          <w:b w:val="false"/>
          <w:i w:val="false"/>
          <w:color w:val="000000"/>
          <w:sz w:val="28"/>
        </w:rPr>
        <w:t>
      "104. Сарапшыларды тартудың мақсаты сапалы аудиторлық іс-шарамен қамтамасыз ету және мемлекеттік аудит нәтижелерін мемлекеттік аудиттің арнайы білімдерді қажет ететін мәселелері жөніндегі тәуелсіз сараптаманың қорытындысымен растау болып табылады.</w:t>
      </w:r>
    </w:p>
    <w:bookmarkEnd w:id="365"/>
    <w:bookmarkStart w:name="z442" w:id="366"/>
    <w:p>
      <w:pPr>
        <w:spacing w:after="0"/>
        <w:ind w:left="0"/>
        <w:jc w:val="both"/>
      </w:pPr>
      <w:r>
        <w:rPr>
          <w:rFonts w:ascii="Times New Roman"/>
          <w:b w:val="false"/>
          <w:i w:val="false"/>
          <w:color w:val="000000"/>
          <w:sz w:val="28"/>
        </w:rPr>
        <w:t>
      Мемлекеттік органдардың мамандарын аудиторлық іс-шараға қатысуға жіберуге мүмкіндік болмаған не оларды жіберуден бас тартылған жағдайда, Тексеру комиссиясының аудиторлық іс-шараға жауапты мүшесі, қажет болғанда, сынақтардың, бақылау өлшемдерінің (тексеріп қараулардың) нәтижелерін қажетті қорытындыларды алу мақсатында уәкілетті органдар мен ұйымдарға жібереді.</w:t>
      </w:r>
    </w:p>
    <w:bookmarkEnd w:id="366"/>
    <w:bookmarkStart w:name="z443" w:id="367"/>
    <w:p>
      <w:pPr>
        <w:spacing w:after="0"/>
        <w:ind w:left="0"/>
        <w:jc w:val="both"/>
      </w:pPr>
      <w:r>
        <w:rPr>
          <w:rFonts w:ascii="Times New Roman"/>
          <w:b w:val="false"/>
          <w:i w:val="false"/>
          <w:color w:val="000000"/>
          <w:sz w:val="28"/>
        </w:rPr>
        <w:t>
      Сарапшылардың қорытындылары Аудиторлық есепке, анықталған бұзұшылықтар мен кемшіліктер тізіліміне енгізіледі.";</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bookmarkStart w:name="z445" w:id="368"/>
    <w:p>
      <w:pPr>
        <w:spacing w:after="0"/>
        <w:ind w:left="0"/>
        <w:jc w:val="both"/>
      </w:pPr>
      <w:r>
        <w:rPr>
          <w:rFonts w:ascii="Times New Roman"/>
          <w:b w:val="false"/>
          <w:i w:val="false"/>
          <w:color w:val="000000"/>
          <w:sz w:val="28"/>
        </w:rPr>
        <w:t xml:space="preserve">
      "109. Үстеме тексеру жүргізу үшін әрбір мемлекеттік аудит объектісіне осы Қағидалардың </w:t>
      </w:r>
      <w:r>
        <w:rPr>
          <w:rFonts w:ascii="Times New Roman"/>
          <w:b w:val="false"/>
          <w:i w:val="false"/>
          <w:color w:val="000000"/>
          <w:sz w:val="28"/>
        </w:rPr>
        <w:t>72-тармағында</w:t>
      </w:r>
      <w:r>
        <w:rPr>
          <w:rFonts w:ascii="Times New Roman"/>
          <w:b w:val="false"/>
          <w:i w:val="false"/>
          <w:color w:val="000000"/>
          <w:sz w:val="28"/>
        </w:rPr>
        <w:t xml:space="preserve"> көзделген нысан бойынша үстеме тексеру жүргізуге жеке Тапсырма ресімделеді және қажет болған жағдайда осы Қағидалардың </w:t>
      </w:r>
      <w:r>
        <w:rPr>
          <w:rFonts w:ascii="Times New Roman"/>
          <w:b w:val="false"/>
          <w:i w:val="false"/>
          <w:color w:val="000000"/>
          <w:sz w:val="28"/>
        </w:rPr>
        <w:t>80-тармағына</w:t>
      </w:r>
      <w:r>
        <w:rPr>
          <w:rFonts w:ascii="Times New Roman"/>
          <w:b w:val="false"/>
          <w:i w:val="false"/>
          <w:color w:val="000000"/>
          <w:sz w:val="28"/>
        </w:rPr>
        <w:t xml:space="preserve"> сәйкес Талап ұсынылады.";</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p>
    <w:bookmarkStart w:name="z447" w:id="369"/>
    <w:p>
      <w:pPr>
        <w:spacing w:after="0"/>
        <w:ind w:left="0"/>
        <w:jc w:val="both"/>
      </w:pPr>
      <w:r>
        <w:rPr>
          <w:rFonts w:ascii="Times New Roman"/>
          <w:b w:val="false"/>
          <w:i w:val="false"/>
          <w:color w:val="000000"/>
          <w:sz w:val="28"/>
        </w:rPr>
        <w:t>
      "111. Үстеме тексеруді жүргізген мемлекеттік аудитор мен тартылған сарапшылар Аудиторлық есепті екі данада жасайды және оларға қол қояды.</w:t>
      </w:r>
    </w:p>
    <w:bookmarkEnd w:id="369"/>
    <w:bookmarkStart w:name="z448" w:id="370"/>
    <w:p>
      <w:pPr>
        <w:spacing w:after="0"/>
        <w:ind w:left="0"/>
        <w:jc w:val="both"/>
      </w:pPr>
      <w:r>
        <w:rPr>
          <w:rFonts w:ascii="Times New Roman"/>
          <w:b w:val="false"/>
          <w:i w:val="false"/>
          <w:color w:val="000000"/>
          <w:sz w:val="28"/>
        </w:rPr>
        <w:t>
      Мемлекеттік аудитор Аудиторлық есептің екінші парағынан бастап барлық беттеріне қол қояды.</w:t>
      </w:r>
    </w:p>
    <w:bookmarkEnd w:id="370"/>
    <w:bookmarkStart w:name="z449" w:id="371"/>
    <w:p>
      <w:pPr>
        <w:spacing w:after="0"/>
        <w:ind w:left="0"/>
        <w:jc w:val="both"/>
      </w:pPr>
      <w:r>
        <w:rPr>
          <w:rFonts w:ascii="Times New Roman"/>
          <w:b w:val="false"/>
          <w:i w:val="false"/>
          <w:color w:val="000000"/>
          <w:sz w:val="28"/>
        </w:rPr>
        <w:t xml:space="preserve">
      Аудиторлық есептің екінші данасы үстеме тексеру аяқталған күні мемлекеттік аудит объектісінің кіріс хат-хабарын есепке алу жүйесінде тіркеледі не болмаса хабардар етіле отырып, поштамен жіберіледі."; </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p>
    <w:bookmarkStart w:name="z451" w:id="372"/>
    <w:p>
      <w:pPr>
        <w:spacing w:after="0"/>
        <w:ind w:left="0"/>
        <w:jc w:val="both"/>
      </w:pPr>
      <w:r>
        <w:rPr>
          <w:rFonts w:ascii="Times New Roman"/>
          <w:b w:val="false"/>
          <w:i w:val="false"/>
          <w:color w:val="000000"/>
          <w:sz w:val="28"/>
        </w:rPr>
        <w:t>
      "139. Тексеру комиссиясы мемлекеттік органдардың Тексеру жоспары мен бағдарламасының жобаларын Тексеру комиссиясына келіп түскен күнінен бастап үш жұмыс күні ішінде келіседі, қажет болған жағдайда, Тексеру жоспарына, бағдарламасына және Аудиторлық тапсырмаларға түзетулер енгізеді. Тексеру комиссиясының тарапынан жазбаша ескертулер болмаған жағдайда, көрсетілген мерзімдерде жіберілген мемлекеттік аудит органдарының тексеру Жоспары мен Бағдарламасының жобалары келісілген деп есептеледі.";</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және </w:t>
      </w:r>
      <w:r>
        <w:rPr>
          <w:rFonts w:ascii="Times New Roman"/>
          <w:b w:val="false"/>
          <w:i w:val="false"/>
          <w:color w:val="000000"/>
          <w:sz w:val="28"/>
        </w:rPr>
        <w:t>160-тармақтар</w:t>
      </w:r>
      <w:r>
        <w:rPr>
          <w:rFonts w:ascii="Times New Roman"/>
          <w:b w:val="false"/>
          <w:i w:val="false"/>
          <w:color w:val="000000"/>
          <w:sz w:val="28"/>
        </w:rPr>
        <w:t xml:space="preserve"> мынадай редакцияда жазылсын:</w:t>
      </w:r>
    </w:p>
    <w:bookmarkStart w:name="z453" w:id="373"/>
    <w:p>
      <w:pPr>
        <w:spacing w:after="0"/>
        <w:ind w:left="0"/>
        <w:jc w:val="both"/>
      </w:pPr>
      <w:r>
        <w:rPr>
          <w:rFonts w:ascii="Times New Roman"/>
          <w:b w:val="false"/>
          <w:i w:val="false"/>
          <w:color w:val="000000"/>
          <w:sz w:val="28"/>
        </w:rPr>
        <w:t>
      "159. Аудиторлық есептің құрылымы Аудит бағдарламасындағы барлық мәселелердің толық көрсетілуін, онда жазылған мәліметтердің анықтығын, объективтілігін қамтамасыз етеді.</w:t>
      </w:r>
    </w:p>
    <w:bookmarkEnd w:id="373"/>
    <w:bookmarkStart w:name="z454" w:id="374"/>
    <w:p>
      <w:pPr>
        <w:spacing w:after="0"/>
        <w:ind w:left="0"/>
        <w:jc w:val="both"/>
      </w:pPr>
      <w:r>
        <w:rPr>
          <w:rFonts w:ascii="Times New Roman"/>
          <w:b w:val="false"/>
          <w:i w:val="false"/>
          <w:color w:val="000000"/>
          <w:sz w:val="28"/>
        </w:rPr>
        <w:t>
      Есептердің мазмұны жүйеленген және қайталауларды болдырмауы тиіс, ойға қонымды және қабылдау үшін жеңіл болуы қажет.</w:t>
      </w:r>
    </w:p>
    <w:bookmarkEnd w:id="374"/>
    <w:bookmarkStart w:name="z455" w:id="375"/>
    <w:p>
      <w:pPr>
        <w:spacing w:after="0"/>
        <w:ind w:left="0"/>
        <w:jc w:val="both"/>
      </w:pPr>
      <w:r>
        <w:rPr>
          <w:rFonts w:ascii="Times New Roman"/>
          <w:b w:val="false"/>
          <w:i w:val="false"/>
          <w:color w:val="000000"/>
          <w:sz w:val="28"/>
        </w:rPr>
        <w:t xml:space="preserve">
      160. Аудиторлық есеп Аудит бағдарламасындағы және Аудиторлық тапсырмалардағы мәселелердің тізбесіне сәйкестікте жасалады. </w:t>
      </w:r>
    </w:p>
    <w:bookmarkEnd w:id="375"/>
    <w:bookmarkStart w:name="z456" w:id="376"/>
    <w:p>
      <w:pPr>
        <w:spacing w:after="0"/>
        <w:ind w:left="0"/>
        <w:jc w:val="both"/>
      </w:pPr>
      <w:r>
        <w:rPr>
          <w:rFonts w:ascii="Times New Roman"/>
          <w:b w:val="false"/>
          <w:i w:val="false"/>
          <w:color w:val="000000"/>
          <w:sz w:val="28"/>
        </w:rPr>
        <w:t>
      Анықталған бұзушылықтар мен кемшіліктер Аудиторлық есептегі жазбалардың анықтығын растайтын құжаттардың түпнұсқаларының деректемелеріне қажетті сілтемелер көрсетіле отырып, объективті және дәл сипатталады. Анықталған бұзушылықтар ережелері бұзылған нормативтік құқықтық актілердің баптары, тармақтары мен тармақшалары, сондай-ақ мемлекеттік аудит объектілерінің оларды іске асыру үшін қабылдаған актілері көрсетіле отырып, сипатталады.</w:t>
      </w:r>
    </w:p>
    <w:bookmarkEnd w:id="376"/>
    <w:bookmarkStart w:name="z457" w:id="377"/>
    <w:p>
      <w:pPr>
        <w:spacing w:after="0"/>
        <w:ind w:left="0"/>
        <w:jc w:val="both"/>
      </w:pPr>
      <w:r>
        <w:rPr>
          <w:rFonts w:ascii="Times New Roman"/>
          <w:b w:val="false"/>
          <w:i w:val="false"/>
          <w:color w:val="000000"/>
          <w:sz w:val="28"/>
        </w:rPr>
        <w:t>
      Егер, талдау сипатындағы мәселелерді қоспағанда, аудиторлық іс-шара мәселесі бойынша бұзушылықтар мен кемшіліктер анықталмаса, мемлекеттік аудитор:</w:t>
      </w:r>
    </w:p>
    <w:bookmarkEnd w:id="377"/>
    <w:bookmarkStart w:name="z458" w:id="378"/>
    <w:p>
      <w:pPr>
        <w:spacing w:after="0"/>
        <w:ind w:left="0"/>
        <w:jc w:val="both"/>
      </w:pPr>
      <w:r>
        <w:rPr>
          <w:rFonts w:ascii="Times New Roman"/>
          <w:b w:val="false"/>
          <w:i w:val="false"/>
          <w:color w:val="000000"/>
          <w:sz w:val="28"/>
        </w:rPr>
        <w:t>
      1) Аудиторлық есепте анықталған кемшіліктер мен бұзушылықтардың болмағандығы, Аудит бағдарламасы бойынша қысқаша ақпарат көрсетіледі;</w:t>
      </w:r>
    </w:p>
    <w:bookmarkEnd w:id="378"/>
    <w:bookmarkStart w:name="z459" w:id="379"/>
    <w:p>
      <w:pPr>
        <w:spacing w:after="0"/>
        <w:ind w:left="0"/>
        <w:jc w:val="both"/>
      </w:pPr>
      <w:r>
        <w:rPr>
          <w:rFonts w:ascii="Times New Roman"/>
          <w:b w:val="false"/>
          <w:i w:val="false"/>
          <w:color w:val="000000"/>
          <w:sz w:val="28"/>
        </w:rPr>
        <w:t>
      2) мемлекеттік аудит (тексеру) жүргізілген құжаттардың деректемелерін көрсете отырып, олардың тізбесін Аудиторлық есепке қоса береді.</w:t>
      </w:r>
    </w:p>
    <w:bookmarkEnd w:id="379"/>
    <w:bookmarkStart w:name="z460" w:id="380"/>
    <w:p>
      <w:pPr>
        <w:spacing w:after="0"/>
        <w:ind w:left="0"/>
        <w:jc w:val="both"/>
      </w:pPr>
      <w:r>
        <w:rPr>
          <w:rFonts w:ascii="Times New Roman"/>
          <w:b w:val="false"/>
          <w:i w:val="false"/>
          <w:color w:val="000000"/>
          <w:sz w:val="28"/>
        </w:rPr>
        <w:t>
      Тиімділік аудитінің немесе сәйкестік аудитінің нәтижелері бойынша Аудиторлық есепке мемлекеттік аудиттің қолданылған көрсеткіштерінің сипаттамасы кіреді.</w:t>
      </w:r>
    </w:p>
    <w:bookmarkEnd w:id="380"/>
    <w:bookmarkStart w:name="z461" w:id="381"/>
    <w:p>
      <w:pPr>
        <w:spacing w:after="0"/>
        <w:ind w:left="0"/>
        <w:jc w:val="both"/>
      </w:pPr>
      <w:r>
        <w:rPr>
          <w:rFonts w:ascii="Times New Roman"/>
          <w:b w:val="false"/>
          <w:i w:val="false"/>
          <w:color w:val="000000"/>
          <w:sz w:val="28"/>
        </w:rPr>
        <w:t>
      Тиімділік аудитінің немесе сәйкестік аудитінің нәтижелері бойынша Аудиторлық есепке қолданылған көрсеткіштердің атаулары, олардың сипаттамасы, сондай-ақ мемлекеттік аудит саласын немесе мемлекеттік аудит объектілері қызметін қолданылған көрсеткіштердің сәйкестігі мәніне бағалау кіреді.";</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p>
    <w:bookmarkStart w:name="z463" w:id="382"/>
    <w:p>
      <w:pPr>
        <w:spacing w:after="0"/>
        <w:ind w:left="0"/>
        <w:jc w:val="both"/>
      </w:pPr>
      <w:r>
        <w:rPr>
          <w:rFonts w:ascii="Times New Roman"/>
          <w:b w:val="false"/>
          <w:i w:val="false"/>
          <w:color w:val="000000"/>
          <w:sz w:val="28"/>
        </w:rPr>
        <w:t>
      "162. Аудиторлық есепке оның ажырамас бөлігі болып табылатын мынадай аудиторлық дәлелдемелер:</w:t>
      </w:r>
    </w:p>
    <w:bookmarkEnd w:id="382"/>
    <w:bookmarkStart w:name="z464" w:id="383"/>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bookmarkEnd w:id="383"/>
    <w:bookmarkStart w:name="z465" w:id="384"/>
    <w:p>
      <w:pPr>
        <w:spacing w:after="0"/>
        <w:ind w:left="0"/>
        <w:jc w:val="both"/>
      </w:pPr>
      <w:r>
        <w:rPr>
          <w:rFonts w:ascii="Times New Roman"/>
          <w:b w:val="false"/>
          <w:i w:val="false"/>
          <w:color w:val="000000"/>
          <w:sz w:val="28"/>
        </w:rPr>
        <w:t xml:space="preserve">
      2) мемлекеттік аудиторлар қол қойған және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жасалған аудиторлық іс-шараның нәтижелері бойынша анықталған бұзушылықтар мен кемшіліктердің тізілімі (бұдан әрі – Тізілім);</w:t>
      </w:r>
    </w:p>
    <w:bookmarkEnd w:id="384"/>
    <w:bookmarkStart w:name="z466" w:id="385"/>
    <w:p>
      <w:pPr>
        <w:spacing w:after="0"/>
        <w:ind w:left="0"/>
        <w:jc w:val="both"/>
      </w:pPr>
      <w:r>
        <w:rPr>
          <w:rFonts w:ascii="Times New Roman"/>
          <w:b w:val="false"/>
          <w:i w:val="false"/>
          <w:color w:val="000000"/>
          <w:sz w:val="28"/>
        </w:rPr>
        <w:t>
      3) құжаттардың, кестелердің түпнұсқалары немесе белгіленген тәртіппен куәландырылған көшірмелері, сондай-ақ қажет болған жағдайда, бұзушылық фактілерін көрсететін анықтамалар, фотосуреттер;</w:t>
      </w:r>
    </w:p>
    <w:bookmarkEnd w:id="385"/>
    <w:bookmarkStart w:name="z467" w:id="386"/>
    <w:p>
      <w:pPr>
        <w:spacing w:after="0"/>
        <w:ind w:left="0"/>
        <w:jc w:val="both"/>
      </w:pPr>
      <w:r>
        <w:rPr>
          <w:rFonts w:ascii="Times New Roman"/>
          <w:b w:val="false"/>
          <w:i w:val="false"/>
          <w:color w:val="000000"/>
          <w:sz w:val="28"/>
        </w:rPr>
        <w:t>
      4) функционалдық және лауазымдық міндеттеріне сүйене отырып, жол берілген бұзушылықтар бойынша адамдардың жазбаша түсініктемелері;</w:t>
      </w:r>
    </w:p>
    <w:bookmarkEnd w:id="386"/>
    <w:bookmarkStart w:name="z468" w:id="387"/>
    <w:p>
      <w:pPr>
        <w:spacing w:after="0"/>
        <w:ind w:left="0"/>
        <w:jc w:val="both"/>
      </w:pPr>
      <w:r>
        <w:rPr>
          <w:rFonts w:ascii="Times New Roman"/>
          <w:b w:val="false"/>
          <w:i w:val="false"/>
          <w:color w:val="000000"/>
          <w:sz w:val="28"/>
        </w:rPr>
        <w:t>
      5) бақылау өлшемдері (тексеріп қараулар) актілері (олар жасалған жағдайда);</w:t>
      </w:r>
    </w:p>
    <w:bookmarkEnd w:id="387"/>
    <w:bookmarkStart w:name="z469" w:id="388"/>
    <w:p>
      <w:pPr>
        <w:spacing w:after="0"/>
        <w:ind w:left="0"/>
        <w:jc w:val="both"/>
      </w:pPr>
      <w:r>
        <w:rPr>
          <w:rFonts w:ascii="Times New Roman"/>
          <w:b w:val="false"/>
          <w:i w:val="false"/>
          <w:color w:val="000000"/>
          <w:sz w:val="28"/>
        </w:rPr>
        <w:t>
      6) зерттеулердің (сынақтардың), сараптамалардың қорытындылары, хаттамалардың көшірмелері, аудиторлық іс-шараның нәтижелеріне байланысты басқа да құжаттар немесе олардың көшірмелері (олар жасалған жағдайда);</w:t>
      </w:r>
    </w:p>
    <w:bookmarkEnd w:id="388"/>
    <w:bookmarkStart w:name="z470" w:id="389"/>
    <w:p>
      <w:pPr>
        <w:spacing w:after="0"/>
        <w:ind w:left="0"/>
        <w:jc w:val="both"/>
      </w:pPr>
      <w:r>
        <w:rPr>
          <w:rFonts w:ascii="Times New Roman"/>
          <w:b w:val="false"/>
          <w:i w:val="false"/>
          <w:color w:val="000000"/>
          <w:sz w:val="28"/>
        </w:rPr>
        <w:t>
      7) сарапшылардың сараптамалық қорытындылары (тартылған жағдайда);</w:t>
      </w:r>
    </w:p>
    <w:bookmarkEnd w:id="389"/>
    <w:bookmarkStart w:name="z471" w:id="390"/>
    <w:p>
      <w:pPr>
        <w:spacing w:after="0"/>
        <w:ind w:left="0"/>
        <w:jc w:val="both"/>
      </w:pPr>
      <w:r>
        <w:rPr>
          <w:rFonts w:ascii="Times New Roman"/>
          <w:b w:val="false"/>
          <w:i w:val="false"/>
          <w:color w:val="000000"/>
          <w:sz w:val="28"/>
        </w:rPr>
        <w:t>
      8) мемлекеттік қызметтерді алушылардың қанағаттануы тұрғысынан халық арасында сауалнама жүргізу нәтижелері (қажет болған жағдайда);</w:t>
      </w:r>
    </w:p>
    <w:bookmarkEnd w:id="390"/>
    <w:bookmarkStart w:name="z472" w:id="391"/>
    <w:p>
      <w:pPr>
        <w:spacing w:after="0"/>
        <w:ind w:left="0"/>
        <w:jc w:val="both"/>
      </w:pPr>
      <w:r>
        <w:rPr>
          <w:rFonts w:ascii="Times New Roman"/>
          <w:b w:val="false"/>
          <w:i w:val="false"/>
          <w:color w:val="000000"/>
          <w:sz w:val="28"/>
        </w:rPr>
        <w:t>
      9) ақы төлеу фактісін растайтын құжаттар (көшірмелері) (аудиторлық іс-шара барысында қаражат өтелген (қалпына келтірілген) жағдайда):</w:t>
      </w:r>
    </w:p>
    <w:bookmarkEnd w:id="391"/>
    <w:bookmarkStart w:name="z473" w:id="392"/>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 басқалары);</w:t>
      </w:r>
    </w:p>
    <w:bookmarkEnd w:id="392"/>
    <w:bookmarkStart w:name="z474" w:id="393"/>
    <w:p>
      <w:pPr>
        <w:spacing w:after="0"/>
        <w:ind w:left="0"/>
        <w:jc w:val="both"/>
      </w:pPr>
      <w:r>
        <w:rPr>
          <w:rFonts w:ascii="Times New Roman"/>
          <w:b w:val="false"/>
          <w:i w:val="false"/>
          <w:color w:val="000000"/>
          <w:sz w:val="28"/>
        </w:rPr>
        <w:t>
      ведомостар, ордерлер, нарядтар;</w:t>
      </w:r>
    </w:p>
    <w:bookmarkEnd w:id="393"/>
    <w:bookmarkStart w:name="z475" w:id="394"/>
    <w:p>
      <w:pPr>
        <w:spacing w:after="0"/>
        <w:ind w:left="0"/>
        <w:jc w:val="both"/>
      </w:pPr>
      <w:r>
        <w:rPr>
          <w:rFonts w:ascii="Times New Roman"/>
          <w:b w:val="false"/>
          <w:i w:val="false"/>
          <w:color w:val="000000"/>
          <w:sz w:val="28"/>
        </w:rPr>
        <w:t>
      10) мемлекеттік аудит объектісінің басшысына (лауазымды адамына) Аудиторлық есептің тапсырылған күнін растайтын құжат (көшірмесі) (оны қабылдағаны туралы мемлекеттік аудит объектісінің мөртабаны болмаған жағдайда);</w:t>
      </w:r>
    </w:p>
    <w:bookmarkEnd w:id="394"/>
    <w:bookmarkStart w:name="z476" w:id="395"/>
    <w:p>
      <w:pPr>
        <w:spacing w:after="0"/>
        <w:ind w:left="0"/>
        <w:jc w:val="both"/>
      </w:pPr>
      <w:r>
        <w:rPr>
          <w:rFonts w:ascii="Times New Roman"/>
          <w:b w:val="false"/>
          <w:i w:val="false"/>
          <w:color w:val="000000"/>
          <w:sz w:val="28"/>
        </w:rPr>
        <w:t>
      11) талдау материалдары және мемлекеттік аудит объектісінің қызметіндегі бұзушылықтар мен кемшіліктер фактісін растайтын материалдар;</w:t>
      </w:r>
    </w:p>
    <w:bookmarkEnd w:id="395"/>
    <w:bookmarkStart w:name="z477" w:id="396"/>
    <w:p>
      <w:pPr>
        <w:spacing w:after="0"/>
        <w:ind w:left="0"/>
        <w:jc w:val="both"/>
      </w:pPr>
      <w:r>
        <w:rPr>
          <w:rFonts w:ascii="Times New Roman"/>
          <w:b w:val="false"/>
          <w:i w:val="false"/>
          <w:color w:val="000000"/>
          <w:sz w:val="28"/>
        </w:rPr>
        <w:t>
      12) басқа мемлекеттік аудит органдарының мемлекеттік аудит нәтижелерін тану рәсімінің қорытындылары бойынша сараптамалық қорытындылар және тану жүргізілген материалдар (Есеп комитеті тану рәсімін жүргізген жағдайда);</w:t>
      </w:r>
    </w:p>
    <w:bookmarkEnd w:id="396"/>
    <w:bookmarkStart w:name="z478" w:id="397"/>
    <w:p>
      <w:pPr>
        <w:spacing w:after="0"/>
        <w:ind w:left="0"/>
        <w:jc w:val="both"/>
      </w:pPr>
      <w:r>
        <w:rPr>
          <w:rFonts w:ascii="Times New Roman"/>
          <w:b w:val="false"/>
          <w:i w:val="false"/>
          <w:color w:val="000000"/>
          <w:sz w:val="28"/>
        </w:rPr>
        <w:t>
      13) аудиторлық іс-шара жүргізу барысында осы Қағидалардың 20-1-тармақшасына сәйкес нысан бойынша аудит объектісі ұсынған ақпараттар мен құжаттардың толықтығы және анықтығы туралы ұсыныс хаты қоса беріледі.</w:t>
      </w:r>
    </w:p>
    <w:bookmarkEnd w:id="397"/>
    <w:bookmarkStart w:name="z479" w:id="398"/>
    <w:p>
      <w:pPr>
        <w:spacing w:after="0"/>
        <w:ind w:left="0"/>
        <w:jc w:val="both"/>
      </w:pPr>
      <w:r>
        <w:rPr>
          <w:rFonts w:ascii="Times New Roman"/>
          <w:b w:val="false"/>
          <w:i w:val="false"/>
          <w:color w:val="000000"/>
          <w:sz w:val="28"/>
        </w:rPr>
        <w:t>
      Аудиторлық есепке қоса берілетін құжаттардың көшірмелері белгіленген тәртіппен уәкілетті лауазымды адамдардың қолымен, мемлекеттік аудит объектісінің мөрімен және мөртабанымен (болған жағдайда) расталады. Аудиторлық есепте қосымшаларының реттік нөмірі, әрбір қосымша бойынша жеке-жеке парақ саны көрсетіле отырып, оларға сілтеме жасалады.";</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p>
    <w:bookmarkStart w:name="z481" w:id="399"/>
    <w:p>
      <w:pPr>
        <w:spacing w:after="0"/>
        <w:ind w:left="0"/>
        <w:jc w:val="both"/>
      </w:pPr>
      <w:r>
        <w:rPr>
          <w:rFonts w:ascii="Times New Roman"/>
          <w:b w:val="false"/>
          <w:i w:val="false"/>
          <w:color w:val="000000"/>
          <w:sz w:val="28"/>
        </w:rPr>
        <w:t>
      "164. Аудиторлық есепте жазылып, Аудиторлық есепте соларға сілтеме жасалған бұзушылықтарды растайтын құжаттардың болмауы, сондай-ақ оларды толықтыру мүмкіндігінің болмауы сапа бақылауы қорытындылары бойынша оларды аудиторлық қорытындыға қоспауға негіз болып табылады.";</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w:t>
      </w:r>
      <w:r>
        <w:rPr>
          <w:rFonts w:ascii="Times New Roman"/>
          <w:b w:val="false"/>
          <w:i w:val="false"/>
          <w:color w:val="000000"/>
          <w:sz w:val="28"/>
        </w:rPr>
        <w:t xml:space="preserve"> мынадай редакцияда жазылсын:</w:t>
      </w:r>
    </w:p>
    <w:bookmarkStart w:name="z483" w:id="400"/>
    <w:p>
      <w:pPr>
        <w:spacing w:after="0"/>
        <w:ind w:left="0"/>
        <w:jc w:val="both"/>
      </w:pPr>
      <w:r>
        <w:rPr>
          <w:rFonts w:ascii="Times New Roman"/>
          <w:b w:val="false"/>
          <w:i w:val="false"/>
          <w:color w:val="000000"/>
          <w:sz w:val="28"/>
        </w:rPr>
        <w:t>
      "167. Аудиторлық есептің екінші данасы аудиторлық іс-шара аяқталған күннен кешіктірілмей мемлекеттік аудит объектісінің кіріс хат-хабарын есепке алу жүйесінде тіркеледі не болмаса хабардар етіле отырып, поштамен жіберіледі.";</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және </w:t>
      </w:r>
      <w:r>
        <w:rPr>
          <w:rFonts w:ascii="Times New Roman"/>
          <w:b w:val="false"/>
          <w:i w:val="false"/>
          <w:color w:val="000000"/>
          <w:sz w:val="28"/>
        </w:rPr>
        <w:t>173-тармақтар</w:t>
      </w:r>
      <w:r>
        <w:rPr>
          <w:rFonts w:ascii="Times New Roman"/>
          <w:b w:val="false"/>
          <w:i w:val="false"/>
          <w:color w:val="000000"/>
          <w:sz w:val="28"/>
        </w:rPr>
        <w:t xml:space="preserve"> мынадай редакцияда жазылсын:</w:t>
      </w:r>
    </w:p>
    <w:bookmarkStart w:name="z485" w:id="401"/>
    <w:p>
      <w:pPr>
        <w:spacing w:after="0"/>
        <w:ind w:left="0"/>
        <w:jc w:val="both"/>
      </w:pPr>
      <w:r>
        <w:rPr>
          <w:rFonts w:ascii="Times New Roman"/>
          <w:b w:val="false"/>
          <w:i w:val="false"/>
          <w:color w:val="000000"/>
          <w:sz w:val="28"/>
        </w:rPr>
        <w:t>
      "172. Мемлекеттік аудит тобының жетекшісі (мемлекеттік аудитор) Аудиторлық есеп мемлекеттік аудит объектісіне тапсырылғаннан кейін келесі жұмыс күнінен кешіктірмей, Аудиторлық есептерді, Тізілімдерді, кестелерді және басқа да қосымшаларды (болған жағдайда) мынадай қолайлы тәсілдердің бірі арқылы:</w:t>
      </w:r>
    </w:p>
    <w:bookmarkEnd w:id="401"/>
    <w:bookmarkStart w:name="z486" w:id="402"/>
    <w:p>
      <w:pPr>
        <w:spacing w:after="0"/>
        <w:ind w:left="0"/>
        <w:jc w:val="both"/>
      </w:pPr>
      <w:r>
        <w:rPr>
          <w:rFonts w:ascii="Times New Roman"/>
          <w:b w:val="false"/>
          <w:i w:val="false"/>
          <w:color w:val="000000"/>
          <w:sz w:val="28"/>
        </w:rPr>
        <w:t>
      1) мемлекеттік аудитордың өзі қолма-қол;</w:t>
      </w:r>
    </w:p>
    <w:bookmarkEnd w:id="402"/>
    <w:bookmarkStart w:name="z487" w:id="403"/>
    <w:p>
      <w:pPr>
        <w:spacing w:after="0"/>
        <w:ind w:left="0"/>
        <w:jc w:val="both"/>
      </w:pPr>
      <w:r>
        <w:rPr>
          <w:rFonts w:ascii="Times New Roman"/>
          <w:b w:val="false"/>
          <w:i w:val="false"/>
          <w:color w:val="000000"/>
          <w:sz w:val="28"/>
        </w:rPr>
        <w:t>
      2) сканерден өткізілгендерін – қорғалған байланыс арналары бойынша;</w:t>
      </w:r>
    </w:p>
    <w:bookmarkEnd w:id="403"/>
    <w:bookmarkStart w:name="z488" w:id="404"/>
    <w:p>
      <w:pPr>
        <w:spacing w:after="0"/>
        <w:ind w:left="0"/>
        <w:jc w:val="both"/>
      </w:pPr>
      <w:r>
        <w:rPr>
          <w:rFonts w:ascii="Times New Roman"/>
          <w:b w:val="false"/>
          <w:i w:val="false"/>
          <w:color w:val="000000"/>
          <w:sz w:val="28"/>
        </w:rPr>
        <w:t>
      3) Аудиторлық есептің тұпнұсқасын (құпиясын қоспағанда) – фельдъегерлік байланыс не хабарламасы бар тапсырыс хатпен пошта арқылы;</w:t>
      </w:r>
    </w:p>
    <w:bookmarkEnd w:id="404"/>
    <w:bookmarkStart w:name="z489" w:id="405"/>
    <w:p>
      <w:pPr>
        <w:spacing w:after="0"/>
        <w:ind w:left="0"/>
        <w:jc w:val="both"/>
      </w:pPr>
      <w:r>
        <w:rPr>
          <w:rFonts w:ascii="Times New Roman"/>
          <w:b w:val="false"/>
          <w:i w:val="false"/>
          <w:color w:val="000000"/>
          <w:sz w:val="28"/>
        </w:rPr>
        <w:t>
      4) құпия сипаты бар Аудиторлық есептерді – Қазақстан Республикасының мемлекеттік құпияларын қорғау жөніндегі заңнамада белгіленген талаптарды сақтай отырып, Тексеру комиссиясына жібереді және (немесе) ұсынады;</w:t>
      </w:r>
    </w:p>
    <w:bookmarkEnd w:id="405"/>
    <w:bookmarkStart w:name="z490" w:id="406"/>
    <w:p>
      <w:pPr>
        <w:spacing w:after="0"/>
        <w:ind w:left="0"/>
        <w:jc w:val="both"/>
      </w:pPr>
      <w:r>
        <w:rPr>
          <w:rFonts w:ascii="Times New Roman"/>
          <w:b w:val="false"/>
          <w:i w:val="false"/>
          <w:color w:val="000000"/>
          <w:sz w:val="28"/>
        </w:rPr>
        <w:t>
      5) электрондық нұсқалар ТК ВАЖ-да орналастырылады (құпия және ҚПБҮ белгісі барларды қоспағанда).</w:t>
      </w:r>
    </w:p>
    <w:bookmarkEnd w:id="406"/>
    <w:bookmarkStart w:name="z491" w:id="407"/>
    <w:p>
      <w:pPr>
        <w:spacing w:after="0"/>
        <w:ind w:left="0"/>
        <w:jc w:val="both"/>
      </w:pPr>
      <w:r>
        <w:rPr>
          <w:rFonts w:ascii="Times New Roman"/>
          <w:b w:val="false"/>
          <w:i w:val="false"/>
          <w:color w:val="000000"/>
          <w:sz w:val="28"/>
        </w:rPr>
        <w:t>
      Аудиторлық есептің бір данасы (№ 2 дана) анықталған бұзушылықтарды жою жөнінде шаралар қабылдау және басқа да іс-әрекеттер жасау үшін мемлекеттік аудит объектісінің басшысында қалдырылады.</w:t>
      </w:r>
    </w:p>
    <w:bookmarkEnd w:id="407"/>
    <w:bookmarkStart w:name="z492" w:id="408"/>
    <w:p>
      <w:pPr>
        <w:spacing w:after="0"/>
        <w:ind w:left="0"/>
        <w:jc w:val="both"/>
      </w:pPr>
      <w:r>
        <w:rPr>
          <w:rFonts w:ascii="Times New Roman"/>
          <w:b w:val="false"/>
          <w:i w:val="false"/>
          <w:color w:val="000000"/>
          <w:sz w:val="28"/>
        </w:rPr>
        <w:t>
      173. Мемлекеттік аудиторлар іссапардан келген күннен бастап келесі жұмыс күнінен кешіктірмей құжаттардың атауы мен аудиторлық іс-шараның қалған материалдарын жасақтағанға дейін жинақтау папкасында қалыптастырылатын парақ санын тізімдемеде көрсете отырып, алдын ала зерделеу нәтижелері туралы материалдардың, Өтінімге енгізілген өзгерістер мен толықтырулар туралы қызметтік жазбалардың, Аудит жоспарының, Аудит бағдарламасының, Аудиторлық тапсырмалардың, Тапсырмалардың, Аудиторлық есептің (№ 1 дана), Тізілімнің және Аудиторлық есепке басқа да қосымшалардың түпнұсқаларын, мемлекеттік аудит объектілерінің қарсылықтарын (болған жағдайда) және оларға жауаптарды құжат айналымына жауапты құрылымдық бөлімшеге тапсырады.</w:t>
      </w:r>
    </w:p>
    <w:bookmarkEnd w:id="408"/>
    <w:bookmarkStart w:name="z493" w:id="409"/>
    <w:p>
      <w:pPr>
        <w:spacing w:after="0"/>
        <w:ind w:left="0"/>
        <w:jc w:val="both"/>
      </w:pPr>
      <w:r>
        <w:rPr>
          <w:rFonts w:ascii="Times New Roman"/>
          <w:b w:val="false"/>
          <w:i w:val="false"/>
          <w:color w:val="000000"/>
          <w:sz w:val="28"/>
        </w:rPr>
        <w:t xml:space="preserve">
      Құжат айналымына жауапты құрылымдық бөлімше немесе Тексеру комиссиясының Регламентінде айқындалған құрылымдық бөлімше Аудиторлық есептердің, Тізілімнің және Аудиторлық есепке басқа да қосымшалардың түпнұсқаларын, мемлекеттік аудит объектілерінің қарсылықтарын олар Тексеру комиссиясына түскен күннен бастап, үш жұмыс күні ішінде сканерлейді, ЭҚАБЖ-да тіркейді және Тексеру комиссиясының мүшесіне, аудиторлық іс-шараны ұйымдастыруға және жүзеге асыруға, мемлекеттік аудит және сапа бақылауын жүргізуге жауапты құрылымдық бөлімшелерге беріледі. </w:t>
      </w:r>
    </w:p>
    <w:bookmarkEnd w:id="409"/>
    <w:bookmarkStart w:name="z494" w:id="410"/>
    <w:p>
      <w:pPr>
        <w:spacing w:after="0"/>
        <w:ind w:left="0"/>
        <w:jc w:val="both"/>
      </w:pPr>
      <w:r>
        <w:rPr>
          <w:rFonts w:ascii="Times New Roman"/>
          <w:b w:val="false"/>
          <w:i w:val="false"/>
          <w:color w:val="000000"/>
          <w:sz w:val="28"/>
        </w:rPr>
        <w:t>
      Аудиторлық іс-шара шеңберінде қалыптастырылған құжаттар олардың сканерленген нұсқаларын жинақтай отырып, ТК ВАЖ-да орналастырылады.";</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және </w:t>
      </w:r>
      <w:r>
        <w:rPr>
          <w:rFonts w:ascii="Times New Roman"/>
          <w:b w:val="false"/>
          <w:i w:val="false"/>
          <w:color w:val="000000"/>
          <w:sz w:val="28"/>
        </w:rPr>
        <w:t>178-1-тармақтар</w:t>
      </w:r>
      <w:r>
        <w:rPr>
          <w:rFonts w:ascii="Times New Roman"/>
          <w:b w:val="false"/>
          <w:i w:val="false"/>
          <w:color w:val="000000"/>
          <w:sz w:val="28"/>
        </w:rPr>
        <w:t xml:space="preserve"> мынадай редакцияда жазылсын:</w:t>
      </w:r>
    </w:p>
    <w:bookmarkStart w:name="z496" w:id="411"/>
    <w:p>
      <w:pPr>
        <w:spacing w:after="0"/>
        <w:ind w:left="0"/>
        <w:jc w:val="both"/>
      </w:pPr>
      <w:r>
        <w:rPr>
          <w:rFonts w:ascii="Times New Roman"/>
          <w:b w:val="false"/>
          <w:i w:val="false"/>
          <w:color w:val="000000"/>
          <w:sz w:val="28"/>
        </w:rPr>
        <w:t>
      "178. Аудиторлық қорытындының, Жиынтық тізілімнің, Қаулының және Нұсқаманың жобаларын Тексеру комиссиясының аудиторлық іс-шараға жауапты мүшесі бір мезгілде сапа бақылауына және құқықтық қамтамасыз етуге жауапты құрылымдық бөлімшелерге жібереді.</w:t>
      </w:r>
    </w:p>
    <w:bookmarkEnd w:id="411"/>
    <w:bookmarkStart w:name="z497" w:id="412"/>
    <w:p>
      <w:pPr>
        <w:spacing w:after="0"/>
        <w:ind w:left="0"/>
        <w:jc w:val="both"/>
      </w:pPr>
      <w:r>
        <w:rPr>
          <w:rFonts w:ascii="Times New Roman"/>
          <w:b w:val="false"/>
          <w:i w:val="false"/>
          <w:color w:val="000000"/>
          <w:sz w:val="28"/>
        </w:rPr>
        <w:t>
      Аудиторлық қорытындының, Жиынтық тізілімнің, Қаулының және Нұсқаманың жобалары бойынша заң сараптамасы үш жұмыс күні ішінде не Тексеру комиссиясының Регламентінде белгіленген мерзімде өткізіледі, содан кейін заң сараптамасының қорытындысы сапа бақылауына жауапты құрылымдық бөлімшеге жіберіледі.</w:t>
      </w:r>
    </w:p>
    <w:bookmarkEnd w:id="412"/>
    <w:bookmarkStart w:name="z498" w:id="413"/>
    <w:p>
      <w:pPr>
        <w:spacing w:after="0"/>
        <w:ind w:left="0"/>
        <w:jc w:val="both"/>
      </w:pPr>
      <w:r>
        <w:rPr>
          <w:rFonts w:ascii="Times New Roman"/>
          <w:b w:val="false"/>
          <w:i w:val="false"/>
          <w:color w:val="000000"/>
          <w:sz w:val="28"/>
        </w:rPr>
        <w:t xml:space="preserve">
      Сапа бақылауы Мемлекеттік аудит туралы заңның </w:t>
      </w:r>
      <w:r>
        <w:rPr>
          <w:rFonts w:ascii="Times New Roman"/>
          <w:b w:val="false"/>
          <w:i w:val="false"/>
          <w:color w:val="000000"/>
          <w:sz w:val="28"/>
        </w:rPr>
        <w:t>8-бабына</w:t>
      </w:r>
      <w:r>
        <w:rPr>
          <w:rFonts w:ascii="Times New Roman"/>
          <w:b w:val="false"/>
          <w:i w:val="false"/>
          <w:color w:val="000000"/>
          <w:sz w:val="28"/>
        </w:rPr>
        <w:t xml:space="preserve"> сәйкес, заң сараптамасының қорытындысы келіп түскен күннен бастап үш жұмыс күні ішінде Аудиторлық қорытындының, Жиынтық тізілімнің, Қаулының және Нұсқаманың жобалары бойынша жүргізіледі.</w:t>
      </w:r>
    </w:p>
    <w:bookmarkEnd w:id="413"/>
    <w:bookmarkStart w:name="z499" w:id="414"/>
    <w:p>
      <w:pPr>
        <w:spacing w:after="0"/>
        <w:ind w:left="0"/>
        <w:jc w:val="both"/>
      </w:pPr>
      <w:r>
        <w:rPr>
          <w:rFonts w:ascii="Times New Roman"/>
          <w:b w:val="false"/>
          <w:i w:val="false"/>
          <w:color w:val="000000"/>
          <w:sz w:val="28"/>
        </w:rPr>
        <w:t>
      178-1. Аудиторлық қорытындының және Жиынтық тізілімнің жобалары сапа бақылауы және құқықтық сараптама жүргізілген соң Есеп комитетінің аудиторлық іс-шараға жауапты мүшесінің қолы қойылып, Тексеру комиссиясының отырысы өтетін күнге дейін екі жұмыс күнінен кешіктірілмей не болмаса Регламентте белгіленген мерзімдерде, Тексеру комиссиясының отырысына дайындалу мақсатында танысу үшін негізгі мемлекеттік аудит объектісіне және оларға қатысты бөлігінде басқа мүдделі тараптарға жіберіледі.";</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180-тармақ</w:t>
      </w:r>
      <w:r>
        <w:rPr>
          <w:rFonts w:ascii="Times New Roman"/>
          <w:b w:val="false"/>
          <w:i w:val="false"/>
          <w:color w:val="000000"/>
          <w:sz w:val="28"/>
        </w:rPr>
        <w:t xml:space="preserve"> мынадай редакцияда жазылсын:</w:t>
      </w:r>
    </w:p>
    <w:bookmarkStart w:name="z501" w:id="415"/>
    <w:p>
      <w:pPr>
        <w:spacing w:after="0"/>
        <w:ind w:left="0"/>
        <w:jc w:val="both"/>
      </w:pPr>
      <w:r>
        <w:rPr>
          <w:rFonts w:ascii="Times New Roman"/>
          <w:b w:val="false"/>
          <w:i w:val="false"/>
          <w:color w:val="000000"/>
          <w:sz w:val="28"/>
        </w:rPr>
        <w:t xml:space="preserve">
      "180. Сапа бақылауының сараптамалық қорытындысында жасалған Аудиторлық есептердің Мемлекеттік аудиттің және қаржылық бақылаудың жалпы стандарттарына және Мемлекеттік аудит туралы заңның </w:t>
      </w:r>
      <w:r>
        <w:rPr>
          <w:rFonts w:ascii="Times New Roman"/>
          <w:b w:val="false"/>
          <w:i w:val="false"/>
          <w:color w:val="000000"/>
          <w:sz w:val="28"/>
        </w:rPr>
        <w:t>8-бабына</w:t>
      </w:r>
      <w:r>
        <w:rPr>
          <w:rFonts w:ascii="Times New Roman"/>
          <w:b w:val="false"/>
          <w:i w:val="false"/>
          <w:color w:val="000000"/>
          <w:sz w:val="28"/>
        </w:rPr>
        <w:t xml:space="preserve"> сәйкессіздігін растайтын фактілер көрсетілген жағдайда, Тексеру комиссиясының аудиторлық іс-шараға жауапты мүшесі ескертулерді ескере отырып, аудиторлық іс-шараның материалдарын Тексеру комиссиясының отырысына шығарудың орындылығы және Аудиторлық қорытындыға қайта тексеру тағайындау не оны пысықтау туралы сапа бақылауын жүргізуге жауапты бөлім басшысының келісімі бойынша Тексеру комиссиясы Төрағасының атына қызметтік жазба енгізеді.";</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p>
    <w:bookmarkStart w:name="z503" w:id="416"/>
    <w:p>
      <w:pPr>
        <w:spacing w:after="0"/>
        <w:ind w:left="0"/>
        <w:jc w:val="both"/>
      </w:pPr>
      <w:r>
        <w:rPr>
          <w:rFonts w:ascii="Times New Roman"/>
          <w:b w:val="false"/>
          <w:i w:val="false"/>
          <w:color w:val="000000"/>
          <w:sz w:val="28"/>
        </w:rPr>
        <w:t>
      "183. Аудиторлық қорытындының қорытынды бөлігінде:</w:t>
      </w:r>
    </w:p>
    <w:bookmarkEnd w:id="416"/>
    <w:bookmarkStart w:name="z504" w:id="417"/>
    <w:p>
      <w:pPr>
        <w:spacing w:after="0"/>
        <w:ind w:left="0"/>
        <w:jc w:val="both"/>
      </w:pPr>
      <w:r>
        <w:rPr>
          <w:rFonts w:ascii="Times New Roman"/>
          <w:b w:val="false"/>
          <w:i w:val="false"/>
          <w:color w:val="000000"/>
          <w:sz w:val="28"/>
        </w:rPr>
        <w:t>
      1) аудиторлық іс-шараның негізгі нәтижелері;</w:t>
      </w:r>
    </w:p>
    <w:bookmarkEnd w:id="417"/>
    <w:bookmarkStart w:name="z505" w:id="418"/>
    <w:p>
      <w:pPr>
        <w:spacing w:after="0"/>
        <w:ind w:left="0"/>
        <w:jc w:val="both"/>
      </w:pPr>
      <w:r>
        <w:rPr>
          <w:rFonts w:ascii="Times New Roman"/>
          <w:b w:val="false"/>
          <w:i w:val="false"/>
          <w:color w:val="000000"/>
          <w:sz w:val="28"/>
        </w:rPr>
        <w:t>
      2) олардың туындауының себеп-салдарлық байланысын анықтай отырып, бұзушылықтар мен кемшіліктер жинақтап қорытылған талдау, сондай-ақ оларды жою және мемлекеттік аудит объектілерінің қызметін регламенттейтін, сондай-ақ экономиканы немесе экономиканың жекелеген саласын, әлеуметтік саланы, мемлекеттік басқарудың басқа да салаларын дамытуға бағытталған құқықтық актілерді, квазимемлекеттік сектор актілерін жетілдіру бойынша тұжырымдар мен ұсыныстар жинақталады, жүйеленеді және қысқаша нысанда көрсетіледі.</w:t>
      </w:r>
    </w:p>
    <w:bookmarkEnd w:id="418"/>
    <w:bookmarkStart w:name="z506" w:id="419"/>
    <w:p>
      <w:pPr>
        <w:spacing w:after="0"/>
        <w:ind w:left="0"/>
        <w:jc w:val="both"/>
      </w:pPr>
      <w:r>
        <w:rPr>
          <w:rFonts w:ascii="Times New Roman"/>
          <w:b w:val="false"/>
          <w:i w:val="false"/>
          <w:color w:val="000000"/>
          <w:sz w:val="28"/>
        </w:rPr>
        <w:t>
      Аудиторлық есепте көрсетілген және құжаттармен расталған бұзушылықтардың, кемшіліктердің анықталған фактілері Жиынтық тізілімде көрсетіледі.</w:t>
      </w:r>
    </w:p>
    <w:bookmarkEnd w:id="419"/>
    <w:bookmarkStart w:name="z507" w:id="420"/>
    <w:p>
      <w:pPr>
        <w:spacing w:after="0"/>
        <w:ind w:left="0"/>
        <w:jc w:val="both"/>
      </w:pPr>
      <w:r>
        <w:rPr>
          <w:rFonts w:ascii="Times New Roman"/>
          <w:b w:val="false"/>
          <w:i w:val="false"/>
          <w:color w:val="000000"/>
          <w:sz w:val="28"/>
        </w:rPr>
        <w:t>
      Аудиторлық қорытындыда Қазақстан Республикасы заңнамасы нормаларының, сондай-ақ оларды іске асыру үшін қабылданған квазимемлекеттік сектор субъектілері актілерінің анықталған бұзушылықтарының жалпы сомасы, соның ішінде:</w:t>
      </w:r>
    </w:p>
    <w:bookmarkEnd w:id="420"/>
    <w:bookmarkStart w:name="z508" w:id="421"/>
    <w:p>
      <w:pPr>
        <w:spacing w:after="0"/>
        <w:ind w:left="0"/>
        <w:jc w:val="both"/>
      </w:pPr>
      <w:r>
        <w:rPr>
          <w:rFonts w:ascii="Times New Roman"/>
          <w:b w:val="false"/>
          <w:i w:val="false"/>
          <w:color w:val="000000"/>
          <w:sz w:val="28"/>
        </w:rPr>
        <w:t>
      1) қаржылық бұзушылықтар;</w:t>
      </w:r>
    </w:p>
    <w:bookmarkEnd w:id="421"/>
    <w:bookmarkStart w:name="z509" w:id="422"/>
    <w:p>
      <w:pPr>
        <w:spacing w:after="0"/>
        <w:ind w:left="0"/>
        <w:jc w:val="both"/>
      </w:pPr>
      <w:r>
        <w:rPr>
          <w:rFonts w:ascii="Times New Roman"/>
          <w:b w:val="false"/>
          <w:i w:val="false"/>
          <w:color w:val="000000"/>
          <w:sz w:val="28"/>
        </w:rPr>
        <w:t>
      1) бюджет қаражатын, активтерді тиімсіз пайдалану;</w:t>
      </w:r>
    </w:p>
    <w:bookmarkEnd w:id="422"/>
    <w:bookmarkStart w:name="z510" w:id="423"/>
    <w:p>
      <w:pPr>
        <w:spacing w:after="0"/>
        <w:ind w:left="0"/>
        <w:jc w:val="both"/>
      </w:pPr>
      <w:r>
        <w:rPr>
          <w:rFonts w:ascii="Times New Roman"/>
          <w:b w:val="false"/>
          <w:i w:val="false"/>
          <w:color w:val="000000"/>
          <w:sz w:val="28"/>
        </w:rPr>
        <w:t>
      2) бюджет қаражатын, активтерді тиімсіз жоспарлау;</w:t>
      </w:r>
    </w:p>
    <w:bookmarkEnd w:id="423"/>
    <w:bookmarkStart w:name="z511" w:id="424"/>
    <w:p>
      <w:pPr>
        <w:spacing w:after="0"/>
        <w:ind w:left="0"/>
        <w:jc w:val="both"/>
      </w:pPr>
      <w:r>
        <w:rPr>
          <w:rFonts w:ascii="Times New Roman"/>
          <w:b w:val="false"/>
          <w:i w:val="false"/>
          <w:color w:val="000000"/>
          <w:sz w:val="28"/>
        </w:rPr>
        <w:t>
      4) Қазақстан Республикасының заңнамасы нормаларын іске асыру үшін қабылданған, квазимемлекеттік сектор субъектілері актілері бұзушылықтарының сомалары көрсетіледі.</w:t>
      </w:r>
    </w:p>
    <w:bookmarkEnd w:id="424"/>
    <w:bookmarkStart w:name="z512" w:id="425"/>
    <w:p>
      <w:pPr>
        <w:spacing w:after="0"/>
        <w:ind w:left="0"/>
        <w:jc w:val="both"/>
      </w:pPr>
      <w:r>
        <w:rPr>
          <w:rFonts w:ascii="Times New Roman"/>
          <w:b w:val="false"/>
          <w:i w:val="false"/>
          <w:color w:val="000000"/>
          <w:sz w:val="28"/>
        </w:rPr>
        <w:t>
      Рәсімдік бұзушылықтар бойынша олардың саны көрсетіледі.";</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w:t>
      </w:r>
      <w:r>
        <w:rPr>
          <w:rFonts w:ascii="Times New Roman"/>
          <w:b w:val="false"/>
          <w:i w:val="false"/>
          <w:color w:val="000000"/>
          <w:sz w:val="28"/>
        </w:rPr>
        <w:t xml:space="preserve"> мынадай редакцияда жазылсын:</w:t>
      </w:r>
    </w:p>
    <w:bookmarkStart w:name="z514" w:id="426"/>
    <w:p>
      <w:pPr>
        <w:spacing w:after="0"/>
        <w:ind w:left="0"/>
        <w:jc w:val="both"/>
      </w:pPr>
      <w:r>
        <w:rPr>
          <w:rFonts w:ascii="Times New Roman"/>
          <w:b w:val="false"/>
          <w:i w:val="false"/>
          <w:color w:val="000000"/>
          <w:sz w:val="28"/>
        </w:rPr>
        <w:t xml:space="preserve">
      "214. Аудит объектісінің лауазымды адамдарының іс-қимылында Қазақстан Республикасының 2014 жылғы 3 шілдедегі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баптарымен көзделген қылмыстық белгілер және олар бойынша қарау мен процестік шешім қабылдау әкімшілік құқық бұзушылықтар туралы істерді қарауға уәкілетті органдардың құзыретіне жататын әкімшілік құқық бұзушылық құрамының белгілері анықталған жағдайларда, мемлекеттік аудиторлар кейіннен құқық қорғау органдарына және әкімшілік құқық бұзушылықтар туралы істерді қарауға уәкілетті органдарға беру үшін құқық бұзушылықтарға жол берген адамдардан жазбаша түсініктемелер және анықталған құқық бұзушылықтың белгілерін растайтын, лауазымды адамдардың қолымен немесе ұйымның мөрімен расталған құжаттардың түпнұсқаларының көшірмелерін (бұдан әрі – құжаттар тізбесі) жасауды талап етеді:</w:t>
      </w:r>
    </w:p>
    <w:bookmarkEnd w:id="426"/>
    <w:bookmarkStart w:name="z515" w:id="427"/>
    <w:p>
      <w:pPr>
        <w:spacing w:after="0"/>
        <w:ind w:left="0"/>
        <w:jc w:val="both"/>
      </w:pPr>
      <w:r>
        <w:rPr>
          <w:rFonts w:ascii="Times New Roman"/>
          <w:b w:val="false"/>
          <w:i w:val="false"/>
          <w:color w:val="000000"/>
          <w:sz w:val="28"/>
        </w:rPr>
        <w:t>
      1) бұзушылық фактісін тікелей растайтын құжаттар:</w:t>
      </w:r>
    </w:p>
    <w:bookmarkEnd w:id="427"/>
    <w:bookmarkStart w:name="z516" w:id="428"/>
    <w:p>
      <w:pPr>
        <w:spacing w:after="0"/>
        <w:ind w:left="0"/>
        <w:jc w:val="both"/>
      </w:pPr>
      <w:r>
        <w:rPr>
          <w:rFonts w:ascii="Times New Roman"/>
          <w:b w:val="false"/>
          <w:i w:val="false"/>
          <w:color w:val="000000"/>
          <w:sz w:val="28"/>
        </w:rPr>
        <w:t>
      бұзушылық фактілерін көрсететін және аудиторлық есептің ажырамас бөлігі болып табылатын фотоматериалдар;</w:t>
      </w:r>
    </w:p>
    <w:bookmarkEnd w:id="428"/>
    <w:bookmarkStart w:name="z517" w:id="429"/>
    <w:p>
      <w:pPr>
        <w:spacing w:after="0"/>
        <w:ind w:left="0"/>
        <w:jc w:val="both"/>
      </w:pP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p>
    <w:bookmarkEnd w:id="429"/>
    <w:bookmarkStart w:name="z518" w:id="430"/>
    <w:p>
      <w:pPr>
        <w:spacing w:after="0"/>
        <w:ind w:left="0"/>
        <w:jc w:val="both"/>
      </w:pPr>
      <w:r>
        <w:rPr>
          <w:rFonts w:ascii="Times New Roman"/>
          <w:b w:val="false"/>
          <w:i w:val="false"/>
          <w:color w:val="000000"/>
          <w:sz w:val="28"/>
        </w:rPr>
        <w:t>
      сараптаманың және мемлекеттік емес аудиторлық ұйымдардың қорытындылары (жүргізілген жағдайларда);</w:t>
      </w:r>
    </w:p>
    <w:bookmarkEnd w:id="430"/>
    <w:bookmarkStart w:name="z519" w:id="431"/>
    <w:p>
      <w:pPr>
        <w:spacing w:after="0"/>
        <w:ind w:left="0"/>
        <w:jc w:val="both"/>
      </w:pPr>
      <w:r>
        <w:rPr>
          <w:rFonts w:ascii="Times New Roman"/>
          <w:b w:val="false"/>
          <w:i w:val="false"/>
          <w:color w:val="000000"/>
          <w:sz w:val="28"/>
        </w:rPr>
        <w:t>
      функционалдық және лауазымдық міндеттеріне сүйене отырып, адамдардың жазбаша түсініктемелері (не түсініктеме беруден бас тарту туралы акт), олардың жеке басын куәландыратын құжаттардың көшірмелері;</w:t>
      </w:r>
    </w:p>
    <w:bookmarkEnd w:id="431"/>
    <w:bookmarkStart w:name="z520" w:id="432"/>
    <w:p>
      <w:pPr>
        <w:spacing w:after="0"/>
        <w:ind w:left="0"/>
        <w:jc w:val="both"/>
      </w:pPr>
      <w:r>
        <w:rPr>
          <w:rFonts w:ascii="Times New Roman"/>
          <w:b w:val="false"/>
          <w:i w:val="false"/>
          <w:color w:val="000000"/>
          <w:sz w:val="28"/>
        </w:rPr>
        <w:t>
      бұзушылық фактілерін тікелей растайтын өзге де құжаттар;</w:t>
      </w:r>
    </w:p>
    <w:bookmarkEnd w:id="432"/>
    <w:bookmarkStart w:name="z521" w:id="433"/>
    <w:p>
      <w:pPr>
        <w:spacing w:after="0"/>
        <w:ind w:left="0"/>
        <w:jc w:val="both"/>
      </w:pP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p>
    <w:bookmarkEnd w:id="433"/>
    <w:bookmarkStart w:name="z522" w:id="434"/>
    <w:p>
      <w:pPr>
        <w:spacing w:after="0"/>
        <w:ind w:left="0"/>
        <w:jc w:val="both"/>
      </w:pPr>
      <w:r>
        <w:rPr>
          <w:rFonts w:ascii="Times New Roman"/>
          <w:b w:val="false"/>
          <w:i w:val="false"/>
          <w:color w:val="000000"/>
          <w:sz w:val="28"/>
        </w:rPr>
        <w:t>
      орындалған жұмыс актілері (тауарларды қабылдау-өткізу, қызметтерді көрсету, есептен шығару, жою актілері);</w:t>
      </w:r>
    </w:p>
    <w:bookmarkEnd w:id="434"/>
    <w:bookmarkStart w:name="z523" w:id="435"/>
    <w:p>
      <w:pPr>
        <w:spacing w:after="0"/>
        <w:ind w:left="0"/>
        <w:jc w:val="both"/>
      </w:pPr>
      <w:r>
        <w:rPr>
          <w:rFonts w:ascii="Times New Roman"/>
          <w:b w:val="false"/>
          <w:i w:val="false"/>
          <w:color w:val="000000"/>
          <w:sz w:val="28"/>
        </w:rPr>
        <w:t xml:space="preserve">
      мемлекеттік сатып алу туралы бұйрықтар, хаттамалар және мемлекеттік органдардың, ұйымдардың, лауазымды адамдардың басқа да шешімдері; </w:t>
      </w:r>
    </w:p>
    <w:bookmarkEnd w:id="435"/>
    <w:bookmarkStart w:name="z524" w:id="436"/>
    <w:p>
      <w:pPr>
        <w:spacing w:after="0"/>
        <w:ind w:left="0"/>
        <w:jc w:val="both"/>
      </w:pPr>
      <w:r>
        <w:rPr>
          <w:rFonts w:ascii="Times New Roman"/>
          <w:b w:val="false"/>
          <w:i w:val="false"/>
          <w:color w:val="000000"/>
          <w:sz w:val="28"/>
        </w:rPr>
        <w:t>
      шарттар;</w:t>
      </w:r>
    </w:p>
    <w:bookmarkEnd w:id="436"/>
    <w:bookmarkStart w:name="z525" w:id="437"/>
    <w:p>
      <w:pPr>
        <w:spacing w:after="0"/>
        <w:ind w:left="0"/>
        <w:jc w:val="both"/>
      </w:pPr>
      <w:r>
        <w:rPr>
          <w:rFonts w:ascii="Times New Roman"/>
          <w:b w:val="false"/>
          <w:i w:val="false"/>
          <w:color w:val="000000"/>
          <w:sz w:val="28"/>
        </w:rPr>
        <w:t>
      бұзушылық фактілерін тікелей растайтын өзге де құжаттар;</w:t>
      </w:r>
    </w:p>
    <w:bookmarkEnd w:id="437"/>
    <w:bookmarkStart w:name="z526" w:id="438"/>
    <w:p>
      <w:pPr>
        <w:spacing w:after="0"/>
        <w:ind w:left="0"/>
        <w:jc w:val="both"/>
      </w:pPr>
      <w:r>
        <w:rPr>
          <w:rFonts w:ascii="Times New Roman"/>
          <w:b w:val="false"/>
          <w:i w:val="false"/>
          <w:color w:val="000000"/>
          <w:sz w:val="28"/>
        </w:rPr>
        <w:t>
      3) ақы төлеу фактісін растайтын құжаттар немесе олардың көшірмелері:</w:t>
      </w:r>
    </w:p>
    <w:bookmarkEnd w:id="438"/>
    <w:bookmarkStart w:name="z527" w:id="439"/>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 басқалары);</w:t>
      </w:r>
    </w:p>
    <w:bookmarkEnd w:id="439"/>
    <w:bookmarkStart w:name="z528" w:id="440"/>
    <w:p>
      <w:pPr>
        <w:spacing w:after="0"/>
        <w:ind w:left="0"/>
        <w:jc w:val="both"/>
      </w:pPr>
      <w:r>
        <w:rPr>
          <w:rFonts w:ascii="Times New Roman"/>
          <w:b w:val="false"/>
          <w:i w:val="false"/>
          <w:color w:val="000000"/>
          <w:sz w:val="28"/>
        </w:rPr>
        <w:t>
      ведомостар, ордерлер, нарядтар;</w:t>
      </w:r>
    </w:p>
    <w:bookmarkEnd w:id="440"/>
    <w:bookmarkStart w:name="z529" w:id="441"/>
    <w:p>
      <w:pPr>
        <w:spacing w:after="0"/>
        <w:ind w:left="0"/>
        <w:jc w:val="both"/>
      </w:pPr>
      <w:r>
        <w:rPr>
          <w:rFonts w:ascii="Times New Roman"/>
          <w:b w:val="false"/>
          <w:i w:val="false"/>
          <w:color w:val="000000"/>
          <w:sz w:val="28"/>
        </w:rPr>
        <w:t>
      4) лауазымды адамдардың өкілеттіктерін растайтын құжаттар немесе олардың көшірмелері:</w:t>
      </w:r>
    </w:p>
    <w:bookmarkEnd w:id="441"/>
    <w:bookmarkStart w:name="z530" w:id="442"/>
    <w:p>
      <w:pPr>
        <w:spacing w:after="0"/>
        <w:ind w:left="0"/>
        <w:jc w:val="both"/>
      </w:pPr>
      <w:r>
        <w:rPr>
          <w:rFonts w:ascii="Times New Roman"/>
          <w:b w:val="false"/>
          <w:i w:val="false"/>
          <w:color w:val="000000"/>
          <w:sz w:val="28"/>
        </w:rPr>
        <w:t>
      жарғылар, ережелер, лауазымдық нұсқаулықтар;</w:t>
      </w:r>
    </w:p>
    <w:bookmarkEnd w:id="442"/>
    <w:bookmarkStart w:name="z531" w:id="443"/>
    <w:p>
      <w:pPr>
        <w:spacing w:after="0"/>
        <w:ind w:left="0"/>
        <w:jc w:val="both"/>
      </w:pP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p>
    <w:bookmarkEnd w:id="443"/>
    <w:bookmarkStart w:name="z532" w:id="444"/>
    <w:p>
      <w:pPr>
        <w:spacing w:after="0"/>
        <w:ind w:left="0"/>
        <w:jc w:val="both"/>
      </w:pP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p>
    <w:bookmarkEnd w:id="444"/>
    <w:bookmarkStart w:name="z533" w:id="445"/>
    <w:p>
      <w:pPr>
        <w:spacing w:after="0"/>
        <w:ind w:left="0"/>
        <w:jc w:val="both"/>
      </w:pPr>
      <w:r>
        <w:rPr>
          <w:rFonts w:ascii="Times New Roman"/>
          <w:b w:val="false"/>
          <w:i w:val="false"/>
          <w:color w:val="000000"/>
          <w:sz w:val="28"/>
        </w:rPr>
        <w:t>
      анықтамалар, кестелер, диаграммалар;</w:t>
      </w:r>
    </w:p>
    <w:bookmarkEnd w:id="445"/>
    <w:bookmarkStart w:name="z534" w:id="446"/>
    <w:p>
      <w:pPr>
        <w:spacing w:after="0"/>
        <w:ind w:left="0"/>
        <w:jc w:val="both"/>
      </w:pPr>
      <w:r>
        <w:rPr>
          <w:rFonts w:ascii="Times New Roman"/>
          <w:b w:val="false"/>
          <w:i w:val="false"/>
          <w:color w:val="000000"/>
          <w:sz w:val="28"/>
        </w:rPr>
        <w:t>
      есептеулер;</w:t>
      </w:r>
    </w:p>
    <w:bookmarkEnd w:id="446"/>
    <w:bookmarkStart w:name="z535" w:id="447"/>
    <w:p>
      <w:pPr>
        <w:spacing w:after="0"/>
        <w:ind w:left="0"/>
        <w:jc w:val="both"/>
      </w:pPr>
      <w:r>
        <w:rPr>
          <w:rFonts w:ascii="Times New Roman"/>
          <w:b w:val="false"/>
          <w:i w:val="false"/>
          <w:color w:val="000000"/>
          <w:sz w:val="28"/>
        </w:rPr>
        <w:t>
      бұзушылық фактілерін тікелей растайтын өзге де құжаттар.";</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214-2-тармақ</w:t>
      </w:r>
      <w:r>
        <w:rPr>
          <w:rFonts w:ascii="Times New Roman"/>
          <w:b w:val="false"/>
          <w:i w:val="false"/>
          <w:color w:val="000000"/>
          <w:sz w:val="28"/>
        </w:rPr>
        <w:t xml:space="preserve"> мынадай редакцияда жазылсын:</w:t>
      </w:r>
    </w:p>
    <w:bookmarkStart w:name="z537" w:id="448"/>
    <w:p>
      <w:pPr>
        <w:spacing w:after="0"/>
        <w:ind w:left="0"/>
        <w:jc w:val="both"/>
      </w:pPr>
      <w:r>
        <w:rPr>
          <w:rFonts w:ascii="Times New Roman"/>
          <w:b w:val="false"/>
          <w:i w:val="false"/>
          <w:color w:val="000000"/>
          <w:sz w:val="28"/>
        </w:rPr>
        <w:t>
      "214-2. Мемлекеттік аудитті жүргізуге жауапты құрылымдық бөлімше әкімшілік іс жүргізуді қозғау және процестік шешім қабылдау үшін материалдарды жіберуді мемлекеттік аудиторлар бастамашылық жасаған және Тексеру комиссиясының аудиторлық іс-шараға жауапты мүшесі қол қойған әкімшілік құқық бұзушылық белгілері көзделген бұзушылық фактілеріне заң қорытындысын алған күннен бастап үш жұмыс күнінен кешіктірмей жүзеге асырады.";</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539" w:id="449"/>
    <w:p>
      <w:pPr>
        <w:spacing w:after="0"/>
        <w:ind w:left="0"/>
        <w:jc w:val="both"/>
      </w:pPr>
      <w:r>
        <w:rPr>
          <w:rFonts w:ascii="Times New Roman"/>
          <w:b w:val="false"/>
          <w:i w:val="false"/>
          <w:color w:val="000000"/>
          <w:sz w:val="28"/>
        </w:rPr>
        <w:t>
      "5-параграф. Қазақстан Республикасының заңнамасына сәйкес, соның ішінде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нұсқамаларды орындау мақсатында сотқа талап қоюды беру.";</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215-тармақ</w:t>
      </w:r>
      <w:r>
        <w:rPr>
          <w:rFonts w:ascii="Times New Roman"/>
          <w:b w:val="false"/>
          <w:i w:val="false"/>
          <w:color w:val="000000"/>
          <w:sz w:val="28"/>
        </w:rPr>
        <w:t xml:space="preserve"> мынадай редакцияда жазылсын:</w:t>
      </w:r>
    </w:p>
    <w:bookmarkStart w:name="z541" w:id="450"/>
    <w:p>
      <w:pPr>
        <w:spacing w:after="0"/>
        <w:ind w:left="0"/>
        <w:jc w:val="both"/>
      </w:pPr>
      <w:r>
        <w:rPr>
          <w:rFonts w:ascii="Times New Roman"/>
          <w:b w:val="false"/>
          <w:i w:val="false"/>
          <w:color w:val="000000"/>
          <w:sz w:val="28"/>
        </w:rPr>
        <w:t>
      "215. Сапа бақылауын жүзеге асыру қағидаттары мыналар болып табылады:</w:t>
      </w:r>
    </w:p>
    <w:bookmarkEnd w:id="450"/>
    <w:bookmarkStart w:name="z542" w:id="451"/>
    <w:p>
      <w:pPr>
        <w:spacing w:after="0"/>
        <w:ind w:left="0"/>
        <w:jc w:val="both"/>
      </w:pPr>
      <w:r>
        <w:rPr>
          <w:rFonts w:ascii="Times New Roman"/>
          <w:b w:val="false"/>
          <w:i w:val="false"/>
          <w:color w:val="000000"/>
          <w:sz w:val="28"/>
        </w:rPr>
        <w:t>
      1) тәуелсіздік – сапа бақылауын жүзеге асырып жатқан кезде қызметкерлердің қызметіне араласуға кез-келген жол бермеу;</w:t>
      </w:r>
    </w:p>
    <w:bookmarkEnd w:id="451"/>
    <w:bookmarkStart w:name="z543" w:id="452"/>
    <w:p>
      <w:pPr>
        <w:spacing w:after="0"/>
        <w:ind w:left="0"/>
        <w:jc w:val="both"/>
      </w:pPr>
      <w:r>
        <w:rPr>
          <w:rFonts w:ascii="Times New Roman"/>
          <w:b w:val="false"/>
          <w:i w:val="false"/>
          <w:color w:val="000000"/>
          <w:sz w:val="28"/>
        </w:rPr>
        <w:t>
      2) объективтілік – сапа бақылауын Қазақстан Республикасының заңнамасына қатаң сәйкестікте жүргізу, сапа бақылауын жүргізу және сапа бақылауының қорытындыларын ресімдеу кезінде құжаттамалық негізделген және расталған тұжырымдармен бірыңғай тәсілді қамтамасыз ету, мүдделер қақтығысын болғызбау;</w:t>
      </w:r>
    </w:p>
    <w:bookmarkEnd w:id="452"/>
    <w:bookmarkStart w:name="z544" w:id="453"/>
    <w:p>
      <w:pPr>
        <w:spacing w:after="0"/>
        <w:ind w:left="0"/>
        <w:jc w:val="both"/>
      </w:pPr>
      <w:r>
        <w:rPr>
          <w:rFonts w:ascii="Times New Roman"/>
          <w:b w:val="false"/>
          <w:i w:val="false"/>
          <w:color w:val="000000"/>
          <w:sz w:val="28"/>
        </w:rPr>
        <w:t>
      3) ашықтық – сапа бақылауының нәтижелерін баяндаудың анықтығы, сапа бақылауы нәтижелерінің барлық мүдделі тараптарға түсініктілігі мен анықтығын қамтамасыз ететін, сапа бақылауын жүргізудің әдістері мен өлшемшарттарын қолдану;</w:t>
      </w:r>
    </w:p>
    <w:bookmarkEnd w:id="453"/>
    <w:bookmarkStart w:name="z545" w:id="454"/>
    <w:p>
      <w:pPr>
        <w:spacing w:after="0"/>
        <w:ind w:left="0"/>
        <w:jc w:val="both"/>
      </w:pPr>
      <w:r>
        <w:rPr>
          <w:rFonts w:ascii="Times New Roman"/>
          <w:b w:val="false"/>
          <w:i w:val="false"/>
          <w:color w:val="000000"/>
          <w:sz w:val="28"/>
        </w:rPr>
        <w:t>
      4) құзыреттілік – сапа бақылауын жүзеге асыру үшін қызметкерлердің қажетті кәсіби білімдері мен дағдыларының жиынтығы;</w:t>
      </w:r>
    </w:p>
    <w:bookmarkEnd w:id="454"/>
    <w:bookmarkStart w:name="z546" w:id="455"/>
    <w:p>
      <w:pPr>
        <w:spacing w:after="0"/>
        <w:ind w:left="0"/>
        <w:jc w:val="both"/>
      </w:pPr>
      <w:r>
        <w:rPr>
          <w:rFonts w:ascii="Times New Roman"/>
          <w:b w:val="false"/>
          <w:i w:val="false"/>
          <w:color w:val="000000"/>
          <w:sz w:val="28"/>
        </w:rPr>
        <w:t>
      5) анықтық – сапа бақылауы нәтижелерін құжаттардың түпнұсқаларымен немесе олардың сканерленген нұсқаларымен, сондай-ақ ережелері бұзылған нормативтік құқықтық актілерге сілтемелермен растау.";</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және </w:t>
      </w:r>
      <w:r>
        <w:rPr>
          <w:rFonts w:ascii="Times New Roman"/>
          <w:b w:val="false"/>
          <w:i w:val="false"/>
          <w:color w:val="000000"/>
          <w:sz w:val="28"/>
        </w:rPr>
        <w:t>227-тармақтар</w:t>
      </w:r>
      <w:r>
        <w:rPr>
          <w:rFonts w:ascii="Times New Roman"/>
          <w:b w:val="false"/>
          <w:i w:val="false"/>
          <w:color w:val="000000"/>
          <w:sz w:val="28"/>
        </w:rPr>
        <w:t xml:space="preserve"> мынадай редакцияда жазылсын:</w:t>
      </w:r>
    </w:p>
    <w:bookmarkStart w:name="z548" w:id="456"/>
    <w:p>
      <w:pPr>
        <w:spacing w:after="0"/>
        <w:ind w:left="0"/>
        <w:jc w:val="both"/>
      </w:pPr>
      <w:r>
        <w:rPr>
          <w:rFonts w:ascii="Times New Roman"/>
          <w:b w:val="false"/>
          <w:i w:val="false"/>
          <w:color w:val="000000"/>
          <w:sz w:val="28"/>
        </w:rPr>
        <w:t>
      "226. Сапаны бақылауға жауапты немесе Тексеру комиссиясының Регламентінде айқындалған құрылымдық бөлімше жартыжылдықтың қорытындылары бойынша есепті кезеңнен кейінгі айдың екінші айының 20 күнінен кешіктірмей, Тексеру комиссиясының төрағасына аудиторлық іс-шаралар материалдарының сапасын бақылаудың нәтижелері туралы, сондай-ақ талдаудың қорытындылары бойынша Тексеру комиссиясының Аудиторлық қорытындыларында, Қаулыларында (Нұсқамаларында) қамтылған ұсынымдардың орындалу сапасы жөнінде жинақталып қорытылған ақпарат ұсынады.</w:t>
      </w:r>
    </w:p>
    <w:bookmarkEnd w:id="456"/>
    <w:bookmarkStart w:name="z549" w:id="457"/>
    <w:p>
      <w:pPr>
        <w:spacing w:after="0"/>
        <w:ind w:left="0"/>
        <w:jc w:val="both"/>
      </w:pPr>
      <w:r>
        <w:rPr>
          <w:rFonts w:ascii="Times New Roman"/>
          <w:b w:val="false"/>
          <w:i w:val="false"/>
          <w:color w:val="000000"/>
          <w:sz w:val="28"/>
        </w:rPr>
        <w:t>
      227. Мемлекеттік аудитті жүргізуге жауапты құрылымдық бөлімше Аудиторлық қорытындыда берілген ұсынымдардың және міндетті түрде орындау үшін жіберілген нұсқамалардың орындалуына жауапты Тексеру комиссиясының мүшесімен бірлесіп, тұрақты және жүйелі негізде мыналардың:</w:t>
      </w:r>
    </w:p>
    <w:bookmarkEnd w:id="457"/>
    <w:bookmarkStart w:name="z550" w:id="458"/>
    <w:p>
      <w:pPr>
        <w:spacing w:after="0"/>
        <w:ind w:left="0"/>
        <w:jc w:val="both"/>
      </w:pPr>
      <w:r>
        <w:rPr>
          <w:rFonts w:ascii="Times New Roman"/>
          <w:b w:val="false"/>
          <w:i w:val="false"/>
          <w:color w:val="000000"/>
          <w:sz w:val="28"/>
        </w:rPr>
        <w:t>
      1) Аудиторлық қорытындыда берілген ұсынымдарды аудит объектілерінің қарауы, соның ішінде қарау нәтижелері туралы ақпараттар және оларды қарау мен қабылданған шешімдер туралы растайтын құжаттардың;</w:t>
      </w:r>
    </w:p>
    <w:bookmarkEnd w:id="458"/>
    <w:bookmarkStart w:name="z551" w:id="459"/>
    <w:p>
      <w:pPr>
        <w:spacing w:after="0"/>
        <w:ind w:left="0"/>
        <w:jc w:val="both"/>
      </w:pPr>
      <w:r>
        <w:rPr>
          <w:rFonts w:ascii="Times New Roman"/>
          <w:b w:val="false"/>
          <w:i w:val="false"/>
          <w:color w:val="000000"/>
          <w:sz w:val="28"/>
        </w:rPr>
        <w:t>
      2) Нұсқамалдардың, соның ішінде Нұсқамаларды орындау нәтижелері туралы ақпараттарды және мемлекеттік аудит объектілеріне және өзге де мүдделі адамдарға жіберілетін растайтын құжаттардың уақтылылығы мен толықтығына бақылау және талдау жүргізеді.";</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және </w:t>
      </w:r>
      <w:r>
        <w:rPr>
          <w:rFonts w:ascii="Times New Roman"/>
          <w:b w:val="false"/>
          <w:i w:val="false"/>
          <w:color w:val="000000"/>
          <w:sz w:val="28"/>
        </w:rPr>
        <w:t>229-1-тармақтар</w:t>
      </w:r>
      <w:r>
        <w:rPr>
          <w:rFonts w:ascii="Times New Roman"/>
          <w:b w:val="false"/>
          <w:i w:val="false"/>
          <w:color w:val="000000"/>
          <w:sz w:val="28"/>
        </w:rPr>
        <w:t xml:space="preserve"> мынадай редакцияда жазылсын:</w:t>
      </w:r>
    </w:p>
    <w:bookmarkStart w:name="z553" w:id="460"/>
    <w:p>
      <w:pPr>
        <w:spacing w:after="0"/>
        <w:ind w:left="0"/>
        <w:jc w:val="both"/>
      </w:pPr>
      <w:r>
        <w:rPr>
          <w:rFonts w:ascii="Times New Roman"/>
          <w:b w:val="false"/>
          <w:i w:val="false"/>
          <w:color w:val="000000"/>
          <w:sz w:val="28"/>
        </w:rPr>
        <w:t>
      "229. Сапа бақылауын жүргізуге жауапты құрылымдық бөлімше мемлекеттік аудит объектісінен ақпараттар (растайтын құжаттар) алған күннен бастап жеті жұмыс күні ішінде Аудиторлық қорытындыда қамтылған ұсынымдардың және Нұсқама тармақтарының мемлекеттік аудит объектілерінің орындауына, Үкіметтің қарауына сапа бақылауын жүргізеді.</w:t>
      </w:r>
    </w:p>
    <w:bookmarkEnd w:id="460"/>
    <w:bookmarkStart w:name="z554" w:id="461"/>
    <w:p>
      <w:pPr>
        <w:spacing w:after="0"/>
        <w:ind w:left="0"/>
        <w:jc w:val="both"/>
      </w:pPr>
      <w:r>
        <w:rPr>
          <w:rFonts w:ascii="Times New Roman"/>
          <w:b w:val="false"/>
          <w:i w:val="false"/>
          <w:color w:val="000000"/>
          <w:sz w:val="28"/>
        </w:rPr>
        <w:t>
      Сапа бақылауы:</w:t>
      </w:r>
    </w:p>
    <w:bookmarkEnd w:id="461"/>
    <w:bookmarkStart w:name="z555" w:id="462"/>
    <w:p>
      <w:pPr>
        <w:spacing w:after="0"/>
        <w:ind w:left="0"/>
        <w:jc w:val="both"/>
      </w:pPr>
      <w:r>
        <w:rPr>
          <w:rFonts w:ascii="Times New Roman"/>
          <w:b w:val="false"/>
          <w:i w:val="false"/>
          <w:color w:val="000000"/>
          <w:sz w:val="28"/>
        </w:rPr>
        <w:t>
      1) Аудиторлық қорытындыда (соның ішінде бірлескен) қамтылған ұсынымдардың және Нұсқама тармақтарының орындалу толықтығы, растайтын құжаттардың болуы;</w:t>
      </w:r>
    </w:p>
    <w:bookmarkEnd w:id="462"/>
    <w:bookmarkStart w:name="z556" w:id="463"/>
    <w:p>
      <w:pPr>
        <w:spacing w:after="0"/>
        <w:ind w:left="0"/>
        <w:jc w:val="both"/>
      </w:pPr>
      <w:r>
        <w:rPr>
          <w:rFonts w:ascii="Times New Roman"/>
          <w:b w:val="false"/>
          <w:i w:val="false"/>
          <w:color w:val="000000"/>
          <w:sz w:val="28"/>
        </w:rPr>
        <w:t>
      2) Аудиторлық қорытындыда қамтылған ұсынымдардың және Нұсқама тармақтарының орындалу мерзімдерін ұзарту туралы ұсыныстар енгізудің негізділігі;</w:t>
      </w:r>
    </w:p>
    <w:bookmarkEnd w:id="463"/>
    <w:bookmarkStart w:name="z557" w:id="464"/>
    <w:p>
      <w:pPr>
        <w:spacing w:after="0"/>
        <w:ind w:left="0"/>
        <w:jc w:val="both"/>
      </w:pPr>
      <w:r>
        <w:rPr>
          <w:rFonts w:ascii="Times New Roman"/>
          <w:b w:val="false"/>
          <w:i w:val="false"/>
          <w:color w:val="000000"/>
          <w:sz w:val="28"/>
        </w:rPr>
        <w:t xml:space="preserve">
      3) бақылаудан алу негізділігі мәніне жүргізіледі. </w:t>
      </w:r>
    </w:p>
    <w:bookmarkEnd w:id="464"/>
    <w:bookmarkStart w:name="z558" w:id="465"/>
    <w:p>
      <w:pPr>
        <w:spacing w:after="0"/>
        <w:ind w:left="0"/>
        <w:jc w:val="both"/>
      </w:pPr>
      <w:r>
        <w:rPr>
          <w:rFonts w:ascii="Times New Roman"/>
          <w:b w:val="false"/>
          <w:i w:val="false"/>
          <w:color w:val="000000"/>
          <w:sz w:val="28"/>
        </w:rPr>
        <w:t xml:space="preserve">
      Сапа бақылауының қорытындысы бойынша сапа бақылауын жүргізуге жауапты құрылымдық бөлімше сараптамалық қорытынды дайындайды және Тексеру комиссиясының мүшесіне енгізеді. </w:t>
      </w:r>
    </w:p>
    <w:bookmarkEnd w:id="465"/>
    <w:bookmarkStart w:name="z559" w:id="466"/>
    <w:p>
      <w:pPr>
        <w:spacing w:after="0"/>
        <w:ind w:left="0"/>
        <w:jc w:val="both"/>
      </w:pPr>
      <w:r>
        <w:rPr>
          <w:rFonts w:ascii="Times New Roman"/>
          <w:b w:val="false"/>
          <w:i w:val="false"/>
          <w:color w:val="000000"/>
          <w:sz w:val="28"/>
        </w:rPr>
        <w:t>
      Сараптамалық қорытындының негізінде сапа бақылауын жүргізуге жауапты құрылымдық бөлімше, Тексеру комиссиясының мүшесі екі жұмыс күні ішінде ұсынымдар мен нұсқамалардың орындалу нәтижелері немесе аудит объектісінен және өзге де мүдделі адамдардан қосымша ақпараттар қажеттігі жөнінде Төрағаның атына қызметтік жазба дайындау туралы шешім қабылдайды.</w:t>
      </w:r>
    </w:p>
    <w:bookmarkEnd w:id="466"/>
    <w:bookmarkStart w:name="z560" w:id="467"/>
    <w:p>
      <w:pPr>
        <w:spacing w:after="0"/>
        <w:ind w:left="0"/>
        <w:jc w:val="both"/>
      </w:pPr>
      <w:r>
        <w:rPr>
          <w:rFonts w:ascii="Times New Roman"/>
          <w:b w:val="false"/>
          <w:i w:val="false"/>
          <w:color w:val="000000"/>
          <w:sz w:val="28"/>
        </w:rPr>
        <w:t xml:space="preserve">
      Тексеру комиссиясының мүшесінің тапсырмасы бойынша мемлекеттік аудитті жүргізуге жауапты құрылымдық бөлімше Төрағаның атына қызметтік жазба жобасын немесе аудит объектісіне және өзге де мүдделі адамдарға қосымша сұрау салу дайындайды. Төрағаның атына жазылатын қызметтік жазбаның жобасы сапа бақылауына жауапты құрылымдық бөлімшемен келісіледі. </w:t>
      </w:r>
    </w:p>
    <w:bookmarkEnd w:id="467"/>
    <w:bookmarkStart w:name="z561" w:id="468"/>
    <w:p>
      <w:pPr>
        <w:spacing w:after="0"/>
        <w:ind w:left="0"/>
        <w:jc w:val="both"/>
      </w:pPr>
      <w:r>
        <w:rPr>
          <w:rFonts w:ascii="Times New Roman"/>
          <w:b w:val="false"/>
          <w:i w:val="false"/>
          <w:color w:val="000000"/>
          <w:sz w:val="28"/>
        </w:rPr>
        <w:t xml:space="preserve">
      229-1. Ұсынымдар және (немесе) нұсқамалар тармақтарының орындалу мерзімін аудиторлық іс-шаралардың негізінде сот тәртібімен қарау және (немесе) қылмыстық іс жүргізіліп жатса немесе аудит объектісіне байланысты емес өзге де негіздерді қоспағанда екі реттен көп емес ұзартуға жол беріледі. Орындалу мерзімін қайта ұзарту уақтылы орындалмаған ретінде есептеледі. Аудит объектісі орындау мерзімі бұрын екі рет ұзартылған тапсырмалар бойынша орындау мерзімін ұзарту туралы ұсыныс енгізген кезде Тексеру комиссиясының мүшесі осы Қағидалардың </w:t>
      </w:r>
      <w:r>
        <w:rPr>
          <w:rFonts w:ascii="Times New Roman"/>
          <w:b w:val="false"/>
          <w:i w:val="false"/>
          <w:color w:val="000000"/>
          <w:sz w:val="28"/>
        </w:rPr>
        <w:t>236-тармағында</w:t>
      </w:r>
      <w:r>
        <w:rPr>
          <w:rFonts w:ascii="Times New Roman"/>
          <w:b w:val="false"/>
          <w:i w:val="false"/>
          <w:color w:val="000000"/>
          <w:sz w:val="28"/>
        </w:rPr>
        <w:t xml:space="preserve"> көзделген шаралар қабылдайды.</w:t>
      </w:r>
    </w:p>
    <w:bookmarkEnd w:id="468"/>
    <w:bookmarkStart w:name="z562" w:id="469"/>
    <w:p>
      <w:pPr>
        <w:spacing w:after="0"/>
        <w:ind w:left="0"/>
        <w:jc w:val="both"/>
      </w:pPr>
      <w:r>
        <w:rPr>
          <w:rFonts w:ascii="Times New Roman"/>
          <w:b w:val="false"/>
          <w:i w:val="false"/>
          <w:color w:val="000000"/>
          <w:sz w:val="28"/>
        </w:rPr>
        <w:t>
      Егер сапа бақылауына жауапты құрылымдық бөлімше ұсынымдардың және (немесе) нұсқамалардың тармақтарын орындау мерзімін ұзарту үшін аудит объектісі ұсынған негіздемені негізсіз деп таныған жағдайда мемлекеттік аудитті жүргізуге жауапты құрылымдық бөлімше аудит объектісіне Тексеру комиссиясы мүшесінің қол қоюымен нұсқамалардың және/немесе аудиторлық қорытынды ұсынымдарының тармақтарын тиісінше орындамау туралы тұжырымдарды тіркей отырып, хат жібереді. Аудит объектісінің нұсқама тармақтарын белгіленген мерзімде орындау және (немесе) ұзарту үшін дәйекті негіздемелермен толықтыруды қамтамасыз ету мүмкінкіндігі болмаған жағдайда кейіннен негізсіз ұзарту фактісі туралы белгі қоя отырып, орындалу мерзімін ұзарту туралы ұсыныс қолдау табады.";</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229-2</w:t>
      </w:r>
      <w:r>
        <w:rPr>
          <w:rFonts w:ascii="Times New Roman"/>
          <w:b w:val="false"/>
          <w:i w:val="false"/>
          <w:color w:val="000000"/>
          <w:sz w:val="28"/>
        </w:rPr>
        <w:t xml:space="preserve"> және </w:t>
      </w:r>
      <w:r>
        <w:rPr>
          <w:rFonts w:ascii="Times New Roman"/>
          <w:b w:val="false"/>
          <w:i w:val="false"/>
          <w:color w:val="000000"/>
          <w:sz w:val="28"/>
        </w:rPr>
        <w:t>230-тармақтар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234-тармақтар</w:t>
      </w:r>
      <w:r>
        <w:rPr>
          <w:rFonts w:ascii="Times New Roman"/>
          <w:b w:val="false"/>
          <w:i w:val="false"/>
          <w:color w:val="000000"/>
          <w:sz w:val="28"/>
        </w:rPr>
        <w:t xml:space="preserve"> мынадай редакциядар жазылсын:</w:t>
      </w:r>
    </w:p>
    <w:bookmarkStart w:name="z565" w:id="470"/>
    <w:p>
      <w:pPr>
        <w:spacing w:after="0"/>
        <w:ind w:left="0"/>
        <w:jc w:val="both"/>
      </w:pPr>
      <w:r>
        <w:rPr>
          <w:rFonts w:ascii="Times New Roman"/>
          <w:b w:val="false"/>
          <w:i w:val="false"/>
          <w:color w:val="000000"/>
          <w:sz w:val="28"/>
        </w:rPr>
        <w:t>
      "231. Тескеру комиссиясының төрағасы аудиторлық іс-шараға жауапты Тексеру комиссиясы мүшесінің қызметтік жазбасының негізінде Тексеру комиссиясының Регламентінде айқындалған негізде Аудиторлық қорытындыда қамтылған ұсынымдарды және Нұсқаманың, Қаулының тармақтарын бақылаудан алу, орындау мерзімдерін ұзарту туралы шешім қабылдайды.</w:t>
      </w:r>
    </w:p>
    <w:bookmarkEnd w:id="470"/>
    <w:bookmarkStart w:name="z566" w:id="471"/>
    <w:p>
      <w:pPr>
        <w:spacing w:after="0"/>
        <w:ind w:left="0"/>
        <w:jc w:val="both"/>
      </w:pPr>
      <w:r>
        <w:rPr>
          <w:rFonts w:ascii="Times New Roman"/>
          <w:b w:val="false"/>
          <w:i w:val="false"/>
          <w:color w:val="000000"/>
          <w:sz w:val="28"/>
        </w:rPr>
        <w:t>
      232. Тексеру комиссиясының төрағасы шешім қабылдаған күннен бастап үш жұмыс күні ішінде Тексеру комиссиясының аудиторлық іс-шараға жауапты мүшесі мемлекеттік аудит объектісін Тексеру комиссиясының Аудиторлық қорытындысында қамтылған ұсынымдарды және (немесе) Нұсқамасының, Қаулысының тармақтарын бақылаудан алу не олардың орындалуын жалғастыру туралы хабардар етеді.</w:t>
      </w:r>
    </w:p>
    <w:bookmarkEnd w:id="471"/>
    <w:bookmarkStart w:name="z567" w:id="472"/>
    <w:p>
      <w:pPr>
        <w:spacing w:after="0"/>
        <w:ind w:left="0"/>
        <w:jc w:val="both"/>
      </w:pPr>
      <w:r>
        <w:rPr>
          <w:rFonts w:ascii="Times New Roman"/>
          <w:b w:val="false"/>
          <w:i w:val="false"/>
          <w:color w:val="000000"/>
          <w:sz w:val="28"/>
        </w:rPr>
        <w:t>
      Мемлекеттік аудитті жүргізуге жауапты құрылымдық бөлімше Тексеру комиссиясы төрағасының бұрыштамасы бар Тексеру комиссиясының жауапты мүшесінің қызметтік жазбасын және мемлекеттік аудит объектілерінің Аудиторлық қорытындыда қамтылған ұсынымдарды және Тексеру комиссиясының Нұсқама, Қаулы тармақтарын орындауы туралы ақпаратты ТК ВАЖ-ды жүктеуді жүзеге асырады.</w:t>
      </w:r>
    </w:p>
    <w:bookmarkEnd w:id="472"/>
    <w:bookmarkStart w:name="z568" w:id="473"/>
    <w:p>
      <w:pPr>
        <w:spacing w:after="0"/>
        <w:ind w:left="0"/>
        <w:jc w:val="both"/>
      </w:pPr>
      <w:r>
        <w:rPr>
          <w:rFonts w:ascii="Times New Roman"/>
          <w:b w:val="false"/>
          <w:i w:val="false"/>
          <w:color w:val="000000"/>
          <w:sz w:val="28"/>
        </w:rPr>
        <w:t>
      233. Тексеру комиссиясының Аудиторлық қорытындысында қамтылған ұсынымдарды және Нұсқамасының, Қаулының тармақтарын орындалуын жалғастыру туралы Тексеру комиссиясы төрағасының бұрыштамасы қабылданған күннен бастап жоспарлауға жауапты құрылымдық бөлімше олардың орындалуын әрі қарай мониторингтеуді жүзеге асырады.</w:t>
      </w:r>
    </w:p>
    <w:bookmarkEnd w:id="473"/>
    <w:bookmarkStart w:name="z569" w:id="474"/>
    <w:p>
      <w:pPr>
        <w:spacing w:after="0"/>
        <w:ind w:left="0"/>
        <w:jc w:val="both"/>
      </w:pPr>
      <w:r>
        <w:rPr>
          <w:rFonts w:ascii="Times New Roman"/>
          <w:b w:val="false"/>
          <w:i w:val="false"/>
          <w:color w:val="000000"/>
          <w:sz w:val="28"/>
        </w:rPr>
        <w:t>
      234. Аудиторлық қорытындыда қамтылған ұсынымдардың және Нұсқаманың, Қаулының тармақтарының орындалу барысы туралы мәселені талқылау қажет болған жағдайда олардың ақпараттарын тыңдау үшін мемлекеттік аудит объектілерінің, уәкілетті мемлекеттік органдардың және өзге де ұйымдардың лауазымды адамдарын шақыра отырып, Тексеру комиссиясының отырысына шығарылады, оны қараудың қорытындысы бойынша тиісті шешім қабылданады.";</w:t>
      </w:r>
    </w:p>
    <w:bookmarkEnd w:id="474"/>
    <w:bookmarkStart w:name="z570" w:id="475"/>
    <w:p>
      <w:pPr>
        <w:spacing w:after="0"/>
        <w:ind w:left="0"/>
        <w:jc w:val="both"/>
      </w:pPr>
      <w:r>
        <w:rPr>
          <w:rFonts w:ascii="Times New Roman"/>
          <w:b w:val="false"/>
          <w:i w:val="false"/>
          <w:color w:val="000000"/>
          <w:sz w:val="28"/>
        </w:rPr>
        <w:t>
      мынадай мазмұндағы 2-1-параграфпен толықтырылсын:</w:t>
      </w:r>
    </w:p>
    <w:bookmarkEnd w:id="475"/>
    <w:bookmarkStart w:name="z571" w:id="476"/>
    <w:p>
      <w:pPr>
        <w:spacing w:after="0"/>
        <w:ind w:left="0"/>
        <w:jc w:val="both"/>
      </w:pPr>
      <w:r>
        <w:rPr>
          <w:rFonts w:ascii="Times New Roman"/>
          <w:b w:val="false"/>
          <w:i w:val="false"/>
          <w:color w:val="000000"/>
          <w:sz w:val="28"/>
        </w:rPr>
        <w:t>
      "2-1-параграф. Шешімдердің орындалуына постаудит жүргізу</w:t>
      </w:r>
    </w:p>
    <w:bookmarkEnd w:id="476"/>
    <w:bookmarkStart w:name="z572" w:id="477"/>
    <w:p>
      <w:pPr>
        <w:spacing w:after="0"/>
        <w:ind w:left="0"/>
        <w:jc w:val="both"/>
      </w:pPr>
      <w:r>
        <w:rPr>
          <w:rFonts w:ascii="Times New Roman"/>
          <w:b w:val="false"/>
          <w:i w:val="false"/>
          <w:color w:val="000000"/>
          <w:sz w:val="28"/>
        </w:rPr>
        <w:t>
      234-1. Мемлекеттік аудитті жүргізуге жауапты құрылымдық бөлімше аудиторлық іс-шараға жауапты Тексеру комиссиясы мүшесінің басшылығымен Аудиторлық қорытындыда қамтылған ұсынымдардың және Нұсқамалар тармақтарының толық орындалуы туралы мемлекеттік аудит объектісінен ақпарат алған күннен кейін үш жұмыс күні ішінде қажет болған кезде бұзушылықтардың жойылуын және ұсынымдардың орындалуын растау үшін объекті қабылдаған шараларды жергілікті жерде тексеріп қарау үшін Тексеру комиссиясы төрағасының атына оны жүргізу күнін келісе отырып, Тексеру комиссиясы шешімдерінің орындалуына постаудит жүргізу туралы (бұдан әрі - постаудит) сапа бақылауына жауапты құрылымдық бөлімшемен келісілген қызметтік жазба дайындайды.</w:t>
      </w:r>
    </w:p>
    <w:bookmarkEnd w:id="477"/>
    <w:bookmarkStart w:name="z573" w:id="478"/>
    <w:p>
      <w:pPr>
        <w:spacing w:after="0"/>
        <w:ind w:left="0"/>
        <w:jc w:val="both"/>
      </w:pPr>
      <w:r>
        <w:rPr>
          <w:rFonts w:ascii="Times New Roman"/>
          <w:b w:val="false"/>
          <w:i w:val="false"/>
          <w:color w:val="000000"/>
          <w:sz w:val="28"/>
        </w:rPr>
        <w:t xml:space="preserve">
      234-2. Постаудит жүргізу туралы шешімді Тексеру комиссиясының төрағасы қабылдайды. </w:t>
      </w:r>
    </w:p>
    <w:bookmarkEnd w:id="478"/>
    <w:bookmarkStart w:name="z574" w:id="479"/>
    <w:p>
      <w:pPr>
        <w:spacing w:after="0"/>
        <w:ind w:left="0"/>
        <w:jc w:val="both"/>
      </w:pPr>
      <w:r>
        <w:rPr>
          <w:rFonts w:ascii="Times New Roman"/>
          <w:b w:val="false"/>
          <w:i w:val="false"/>
          <w:color w:val="000000"/>
          <w:sz w:val="28"/>
        </w:rPr>
        <w:t>
      234-3. Постаудит мынадай тәсілдердің біреуі арқылы жүзеге асырылады:</w:t>
      </w:r>
    </w:p>
    <w:bookmarkEnd w:id="479"/>
    <w:bookmarkStart w:name="z575" w:id="480"/>
    <w:p>
      <w:pPr>
        <w:spacing w:after="0"/>
        <w:ind w:left="0"/>
        <w:jc w:val="both"/>
      </w:pPr>
      <w:r>
        <w:rPr>
          <w:rFonts w:ascii="Times New Roman"/>
          <w:b w:val="false"/>
          <w:i w:val="false"/>
          <w:color w:val="000000"/>
          <w:sz w:val="28"/>
        </w:rPr>
        <w:t>
      1) постаудит объектісіне шыға отырып, Аудиторлық қорытындыда қамтылған ұсынымдардың және Нұсқама тармақтарының орындалу толықтығы мен анықтығына аудит жүргізу;</w:t>
      </w:r>
    </w:p>
    <w:bookmarkEnd w:id="480"/>
    <w:bookmarkStart w:name="z576" w:id="481"/>
    <w:p>
      <w:pPr>
        <w:spacing w:after="0"/>
        <w:ind w:left="0"/>
        <w:jc w:val="both"/>
      </w:pPr>
      <w:r>
        <w:rPr>
          <w:rFonts w:ascii="Times New Roman"/>
          <w:b w:val="false"/>
          <w:i w:val="false"/>
          <w:color w:val="000000"/>
          <w:sz w:val="28"/>
        </w:rPr>
        <w:t>
      2) объект постаудит объектісі болып табылатын аудиторлық іс-шара бағдарламасына постаудит жүргізу мәселелерін қосу.</w:t>
      </w:r>
    </w:p>
    <w:bookmarkEnd w:id="481"/>
    <w:bookmarkStart w:name="z577" w:id="482"/>
    <w:p>
      <w:pPr>
        <w:spacing w:after="0"/>
        <w:ind w:left="0"/>
        <w:jc w:val="both"/>
      </w:pPr>
      <w:r>
        <w:rPr>
          <w:rFonts w:ascii="Times New Roman"/>
          <w:b w:val="false"/>
          <w:i w:val="false"/>
          <w:color w:val="000000"/>
          <w:sz w:val="28"/>
        </w:rPr>
        <w:t>
      234-4. Постаудит жүргізу мыналардың;</w:t>
      </w:r>
    </w:p>
    <w:bookmarkEnd w:id="482"/>
    <w:bookmarkStart w:name="z578" w:id="483"/>
    <w:p>
      <w:pPr>
        <w:spacing w:after="0"/>
        <w:ind w:left="0"/>
        <w:jc w:val="both"/>
      </w:pPr>
      <w:r>
        <w:rPr>
          <w:rFonts w:ascii="Times New Roman"/>
          <w:b w:val="false"/>
          <w:i w:val="false"/>
          <w:color w:val="000000"/>
          <w:sz w:val="28"/>
        </w:rPr>
        <w:t>
      1) осы Қағидалардың 234-3 тармағының 1) тармақшасында көрсетілген тәсіл кезінде ұсынымдардың орындалуына мониторинг және бақылау жүргізуге жауапты Тексеру комиссиясы мүшесінің тапсырмасы;</w:t>
      </w:r>
    </w:p>
    <w:bookmarkEnd w:id="483"/>
    <w:bookmarkStart w:name="z579" w:id="484"/>
    <w:p>
      <w:pPr>
        <w:spacing w:after="0"/>
        <w:ind w:left="0"/>
        <w:jc w:val="both"/>
      </w:pPr>
      <w:r>
        <w:rPr>
          <w:rFonts w:ascii="Times New Roman"/>
          <w:b w:val="false"/>
          <w:i w:val="false"/>
          <w:color w:val="000000"/>
          <w:sz w:val="28"/>
        </w:rPr>
        <w:t>
      2) осы Қағидалардың 234-3-тармағының 2) тармақшасында көрсетілген тәсіл кезінде аудиторлық іс-шараға жауапты Тексеру комиссиясы мүшесінің тапсырмасы негізінде жүргізіледі.</w:t>
      </w:r>
    </w:p>
    <w:bookmarkEnd w:id="484"/>
    <w:bookmarkStart w:name="z580" w:id="485"/>
    <w:p>
      <w:pPr>
        <w:spacing w:after="0"/>
        <w:ind w:left="0"/>
        <w:jc w:val="both"/>
      </w:pPr>
      <w:r>
        <w:rPr>
          <w:rFonts w:ascii="Times New Roman"/>
          <w:b w:val="false"/>
          <w:i w:val="false"/>
          <w:color w:val="000000"/>
          <w:sz w:val="28"/>
        </w:rPr>
        <w:t>
      234-5. Тексеру комиссиясының төрағасы сапа бақылауына жауапты құрылымдық бөлімшемен келісілген Есеп комитеті мүшесінің қызметтік жазбасының негізінде Тексеру комиссиясының шешімдерін толық бақылаудан алу не болмаса жекелеген тармақтарының орындалуын жалғастыру туралы шешім қабылдайды.</w:t>
      </w:r>
    </w:p>
    <w:bookmarkEnd w:id="485"/>
    <w:bookmarkStart w:name="z581" w:id="486"/>
    <w:p>
      <w:pPr>
        <w:spacing w:after="0"/>
        <w:ind w:left="0"/>
        <w:jc w:val="both"/>
      </w:pPr>
      <w:r>
        <w:rPr>
          <w:rFonts w:ascii="Times New Roman"/>
          <w:b w:val="false"/>
          <w:i w:val="false"/>
          <w:color w:val="000000"/>
          <w:sz w:val="28"/>
        </w:rPr>
        <w:t xml:space="preserve">
      234-6. Тексеру комиссиясының мүшесі Тексеру комиссиясы төрағасының бұрыштамасын алғаннан кейін үш жұмыс күні ішінде мемлекеттік аудит объектісіне Тексеру комиссиясы шешімінің толық бақылаудан алынуы немесе оның орындалуының жалғасатыны туралы хабарлама жібереді. </w:t>
      </w:r>
    </w:p>
    <w:bookmarkEnd w:id="486"/>
    <w:bookmarkStart w:name="z582" w:id="487"/>
    <w:p>
      <w:pPr>
        <w:spacing w:after="0"/>
        <w:ind w:left="0"/>
        <w:jc w:val="both"/>
      </w:pPr>
      <w:r>
        <w:rPr>
          <w:rFonts w:ascii="Times New Roman"/>
          <w:b w:val="false"/>
          <w:i w:val="false"/>
          <w:color w:val="000000"/>
          <w:sz w:val="28"/>
        </w:rPr>
        <w:t>
      234-7. Тексеру комиссиясы төрағасының бұрыштамасы қойылған жүргізілген постаудиттің нәтижелері бойынша қорытынды, сондай-ақ мемлекеттік аудит объектісінің ақпараты ТК ВАЖ-ға енгізіледі.";</w:t>
      </w:r>
    </w:p>
    <w:bookmarkEnd w:id="487"/>
    <w:bookmarkStart w:name="z583" w:id="488"/>
    <w:p>
      <w:pPr>
        <w:spacing w:after="0"/>
        <w:ind w:left="0"/>
        <w:jc w:val="both"/>
      </w:pPr>
      <w:r>
        <w:rPr>
          <w:rFonts w:ascii="Times New Roman"/>
          <w:b w:val="false"/>
          <w:i w:val="false"/>
          <w:color w:val="000000"/>
          <w:sz w:val="28"/>
        </w:rPr>
        <w:t>
      236-тармақ мынадай редакцияда жазылсын:</w:t>
      </w:r>
    </w:p>
    <w:bookmarkEnd w:id="488"/>
    <w:bookmarkStart w:name="z584" w:id="489"/>
    <w:p>
      <w:pPr>
        <w:spacing w:after="0"/>
        <w:ind w:left="0"/>
        <w:jc w:val="both"/>
      </w:pPr>
      <w:r>
        <w:rPr>
          <w:rFonts w:ascii="Times New Roman"/>
          <w:b w:val="false"/>
          <w:i w:val="false"/>
          <w:color w:val="000000"/>
          <w:sz w:val="28"/>
        </w:rPr>
        <w:t>
      "236. Аудиторлық іс-шараға жауапты Тексеру комиссиясының мүшесі мемлекеттік аудит объектісі ақпарат ұсынбаған жағдайда – бір жұмыс күнінің ішінде, ал көрсетілген мерзімде Нұсқама тармақтарын орындамаған немесе тиісінше орындамаған жағдайда – Нұсқамада көрсетілген мерзім аяқталғаннан кейін бес жұмыс күні ішінде Тексеру комиссиясы төрағасының атына мемлекеттік аудит объектісіне әкімшілік ықпал ету шарасын қолдану туралы қызметтік жазба дайындап, сараптама жүргізу үшін құқықтық қамтамасыз етуге жауапты құрылымдық бөлімшеге жібереді.";</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239-тармақ</w:t>
      </w:r>
      <w:r>
        <w:rPr>
          <w:rFonts w:ascii="Times New Roman"/>
          <w:b w:val="false"/>
          <w:i w:val="false"/>
          <w:color w:val="000000"/>
          <w:sz w:val="28"/>
        </w:rPr>
        <w:t xml:space="preserve"> мынадай редакцияда жазылсын:</w:t>
      </w:r>
    </w:p>
    <w:bookmarkStart w:name="z586" w:id="490"/>
    <w:p>
      <w:pPr>
        <w:spacing w:after="0"/>
        <w:ind w:left="0"/>
        <w:jc w:val="both"/>
      </w:pPr>
      <w:r>
        <w:rPr>
          <w:rFonts w:ascii="Times New Roman"/>
          <w:b w:val="false"/>
          <w:i w:val="false"/>
          <w:color w:val="000000"/>
          <w:sz w:val="28"/>
        </w:rPr>
        <w:t>
      "239. Аудиторлық іс-шаралардың нәтижелерін қарау жөнінде отырыс өткізу қорытындылары бойынша Тексеру комиссиясының интернет-ресурсына тиісті баспасөз релизі орналастырылады.";</w:t>
      </w:r>
    </w:p>
    <w:bookmarkEnd w:id="490"/>
    <w:bookmarkStart w:name="z587" w:id="491"/>
    <w:p>
      <w:pPr>
        <w:spacing w:after="0"/>
        <w:ind w:left="0"/>
        <w:jc w:val="both"/>
      </w:pPr>
      <w:r>
        <w:rPr>
          <w:rFonts w:ascii="Times New Roman"/>
          <w:b w:val="false"/>
          <w:i w:val="false"/>
          <w:color w:val="000000"/>
          <w:sz w:val="28"/>
        </w:rPr>
        <w:t>
      мынадай мазмұндағы 239-1-тармақпен толықтырылсын:</w:t>
      </w:r>
    </w:p>
    <w:bookmarkEnd w:id="491"/>
    <w:bookmarkStart w:name="z588" w:id="492"/>
    <w:p>
      <w:pPr>
        <w:spacing w:after="0"/>
        <w:ind w:left="0"/>
        <w:jc w:val="both"/>
      </w:pPr>
      <w:r>
        <w:rPr>
          <w:rFonts w:ascii="Times New Roman"/>
          <w:b w:val="false"/>
          <w:i w:val="false"/>
          <w:color w:val="000000"/>
          <w:sz w:val="28"/>
        </w:rPr>
        <w:t>
      "239-1. Аудиторлық іс-шаралардың нәтижелерін қарау бойынша Тексеру комиссиясының алдағы отырыстары туралы анонс Тексеру комиссиясының интернет-ресурсына оны өткізгенге дейін бір жұмыс күнінен кешіктірілмей орналастырылады.";</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241-тармақ</w:t>
      </w:r>
      <w:r>
        <w:rPr>
          <w:rFonts w:ascii="Times New Roman"/>
          <w:b w:val="false"/>
          <w:i w:val="false"/>
          <w:color w:val="000000"/>
          <w:sz w:val="28"/>
        </w:rPr>
        <w:t xml:space="preserve"> мынадай редакцияда жазылсын:</w:t>
      </w:r>
    </w:p>
    <w:bookmarkStart w:name="z590" w:id="493"/>
    <w:p>
      <w:pPr>
        <w:spacing w:after="0"/>
        <w:ind w:left="0"/>
        <w:jc w:val="both"/>
      </w:pPr>
      <w:r>
        <w:rPr>
          <w:rFonts w:ascii="Times New Roman"/>
          <w:b w:val="false"/>
          <w:i w:val="false"/>
          <w:color w:val="000000"/>
          <w:sz w:val="28"/>
        </w:rPr>
        <w:t>
      "241. Тексеру комиссиясының Аудиторлық қорытындысын бекітіп, Нұсқамасына қол қойғаннан кейін бес жұмыс күні ішінде мемлекеттік аудит тобының жетекшісі Тексеру комиссиясының аудиторлық іс-шараға жауапты мүшесінің келесімі бойынша мемлекеттік аудит материалдарын (алдын ала зерделеу материалдарының, Аудит жоспарының, Аудит бағдарламасының, Аудиторлық тапсырмалардың, Тапсырмалардың түпнұсқаларын, сараптамалық қорытындыны, Тексеру комиссиясының аудиторлық іс-шараға жауапты мүшесі қол қойған Аудиторлық қорытындыны, Жиынтық тізілімді, Тексеру комиссиясының төрағасы қол қойған отырыс хаттамасын, қаулы, нұсқамалар) алдын ала зерделеу жүргізу туралы хабарлама, аудиторлық іс-шара жүргізу туралы хабарлама, құжаттарды ұсыну туралы талап, мемлекеттік аудит объектілерінің қарсылықтары мен түсіндірмелері (болған жағдайда) және Тексеру комиссиясының қарсылықтарға уәжделген жауаптары, құқықтық қамтамасыз етуге және сапа бақылауына жауапты құрылымдық бөлімшелердің сараптамалық талдаулары, материалдарды қоса тіркеу туралы қызметтік жазбаны (болған жағдайда) қамтыған аудиторлық іс-шара материалдары бар жинақ папканы толықтырып, кейіннен архивке өткізу үшін құжат айналымына жауапты құрылымдық бөлімшеге тапсырады, аудиторлық іс-шара материалдарының электрондық нұсқалары Бірыңғай дерекқордың электрондық архивіне және ТК ВАЖ-ға енгізіледі.";</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жаңа редакцияда жазылсын;</w:t>
      </w:r>
    </w:p>
    <w:bookmarkStart w:name="z596" w:id="494"/>
    <w:p>
      <w:pPr>
        <w:spacing w:after="0"/>
        <w:ind w:left="0"/>
        <w:jc w:val="both"/>
      </w:pPr>
      <w:r>
        <w:rPr>
          <w:rFonts w:ascii="Times New Roman"/>
          <w:b w:val="false"/>
          <w:i w:val="false"/>
          <w:color w:val="000000"/>
          <w:sz w:val="28"/>
        </w:rPr>
        <w:t xml:space="preserve">
      осы нормативтік қаулыға </w:t>
      </w:r>
      <w:r>
        <w:rPr>
          <w:rFonts w:ascii="Times New Roman"/>
          <w:b w:val="false"/>
          <w:i w:val="false"/>
          <w:color w:val="000000"/>
          <w:sz w:val="28"/>
        </w:rPr>
        <w:t>22-қосымша</w:t>
      </w:r>
      <w:r>
        <w:rPr>
          <w:rFonts w:ascii="Times New Roman"/>
          <w:b w:val="false"/>
          <w:i w:val="false"/>
          <w:color w:val="000000"/>
          <w:sz w:val="28"/>
        </w:rPr>
        <w:t xml:space="preserve"> сәйкес 6-1-қосымшамен толықтырылсын;</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30-қосымшаға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жаңа редакцияда жазылсын;</w:t>
      </w:r>
    </w:p>
    <w:bookmarkStart w:name="z607" w:id="495"/>
    <w:p>
      <w:pPr>
        <w:spacing w:after="0"/>
        <w:ind w:left="0"/>
        <w:jc w:val="both"/>
      </w:pPr>
      <w:r>
        <w:rPr>
          <w:rFonts w:ascii="Times New Roman"/>
          <w:b w:val="false"/>
          <w:i w:val="false"/>
          <w:color w:val="000000"/>
          <w:sz w:val="28"/>
        </w:rPr>
        <w:t xml:space="preserve">
      осы нормативтік қаулыға </w:t>
      </w:r>
      <w:r>
        <w:rPr>
          <w:rFonts w:ascii="Times New Roman"/>
          <w:b w:val="false"/>
          <w:i w:val="false"/>
          <w:color w:val="000000"/>
          <w:sz w:val="28"/>
        </w:rPr>
        <w:t>33-қосымшаға</w:t>
      </w:r>
      <w:r>
        <w:rPr>
          <w:rFonts w:ascii="Times New Roman"/>
          <w:b w:val="false"/>
          <w:i w:val="false"/>
          <w:color w:val="000000"/>
          <w:sz w:val="28"/>
        </w:rPr>
        <w:t xml:space="preserve"> сәйкес 20-1-қосымшамен толықтырылсын;</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жаңа редакцияда жазылсын.</w:t>
      </w:r>
    </w:p>
    <w:bookmarkStart w:name="z609" w:id="496"/>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496"/>
    <w:bookmarkStart w:name="z610" w:id="497"/>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97"/>
    <w:bookmarkStart w:name="z611" w:id="498"/>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98"/>
    <w:bookmarkStart w:name="z612" w:id="499"/>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499"/>
    <w:bookmarkStart w:name="z613" w:id="500"/>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500"/>
    <w:bookmarkStart w:name="z614" w:id="501"/>
    <w:p>
      <w:pPr>
        <w:spacing w:after="0"/>
        <w:ind w:left="0"/>
        <w:jc w:val="both"/>
      </w:pP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50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6" w:id="502"/>
    <w:p>
      <w:pPr>
        <w:spacing w:after="0"/>
        <w:ind w:left="0"/>
        <w:jc w:val="left"/>
      </w:pPr>
      <w:r>
        <w:rPr>
          <w:rFonts w:ascii="Times New Roman"/>
          <w:b/>
          <w:i w:val="false"/>
          <w:color w:val="000000"/>
        </w:rPr>
        <w:t xml:space="preserve"> Аудиторлық іс-шараны жүргізуге өтінім</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485"/>
        <w:gridCol w:w="380"/>
        <w:gridCol w:w="731"/>
        <w:gridCol w:w="1294"/>
        <w:gridCol w:w="380"/>
        <w:gridCol w:w="485"/>
        <w:gridCol w:w="485"/>
        <w:gridCol w:w="380"/>
        <w:gridCol w:w="590"/>
        <w:gridCol w:w="590"/>
        <w:gridCol w:w="732"/>
        <w:gridCol w:w="590"/>
        <w:gridCol w:w="590"/>
        <w:gridCol w:w="590"/>
        <w:gridCol w:w="2071"/>
      </w:tblGrid>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(бұдан әрі – мем.) аудит объектісі (-лері)</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 шараның қысқаша атауы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 (ең жоғары, орташа, ең төмен)</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 активтер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қамтылатын жоспарланған сомалар бойынша болжам</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 шарамен қамту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(тоқсандарға бөліне отырып көрсетіледі)</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аудитордың ассистенттерін, сарапшыларды (аудиторлық іс-шараны жүргізу барысында мем. аудиторларды) тартуға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жылға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кезеңі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кезең</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кезең</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27"/>
        <w:gridCol w:w="11973"/>
      </w:tblGrid>
      <w:tr>
        <w:trPr>
          <w:trHeight w:val="30" w:hRule="atLeast"/>
        </w:trPr>
        <w:tc>
          <w:tcPr>
            <w:tcW w:w="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Өтінімге бастамашы:</w:t>
            </w:r>
          </w:p>
        </w:tc>
        <w:tc>
          <w:tcPr>
            <w:tcW w:w="11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________________ __________________</w:t>
            </w:r>
            <w:r>
              <w:br/>
            </w:r>
            <w:r>
              <w:rPr>
                <w:rFonts w:ascii="Times New Roman"/>
                <w:b w:val="false"/>
                <w:i w:val="false"/>
                <w:color w:val="000000"/>
                <w:sz w:val="20"/>
              </w:rPr>
              <w:t>
(Есеп комитеті мүшесінің (Қолы) (Күні) ТАӘ (болған жағдайда)</w:t>
            </w:r>
            <w:r>
              <w:br/>
            </w:r>
            <w:r>
              <w:rPr>
                <w:rFonts w:ascii="Times New Roman"/>
                <w:b w:val="false"/>
                <w:i w:val="false"/>
                <w:color w:val="000000"/>
                <w:sz w:val="20"/>
              </w:rPr>
              <w:t>
Мемлекеттік аудитті жүргізуге</w:t>
            </w:r>
            <w:r>
              <w:br/>
            </w:r>
            <w:r>
              <w:rPr>
                <w:rFonts w:ascii="Times New Roman"/>
                <w:b w:val="false"/>
                <w:i w:val="false"/>
                <w:color w:val="000000"/>
                <w:sz w:val="20"/>
              </w:rPr>
              <w:t>
жауапты құрылымдық</w:t>
            </w:r>
            <w:r>
              <w:br/>
            </w:r>
            <w:r>
              <w:rPr>
                <w:rFonts w:ascii="Times New Roman"/>
                <w:b w:val="false"/>
                <w:i w:val="false"/>
                <w:color w:val="000000"/>
                <w:sz w:val="20"/>
              </w:rPr>
              <w:t>
бөлімше басшысының</w:t>
            </w:r>
          </w:p>
        </w:tc>
      </w:tr>
      <w:tr>
        <w:trPr>
          <w:trHeight w:val="30" w:hRule="atLeast"/>
        </w:trPr>
        <w:tc>
          <w:tcPr>
            <w:tcW w:w="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1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tc>
      </w:tr>
    </w:tbl>
    <w:p>
      <w:pPr>
        <w:spacing w:after="0"/>
        <w:ind w:left="0"/>
        <w:jc w:val="both"/>
      </w:pPr>
      <w:r>
        <w:rPr>
          <w:rFonts w:ascii="Times New Roman"/>
          <w:b w:val="false"/>
          <w:i w:val="false"/>
          <w:color w:val="000000"/>
          <w:sz w:val="28"/>
        </w:rPr>
        <w:t>
      Аталған бағыт бойынша алдыңғы аудиторлық іс-шара (тексеру) туралы мәлімет:</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w:t>
            </w:r>
            <w:r>
              <w:br/>
            </w:r>
            <w:r>
              <w:rPr>
                <w:rFonts w:ascii="Times New Roman"/>
                <w:b w:val="false"/>
                <w:i w:val="false"/>
                <w:color w:val="000000"/>
                <w:sz w:val="20"/>
              </w:rPr>
              <w:t>сыртқы мемлекеттік</w:t>
            </w:r>
            <w:r>
              <w:br/>
            </w:r>
            <w:r>
              <w:rPr>
                <w:rFonts w:ascii="Times New Roman"/>
                <w:b w:val="false"/>
                <w:i w:val="false"/>
                <w:color w:val="000000"/>
                <w:sz w:val="20"/>
              </w:rPr>
              <w:t>аудит және қаржылық</w:t>
            </w:r>
            <w:r>
              <w:br/>
            </w:r>
            <w:r>
              <w:rPr>
                <w:rFonts w:ascii="Times New Roman"/>
                <w:b w:val="false"/>
                <w:i w:val="false"/>
                <w:color w:val="000000"/>
                <w:sz w:val="20"/>
              </w:rPr>
              <w:t>бақылау 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8" w:id="503"/>
    <w:p>
      <w:pPr>
        <w:spacing w:after="0"/>
        <w:ind w:left="0"/>
        <w:jc w:val="left"/>
      </w:pPr>
      <w:r>
        <w:rPr>
          <w:rFonts w:ascii="Times New Roman"/>
          <w:b/>
          <w:i w:val="false"/>
          <w:color w:val="000000"/>
        </w:rPr>
        <w:t xml:space="preserve"> Мемлекеттік аудит объектілерінің ________ жылға арналған тізбесі</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188"/>
        <w:gridCol w:w="661"/>
        <w:gridCol w:w="517"/>
        <w:gridCol w:w="853"/>
        <w:gridCol w:w="603"/>
        <w:gridCol w:w="603"/>
        <w:gridCol w:w="604"/>
        <w:gridCol w:w="1091"/>
        <w:gridCol w:w="1092"/>
        <w:gridCol w:w="1378"/>
        <w:gridCol w:w="804"/>
        <w:gridCol w:w="2103"/>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 (лері)</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(тоқсандарға бөліне отырып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қамтылатын бюджет қаражатының және активтердің жоспарланған сомалары бойынша болжам, жылдар бөлінісінде (миллион теңге (бұдан әрі - млн. теңге)</w:t>
            </w:r>
            <w:r>
              <w:br/>
            </w:r>
            <w:r>
              <w:rPr>
                <w:rFonts w:ascii="Times New Roman"/>
                <w:b w:val="false"/>
                <w:i w:val="false"/>
                <w:color w:val="000000"/>
                <w:sz w:val="20"/>
              </w:rPr>
              <w:t>
(өзгерістер болған жағдайда түзетуге жатпайды)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аудитор(лар)дың ассистентерін,</w:t>
            </w:r>
            <w:r>
              <w:br/>
            </w:r>
            <w:r>
              <w:rPr>
                <w:rFonts w:ascii="Times New Roman"/>
                <w:b w:val="false"/>
                <w:i w:val="false"/>
                <w:color w:val="000000"/>
                <w:sz w:val="20"/>
              </w:rPr>
              <w:t>
тексеру комиссияларын, Уәкілетті органды, сарапшылар мен мемлекеттік емес аудиторларды тарту бойынша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r>
              <w:br/>
            </w:r>
            <w:r>
              <w:rPr>
                <w:rFonts w:ascii="Times New Roman"/>
                <w:b w:val="false"/>
                <w:i w:val="false"/>
                <w:color w:val="000000"/>
                <w:sz w:val="20"/>
              </w:rPr>
              <w:t>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r>
              <w:br/>
            </w:r>
            <w:r>
              <w:rPr>
                <w:rFonts w:ascii="Times New Roman"/>
                <w:b w:val="false"/>
                <w:i w:val="false"/>
                <w:color w:val="000000"/>
                <w:sz w:val="20"/>
              </w:rPr>
              <w:t>
жыл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r>
              <w:br/>
            </w:r>
            <w:r>
              <w:rPr>
                <w:rFonts w:ascii="Times New Roman"/>
                <w:b w:val="false"/>
                <w:i w:val="false"/>
                <w:color w:val="000000"/>
                <w:sz w:val="20"/>
              </w:rPr>
              <w:t>
жыл</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 Төрағасы</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(қолы)</w:t>
            </w:r>
            <w:r>
              <w:br/>
            </w:r>
            <w:r>
              <w:rPr>
                <w:rFonts w:ascii="Times New Roman"/>
                <w:b w:val="false"/>
                <w:i w:val="false"/>
                <w:color w:val="000000"/>
                <w:sz w:val="20"/>
              </w:rPr>
              <w:t>201___ жылғы "___"__________</w:t>
            </w:r>
          </w:p>
        </w:tc>
      </w:tr>
    </w:tbl>
    <w:bookmarkStart w:name="z620" w:id="504"/>
    <w:p>
      <w:pPr>
        <w:spacing w:after="0"/>
        <w:ind w:left="0"/>
        <w:jc w:val="left"/>
      </w:pPr>
      <w:r>
        <w:rPr>
          <w:rFonts w:ascii="Times New Roman"/>
          <w:b/>
          <w:i w:val="false"/>
          <w:color w:val="000000"/>
        </w:rPr>
        <w:t xml:space="preserve"> Мемлекеттік аудит объектілерінің ______ жылға нақтыланған тізбесі</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118"/>
        <w:gridCol w:w="554"/>
        <w:gridCol w:w="554"/>
        <w:gridCol w:w="914"/>
        <w:gridCol w:w="1326"/>
        <w:gridCol w:w="709"/>
        <w:gridCol w:w="554"/>
        <w:gridCol w:w="727"/>
        <w:gridCol w:w="1630"/>
        <w:gridCol w:w="861"/>
        <w:gridCol w:w="1631"/>
        <w:gridCol w:w="862"/>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(лері)</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типі</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 мемлекеттік аудитпен қамтудың болжамдалған кезеңі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қамтылатын бюджет қаражатының және активтердің жоспарланған сомалары бойынша болжам (млн. теңге) (өзгерістер болған жағдайда түзетуге жатпайды)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атауы/активтер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немесе</w:t>
            </w:r>
            <w:r>
              <w:br/>
            </w:r>
            <w:r>
              <w:rPr>
                <w:rFonts w:ascii="Times New Roman"/>
                <w:b w:val="false"/>
                <w:i w:val="false"/>
                <w:color w:val="000000"/>
                <w:sz w:val="20"/>
              </w:rPr>
              <w:t>ұйымның атауы</w:t>
            </w:r>
          </w:p>
        </w:tc>
      </w:tr>
    </w:tbl>
    <w:bookmarkStart w:name="z622" w:id="505"/>
    <w:p>
      <w:pPr>
        <w:spacing w:after="0"/>
        <w:ind w:left="0"/>
        <w:jc w:val="left"/>
      </w:pPr>
      <w:r>
        <w:rPr>
          <w:rFonts w:ascii="Times New Roman"/>
          <w:b/>
          <w:i w:val="false"/>
          <w:color w:val="000000"/>
        </w:rPr>
        <w:t xml:space="preserve"> Алдын ала зерделеуді (аудиторлық іс-шараны, тексеруді) жүргізу туралы хабарлама</w:t>
      </w:r>
    </w:p>
    <w:bookmarkEnd w:id="505"/>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мемлекеттік аудит объектілерінің___жылға арналған тізбесіне сәйкес</w:t>
      </w:r>
    </w:p>
    <w:p>
      <w:pPr>
        <w:spacing w:after="0"/>
        <w:ind w:left="0"/>
        <w:jc w:val="both"/>
      </w:pPr>
      <w:r>
        <w:rPr>
          <w:rFonts w:ascii="Times New Roman"/>
          <w:b w:val="false"/>
          <w:i w:val="false"/>
          <w:color w:val="000000"/>
          <w:sz w:val="28"/>
        </w:rPr>
        <w:t>
      ____________________аралығында</w:t>
      </w:r>
    </w:p>
    <w:p>
      <w:pPr>
        <w:spacing w:after="0"/>
        <w:ind w:left="0"/>
        <w:jc w:val="both"/>
      </w:pPr>
      <w:r>
        <w:rPr>
          <w:rFonts w:ascii="Times New Roman"/>
          <w:b w:val="false"/>
          <w:i w:val="false"/>
          <w:color w:val="000000"/>
          <w:sz w:val="28"/>
        </w:rPr>
        <w:t>
      (ұзақтығы көрсетіледі)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(мақсаты көрсетіледі)</w:t>
      </w:r>
    </w:p>
    <w:p>
      <w:pPr>
        <w:spacing w:after="0"/>
        <w:ind w:left="0"/>
        <w:jc w:val="both"/>
      </w:pPr>
      <w:r>
        <w:rPr>
          <w:rFonts w:ascii="Times New Roman"/>
          <w:b w:val="false"/>
          <w:i w:val="false"/>
          <w:color w:val="000000"/>
          <w:sz w:val="28"/>
        </w:rPr>
        <w:t>
      алдын ала зерделеу (аудиторлық іс-шара, тексеру) жүргізіледі.</w:t>
      </w:r>
    </w:p>
    <w:p>
      <w:pPr>
        <w:spacing w:after="0"/>
        <w:ind w:left="0"/>
        <w:jc w:val="both"/>
      </w:pPr>
      <w:r>
        <w:rPr>
          <w:rFonts w:ascii="Times New Roman"/>
          <w:b w:val="false"/>
          <w:i w:val="false"/>
          <w:color w:val="000000"/>
          <w:sz w:val="28"/>
        </w:rPr>
        <w:t>
      Сіздерден:</w:t>
      </w:r>
    </w:p>
    <w:p>
      <w:pPr>
        <w:spacing w:after="0"/>
        <w:ind w:left="0"/>
        <w:jc w:val="both"/>
      </w:pPr>
      <w:r>
        <w:rPr>
          <w:rFonts w:ascii="Times New Roman"/>
          <w:b w:val="false"/>
          <w:i w:val="false"/>
          <w:color w:val="000000"/>
          <w:sz w:val="28"/>
        </w:rPr>
        <w:t>
      1) алдын ала зерделеу (аудиторлық іс-шара, тексеру) жүргізуге және жауапты лауазымды адамдарды</w:t>
      </w:r>
    </w:p>
    <w:p>
      <w:pPr>
        <w:spacing w:after="0"/>
        <w:ind w:left="0"/>
        <w:jc w:val="both"/>
      </w:pPr>
      <w:r>
        <w:rPr>
          <w:rFonts w:ascii="Times New Roman"/>
          <w:b w:val="false"/>
          <w:i w:val="false"/>
          <w:color w:val="000000"/>
          <w:sz w:val="28"/>
        </w:rPr>
        <w:t>
      белгілеуге жәрдем көрсетулеріңізді;</w:t>
      </w:r>
    </w:p>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 қамтамасыз</w:t>
      </w:r>
    </w:p>
    <w:p>
      <w:pPr>
        <w:spacing w:after="0"/>
        <w:ind w:left="0"/>
        <w:jc w:val="both"/>
      </w:pPr>
      <w:r>
        <w:rPr>
          <w:rFonts w:ascii="Times New Roman"/>
          <w:b w:val="false"/>
          <w:i w:val="false"/>
          <w:color w:val="000000"/>
          <w:sz w:val="28"/>
        </w:rPr>
        <w:t>
      етулеріңізді;</w:t>
      </w:r>
    </w:p>
    <w:p>
      <w:pPr>
        <w:spacing w:after="0"/>
        <w:ind w:left="0"/>
        <w:jc w:val="both"/>
      </w:pPr>
      <w:r>
        <w:rPr>
          <w:rFonts w:ascii="Times New Roman"/>
          <w:b w:val="false"/>
          <w:i w:val="false"/>
          <w:color w:val="000000"/>
          <w:sz w:val="28"/>
        </w:rPr>
        <w:t>
      3) қажетті жағдай жасауларыңызды, дайындық жұмыстарын жүзеге асырып, қызметкерлерді жұмыс</w:t>
      </w:r>
    </w:p>
    <w:p>
      <w:pPr>
        <w:spacing w:after="0"/>
        <w:ind w:left="0"/>
        <w:jc w:val="both"/>
      </w:pPr>
      <w:r>
        <w:rPr>
          <w:rFonts w:ascii="Times New Roman"/>
          <w:b w:val="false"/>
          <w:i w:val="false"/>
          <w:color w:val="000000"/>
          <w:sz w:val="28"/>
        </w:rPr>
        <w:t>
      орындарымен қамтамасыз етулеріңізді сұраймыз*.</w:t>
      </w:r>
    </w:p>
    <w:p>
      <w:pPr>
        <w:spacing w:after="0"/>
        <w:ind w:left="0"/>
        <w:jc w:val="both"/>
      </w:pPr>
      <w:r>
        <w:rPr>
          <w:rFonts w:ascii="Times New Roman"/>
          <w:b w:val="false"/>
          <w:i w:val="false"/>
          <w:color w:val="000000"/>
          <w:sz w:val="28"/>
        </w:rPr>
        <w:t>
      Есеп комитетінің мүшесі 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Алдын ала зерделеу (аудиторлық іс-шара, тексеру) жүргізу туралы хабарлама Есеп комитетінің ресми бланкісінде ресімделеді.</w:t>
      </w:r>
    </w:p>
    <w:p>
      <w:pPr>
        <w:spacing w:after="0"/>
        <w:ind w:left="0"/>
        <w:jc w:val="both"/>
      </w:pPr>
      <w:r>
        <w:rPr>
          <w:rFonts w:ascii="Times New Roman"/>
          <w:b w:val="false"/>
          <w:i w:val="false"/>
          <w:color w:val="000000"/>
          <w:sz w:val="28"/>
        </w:rPr>
        <w:t>
      *3) тармақшада хабарламада аудиторлық іс-шараны, тексеруді жүргізу кезінде, сондай-ақ Қазақстан Республикасының мемлекеттік құпияларды қорғау жөніндегі заңнамасына сәйкес жүзеге асырылатын аудиторлық іс-шаралар бойынша мемлекеттік аудит объектілерін алдын ала зерделеу жағдайында көрсетіледі.</w:t>
      </w:r>
    </w:p>
    <w:p>
      <w:pPr>
        <w:spacing w:after="0"/>
        <w:ind w:left="0"/>
        <w:jc w:val="both"/>
      </w:pPr>
      <w:r>
        <w:rPr>
          <w:rFonts w:ascii="Times New Roman"/>
          <w:b w:val="false"/>
          <w:i w:val="false"/>
          <w:color w:val="000000"/>
          <w:sz w:val="28"/>
        </w:rPr>
        <w:t>
      Аудиторлық іс-шараны, тексеруді жүргізу туралы хабарламаға Есеп комитетінің әдеп жөніндегі уәкілінің сенім 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41783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783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(Есеп комитетінің әдеп жөніндегі уәкілінің телефоны көрсетіледі)</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сенім телефоны, бұған Сіздер бюджет қаражатын пайдалану кезінде жол берілген қаржылық бұзушылықтар, сондай-ақ Есеп комитетінің қызметкерлері тарапынан жасалған заңсыз іс-әрекеттер және олардың Қазақстан Республикасы мемлекеттік қызметшілерінің әдеп кодексінің нормаларын сақтамауы фактілері туралы хабарлай аласыздар.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6-қосымша</w:t>
            </w:r>
            <w:r>
              <w:br/>
            </w:r>
            <w:r>
              <w:rPr>
                <w:rFonts w:ascii="Times New Roman"/>
                <w:b w:val="false"/>
                <w:i w:val="false"/>
                <w:color w:val="000000"/>
                <w:sz w:val="20"/>
              </w:rPr>
              <w:t>Есеп комитетінің сыртқы</w:t>
            </w:r>
            <w:r>
              <w:br/>
            </w:r>
            <w:r>
              <w:rPr>
                <w:rFonts w:ascii="Times New Roman"/>
                <w:b w:val="false"/>
                <w:i w:val="false"/>
                <w:color w:val="000000"/>
                <w:sz w:val="20"/>
              </w:rPr>
              <w:t xml:space="preserve"> мемлекеттік аудит және </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 9-қосымша</w:t>
            </w:r>
          </w:p>
        </w:tc>
      </w:tr>
    </w:tbl>
    <w:bookmarkStart w:name="z625" w:id="506"/>
    <w:p>
      <w:pPr>
        <w:spacing w:after="0"/>
        <w:ind w:left="0"/>
        <w:jc w:val="left"/>
      </w:pPr>
      <w:r>
        <w:rPr>
          <w:rFonts w:ascii="Times New Roman"/>
          <w:b/>
          <w:i w:val="false"/>
          <w:color w:val="000000"/>
        </w:rPr>
        <w:t xml:space="preserve"> Мемлекеттік аудит объектісінің қызметін алдын ала зерделеу барысында зерделенетін</w:t>
      </w:r>
      <w:r>
        <w:br/>
      </w:r>
      <w:r>
        <w:rPr>
          <w:rFonts w:ascii="Times New Roman"/>
          <w:b/>
          <w:i w:val="false"/>
          <w:color w:val="000000"/>
        </w:rPr>
        <w:t>мәселелердің үлгі тізбесі*</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0"/>
        <w:gridCol w:w="9400"/>
      </w:tblGrid>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Сәйкестік аудиті (жалпы мәселелер)**</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құрылтай құжаттары (Ереже, Жарғы және мемлекеттік аудит объектісінің қызметін регламенттейтін басқа да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бөлімшелері мен ведомстволық бағынысты ұйымдарын қоса алғанда, мемлекеттік аудит объектісінің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және өзге де бастапқы құжаттарды құқық қорғау органдарының алып қоюы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алдыңғы аудиторлық іс-шараның нәтижелері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аудиторлық есептері, қаулылары және мемлекеттік аудит объектісінің аудиторлық іс-шараның қорытындысы бойынша қабылдаған шаралары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жұмысы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қызметінің ережесі, аудиторлық іс-шаралардың жылдық жоспары, ішкі аудит нәтижелері туралы есептер, ішкі аудит қызметінің жұмысы туралы жиынтық ақпарат (Қазақстан Республикасы Қаржы министрлігінің тоқсан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уақтылы және сапалы орындауы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бюджеттік бағдарламалар әкімшісі бойынша тиісті есепті жылға арналған республикалық бюджеттің атқарылуы туралы есеп (Қазақстан Республикасының Қаржы министрлігі ұсынатын ақпарат, төлемдер бойынша қаржыландыру жоспары, міндеттемелер бойынша қаржыландыру жоспары)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 квазимемлекеттік сектор субъектілерінің мемлекеттік аудит объектісіне қатысты бөлігінде даму жоспарлары, тиісті бюджеттік бағдарлама әкімшісінің стратегиялық жоспары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бағдарламалардың (іс-шаралар жоспарларының), квазимемлекеттік сектор субъектілерінің мемлекеттік аудит объектісіне қатысты бөлігінде даму жоспарларының, тиісті бюджеттік бағдарлама әкімшісінің стратегиялық жоспарларының орындалуы туралы есептер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өткізу тәсілдері, тауарлардың, жұмыстар мен көрсетілетін қызметтердің номенклатурасы, бюджеттен бөлінген қаражат шегінде тауарларды, жұмыстар мен көрсетілетін қызметтерді жеткізу мерзімдері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 мемлекеттік сатып алудың нақтыланған жоспары (ақпараттық жүйелер)</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туралы жинақталған ақпарат</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мемлекеттік аудит объектісінің ақпараттық базалары, ресми статистикалық деректер, бұқаралық ақпарат құралдарының және басқа да көздердің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 лауазымды адамдарының әрекеттеріне (әрекетсіздігіне) қатысты жеке және заңды тұлғалардың өтініштері (шағымдары) (болған жағдайда)</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бюджеттік бағдарлама әкімшісі мен тиісті жергілікті атқарушы органның арасында Нысаналы трансферттер бойынша нәтижелер туралы келісімдер жасасу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бюджеттік бағдарлама әкімшісі мен тиісті жергілікті атқарушы органның арасындағы Нысаналы трансферттер бойынша нәтижелер туралы келісім. Нысаналы трансферттер бойынша нәтижелер туралы келісімдердің көрсеткіштеріне қол жеткізу туралы есептер.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бұрын пайдаланылмаған нысаналы трансферттер сомаларын толық пайдалануы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қаражатын толық пайдалануға рұқсат ету туралы мәслихаттар мен әкімдіктердің қабылдаған шешімдері, ҚР Үкіметінің қаулылары (ақпараттық-құқықтық жүйелер)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гранттарды тарту және пайдалану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1 қаңтарындағы жағдай бойынша Байланысты грант туралы келісім, алынған және пайдаланылған байланысты гранттар туралы ақпарат, байланысты гранттарды пайдалану бойынша қол жеткізілген нәтижелер жөніндегі есеп, байланысты гранттардың пайдаланылуын мониторингтеу</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және пайдалану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берушінің, бюджеттік бағдарлама әкімшісінің және қарыз алушының арасындағы кредиттік шарттар. Бюджеттік кредиттерді мақсатына сәйкес және тиімді пайдалану, өтеу және оған қызмет көрсету туралы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сыртқы қарыздар есебінен қаржыландырылатын жобалардың іске асырылуы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асыруға бағытталған сыртқы қарыздар және республикалық бюджеттен қоса қаржыландыру қаражатын игеру туралы ақпарат, мемлекеттік сыртқы қарыз қаражатын игеру туралы жиынтық есеп</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қарыздар есебінен қаржыландырылатын жобалардың қымбаттауы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қарыздар есебінен қаржыландырылатын жобалардың қымбаттауы туралы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халықаралық қаржы ұйымдары ұсынатын қарыз шарттары шеңберіндегі қарыз қаражатының пайдаланылуын мониторингтеу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жобалар туралы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қарыздарды өтеу және оларға қызмет көрсету жөніндегі операциялар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сыртқы қарыздардың қолданыстағы портфелін игеру, өтеу және оған қызмет көрсету туралы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Қаржылық есептілік аудиті</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және өзге де бастапқы құжаттарды құқық қорғау органдарының алып қоюы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жұмысы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нәтижелері бойынша қорытындылар, ішкі аудит нәтижелері туралы есептер, ішкі аудит қызметінің нұсқамалары, қабылданған шаралар туралы ақпарат, ішкі аудит қызметінің жұмысы туралы жиынтық ақпарат (Қазақстан Республикасы Қаржы министрлігінің тоқсан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алдыңғы аудиторлық іс-шараның нәтижелері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аудиторлық есептері (мемлекеттік аудит актілері), қаулылары және мемлекеттік аудит объектісінің аудиторлық іс-шараның қорытындысы бойынша қабылдаған шаралары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бюджеттік бағдарламаларды орындау бойынша есептер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шоғырландырылған қаржылық есептілік (бухгалтерлік баланс, активтер мен міндеттемелердегі өзгерістер туралы есеп, қаржыландыру көздері бойынша шоттардағы ақша қозғалысы туралы есеп; түсіндірме жазба, қаржыландыру жоспарларын орындау туралы есеп) және басқалары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шешімімен бекітілген Квазимемлекеттік сектор субъектісінің есеп саясаты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міндеттемелерді қабылдауының, бюджеттік бағдарламалар бойынша төлемдерді жүргізуінің, бюджет түсімдері мен шығыстарының атқарылу болжамын жасауының уақтылылығы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бюджеттік бағдарлама әкімшісінің бюджеттік бағдарламалардың іске асырылуын мониторингтеу нәтижелері туралы есептері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 қаражатының дұрыстығы мен пайдаланылуының аудиті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түсімдері және оны пайдалану туралы есеп (Қазақстан Республикасы Қаржы министрлігінің ай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түсетiн түсiмдердiң, республикалық бюджеттен түсетiн түсiмдер сомаларының қайтарылуының толықтығы мен уақтылылығы аудиті, салықтық және кедендiк әкiмшiлендірудің тиiмдiлiгі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төлемдер туралы № 1-Н және № 2-Н салықтық есептер (Қазақстан Республикасы Қаржы министрлігінің ай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талаптары мен міндеттемелері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талаптары мен міндеттемелері туралы есеп (Қазақстан Республикасы Қаржы министрлігінің ай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бойынша тауарларды, жұмыстарды және көрсетiлетiн қызметтердi сатудан түскен ақша түсiмдерi мен шығыстары жоспарларының орындалуы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бойынша тауарларды, жұмыстарды және көрсетiлетiн қызметтердi сатудан түскен ақша түсiмдерi мен шығыстары жоспарларының орындалуы туралы есеп</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бюджетті бекіту, нақтылау, түзету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орталық уәкілетті органның бекітілген, нақтыланған, түзетілген республикалық бюджетті, бюджеттік бағдарламалар бойынша қабылданған, төленбеген міндеттемелерді және (немесе) төленген міндеттемелерді көрсете отырып, тиісті бюджеттік бағдарлама әкімшісі бойынша республикалық бюджеттің атқарылуы туралы есебі, жүргізілген бюджеттік мониторингтеу мен нәтижелерді бағалаудың негізінде республикалық бюджеттік бағдарламаларды орындау бөлігіндегі республикалық бюджеттің атқарылуы туралы талдамалық есеп; елдегі экономикалық ахуал мен республиканың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талдамалық ақпаратты қамтитын түсіндірме жазба (Қазақстан Республикасы Қаржы министрлігінің ай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баланстарының есептік баптары бойынша дебиторлық және кредиторлық берешек</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республикалық бюджеттің, соның ішінде өткен жылдардың дебиторлық берешегі туралы есептер, мемлекеттік, республикалық бюджеттің кредиторлық берешегі туралы есеп (Қазақстан Республикасы Қаржы министрлігінің ай сайынғы ақпараты)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Тиімділік аудиті (жалпы мәселелер)***</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r>
              <w:br/>
            </w:r>
            <w:r>
              <w:rPr>
                <w:rFonts w:ascii="Times New Roman"/>
                <w:b w:val="false"/>
                <w:i w:val="false"/>
                <w:color w:val="000000"/>
                <w:sz w:val="20"/>
              </w:rPr>
              <w:t>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құрылтай құжаттары (Ереже, Жарғы және мемлекеттік аудит объектісінің қызметін регламенттейтін басқа да құжаттар)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және өзге де бастапқы құжаттарды құқық қорғау органдарының алып қоюы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қызметінің жұмысы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жылдық жоспары, ішкі аудит нәтижелері бойынша қорытындылар, ішкі аудит нәтижелері туралы есептер, ішкі аудит қызметтерінің нұсқамалары, қабылданған шаралар туралы ақпарат, ішкі аудит қызметтерінің жұмысы туралы жиынтық ақпарат (Қазақстан Республикасы Қаржы министрлігінің тоқсан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бағалау мәніне байланысты алдыңғы аудиторлық іс-шараның нәтижелері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 жүргізу қорытындысы бойынша Есеп комитетінің аудиторлық есептері (мемлекеттік аудит актілері), қаулылары, мемлекеттік аудит объектісінің аудиторлық іс-шара жүргізу қорытындылары бойынша қабылдаған шаралары</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қызметінің нәтижелері мен проблемалары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дайындаған ішкі есептілік, талдамалық жазбалар мен шолулар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ақпарат көздері (ресми статистикалық деректер, бағдарламаның (стратегиялық жоспардың) мәніне байланысты проблемалармен айналысатын ғылыми-зерттеу институттарының материалдары, бұқаралық ақпарат құралдары). Тексерілетін мемлекеттік аудит объектісінің ақпараттық базасы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бағдарламаларды қаржылық қамтамасыз ету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бөлінісінде стратегиялық жоспарды қаржылық қамтамасыз ету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стратегиялық жоспары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үкіметтік бағдарламалар (орталық мемлекеттік органдардың стратегиялық жоспарлары)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 мемлекеттік органдардың стратегиялық және операциялық жоспарлары, квазимемлекеттік сектор субъектілерінің даму жоспарлары (ақпараттық-құқықтық жүйелер)</w:t>
            </w:r>
            <w:r>
              <w:br/>
            </w:r>
            <w:r>
              <w:rPr>
                <w:rFonts w:ascii="Times New Roman"/>
                <w:b w:val="false"/>
                <w:i w:val="false"/>
                <w:color w:val="000000"/>
                <w:sz w:val="20"/>
              </w:rPr>
              <w:t>
Мемлекеттік қызметтерді алушыларға сауалнама жүргізу (бұқаралық ақпарат құралдарының деректері) негізінде алынған оларды ұсынудың сапасы туралы үкіметтік емес ұйымдардың (қоғамдық бірлестіктердің) ақпараты</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іс-қимылдарды жүзеге асыру және бағдарламаны (стратегиялық жоспарды) іске асыру шарттарын орындау/орындамау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тиісті жылдардағы стратегиялық жоспарын іске асыруы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бағдарламаларды іске асыру жөніндегі іс-шаралар жоспарларының орындалуы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жоспарларының және бағалау мәніне байланысты басқа да қаржылық құжаттардың орындалуы туралы есеп</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Қаражаты есебінен бюджеттік инвестициялық жобаларды іске асыру жүргізілетін бюджеттік бағдарламалар бөлігінде бюджеттік бағдарламалар әкімшісінің стратегиялық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стратегиялық жоспарын іске асыруы туралы есеп</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сатып алуының жылдық жоспары</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бюджеттік инвестициялар тізбесі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кезеңін, мердігер ұйымдарды, сметалық және шарттық құнды, құрылыс объектілерін енгізуді, ақпараттық жүйені тәжірибелік және өнеркәсіптік пайдалануға беруді көрсете отырып, бюджеттік инвестициялық жобалар бойынша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қоса алғанда, басым бюджеттік инвестициялардың тізбесі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жобалар тізбесі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қоса қаржыландыруды талап ететін жоспарлы кезеңге арналған концессиялық жобалардың объектілер бөлінісіндегі тізбесі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жобалар бойынша қорытындылар және Республикалық бюджет комиссиясының қарауына шығару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жобалар бойынша қорытынды және Республикалық бюджет комиссиясының қорытындысы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қызметінің басым бағыттары, даму жоспарлары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даму жоспарлары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әкімшілерінің бюджеттік өтінімдері және олар бойынша шешім шығару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комиссиясының тиісті бюджеттік бағдарлама әкімшісі бойынша қорытындысы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бюджеттік инвестициялардың іске асырылуын мониторингтеу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 бюджеттік бағдарламалар әкімшісіне бюджеттік инвестициялар есебінен іске асырылып жатқан іс-шаралардың іске асырылуын мониторингтеу жөніндегі есебі, квазимемлекеттік сектор субъектісінің соңғы есепті кезеңге түсіндірме жазбасы, қаржылық есептілігі, квазимемлекеттік сектор субъектісінің стратегиялық даму құжаттары; бюджеттік инвестицияларды іске асыратын бюджеттік бағдарламалар әкімшісінің бюджеттік жоспарлау жөніндегі орталық уәкілетті органға бюджеттік инвестициялар есебінен іске асырылып жатқан іс-шаралардың іске асырылуын мониторингтеу жөніндегі есебі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бюджеттік инвестициялар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әкімшісінің бюджеттік инвестицияларды іске асыруын бағалау жөніндегі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Квазимемлекеттiк сектор субъектiлерiндегі акциялары (қатысу үлестерi) мемлекетке тиесiлi квазимемлекеттiк сектор субъектiлерiнiң активтері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қызметін регламенттейтін нормативтік құқықтық актілер (ақпараттық-құқықтық жүйелер)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жұмысы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жылдық жоспары, ішкі аудит нәтижелері бойынша қорытындылар, ішкі аудит нәтижелері туралы есептер, ішкі аудит қызметтерінің нұсқамалары, қабылданған шаралар туралы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алдыңғы аудиторлық іс-шаралардың нәтижелері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 жүргізу қорытындылары бойынша Есеп комитетінің аудиторлық есептері (мемлекеттік аудит актілері), қаулылары, басқа бақылаушы-қадағалаушы органдар жүргізген алдыңғы аудиторлық іс-шараның материалдары бойынша анықталған бұзушылықтарды жою жөнінде қабылданған шаралар</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туралы жинақталған ақпарат</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деректер, бұқаралық ақпарат құралдарының деректері, басқа көздерден алынған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құрылтай құжаттары (Жарғы және мемлекеттік аудит объектісінің қызметін регламенттейтін басқа да құжаттар) (ақпараттық-құқықтық жүйелер)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 қаржылық есептілігі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баланс, табыстар мен залалдар туралы есеп, ақша қаражатының қозғалысы туралы есеп, капиталдағы өзгерістер туралы есеп, түсіндірме жазба. Мемлекет активтерінің пайдаланылуы туралы есеп</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сандық және сапалық көрсеткіштерін айқындау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 даму стратегиясы, жоспары (ақпараттық-құқықтық жүйелер)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даму жоспарларының мақсаттары мен міндеттеріне қол жеткізу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жоспарларының іске асырылуы туралы есептер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(қатысу үлестерінің) бақылау пакеті мемлекетке тиесілі ұйымдардың ақшасын қаржы құралдарына орналастырудың талаптары мен нормаларының сақталуы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(қатысу үлестерінің) бақылау пакеті мемлекетке тиесілі ұйымдардың ақшасын қаржы құралдарына орналастыру жөніндегі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 басқару (филиалдар, негізгі бөлімшелер арасындағы өзара байланыс тәртібі, өзара тәуелділік). Құрылымның негізділігі және басқару аппаратының саны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аппаратының штат кестесі, құрылымы мен саны, ішкі нұсқаулықтар (бұйрықтар, өкімдер, нұсқаулықтар, кеңес хаттамалары)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тізбе толыққанды болып табылмайды. Аудиторлық іс-шараны жүргізу барысында қосымша құжаттар және (немесе) ақпарат сұратуға жол беріледі.</w:t>
      </w:r>
    </w:p>
    <w:p>
      <w:pPr>
        <w:spacing w:after="0"/>
        <w:ind w:left="0"/>
        <w:jc w:val="both"/>
      </w:pPr>
      <w:r>
        <w:rPr>
          <w:rFonts w:ascii="Times New Roman"/>
          <w:b w:val="false"/>
          <w:i w:val="false"/>
          <w:color w:val="000000"/>
          <w:sz w:val="28"/>
        </w:rPr>
        <w:t>
      **"Сәйкестік аудиті" типі бойынша алдын ала зерделеу кезінде жалпы мәселелер және осы типке жататын мемлекеттік аудиттің тиісті мақсаты бойынша қосымша мәселелер зерделенеді.</w:t>
      </w:r>
    </w:p>
    <w:p>
      <w:pPr>
        <w:spacing w:after="0"/>
        <w:ind w:left="0"/>
        <w:jc w:val="both"/>
      </w:pPr>
      <w:r>
        <w:rPr>
          <w:rFonts w:ascii="Times New Roman"/>
          <w:b w:val="false"/>
          <w:i w:val="false"/>
          <w:color w:val="000000"/>
          <w:sz w:val="28"/>
        </w:rPr>
        <w:t>
      *** "Тиімділік аудиті" типі бойынша алдын ала зерделеу кезінде жалпы мәселелер және осы типке жататын мемлекеттік аудиттің тиісті мақсаты бойынша қосымша мәселелер зерделенеді.</w:t>
      </w:r>
    </w:p>
    <w:p>
      <w:pPr>
        <w:spacing w:after="0"/>
        <w:ind w:left="0"/>
        <w:jc w:val="both"/>
      </w:pPr>
      <w:r>
        <w:rPr>
          <w:rFonts w:ascii="Times New Roman"/>
          <w:b w:val="false"/>
          <w:i w:val="false"/>
          <w:color w:val="000000"/>
          <w:sz w:val="28"/>
        </w:rPr>
        <w:t>
      **** Аудит тобы Есеп комитеті мемлекеттік аудиторларының (мемлекеттік аудиторлар ассистенттерінің) үлестестік тізілімін аудит тобы мүшелерінің мемлекеттік аудит объектілерімен үлестестігі тұрғысынан міндетті түрде зерделейді.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 xml:space="preserve"> 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мүшесі</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627" w:id="507"/>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bookmarkEnd w:id="507"/>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объектілерінің атауы)</w:t>
      </w:r>
    </w:p>
    <w:p>
      <w:pPr>
        <w:spacing w:after="0"/>
        <w:ind w:left="0"/>
        <w:jc w:val="both"/>
      </w:pPr>
      <w:r>
        <w:rPr>
          <w:rFonts w:ascii="Times New Roman"/>
          <w:b w:val="false"/>
          <w:i w:val="false"/>
          <w:color w:val="000000"/>
          <w:sz w:val="28"/>
        </w:rPr>
        <w:t>
      мемлекеттік аудит объектілерін алдын ала зерделеу барысында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(аудиторлық іс-шараның мақсаты көрсетіледі)</w:t>
      </w:r>
    </w:p>
    <w:p>
      <w:pPr>
        <w:spacing w:after="0"/>
        <w:ind w:left="0"/>
        <w:jc w:val="both"/>
      </w:pPr>
      <w:r>
        <w:rPr>
          <w:rFonts w:ascii="Times New Roman"/>
          <w:b w:val="false"/>
          <w:i w:val="false"/>
          <w:color w:val="000000"/>
          <w:sz w:val="28"/>
        </w:rPr>
        <w:t>
      жүргізуге маңызы бар мынадай құжаттар зерделенді: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(зерделенген құжаттардың, есептердің және басқа да ақпараттың, соның ішінде</w:t>
      </w:r>
    </w:p>
    <w:p>
      <w:pPr>
        <w:spacing w:after="0"/>
        <w:ind w:left="0"/>
        <w:jc w:val="both"/>
      </w:pPr>
      <w:r>
        <w:rPr>
          <w:rFonts w:ascii="Times New Roman"/>
          <w:b w:val="false"/>
          <w:i w:val="false"/>
          <w:color w:val="000000"/>
          <w:sz w:val="28"/>
        </w:rPr>
        <w:t>
      қаржыландырудыңбекітілген сомаларының тиісті бюджеттік бағдарлама бойынша</w:t>
      </w:r>
    </w:p>
    <w:p>
      <w:pPr>
        <w:spacing w:after="0"/>
        <w:ind w:left="0"/>
        <w:jc w:val="both"/>
      </w:pPr>
      <w:r>
        <w:rPr>
          <w:rFonts w:ascii="Times New Roman"/>
          <w:b w:val="false"/>
          <w:i w:val="false"/>
          <w:color w:val="000000"/>
          <w:sz w:val="28"/>
        </w:rPr>
        <w:t>
      бөлінуі мен игерілуін жылдар бөлінісінде көрсете отырып, мемлекеттік аудит</w:t>
      </w:r>
    </w:p>
    <w:p>
      <w:pPr>
        <w:spacing w:after="0"/>
        <w:ind w:left="0"/>
        <w:jc w:val="both"/>
      </w:pPr>
      <w:r>
        <w:rPr>
          <w:rFonts w:ascii="Times New Roman"/>
          <w:b w:val="false"/>
          <w:i w:val="false"/>
          <w:color w:val="000000"/>
          <w:sz w:val="28"/>
        </w:rPr>
        <w:t>
      объектісінен талап ету бойынша алынғандарының тізбесі көрсетіледі)</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(мемлекеттік (үкіметтік) бағдарламаға, стратегиялық жоспарға, квазимемлекеттік</w:t>
      </w:r>
    </w:p>
    <w:p>
      <w:pPr>
        <w:spacing w:after="0"/>
        <w:ind w:left="0"/>
        <w:jc w:val="both"/>
      </w:pPr>
      <w:r>
        <w:rPr>
          <w:rFonts w:ascii="Times New Roman"/>
          <w:b w:val="false"/>
          <w:i w:val="false"/>
          <w:color w:val="000000"/>
          <w:sz w:val="28"/>
        </w:rPr>
        <w:t>
      сектор субъектісінің даму стратегиясына бағалау жүргізген жағдайда, мемлекеттік</w:t>
      </w:r>
    </w:p>
    <w:p>
      <w:pPr>
        <w:spacing w:after="0"/>
        <w:ind w:left="0"/>
        <w:jc w:val="both"/>
      </w:pPr>
      <w:r>
        <w:rPr>
          <w:rFonts w:ascii="Times New Roman"/>
          <w:b w:val="false"/>
          <w:i w:val="false"/>
          <w:color w:val="000000"/>
          <w:sz w:val="28"/>
        </w:rPr>
        <w:t>
      (үкіметтік) бағдарламаны, даму стратегиясын іске асыруға арналған жоспарлы</w:t>
      </w:r>
    </w:p>
    <w:p>
      <w:pPr>
        <w:spacing w:after="0"/>
        <w:ind w:left="0"/>
        <w:jc w:val="both"/>
      </w:pPr>
      <w:r>
        <w:rPr>
          <w:rFonts w:ascii="Times New Roman"/>
          <w:b w:val="false"/>
          <w:i w:val="false"/>
          <w:color w:val="000000"/>
          <w:sz w:val="28"/>
        </w:rPr>
        <w:t>
      шығыстар – қаржыландыру көздері бөлінісінде, бекітілген сомалар–Бағдарламаны,</w:t>
      </w:r>
    </w:p>
    <w:p>
      <w:pPr>
        <w:spacing w:after="0"/>
        <w:ind w:left="0"/>
        <w:jc w:val="both"/>
      </w:pPr>
      <w:r>
        <w:rPr>
          <w:rFonts w:ascii="Times New Roman"/>
          <w:b w:val="false"/>
          <w:i w:val="false"/>
          <w:color w:val="000000"/>
          <w:sz w:val="28"/>
        </w:rPr>
        <w:t>
      даму стратегиясын іске асыру жөніндегі іс-шаралар жоспарына сәйкес, нақты бөлінген</w:t>
      </w:r>
    </w:p>
    <w:p>
      <w:pPr>
        <w:spacing w:after="0"/>
        <w:ind w:left="0"/>
        <w:jc w:val="both"/>
      </w:pPr>
      <w:r>
        <w:rPr>
          <w:rFonts w:ascii="Times New Roman"/>
          <w:b w:val="false"/>
          <w:i w:val="false"/>
          <w:color w:val="000000"/>
          <w:sz w:val="28"/>
        </w:rPr>
        <w:t>
      және игерілген сомалар – жылдар бөлінісінде, стратегиялық жоспармен бекітілген</w:t>
      </w:r>
    </w:p>
    <w:p>
      <w:pPr>
        <w:spacing w:after="0"/>
        <w:ind w:left="0"/>
        <w:jc w:val="both"/>
      </w:pPr>
      <w:r>
        <w:rPr>
          <w:rFonts w:ascii="Times New Roman"/>
          <w:b w:val="false"/>
          <w:i w:val="false"/>
          <w:color w:val="000000"/>
          <w:sz w:val="28"/>
        </w:rPr>
        <w:t>
      бюджеттік бағдарламалар және активтер–қаржыландыру көлемі, нақтыланған,</w:t>
      </w:r>
    </w:p>
    <w:p>
      <w:pPr>
        <w:spacing w:after="0"/>
        <w:ind w:left="0"/>
        <w:jc w:val="both"/>
      </w:pPr>
      <w:r>
        <w:rPr>
          <w:rFonts w:ascii="Times New Roman"/>
          <w:b w:val="false"/>
          <w:i w:val="false"/>
          <w:color w:val="000000"/>
          <w:sz w:val="28"/>
        </w:rPr>
        <w:t>
      түзетілген және игерілген сомалары көрсетіле отырып, жылдар бөлінісінде,</w:t>
      </w:r>
    </w:p>
    <w:p>
      <w:pPr>
        <w:spacing w:after="0"/>
        <w:ind w:left="0"/>
        <w:jc w:val="both"/>
      </w:pPr>
      <w:r>
        <w:rPr>
          <w:rFonts w:ascii="Times New Roman"/>
          <w:b w:val="false"/>
          <w:i w:val="false"/>
          <w:color w:val="000000"/>
          <w:sz w:val="28"/>
        </w:rPr>
        <w:t>
      қол жеткізілген нысаналы индикаторлардың, мемлекеттік (үкіметтік) бағдарлама,</w:t>
      </w:r>
    </w:p>
    <w:p>
      <w:pPr>
        <w:spacing w:after="0"/>
        <w:ind w:left="0"/>
        <w:jc w:val="both"/>
      </w:pPr>
      <w:r>
        <w:rPr>
          <w:rFonts w:ascii="Times New Roman"/>
          <w:b w:val="false"/>
          <w:i w:val="false"/>
          <w:color w:val="000000"/>
          <w:sz w:val="28"/>
        </w:rPr>
        <w:t>
      стратегиялық жоспар, даму стратегиялары нәтижелері көрсеткіштерінің саны</w:t>
      </w:r>
    </w:p>
    <w:p>
      <w:pPr>
        <w:spacing w:after="0"/>
        <w:ind w:left="0"/>
        <w:jc w:val="both"/>
      </w:pPr>
      <w:r>
        <w:rPr>
          <w:rFonts w:ascii="Times New Roman"/>
          <w:b w:val="false"/>
          <w:i w:val="false"/>
          <w:color w:val="000000"/>
          <w:sz w:val="28"/>
        </w:rPr>
        <w:t>
      жоспарланғандардың ішінен - кезеңдер бөлінісінде, қол жеткізілмеген жағдайда</w:t>
      </w:r>
    </w:p>
    <w:p>
      <w:pPr>
        <w:spacing w:after="0"/>
        <w:ind w:left="0"/>
        <w:jc w:val="both"/>
      </w:pPr>
      <w:r>
        <w:rPr>
          <w:rFonts w:ascii="Times New Roman"/>
          <w:b w:val="false"/>
          <w:i w:val="false"/>
          <w:color w:val="000000"/>
          <w:sz w:val="28"/>
        </w:rPr>
        <w:t>
      себебі көрсетіледі, Бағдарламаны, даму тратегияларын іске асыру жөніндегі іс-шаралар</w:t>
      </w:r>
    </w:p>
    <w:p>
      <w:pPr>
        <w:spacing w:after="0"/>
        <w:ind w:left="0"/>
        <w:jc w:val="both"/>
      </w:pPr>
      <w:r>
        <w:rPr>
          <w:rFonts w:ascii="Times New Roman"/>
          <w:b w:val="false"/>
          <w:i w:val="false"/>
          <w:color w:val="000000"/>
          <w:sz w:val="28"/>
        </w:rPr>
        <w:t>
      жоспары іс-шараларының орындалғандарының/ орындалмағандарының саны,</w:t>
      </w:r>
    </w:p>
    <w:p>
      <w:pPr>
        <w:spacing w:after="0"/>
        <w:ind w:left="0"/>
        <w:jc w:val="both"/>
      </w:pPr>
      <w:r>
        <w:rPr>
          <w:rFonts w:ascii="Times New Roman"/>
          <w:b w:val="false"/>
          <w:i w:val="false"/>
          <w:color w:val="000000"/>
          <w:sz w:val="28"/>
        </w:rPr>
        <w:t>
      орындалмаған жағдайда себебі көрсетіледі)</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(аудит объектілерінің саны болмашы болған жағдайда мемлекеттік аудит объектілерін</w:t>
      </w:r>
    </w:p>
    <w:p>
      <w:pPr>
        <w:spacing w:after="0"/>
        <w:ind w:left="0"/>
        <w:jc w:val="both"/>
      </w:pPr>
      <w:r>
        <w:rPr>
          <w:rFonts w:ascii="Times New Roman"/>
          <w:b w:val="false"/>
          <w:i w:val="false"/>
          <w:color w:val="000000"/>
          <w:sz w:val="28"/>
        </w:rPr>
        <w:t>
      таңдау өлшемшарттарының сипаты және негіздемесі қолданылмайды)</w:t>
      </w:r>
    </w:p>
    <w:p>
      <w:pPr>
        <w:spacing w:after="0"/>
        <w:ind w:left="0"/>
        <w:jc w:val="both"/>
      </w:pPr>
      <w:r>
        <w:rPr>
          <w:rFonts w:ascii="Times New Roman"/>
          <w:b w:val="false"/>
          <w:i w:val="false"/>
          <w:color w:val="000000"/>
          <w:sz w:val="28"/>
        </w:rPr>
        <w:t>
      5) ________________________________________________________________________</w:t>
      </w:r>
    </w:p>
    <w:p>
      <w:pPr>
        <w:spacing w:after="0"/>
        <w:ind w:left="0"/>
        <w:jc w:val="both"/>
      </w:pPr>
      <w:r>
        <w:rPr>
          <w:rFonts w:ascii="Times New Roman"/>
          <w:b w:val="false"/>
          <w:i w:val="false"/>
          <w:color w:val="000000"/>
          <w:sz w:val="28"/>
        </w:rPr>
        <w:t>
      (Есеп комитетінің мемлекеттік аудиторларының (мемлекеттік аудиторлар</w:t>
      </w:r>
    </w:p>
    <w:p>
      <w:pPr>
        <w:spacing w:after="0"/>
        <w:ind w:left="0"/>
        <w:jc w:val="both"/>
      </w:pPr>
      <w:r>
        <w:rPr>
          <w:rFonts w:ascii="Times New Roman"/>
          <w:b w:val="false"/>
          <w:i w:val="false"/>
          <w:color w:val="000000"/>
          <w:sz w:val="28"/>
        </w:rPr>
        <w:t>
      ассистенттерінің) үлестестік тізілімін аудит тобы мүшелерінің мемлекеттік аудит</w:t>
      </w:r>
    </w:p>
    <w:p>
      <w:pPr>
        <w:spacing w:after="0"/>
        <w:ind w:left="0"/>
        <w:jc w:val="both"/>
      </w:pPr>
      <w:r>
        <w:rPr>
          <w:rFonts w:ascii="Times New Roman"/>
          <w:b w:val="false"/>
          <w:i w:val="false"/>
          <w:color w:val="000000"/>
          <w:sz w:val="28"/>
        </w:rPr>
        <w:t>
      объектілерімен үлестестігі тұрғысынан талдау)</w:t>
      </w:r>
    </w:p>
    <w:p>
      <w:pPr>
        <w:spacing w:after="0"/>
        <w:ind w:left="0"/>
        <w:jc w:val="both"/>
      </w:pPr>
      <w:r>
        <w:rPr>
          <w:rFonts w:ascii="Times New Roman"/>
          <w:b w:val="false"/>
          <w:i w:val="false"/>
          <w:color w:val="000000"/>
          <w:sz w:val="28"/>
        </w:rPr>
        <w:t>
      2. Мемлекеттік аудит объектісін алдын ала зерделеудің және жүргізілген талдаудың</w:t>
      </w:r>
    </w:p>
    <w:p>
      <w:pPr>
        <w:spacing w:after="0"/>
        <w:ind w:left="0"/>
        <w:jc w:val="both"/>
      </w:pPr>
      <w:r>
        <w:rPr>
          <w:rFonts w:ascii="Times New Roman"/>
          <w:b w:val="false"/>
          <w:i w:val="false"/>
          <w:color w:val="000000"/>
          <w:sz w:val="28"/>
        </w:rPr>
        <w:t>
      қорытындысы бойынша мыналарды ұсынамыз:</w:t>
      </w:r>
    </w:p>
    <w:p>
      <w:pPr>
        <w:spacing w:after="0"/>
        <w:ind w:left="0"/>
        <w:jc w:val="both"/>
      </w:pPr>
      <w:r>
        <w:rPr>
          <w:rFonts w:ascii="Times New Roman"/>
          <w:b w:val="false"/>
          <w:i w:val="false"/>
          <w:color w:val="000000"/>
          <w:sz w:val="28"/>
        </w:rPr>
        <w:t>
      2.1. Аудит бағдарламасына мыналар енгізілсін:</w:t>
      </w:r>
    </w:p>
    <w:p>
      <w:pPr>
        <w:spacing w:after="0"/>
        <w:ind w:left="0"/>
        <w:jc w:val="both"/>
      </w:pPr>
      <w:r>
        <w:rPr>
          <w:rFonts w:ascii="Times New Roman"/>
          <w:b w:val="false"/>
          <w:i w:val="false"/>
          <w:color w:val="000000"/>
          <w:sz w:val="28"/>
        </w:rPr>
        <w:t>
      1) аудиторлық іс-шарамен қамтылатын бюджет қаражаты мен активтердің көлемі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(тексерілетін жылдар және бюджеттік бағдарламалар бөлінісінде аудиторлық</w:t>
      </w:r>
    </w:p>
    <w:p>
      <w:pPr>
        <w:spacing w:after="0"/>
        <w:ind w:left="0"/>
        <w:jc w:val="both"/>
      </w:pPr>
      <w:r>
        <w:rPr>
          <w:rFonts w:ascii="Times New Roman"/>
          <w:b w:val="false"/>
          <w:i w:val="false"/>
          <w:color w:val="000000"/>
          <w:sz w:val="28"/>
        </w:rPr>
        <w:t>
      іріктеудің қорытындылары бойынша мемлекеттік аудитпен қамтылатын қаражат</w:t>
      </w:r>
    </w:p>
    <w:p>
      <w:pPr>
        <w:spacing w:after="0"/>
        <w:ind w:left="0"/>
        <w:jc w:val="both"/>
      </w:pPr>
      <w:r>
        <w:rPr>
          <w:rFonts w:ascii="Times New Roman"/>
          <w:b w:val="false"/>
          <w:i w:val="false"/>
          <w:color w:val="000000"/>
          <w:sz w:val="28"/>
        </w:rPr>
        <w:t>
      пен активтер көлемі көрсетіледі)</w:t>
      </w:r>
    </w:p>
    <w:p>
      <w:pPr>
        <w:spacing w:after="0"/>
        <w:ind w:left="0"/>
        <w:jc w:val="both"/>
      </w:pPr>
      <w:r>
        <w:rPr>
          <w:rFonts w:ascii="Times New Roman"/>
          <w:b w:val="false"/>
          <w:i w:val="false"/>
          <w:color w:val="000000"/>
          <w:sz w:val="28"/>
        </w:rPr>
        <w:t>
      2) мемлекеттік аудит объектілері және оларды мемлекеттік аудиторлар (олар тартылған</w:t>
      </w:r>
    </w:p>
    <w:p>
      <w:pPr>
        <w:spacing w:after="0"/>
        <w:ind w:left="0"/>
        <w:jc w:val="both"/>
      </w:pPr>
      <w:r>
        <w:rPr>
          <w:rFonts w:ascii="Times New Roman"/>
          <w:b w:val="false"/>
          <w:i w:val="false"/>
          <w:color w:val="000000"/>
          <w:sz w:val="28"/>
        </w:rPr>
        <w:t>
      жағдайда мемлекеттік аудитордың ассистенті) арасында бөлу, соның ішінде бірлескен</w:t>
      </w:r>
    </w:p>
    <w:p>
      <w:pPr>
        <w:spacing w:after="0"/>
        <w:ind w:left="0"/>
        <w:jc w:val="both"/>
      </w:pPr>
      <w:r>
        <w:rPr>
          <w:rFonts w:ascii="Times New Roman"/>
          <w:b w:val="false"/>
          <w:i w:val="false"/>
          <w:color w:val="000000"/>
          <w:sz w:val="28"/>
        </w:rPr>
        <w:t>
      және қатар тексеру жүргізілген кезде, мемлекеттік органдар мен мемлекеттік аудит</w:t>
      </w:r>
    </w:p>
    <w:p>
      <w:pPr>
        <w:spacing w:after="0"/>
        <w:ind w:left="0"/>
        <w:jc w:val="both"/>
      </w:pPr>
      <w:r>
        <w:rPr>
          <w:rFonts w:ascii="Times New Roman"/>
          <w:b w:val="false"/>
          <w:i w:val="false"/>
          <w:color w:val="000000"/>
          <w:sz w:val="28"/>
        </w:rPr>
        <w:t>
      және қаржылық бақылау органдарының арасында бөлу:</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3) зерделенген мемлекеттік аудит объектілеріне қатысты қолданылатын аудит типі мен</w:t>
      </w:r>
    </w:p>
    <w:p>
      <w:pPr>
        <w:spacing w:after="0"/>
        <w:ind w:left="0"/>
        <w:jc w:val="both"/>
      </w:pPr>
      <w:r>
        <w:rPr>
          <w:rFonts w:ascii="Times New Roman"/>
          <w:b w:val="false"/>
          <w:i w:val="false"/>
          <w:color w:val="000000"/>
          <w:sz w:val="28"/>
        </w:rPr>
        <w:t>
      тексеру түрі:____________________________</w:t>
      </w:r>
    </w:p>
    <w:p>
      <w:pPr>
        <w:spacing w:after="0"/>
        <w:ind w:left="0"/>
        <w:jc w:val="both"/>
      </w:pPr>
      <w:r>
        <w:rPr>
          <w:rFonts w:ascii="Times New Roman"/>
          <w:b w:val="false"/>
          <w:i w:val="false"/>
          <w:color w:val="000000"/>
          <w:sz w:val="28"/>
        </w:rPr>
        <w:t>
      4) тиімділік аудитін немесе сәйкестік аудитін жүргізу кезіндегі көрсеткіштер және</w:t>
      </w:r>
    </w:p>
    <w:p>
      <w:pPr>
        <w:spacing w:after="0"/>
        <w:ind w:left="0"/>
        <w:jc w:val="both"/>
      </w:pPr>
      <w:r>
        <w:rPr>
          <w:rFonts w:ascii="Times New Roman"/>
          <w:b w:val="false"/>
          <w:i w:val="false"/>
          <w:color w:val="000000"/>
          <w:sz w:val="28"/>
        </w:rPr>
        <w:t>
      көрсеткіштердің әрбіреуіне мәселелер: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Аудиторлық іс-шарадан мынадай негіздер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(тиісті негіздер, аудиторлық іріктеудің нәтижелері көрсетіледі)</w:t>
      </w:r>
    </w:p>
    <w:p>
      <w:pPr>
        <w:spacing w:after="0"/>
        <w:ind w:left="0"/>
        <w:jc w:val="both"/>
      </w:pPr>
      <w:r>
        <w:rPr>
          <w:rFonts w:ascii="Times New Roman"/>
          <w:b w:val="false"/>
          <w:i w:val="false"/>
          <w:color w:val="000000"/>
          <w:sz w:val="28"/>
        </w:rPr>
        <w:t>
      бойынша ____________________________________________ мемлекеттік аудит</w:t>
      </w:r>
    </w:p>
    <w:p>
      <w:pPr>
        <w:spacing w:after="0"/>
        <w:ind w:left="0"/>
        <w:jc w:val="both"/>
      </w:pPr>
      <w:r>
        <w:rPr>
          <w:rFonts w:ascii="Times New Roman"/>
          <w:b w:val="false"/>
          <w:i w:val="false"/>
          <w:color w:val="000000"/>
          <w:sz w:val="28"/>
        </w:rPr>
        <w:t>
      объектісі (мемлекеттік аудит объектісінің атауы) алынып тасталсын.</w:t>
      </w:r>
    </w:p>
    <w:p>
      <w:pPr>
        <w:spacing w:after="0"/>
        <w:ind w:left="0"/>
        <w:jc w:val="both"/>
      </w:pPr>
      <w:r>
        <w:rPr>
          <w:rFonts w:ascii="Times New Roman"/>
          <w:b w:val="false"/>
          <w:i w:val="false"/>
          <w:color w:val="000000"/>
          <w:sz w:val="28"/>
        </w:rPr>
        <w:t>
      2.3. Аудиторлық іс-шаралар жүргізу мерзімі мынадай негіздер __________________</w:t>
      </w:r>
    </w:p>
    <w:p>
      <w:pPr>
        <w:spacing w:after="0"/>
        <w:ind w:left="0"/>
        <w:jc w:val="both"/>
      </w:pPr>
      <w:r>
        <w:rPr>
          <w:rFonts w:ascii="Times New Roman"/>
          <w:b w:val="false"/>
          <w:i w:val="false"/>
          <w:color w:val="000000"/>
          <w:sz w:val="28"/>
        </w:rPr>
        <w:t>
      бойынша қайта қаралсын (ұлғайтылсын/қысқартылсын).</w:t>
      </w:r>
    </w:p>
    <w:p>
      <w:pPr>
        <w:spacing w:after="0"/>
        <w:ind w:left="0"/>
        <w:jc w:val="both"/>
      </w:pPr>
      <w:r>
        <w:rPr>
          <w:rFonts w:ascii="Times New Roman"/>
          <w:b w:val="false"/>
          <w:i w:val="false"/>
          <w:color w:val="000000"/>
          <w:sz w:val="28"/>
        </w:rPr>
        <w:t>
      2.4. Мемлекеттік аудит тобы мүшелерінің аудит объектілерімен үлестестігі тізілімін</w:t>
      </w:r>
    </w:p>
    <w:p>
      <w:pPr>
        <w:spacing w:after="0"/>
        <w:ind w:left="0"/>
        <w:jc w:val="both"/>
      </w:pPr>
      <w:r>
        <w:rPr>
          <w:rFonts w:ascii="Times New Roman"/>
          <w:b w:val="false"/>
          <w:i w:val="false"/>
          <w:color w:val="000000"/>
          <w:sz w:val="28"/>
        </w:rPr>
        <w:t>
      талдау нәтижелері бойынша мемлекеттік аудит тобының мынадай құрамы ұсынылады: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(мүдделер қақтығысының болуы немесе болмауы расталады)</w:t>
      </w:r>
    </w:p>
    <w:p>
      <w:pPr>
        <w:spacing w:after="0"/>
        <w:ind w:left="0"/>
        <w:jc w:val="both"/>
      </w:pPr>
      <w:r>
        <w:rPr>
          <w:rFonts w:ascii="Times New Roman"/>
          <w:b w:val="false"/>
          <w:i w:val="false"/>
          <w:color w:val="000000"/>
          <w:sz w:val="28"/>
        </w:rPr>
        <w:t>
      Мемлекеттік аудит тобының жетекшісі 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Мемлекеттік аудит тобына қатысушылар 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2.2, 2.3-тармақтар қажет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 Төрағасы</w:t>
            </w:r>
            <w:r>
              <w:br/>
            </w:r>
            <w:r>
              <w:rPr>
                <w:rFonts w:ascii="Times New Roman"/>
                <w:b w:val="false"/>
                <w:i w:val="false"/>
                <w:color w:val="000000"/>
                <w:sz w:val="20"/>
              </w:rPr>
              <w:t>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(қолы)</w:t>
            </w:r>
            <w:r>
              <w:br/>
            </w:r>
            <w:r>
              <w:rPr>
                <w:rFonts w:ascii="Times New Roman"/>
                <w:b w:val="false"/>
                <w:i w:val="false"/>
                <w:color w:val="000000"/>
                <w:sz w:val="20"/>
              </w:rPr>
              <w:t>201___ жылғы "___"__________</w:t>
            </w:r>
          </w:p>
        </w:tc>
      </w:tr>
    </w:tbl>
    <w:bookmarkStart w:name="z629" w:id="508"/>
    <w:p>
      <w:pPr>
        <w:spacing w:after="0"/>
        <w:ind w:left="0"/>
        <w:jc w:val="left"/>
      </w:pPr>
      <w:r>
        <w:rPr>
          <w:rFonts w:ascii="Times New Roman"/>
          <w:b/>
          <w:i w:val="false"/>
          <w:color w:val="000000"/>
        </w:rPr>
        <w:t xml:space="preserve"> АУДИТ ЖОСПАРЫ</w:t>
      </w:r>
    </w:p>
    <w:bookmarkEnd w:id="508"/>
    <w:p>
      <w:pPr>
        <w:spacing w:after="0"/>
        <w:ind w:left="0"/>
        <w:jc w:val="both"/>
      </w:pPr>
      <w:r>
        <w:rPr>
          <w:rFonts w:ascii="Times New Roman"/>
          <w:b w:val="false"/>
          <w:i w:val="false"/>
          <w:color w:val="000000"/>
          <w:sz w:val="28"/>
        </w:rPr>
        <w:t>
      1. Аудиторлық іс-шараның (бірлескен, қатар тексерудің) негізі: _________________________________________</w:t>
      </w:r>
    </w:p>
    <w:p>
      <w:pPr>
        <w:spacing w:after="0"/>
        <w:ind w:left="0"/>
        <w:jc w:val="both"/>
      </w:pPr>
      <w:r>
        <w:rPr>
          <w:rFonts w:ascii="Times New Roman"/>
          <w:b w:val="false"/>
          <w:i w:val="false"/>
          <w:color w:val="000000"/>
          <w:sz w:val="28"/>
        </w:rPr>
        <w:t>
      2. Аудиторлық іс-шараның (бірлескен, қатар тексерудің) мақсаты:________________________________________</w:t>
      </w:r>
    </w:p>
    <w:p>
      <w:pPr>
        <w:spacing w:after="0"/>
        <w:ind w:left="0"/>
        <w:jc w:val="both"/>
      </w:pPr>
      <w:r>
        <w:rPr>
          <w:rFonts w:ascii="Times New Roman"/>
          <w:b w:val="false"/>
          <w:i w:val="false"/>
          <w:color w:val="000000"/>
          <w:sz w:val="28"/>
        </w:rPr>
        <w:t>
      3. Мемлекеттік аудиттің типі, тексерудің түрі: _________________________________________________________</w:t>
      </w:r>
    </w:p>
    <w:p>
      <w:pPr>
        <w:spacing w:after="0"/>
        <w:ind w:left="0"/>
        <w:jc w:val="both"/>
      </w:pPr>
      <w:r>
        <w:rPr>
          <w:rFonts w:ascii="Times New Roman"/>
          <w:b w:val="false"/>
          <w:i w:val="false"/>
          <w:color w:val="000000"/>
          <w:sz w:val="28"/>
        </w:rPr>
        <w:t>
      4. Мемлекеттік аудит тобының құрамы: ___________________________________________________________</w:t>
      </w:r>
    </w:p>
    <w:p>
      <w:pPr>
        <w:spacing w:after="0"/>
        <w:ind w:left="0"/>
        <w:jc w:val="both"/>
      </w:pPr>
      <w:r>
        <w:rPr>
          <w:rFonts w:ascii="Times New Roman"/>
          <w:b w:val="false"/>
          <w:i w:val="false"/>
          <w:color w:val="000000"/>
          <w:sz w:val="28"/>
        </w:rPr>
        <w:t>
      5. Мемлекеттік аудит объектілері: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3192"/>
        <w:gridCol w:w="6487"/>
      </w:tblGrid>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орналасқан жері (облыс/қала)</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Аудиторлық іс-шарамен (бірлескен, қатар тексерумен) қамтылатын қаражаттың және (немесе) активтердің көлемі:_________________________</w:t>
      </w:r>
    </w:p>
    <w:p>
      <w:pPr>
        <w:spacing w:after="0"/>
        <w:ind w:left="0"/>
        <w:jc w:val="both"/>
      </w:pPr>
      <w:r>
        <w:rPr>
          <w:rFonts w:ascii="Times New Roman"/>
          <w:b w:val="false"/>
          <w:i w:val="false"/>
          <w:color w:val="000000"/>
          <w:sz w:val="28"/>
        </w:rPr>
        <w:t>
      7. Аудиторлық іс-шарамен (бірлескен, қатар тексерумен) қамтылатын кезең: ______________________</w:t>
      </w:r>
    </w:p>
    <w:p>
      <w:pPr>
        <w:spacing w:after="0"/>
        <w:ind w:left="0"/>
        <w:jc w:val="both"/>
      </w:pPr>
      <w:r>
        <w:rPr>
          <w:rFonts w:ascii="Times New Roman"/>
          <w:b w:val="false"/>
          <w:i w:val="false"/>
          <w:color w:val="000000"/>
          <w:sz w:val="28"/>
        </w:rPr>
        <w:t>
      8. Аудиторлық іс-шараны (бірлескен, қатар тексеруді) жүргізу мерзімдері:</w:t>
      </w:r>
    </w:p>
    <w:p>
      <w:pPr>
        <w:spacing w:after="0"/>
        <w:ind w:left="0"/>
        <w:jc w:val="both"/>
      </w:pPr>
      <w:r>
        <w:rPr>
          <w:rFonts w:ascii="Times New Roman"/>
          <w:b w:val="false"/>
          <w:i w:val="false"/>
          <w:color w:val="000000"/>
          <w:sz w:val="28"/>
        </w:rPr>
        <w:t>
      ______________________________________________________________аралығы</w:t>
      </w:r>
    </w:p>
    <w:p>
      <w:pPr>
        <w:spacing w:after="0"/>
        <w:ind w:left="0"/>
        <w:jc w:val="both"/>
      </w:pPr>
      <w:r>
        <w:rPr>
          <w:rFonts w:ascii="Times New Roman"/>
          <w:b w:val="false"/>
          <w:i w:val="false"/>
          <w:color w:val="000000"/>
          <w:sz w:val="28"/>
        </w:rPr>
        <w:t>
      Есеп комитетінің мүшесі: _______________ (қолы, аты-жөні, тегі)</w:t>
      </w:r>
    </w:p>
    <w:p>
      <w:pPr>
        <w:spacing w:after="0"/>
        <w:ind w:left="0"/>
        <w:jc w:val="both"/>
      </w:pPr>
      <w:r>
        <w:rPr>
          <w:rFonts w:ascii="Times New Roman"/>
          <w:b w:val="false"/>
          <w:i w:val="false"/>
          <w:color w:val="000000"/>
          <w:sz w:val="28"/>
        </w:rPr>
        <w:t>
      Ескертпе: Мемлекеттік аудит жүргізу жоспарын (бұдан әрі – Аудит жоспары) жасау.</w:t>
      </w:r>
    </w:p>
    <w:p>
      <w:pPr>
        <w:spacing w:after="0"/>
        <w:ind w:left="0"/>
        <w:jc w:val="both"/>
      </w:pPr>
      <w:r>
        <w:rPr>
          <w:rFonts w:ascii="Times New Roman"/>
          <w:b w:val="false"/>
          <w:i w:val="false"/>
          <w:color w:val="000000"/>
          <w:sz w:val="28"/>
        </w:rPr>
        <w:t>
      1. Аудиторлық іс-шараның (тексерудің) негізі.</w:t>
      </w:r>
    </w:p>
    <w:p>
      <w:pPr>
        <w:spacing w:after="0"/>
        <w:ind w:left="0"/>
        <w:jc w:val="both"/>
      </w:pPr>
      <w:r>
        <w:rPr>
          <w:rFonts w:ascii="Times New Roman"/>
          <w:b w:val="false"/>
          <w:i w:val="false"/>
          <w:color w:val="000000"/>
          <w:sz w:val="28"/>
        </w:rPr>
        <w:t>
      Есеп комитетінің мемлекеттік аудит объектілерінің жылдық тізбесіне сілтеме көрсетіледі.</w:t>
      </w:r>
    </w:p>
    <w:p>
      <w:pPr>
        <w:spacing w:after="0"/>
        <w:ind w:left="0"/>
        <w:jc w:val="both"/>
      </w:pPr>
      <w:r>
        <w:rPr>
          <w:rFonts w:ascii="Times New Roman"/>
          <w:b w:val="false"/>
          <w:i w:val="false"/>
          <w:color w:val="000000"/>
          <w:sz w:val="28"/>
        </w:rPr>
        <w:t>
      2. Аудиторлық іс-шараның (тексерудің) мақсаты.</w:t>
      </w:r>
    </w:p>
    <w:p>
      <w:pPr>
        <w:spacing w:after="0"/>
        <w:ind w:left="0"/>
        <w:jc w:val="both"/>
      </w:pPr>
      <w:r>
        <w:rPr>
          <w:rFonts w:ascii="Times New Roman"/>
          <w:b w:val="false"/>
          <w:i w:val="false"/>
          <w:color w:val="000000"/>
          <w:sz w:val="28"/>
        </w:rPr>
        <w:t>
      Жоспарланған мемлекеттік аудиттің тақырыбына (аудиторлық іс-шараның, бірлескен, қатар тексерудің атауы) және типіне қарай, мақсаты ретінде Мемлекеттік аудит туралы заңның 12-бабының 1, 2, 3-тармақтарында көзделген бағыттар көрсетіледі.</w:t>
      </w:r>
    </w:p>
    <w:p>
      <w:pPr>
        <w:spacing w:after="0"/>
        <w:ind w:left="0"/>
        <w:jc w:val="both"/>
      </w:pPr>
      <w:r>
        <w:rPr>
          <w:rFonts w:ascii="Times New Roman"/>
          <w:b w:val="false"/>
          <w:i w:val="false"/>
          <w:color w:val="000000"/>
          <w:sz w:val="28"/>
        </w:rPr>
        <w:t>
      3. Мемлекеттік аудит типі (тексеру түрі).</w:t>
      </w:r>
    </w:p>
    <w:p>
      <w:pPr>
        <w:spacing w:after="0"/>
        <w:ind w:left="0"/>
        <w:jc w:val="both"/>
      </w:pPr>
      <w:r>
        <w:rPr>
          <w:rFonts w:ascii="Times New Roman"/>
          <w:b w:val="false"/>
          <w:i w:val="false"/>
          <w:color w:val="000000"/>
          <w:sz w:val="28"/>
        </w:rPr>
        <w:t>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p>
      <w:pPr>
        <w:spacing w:after="0"/>
        <w:ind w:left="0"/>
        <w:jc w:val="both"/>
      </w:pPr>
      <w:r>
        <w:rPr>
          <w:rFonts w:ascii="Times New Roman"/>
          <w:b w:val="false"/>
          <w:i w:val="false"/>
          <w:color w:val="000000"/>
          <w:sz w:val="28"/>
        </w:rPr>
        <w:t>
      4. Мемлекеттік аудит тобының құрамы.</w:t>
      </w:r>
    </w:p>
    <w:p>
      <w:pPr>
        <w:spacing w:after="0"/>
        <w:ind w:left="0"/>
        <w:jc w:val="both"/>
      </w:pPr>
      <w:r>
        <w:rPr>
          <w:rFonts w:ascii="Times New Roman"/>
          <w:b w:val="false"/>
          <w:i w:val="false"/>
          <w:color w:val="000000"/>
          <w:sz w:val="28"/>
        </w:rPr>
        <w:t>
      Осы мемлекеттік аудит объектісінде аудиторлық іс-шараны (бірлескен, қатар тексеруді) жүзеге асыратын Есеп комитеті қызметкерлерінің (қызметкерінің), мемлекеттік аудиторының(-ларының) және мемлекеттік аудитор(-лар) ассистент(-тер)інің, мемлекеттік органдар мамандарының, мемлекеттік емес аудиторлық ұйымдар қызметкерлерінің және сарапшылардың (олар тартылған жағдайда) тегі, аты-жөні, лауазымы көрсетіледі.</w:t>
      </w:r>
    </w:p>
    <w:p>
      <w:pPr>
        <w:spacing w:after="0"/>
        <w:ind w:left="0"/>
        <w:jc w:val="both"/>
      </w:pPr>
      <w:r>
        <w:rPr>
          <w:rFonts w:ascii="Times New Roman"/>
          <w:b w:val="false"/>
          <w:i w:val="false"/>
          <w:color w:val="000000"/>
          <w:sz w:val="28"/>
        </w:rPr>
        <w:t>
      5. Мемлекеттік аудит объектілері.</w:t>
      </w:r>
    </w:p>
    <w:p>
      <w:pPr>
        <w:spacing w:after="0"/>
        <w:ind w:left="0"/>
        <w:jc w:val="both"/>
      </w:pPr>
      <w:r>
        <w:rPr>
          <w:rFonts w:ascii="Times New Roman"/>
          <w:b w:val="false"/>
          <w:i w:val="false"/>
          <w:color w:val="000000"/>
          <w:sz w:val="28"/>
        </w:rPr>
        <w:t>
      Көрсетілген кестеде:</w:t>
      </w:r>
    </w:p>
    <w:p>
      <w:pPr>
        <w:spacing w:after="0"/>
        <w:ind w:left="0"/>
        <w:jc w:val="both"/>
      </w:pPr>
      <w:r>
        <w:rPr>
          <w:rFonts w:ascii="Times New Roman"/>
          <w:b w:val="false"/>
          <w:i w:val="false"/>
          <w:color w:val="000000"/>
          <w:sz w:val="28"/>
        </w:rPr>
        <w:t>
      1-бағанда – рет саны нөмірі;</w:t>
      </w:r>
    </w:p>
    <w:p>
      <w:pPr>
        <w:spacing w:after="0"/>
        <w:ind w:left="0"/>
        <w:jc w:val="both"/>
      </w:pPr>
      <w:r>
        <w:rPr>
          <w:rFonts w:ascii="Times New Roman"/>
          <w:b w:val="false"/>
          <w:i w:val="false"/>
          <w:color w:val="000000"/>
          <w:sz w:val="28"/>
        </w:rPr>
        <w:t>
      2-бағанда – барлық мемлекеттік аудит объектілерінің, соның ішінде өңірлерде орналасқандардың толық атауы;</w:t>
      </w:r>
    </w:p>
    <w:p>
      <w:pPr>
        <w:spacing w:after="0"/>
        <w:ind w:left="0"/>
        <w:jc w:val="both"/>
      </w:pPr>
      <w:r>
        <w:rPr>
          <w:rFonts w:ascii="Times New Roman"/>
          <w:b w:val="false"/>
          <w:i w:val="false"/>
          <w:color w:val="000000"/>
          <w:sz w:val="28"/>
        </w:rPr>
        <w:t>
      3-бағанда – облысты, қаланы көрсете отырып, мемлекеттік аудит объектісінің орналасқан жері толтырылады.</w:t>
      </w:r>
    </w:p>
    <w:p>
      <w:pPr>
        <w:spacing w:after="0"/>
        <w:ind w:left="0"/>
        <w:jc w:val="both"/>
      </w:pPr>
      <w:r>
        <w:rPr>
          <w:rFonts w:ascii="Times New Roman"/>
          <w:b w:val="false"/>
          <w:i w:val="false"/>
          <w:color w:val="000000"/>
          <w:sz w:val="28"/>
        </w:rPr>
        <w:t>
      6. Аудиторлық іс-шарамен (бірлескен, қатар тексерумен) қамтылатын қаражат және (немесе) активтер көлемі*.</w:t>
      </w:r>
    </w:p>
    <w:p>
      <w:pPr>
        <w:spacing w:after="0"/>
        <w:ind w:left="0"/>
        <w:jc w:val="both"/>
      </w:pPr>
      <w:r>
        <w:rPr>
          <w:rFonts w:ascii="Times New Roman"/>
          <w:b w:val="false"/>
          <w:i w:val="false"/>
          <w:color w:val="000000"/>
          <w:sz w:val="28"/>
        </w:rPr>
        <w:t>
      Жүргізілетін аудиторлық іс-шараның (бірлескен, қатар тексерудің) шеңберінде аудиторлық іс-шарамен (бірлескен, қатар тексерумен) қамтуға жататын республикалық бюджет қаражатының және (немесе) активтердің жалпы көлемі көрсетіледі.</w:t>
      </w:r>
    </w:p>
    <w:p>
      <w:pPr>
        <w:spacing w:after="0"/>
        <w:ind w:left="0"/>
        <w:jc w:val="both"/>
      </w:pPr>
      <w:r>
        <w:rPr>
          <w:rFonts w:ascii="Times New Roman"/>
          <w:b w:val="false"/>
          <w:i w:val="false"/>
          <w:color w:val="000000"/>
          <w:sz w:val="28"/>
        </w:rPr>
        <w:t>
      *Осы бөлім республикалық бюджетке түсетiн түсiмдердiң толықтығы мен уақтылылығына, республикалық бюджеттен түсетiн түсiмдер сомаларының қайтарылуына, салықтық және кедендiк әкiмшiлендірудің, талдамалық іс-шараның тиiмдiлiгiне мемлекеттік аудит жүргізу кезінде толтырылмайды.</w:t>
      </w:r>
    </w:p>
    <w:p>
      <w:pPr>
        <w:spacing w:after="0"/>
        <w:ind w:left="0"/>
        <w:jc w:val="both"/>
      </w:pPr>
      <w:r>
        <w:rPr>
          <w:rFonts w:ascii="Times New Roman"/>
          <w:b w:val="false"/>
          <w:i w:val="false"/>
          <w:color w:val="000000"/>
          <w:sz w:val="28"/>
        </w:rPr>
        <w:t>
      7. Аудиторлық іс-шарамен (тексерумен) қамтылатын кезең. Мемлекеттік аудит объектілері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8. Аудиторлық іс-шараны (бірлескен, қатар тексеруді) жүргізу мерзімі.</w:t>
      </w:r>
    </w:p>
    <w:p>
      <w:pPr>
        <w:spacing w:after="0"/>
        <w:ind w:left="0"/>
        <w:jc w:val="both"/>
      </w:pPr>
      <w:r>
        <w:rPr>
          <w:rFonts w:ascii="Times New Roman"/>
          <w:b w:val="false"/>
          <w:i w:val="false"/>
          <w:color w:val="000000"/>
          <w:sz w:val="28"/>
        </w:rPr>
        <w:t>
      Аудиторлық іс-шараны (тексеруді) жүргізудің басталған және аяқталған күндері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 мүшесі</w:t>
            </w:r>
            <w:r>
              <w:br/>
            </w:r>
            <w:r>
              <w:rPr>
                <w:rFonts w:ascii="Times New Roman"/>
                <w:b w:val="false"/>
                <w:i w:val="false"/>
                <w:color w:val="000000"/>
                <w:sz w:val="20"/>
              </w:rPr>
              <w:t>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(қолы)</w:t>
            </w:r>
            <w:r>
              <w:br/>
            </w:r>
            <w:r>
              <w:rPr>
                <w:rFonts w:ascii="Times New Roman"/>
                <w:b w:val="false"/>
                <w:i w:val="false"/>
                <w:color w:val="000000"/>
                <w:sz w:val="20"/>
              </w:rPr>
              <w:t>201___ жылғы "___"__________</w:t>
            </w:r>
          </w:p>
        </w:tc>
      </w:tr>
    </w:tbl>
    <w:bookmarkStart w:name="z631" w:id="509"/>
    <w:p>
      <w:pPr>
        <w:spacing w:after="0"/>
        <w:ind w:left="0"/>
        <w:jc w:val="left"/>
      </w:pPr>
      <w:r>
        <w:rPr>
          <w:rFonts w:ascii="Times New Roman"/>
          <w:b/>
          <w:i w:val="false"/>
          <w:color w:val="000000"/>
        </w:rPr>
        <w:t xml:space="preserve"> АУДИТ БАҒДАРЛАМАСЫ</w:t>
      </w:r>
    </w:p>
    <w:bookmarkEnd w:id="509"/>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Аудиторлық іс-шараның (бірлескен, қатар тексерудің) мақсаты: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аудиттің типі, тексерудің түрі: ____________________________________________________</w:t>
      </w:r>
    </w:p>
    <w:p>
      <w:pPr>
        <w:spacing w:after="0"/>
        <w:ind w:left="0"/>
        <w:jc w:val="both"/>
      </w:pPr>
      <w:r>
        <w:rPr>
          <w:rFonts w:ascii="Times New Roman"/>
          <w:b w:val="false"/>
          <w:i w:val="false"/>
          <w:color w:val="000000"/>
          <w:sz w:val="28"/>
        </w:rPr>
        <w:t>
      Аудиторлық іс-шарамен (бірлескен, қатар тексерумен) қамтылатын кезең: 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Аудиторлық іс-шараны (бірлескен, қатар тексеруді) жүргізу мерзімдері: ____________________________</w:t>
      </w:r>
    </w:p>
    <w:p>
      <w:pPr>
        <w:spacing w:after="0"/>
        <w:ind w:left="0"/>
        <w:jc w:val="both"/>
      </w:pPr>
      <w:r>
        <w:rPr>
          <w:rFonts w:ascii="Times New Roman"/>
          <w:b w:val="false"/>
          <w:i w:val="false"/>
          <w:color w:val="000000"/>
          <w:sz w:val="28"/>
        </w:rPr>
        <w:t>
      _______________________________ аралығы</w:t>
      </w:r>
    </w:p>
    <w:p>
      <w:pPr>
        <w:spacing w:after="0"/>
        <w:ind w:left="0"/>
        <w:jc w:val="both"/>
      </w:pPr>
      <w:r>
        <w:rPr>
          <w:rFonts w:ascii="Times New Roman"/>
          <w:b w:val="false"/>
          <w:i w:val="false"/>
          <w:color w:val="000000"/>
          <w:sz w:val="28"/>
        </w:rPr>
        <w:t>
      Мемлекеттік аудит тобының құрамы: _______________________________________________________</w:t>
      </w:r>
    </w:p>
    <w:p>
      <w:pPr>
        <w:spacing w:after="0"/>
        <w:ind w:left="0"/>
        <w:jc w:val="both"/>
      </w:pPr>
      <w:r>
        <w:rPr>
          <w:rFonts w:ascii="Times New Roman"/>
          <w:b w:val="false"/>
          <w:i w:val="false"/>
          <w:color w:val="000000"/>
          <w:sz w:val="28"/>
        </w:rPr>
        <w:t>
      Аудиторлық іс-шарамен (бірлескен, қатар тексерумен)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5120"/>
        <w:gridCol w:w="953"/>
        <w:gridCol w:w="5319"/>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(бірлескен, қатар тексерумен) қамтылуға жататын бюджеттік бағдарлама (нөмірі мен атауы) және (немесе) активтер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Жыл/жартыжылдық/ айлар</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(бірлескен, қатар тексерумен) қамтылуға жататын республикалық бюджет қаражатының және (немесе) активтердің көлемі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аудит көрсеткіштері және көрсеткіштердің әрқайсысына аудиторлық іс-шараның (бірлескен, қатар тексерудің) </w:t>
      </w:r>
    </w:p>
    <w:p>
      <w:pPr>
        <w:spacing w:after="0"/>
        <w:ind w:left="0"/>
        <w:jc w:val="both"/>
      </w:pPr>
      <w:r>
        <w:rPr>
          <w:rFonts w:ascii="Times New Roman"/>
          <w:b w:val="false"/>
          <w:i w:val="false"/>
          <w:color w:val="000000"/>
          <w:sz w:val="28"/>
        </w:rPr>
        <w:t>
      мәселелері:_____________________________________________________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Аудиторлық іс-шараның (бірлескен, қатар тексерудің)</w:t>
      </w:r>
    </w:p>
    <w:p>
      <w:pPr>
        <w:spacing w:after="0"/>
        <w:ind w:left="0"/>
        <w:jc w:val="both"/>
      </w:pPr>
      <w:r>
        <w:rPr>
          <w:rFonts w:ascii="Times New Roman"/>
          <w:b w:val="false"/>
          <w:i w:val="false"/>
          <w:color w:val="000000"/>
          <w:sz w:val="28"/>
        </w:rPr>
        <w:t>
       нормативтік құқықтық және әдіснамалық қамтамасыз етілуі: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іс-шараның (бірлескен, қатар тексерудің)</w:t>
      </w:r>
    </w:p>
    <w:p>
      <w:pPr>
        <w:spacing w:after="0"/>
        <w:ind w:left="0"/>
        <w:jc w:val="both"/>
      </w:pPr>
      <w:r>
        <w:rPr>
          <w:rFonts w:ascii="Times New Roman"/>
          <w:b w:val="false"/>
          <w:i w:val="false"/>
          <w:color w:val="000000"/>
          <w:sz w:val="28"/>
        </w:rPr>
        <w:t>
       нормативтік құқықтық және әдіснамалық қамтамасыз етілуі: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аудитті жүргізуге       ___________________________</w:t>
      </w:r>
    </w:p>
    <w:p>
      <w:pPr>
        <w:spacing w:after="0"/>
        <w:ind w:left="0"/>
        <w:jc w:val="both"/>
      </w:pPr>
      <w:r>
        <w:rPr>
          <w:rFonts w:ascii="Times New Roman"/>
          <w:b w:val="false"/>
          <w:i w:val="false"/>
          <w:color w:val="000000"/>
          <w:sz w:val="28"/>
        </w:rPr>
        <w:t>
      жауапты құрылымдық бөлімшенің            (қолы, аты-жөні, тегі)</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Мемлекеттік аудит тобының      ___________________________</w:t>
      </w:r>
    </w:p>
    <w:p>
      <w:pPr>
        <w:spacing w:after="0"/>
        <w:ind w:left="0"/>
        <w:jc w:val="both"/>
      </w:pPr>
      <w:r>
        <w:rPr>
          <w:rFonts w:ascii="Times New Roman"/>
          <w:b w:val="false"/>
          <w:i w:val="false"/>
          <w:color w:val="000000"/>
          <w:sz w:val="28"/>
        </w:rPr>
        <w:t>
      Жетекшісі                        (қолы, аты-жөні, тегі)</w:t>
      </w:r>
    </w:p>
    <w:p>
      <w:pPr>
        <w:spacing w:after="0"/>
        <w:ind w:left="0"/>
        <w:jc w:val="both"/>
      </w:pPr>
      <w:r>
        <w:rPr>
          <w:rFonts w:ascii="Times New Roman"/>
          <w:b w:val="false"/>
          <w:i w:val="false"/>
          <w:color w:val="000000"/>
          <w:sz w:val="28"/>
        </w:rPr>
        <w:t>
      Ескертпе: Мемлекеттік аудит жүргізу бағдарламасын (бұдан әрі – Аудит бағдарламасын) жасау.</w:t>
      </w:r>
    </w:p>
    <w:p>
      <w:pPr>
        <w:spacing w:after="0"/>
        <w:ind w:left="0"/>
        <w:jc w:val="both"/>
      </w:pPr>
      <w:r>
        <w:rPr>
          <w:rFonts w:ascii="Times New Roman"/>
          <w:b w:val="false"/>
          <w:i w:val="false"/>
          <w:color w:val="000000"/>
          <w:sz w:val="28"/>
        </w:rPr>
        <w:t>
      1. Аудиторлық іс-шара (тексеру) объектісінің атауы.</w:t>
      </w:r>
    </w:p>
    <w:p>
      <w:pPr>
        <w:spacing w:after="0"/>
        <w:ind w:left="0"/>
        <w:jc w:val="both"/>
      </w:pPr>
      <w:r>
        <w:rPr>
          <w:rFonts w:ascii="Times New Roman"/>
          <w:b w:val="false"/>
          <w:i w:val="false"/>
          <w:color w:val="000000"/>
          <w:sz w:val="28"/>
        </w:rPr>
        <w:t>
      Реттік нөмірі, мемлекеттік аудит объектісінің атауы көрсетіледі.</w:t>
      </w:r>
    </w:p>
    <w:p>
      <w:pPr>
        <w:spacing w:after="0"/>
        <w:ind w:left="0"/>
        <w:jc w:val="both"/>
      </w:pPr>
      <w:r>
        <w:rPr>
          <w:rFonts w:ascii="Times New Roman"/>
          <w:b w:val="false"/>
          <w:i w:val="false"/>
          <w:color w:val="000000"/>
          <w:sz w:val="28"/>
        </w:rPr>
        <w:t>
      2. Аудиторлық іс-шараның (тексерудің) мақсаты.</w:t>
      </w:r>
    </w:p>
    <w:p>
      <w:pPr>
        <w:spacing w:after="0"/>
        <w:ind w:left="0"/>
        <w:jc w:val="both"/>
      </w:pPr>
      <w:r>
        <w:rPr>
          <w:rFonts w:ascii="Times New Roman"/>
          <w:b w:val="false"/>
          <w:i w:val="false"/>
          <w:color w:val="000000"/>
          <w:sz w:val="28"/>
        </w:rPr>
        <w:t xml:space="preserve">
      Жоспарланған мемлекеттік аудиттің тақырыбына (аудиторлық іс-шараның (бірлескен, қатар тексерудің) атауы) және типіне қарай, мақсаты ретінде Мемлекеттік аудит туралы заңның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 көрсетіледі.</w:t>
      </w:r>
    </w:p>
    <w:p>
      <w:pPr>
        <w:spacing w:after="0"/>
        <w:ind w:left="0"/>
        <w:jc w:val="both"/>
      </w:pPr>
      <w:r>
        <w:rPr>
          <w:rFonts w:ascii="Times New Roman"/>
          <w:b w:val="false"/>
          <w:i w:val="false"/>
          <w:color w:val="000000"/>
          <w:sz w:val="28"/>
        </w:rPr>
        <w:t>
      3. Мемлекеттік аудиттің типі.</w:t>
      </w:r>
    </w:p>
    <w:p>
      <w:pPr>
        <w:spacing w:after="0"/>
        <w:ind w:left="0"/>
        <w:jc w:val="both"/>
      </w:pPr>
      <w:r>
        <w:rPr>
          <w:rFonts w:ascii="Times New Roman"/>
          <w:b w:val="false"/>
          <w:i w:val="false"/>
          <w:color w:val="000000"/>
          <w:sz w:val="28"/>
        </w:rPr>
        <w:t>
      Осы мемлекеттік аудит объектісінде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p>
      <w:pPr>
        <w:spacing w:after="0"/>
        <w:ind w:left="0"/>
        <w:jc w:val="both"/>
      </w:pPr>
      <w:r>
        <w:rPr>
          <w:rFonts w:ascii="Times New Roman"/>
          <w:b w:val="false"/>
          <w:i w:val="false"/>
          <w:color w:val="000000"/>
          <w:sz w:val="28"/>
        </w:rPr>
        <w:t>
      4. Аудиторлық іс-шарамен (бірлескен, қатар тексерумен) қамтылатын кезең.</w:t>
      </w:r>
    </w:p>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5. Аудиторлық іс-шараны (бірлескен, қатар тексеруді) жүргізу мерзімі.</w:t>
      </w:r>
    </w:p>
    <w:p>
      <w:pPr>
        <w:spacing w:after="0"/>
        <w:ind w:left="0"/>
        <w:jc w:val="both"/>
      </w:pPr>
      <w:r>
        <w:rPr>
          <w:rFonts w:ascii="Times New Roman"/>
          <w:b w:val="false"/>
          <w:i w:val="false"/>
          <w:color w:val="000000"/>
          <w:sz w:val="28"/>
        </w:rPr>
        <w:t>
      Аудиторлық іс-шараны (бірлескен, қатар тексеруді) жүргізудің басталған және аяқталған күндері көрсетіледі.</w:t>
      </w:r>
    </w:p>
    <w:p>
      <w:pPr>
        <w:spacing w:after="0"/>
        <w:ind w:left="0"/>
        <w:jc w:val="both"/>
      </w:pPr>
      <w:r>
        <w:rPr>
          <w:rFonts w:ascii="Times New Roman"/>
          <w:b w:val="false"/>
          <w:i w:val="false"/>
          <w:color w:val="000000"/>
          <w:sz w:val="28"/>
        </w:rPr>
        <w:t>
      6. Мемлекеттік аудит тобының құрамы.</w:t>
      </w:r>
    </w:p>
    <w:p>
      <w:pPr>
        <w:spacing w:after="0"/>
        <w:ind w:left="0"/>
        <w:jc w:val="both"/>
      </w:pPr>
      <w:r>
        <w:rPr>
          <w:rFonts w:ascii="Times New Roman"/>
          <w:b w:val="false"/>
          <w:i w:val="false"/>
          <w:color w:val="000000"/>
          <w:sz w:val="28"/>
        </w:rPr>
        <w:t>
      Осы мемлекеттік аудит объектісінде аудиторлық іс-шараны (бірлескен, қатар тексеруді) жүзеге асыратын Есеп комитеті қызметкерлерінің (қызметкерінің), мемлекеттік аудитор(-лар)дың және мемлекеттік аудитор(-лар) ассистент(-тер)інің, мемлекеттік органдар мамандарының, мемлекеттік емес аудиторлық ұйымдар қызметкерлерінің және сарапшылардың (олар тартылған жағдайда) тегі, аты-жөні, лауазымы көрсетіледі.</w:t>
      </w:r>
    </w:p>
    <w:p>
      <w:pPr>
        <w:spacing w:after="0"/>
        <w:ind w:left="0"/>
        <w:jc w:val="both"/>
      </w:pPr>
      <w:r>
        <w:rPr>
          <w:rFonts w:ascii="Times New Roman"/>
          <w:b w:val="false"/>
          <w:i w:val="false"/>
          <w:color w:val="000000"/>
          <w:sz w:val="28"/>
        </w:rPr>
        <w:t>
      7. Аудиторлық іс-шарамен (бірлескен, қатар тексерумен) қамтылатын қаражат көлемі*.</w:t>
      </w:r>
    </w:p>
    <w:p>
      <w:pPr>
        <w:spacing w:after="0"/>
        <w:ind w:left="0"/>
        <w:jc w:val="both"/>
      </w:pPr>
      <w:r>
        <w:rPr>
          <w:rFonts w:ascii="Times New Roman"/>
          <w:b w:val="false"/>
          <w:i w:val="false"/>
          <w:color w:val="000000"/>
          <w:sz w:val="28"/>
        </w:rPr>
        <w:t>
      Көрсетілген кесте бюджеттік бағдарламалар мен активтер бөлінісінде:</w:t>
      </w:r>
    </w:p>
    <w:p>
      <w:pPr>
        <w:spacing w:after="0"/>
        <w:ind w:left="0"/>
        <w:jc w:val="both"/>
      </w:pPr>
      <w:r>
        <w:rPr>
          <w:rFonts w:ascii="Times New Roman"/>
          <w:b w:val="false"/>
          <w:i w:val="false"/>
          <w:color w:val="000000"/>
          <w:sz w:val="28"/>
        </w:rPr>
        <w:t>
      1-бағанда – рет саны нөмірі;</w:t>
      </w:r>
    </w:p>
    <w:p>
      <w:pPr>
        <w:spacing w:after="0"/>
        <w:ind w:left="0"/>
        <w:jc w:val="both"/>
      </w:pPr>
      <w:r>
        <w:rPr>
          <w:rFonts w:ascii="Times New Roman"/>
          <w:b w:val="false"/>
          <w:i w:val="false"/>
          <w:color w:val="000000"/>
          <w:sz w:val="28"/>
        </w:rPr>
        <w:t>
      2-бағанда – осы мемлекеттік аудит объектісінде аудиторлық іс-шарамен (тексерумен) қамтылуға жататын бюджеттік бағдарламаның нөмірі мен атауы және активтер;</w:t>
      </w:r>
    </w:p>
    <w:p>
      <w:pPr>
        <w:spacing w:after="0"/>
        <w:ind w:left="0"/>
        <w:jc w:val="both"/>
      </w:pPr>
      <w:r>
        <w:rPr>
          <w:rFonts w:ascii="Times New Roman"/>
          <w:b w:val="false"/>
          <w:i w:val="false"/>
          <w:color w:val="000000"/>
          <w:sz w:val="28"/>
        </w:rPr>
        <w:t>
      3-бағанда – аудиторлық іс-шара (тексеру) жүргізілетін тиісті жыл, жартыжылдық, айлардың саны;</w:t>
      </w:r>
    </w:p>
    <w:p>
      <w:pPr>
        <w:spacing w:after="0"/>
        <w:ind w:left="0"/>
        <w:jc w:val="both"/>
      </w:pPr>
      <w:r>
        <w:rPr>
          <w:rFonts w:ascii="Times New Roman"/>
          <w:b w:val="false"/>
          <w:i w:val="false"/>
          <w:color w:val="000000"/>
          <w:sz w:val="28"/>
        </w:rPr>
        <w:t>
      4-бағанда – аудиторлық іс-шарамен (тексерумен) қамтылуға жататын республикалық бюджет қаражатының және активтердің көлемі толтырылады.</w:t>
      </w:r>
    </w:p>
    <w:p>
      <w:pPr>
        <w:spacing w:after="0"/>
        <w:ind w:left="0"/>
        <w:jc w:val="both"/>
      </w:pPr>
      <w:r>
        <w:rPr>
          <w:rFonts w:ascii="Times New Roman"/>
          <w:b w:val="false"/>
          <w:i w:val="false"/>
          <w:color w:val="000000"/>
          <w:sz w:val="28"/>
        </w:rPr>
        <w:t>
      4-бағанның соңында осы мемлекеттік аудит объектісінде аудиторлық іс-шарамен (тексерумен) қамтылуға жататын республикалықбюджет қаражаты мен активтер көлемінің жиынтық сомасы көрсетіледі.</w:t>
      </w:r>
    </w:p>
    <w:p>
      <w:pPr>
        <w:spacing w:after="0"/>
        <w:ind w:left="0"/>
        <w:jc w:val="both"/>
      </w:pPr>
      <w:r>
        <w:rPr>
          <w:rFonts w:ascii="Times New Roman"/>
          <w:b w:val="false"/>
          <w:i w:val="false"/>
          <w:color w:val="000000"/>
          <w:sz w:val="28"/>
        </w:rPr>
        <w:t>
      Осы мемлекеттік аудит объектісіне мемлекеттік органдардың мамандары, мемлекеттік емес аудиторлық ұйымдардың қызметкерлері және сарапшылар тартылған жағдайда, олардың аты-жөндері, тектері, лауазымдары, мемлекеттік органның, мемлекеттік емес аудиторлық ұйымның атауы көрсетіледі.</w:t>
      </w:r>
    </w:p>
    <w:p>
      <w:pPr>
        <w:spacing w:after="0"/>
        <w:ind w:left="0"/>
        <w:jc w:val="both"/>
      </w:pPr>
      <w:r>
        <w:rPr>
          <w:rFonts w:ascii="Times New Roman"/>
          <w:b w:val="false"/>
          <w:i w:val="false"/>
          <w:color w:val="000000"/>
          <w:sz w:val="28"/>
        </w:rPr>
        <w:t>
      *Осы бөлім республикалық бюджетке түсетiн түсiмдердiң толықтығы мен уақтылылығына, республикалық бюджеттен түсетiн түсiмдер сомаларының қайтарылуына, салықтық және кедендiк әкiмшiлендірудің тиiмдiлiгiне мемлекеттік аудит жүргізу, талдамалық іс-шара жүргізу кезінде толтырылмайды.</w:t>
      </w:r>
    </w:p>
    <w:p>
      <w:pPr>
        <w:spacing w:after="0"/>
        <w:ind w:left="0"/>
        <w:jc w:val="both"/>
      </w:pPr>
      <w:r>
        <w:rPr>
          <w:rFonts w:ascii="Times New Roman"/>
          <w:b w:val="false"/>
          <w:i w:val="false"/>
          <w:color w:val="000000"/>
          <w:sz w:val="28"/>
        </w:rPr>
        <w:t>
      8. Мемлекеттік аудит көрсеткіштері және көрсеткіштердің әрбіреуіне аудиторлық іс-шараның (бірлескен, қатар тексерудің) мәселелері.</w:t>
      </w:r>
    </w:p>
    <w:p>
      <w:pPr>
        <w:spacing w:after="0"/>
        <w:ind w:left="0"/>
        <w:jc w:val="both"/>
      </w:pPr>
      <w:r>
        <w:rPr>
          <w:rFonts w:ascii="Times New Roman"/>
          <w:b w:val="false"/>
          <w:i w:val="false"/>
          <w:color w:val="000000"/>
          <w:sz w:val="28"/>
        </w:rPr>
        <w:t xml:space="preserve">
      Мемлекеттік аудит көрсеткіштері және көрсеткіштердің әрбіреуіне аудиторлық іс-шараның (бірлескен, қатар тексерудің) мәселелері Мемлекеттік аудит туралы заңның 12-бабының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бағыттарға сәйкес көрсетіледі.</w:t>
      </w:r>
    </w:p>
    <w:p>
      <w:pPr>
        <w:spacing w:after="0"/>
        <w:ind w:left="0"/>
        <w:jc w:val="both"/>
      </w:pPr>
      <w:r>
        <w:rPr>
          <w:rFonts w:ascii="Times New Roman"/>
          <w:b w:val="false"/>
          <w:i w:val="false"/>
          <w:color w:val="000000"/>
          <w:sz w:val="28"/>
        </w:rPr>
        <w:t xml:space="preserve">
      Келесі мемлекеттік аудит объектілері бойынша мәліметтер осыған ұқсас тәртіппен толтырылады. </w:t>
      </w:r>
    </w:p>
    <w:p>
      <w:pPr>
        <w:spacing w:after="0"/>
        <w:ind w:left="0"/>
        <w:jc w:val="both"/>
      </w:pPr>
      <w:r>
        <w:rPr>
          <w:rFonts w:ascii="Times New Roman"/>
          <w:b w:val="false"/>
          <w:i w:val="false"/>
          <w:color w:val="000000"/>
          <w:sz w:val="28"/>
        </w:rPr>
        <w:t>
      9. Аудиторлық іс-шараны (бірлескен, қатар тексеруді) нормативтік құқықтық және әдіснамалық қамтамасыз ету.</w:t>
      </w:r>
    </w:p>
    <w:p>
      <w:pPr>
        <w:spacing w:after="0"/>
        <w:ind w:left="0"/>
        <w:jc w:val="both"/>
      </w:pPr>
      <w:r>
        <w:rPr>
          <w:rFonts w:ascii="Times New Roman"/>
          <w:b w:val="false"/>
          <w:i w:val="false"/>
          <w:color w:val="000000"/>
          <w:sz w:val="28"/>
        </w:rPr>
        <w:t>
      Аудиторлық іс-шара (бірлескен, қатар тексеру) барысында пайдаланылатын Қазақстан Республикасы нормативтік құқықтық актілерінің, сыртқы мемлекеттік аудит және қаржылық бақылаудың рәсімдік стандарттарының және Есеп комитетінің әдіснамалық құжаттарының тізбесі көрсетіледі.</w:t>
      </w:r>
    </w:p>
    <w:p>
      <w:pPr>
        <w:spacing w:after="0"/>
        <w:ind w:left="0"/>
        <w:jc w:val="both"/>
      </w:pPr>
      <w:r>
        <w:rPr>
          <w:rFonts w:ascii="Times New Roman"/>
          <w:b w:val="false"/>
          <w:i w:val="false"/>
          <w:color w:val="000000"/>
          <w:sz w:val="28"/>
        </w:rPr>
        <w:t>
      Мемлекеттік аудиттің келесі объектілері бойынша мәліметтер осындай тәртіппен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мүшесі</w:t>
            </w:r>
            <w:r>
              <w:br/>
            </w:r>
            <w:r>
              <w:rPr>
                <w:rFonts w:ascii="Times New Roman"/>
                <w:b w:val="false"/>
                <w:i w:val="false"/>
                <w:color w:val="000000"/>
                <w:sz w:val="20"/>
              </w:rPr>
              <w:t>____________________________</w:t>
            </w:r>
            <w:r>
              <w:br/>
            </w:r>
            <w:r>
              <w:rPr>
                <w:rFonts w:ascii="Times New Roman"/>
                <w:b w:val="false"/>
                <w:i w:val="false"/>
                <w:color w:val="000000"/>
                <w:sz w:val="20"/>
              </w:rPr>
              <w:t>20___ жылғы "___"___________</w:t>
            </w:r>
          </w:p>
        </w:tc>
      </w:tr>
    </w:tbl>
    <w:bookmarkStart w:name="z633" w:id="510"/>
    <w:p>
      <w:pPr>
        <w:spacing w:after="0"/>
        <w:ind w:left="0"/>
        <w:jc w:val="left"/>
      </w:pPr>
      <w:r>
        <w:rPr>
          <w:rFonts w:ascii="Times New Roman"/>
          <w:b/>
          <w:i w:val="false"/>
          <w:color w:val="000000"/>
        </w:rPr>
        <w:t xml:space="preserve"> Аудиторлық тапсырма</w:t>
      </w:r>
    </w:p>
    <w:bookmarkEnd w:id="510"/>
    <w:p>
      <w:pPr>
        <w:spacing w:after="0"/>
        <w:ind w:left="0"/>
        <w:jc w:val="both"/>
      </w:pPr>
      <w:r>
        <w:rPr>
          <w:rFonts w:ascii="Times New Roman"/>
          <w:b w:val="false"/>
          <w:i w:val="false"/>
          <w:color w:val="000000"/>
          <w:sz w:val="28"/>
        </w:rPr>
        <w:t>
      Есеп комитетінің қызметкері (аудитке тартылған маман, мемлекеттік емес аудитор, сарапшы)*:______________________________________________</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Аудиторлық іс-шараның (тексерудің) атауы: ___________________________</w:t>
      </w:r>
    </w:p>
    <w:p>
      <w:pPr>
        <w:spacing w:after="0"/>
        <w:ind w:left="0"/>
        <w:jc w:val="both"/>
      </w:pPr>
      <w:r>
        <w:rPr>
          <w:rFonts w:ascii="Times New Roman"/>
          <w:b w:val="false"/>
          <w:i w:val="false"/>
          <w:color w:val="000000"/>
          <w:sz w:val="28"/>
        </w:rPr>
        <w:t>
      Аудиторлық іс-шараның (тексерудің) жалпы мерзімі: ___ күнтізбелік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123"/>
        <w:gridCol w:w="2347"/>
        <w:gridCol w:w="1260"/>
        <w:gridCol w:w="1802"/>
        <w:gridCol w:w="898"/>
        <w:gridCol w:w="898"/>
        <w:gridCol w:w="3213"/>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(аудит бағдарламасынан)</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(тексерумен) қамтылатын кезең (жыл, жартыжылдық, айлар)</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Іссапардың бағдары мен мерзімі (аудит жоспарынан)</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(тексерудің) мәселелері (аудит бағдарламасынан)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 (тексеруді) жүргізу мерзімі (кезеңдері)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бағдарламасының мәселесін қараудың басталған күні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бағдарламасының мәселесін қараудың аяқталған күні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есепке қосу үшін материалдарды ұсыну (мем. аудит объектісіне 1-ден көп мем. аудитор шыққан кезде)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аудитті жүргізуге жауапты      ___________________________________</w:t>
      </w:r>
    </w:p>
    <w:p>
      <w:pPr>
        <w:spacing w:after="0"/>
        <w:ind w:left="0"/>
        <w:jc w:val="both"/>
      </w:pPr>
      <w:r>
        <w:rPr>
          <w:rFonts w:ascii="Times New Roman"/>
          <w:b w:val="false"/>
          <w:i w:val="false"/>
          <w:color w:val="000000"/>
          <w:sz w:val="28"/>
        </w:rPr>
        <w:t>
      құрылымдық бөлімше басшысы             (қолы, ТАӘ (болған жағдайда))</w:t>
      </w:r>
    </w:p>
    <w:p>
      <w:pPr>
        <w:spacing w:after="0"/>
        <w:ind w:left="0"/>
        <w:jc w:val="both"/>
      </w:pPr>
      <w:r>
        <w:rPr>
          <w:rFonts w:ascii="Times New Roman"/>
          <w:b w:val="false"/>
          <w:i w:val="false"/>
          <w:color w:val="000000"/>
          <w:sz w:val="28"/>
        </w:rPr>
        <w:t>
      Мемлекеттік аудит тобының жетекшісі 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Есеп комитетінің қызметкері (аудитке тартылған маман, мемлекеттік</w:t>
      </w:r>
    </w:p>
    <w:p>
      <w:pPr>
        <w:spacing w:after="0"/>
        <w:ind w:left="0"/>
        <w:jc w:val="both"/>
      </w:pPr>
      <w:r>
        <w:rPr>
          <w:rFonts w:ascii="Times New Roman"/>
          <w:b w:val="false"/>
          <w:i w:val="false"/>
          <w:color w:val="000000"/>
          <w:sz w:val="28"/>
        </w:rPr>
        <w:t>
      емес аудитор)      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Ескертпе:*-осы мемлекеттік аудит объектісінде аудиторлық іс-шараны (бірлескен, қатар тексеруді) жүзеге асыратын Есеп комитетінің қызметкерінің, мемлекеттік аудитордың және мемлекеттік аудитор ассистентінің, мемлекеттік органдар маманының, мемлекеттік емес аудиторлық ұйым қызметкерінің және сарапшының (олар тартылған жағдайда) ТАӘ (болған жағдайда), лауазымы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5" w:id="511"/>
    <w:p>
      <w:pPr>
        <w:spacing w:after="0"/>
        <w:ind w:left="0"/>
        <w:jc w:val="left"/>
      </w:pPr>
      <w:r>
        <w:rPr>
          <w:rFonts w:ascii="Times New Roman"/>
          <w:b/>
          <w:i w:val="false"/>
          <w:color w:val="000000"/>
        </w:rPr>
        <w:t xml:space="preserve"> Аудиторлық іс-шара жүргізуге ТАПСЫРМА</w:t>
      </w:r>
    </w:p>
    <w:bookmarkEnd w:id="511"/>
    <w:p>
      <w:pPr>
        <w:spacing w:after="0"/>
        <w:ind w:left="0"/>
        <w:jc w:val="both"/>
      </w:pPr>
      <w:r>
        <w:rPr>
          <w:rFonts w:ascii="Times New Roman"/>
          <w:b w:val="false"/>
          <w:i w:val="false"/>
          <w:color w:val="000000"/>
          <w:sz w:val="28"/>
        </w:rPr>
        <w:t>
      (Үстеме (бірлескен, қатар) тексеру жүргізуге тапсырма)</w:t>
      </w:r>
    </w:p>
    <w:p>
      <w:pPr>
        <w:spacing w:after="0"/>
        <w:ind w:left="0"/>
        <w:jc w:val="both"/>
      </w:pPr>
      <w:r>
        <w:rPr>
          <w:rFonts w:ascii="Times New Roman"/>
          <w:b w:val="false"/>
          <w:i w:val="false"/>
          <w:color w:val="000000"/>
          <w:sz w:val="28"/>
        </w:rPr>
        <w:t>
      (Тексеру тағайындау туралы акт)</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және Республикалық бюджеттің атқарылуын бақылау жөніндегі есеп комитетінің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(аудиторлық іс-шара (тексеру) жүргізу тапсырылған Есеп комитеті қызметкерінің ТАӘ</w:t>
      </w:r>
    </w:p>
    <w:p>
      <w:pPr>
        <w:spacing w:after="0"/>
        <w:ind w:left="0"/>
        <w:jc w:val="both"/>
      </w:pPr>
      <w:r>
        <w:rPr>
          <w:rFonts w:ascii="Times New Roman"/>
          <w:b w:val="false"/>
          <w:i w:val="false"/>
          <w:color w:val="000000"/>
          <w:sz w:val="28"/>
        </w:rPr>
        <w:t>
      (болған жағдайда) және лауазымы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ұйымдық-құқықтық нысаны,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оның орналасқан жері, ЖСН, БСН, басшысының ТАӘ (болған жағдайда) көрсетіледі)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мәселесі бойынша аудиторлық іс-шара (үстеме, бірлескен, қатар тексеру) жүргізу тапсырылады.</w:t>
      </w:r>
    </w:p>
    <w:p>
      <w:pPr>
        <w:spacing w:after="0"/>
        <w:ind w:left="0"/>
        <w:jc w:val="both"/>
      </w:pPr>
      <w:r>
        <w:rPr>
          <w:rFonts w:ascii="Times New Roman"/>
          <w:b w:val="false"/>
          <w:i w:val="false"/>
          <w:color w:val="000000"/>
          <w:sz w:val="28"/>
        </w:rPr>
        <w:t>
      Аудиторлық іс-шараның мақсаты _________________________________</w:t>
      </w:r>
    </w:p>
    <w:p>
      <w:pPr>
        <w:spacing w:after="0"/>
        <w:ind w:left="0"/>
        <w:jc w:val="both"/>
      </w:pPr>
      <w:r>
        <w:rPr>
          <w:rFonts w:ascii="Times New Roman"/>
          <w:b w:val="false"/>
          <w:i w:val="false"/>
          <w:color w:val="000000"/>
          <w:sz w:val="28"/>
        </w:rPr>
        <w:t>
      Мемлекеттік аудиттің типі ____________________________________*</w:t>
      </w:r>
    </w:p>
    <w:p>
      <w:pPr>
        <w:spacing w:after="0"/>
        <w:ind w:left="0"/>
        <w:jc w:val="both"/>
      </w:pPr>
      <w:r>
        <w:rPr>
          <w:rFonts w:ascii="Times New Roman"/>
          <w:b w:val="false"/>
          <w:i w:val="false"/>
          <w:color w:val="000000"/>
          <w:sz w:val="28"/>
        </w:rPr>
        <w:t>
      Тексерудің түрі _______________________________________________</w:t>
      </w:r>
    </w:p>
    <w:p>
      <w:pPr>
        <w:spacing w:after="0"/>
        <w:ind w:left="0"/>
        <w:jc w:val="both"/>
      </w:pPr>
      <w:r>
        <w:rPr>
          <w:rFonts w:ascii="Times New Roman"/>
          <w:b w:val="false"/>
          <w:i w:val="false"/>
          <w:color w:val="000000"/>
          <w:sz w:val="28"/>
        </w:rPr>
        <w:t>
      Аудиторлық іс-шарамен (тексерумен) қамтылатын кезең ___________</w:t>
      </w:r>
    </w:p>
    <w:p>
      <w:pPr>
        <w:spacing w:after="0"/>
        <w:ind w:left="0"/>
        <w:jc w:val="both"/>
      </w:pPr>
      <w:r>
        <w:rPr>
          <w:rFonts w:ascii="Times New Roman"/>
          <w:b w:val="false"/>
          <w:i w:val="false"/>
          <w:color w:val="000000"/>
          <w:sz w:val="28"/>
        </w:rPr>
        <w:t>
      Аудиторлық іс-шара (тексеру) жүргізудің мерзімі________ аралығы</w:t>
      </w:r>
    </w:p>
    <w:p>
      <w:pPr>
        <w:spacing w:after="0"/>
        <w:ind w:left="0"/>
        <w:jc w:val="both"/>
      </w:pPr>
      <w:r>
        <w:rPr>
          <w:rFonts w:ascii="Times New Roman"/>
          <w:b w:val="false"/>
          <w:i w:val="false"/>
          <w:color w:val="000000"/>
          <w:sz w:val="28"/>
        </w:rPr>
        <w:t>
      Салық құпиясын құрайтын мәліметтерге рұқсаты бар лауазымды адамдар ____________**</w:t>
      </w:r>
    </w:p>
    <w:p>
      <w:pPr>
        <w:spacing w:after="0"/>
        <w:ind w:left="0"/>
        <w:jc w:val="both"/>
      </w:pPr>
      <w:r>
        <w:rPr>
          <w:rFonts w:ascii="Times New Roman"/>
          <w:b w:val="false"/>
          <w:i w:val="false"/>
          <w:color w:val="000000"/>
          <w:sz w:val="28"/>
        </w:rPr>
        <w:t>
      Есеп комитетінің мүшесі 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Аудиторлық іс-шараның (тексерудің) мерзімі ____ жылғы "__"_____ бастап, ____ жылғы "__" ______ дейін ұзартылды.*</w:t>
      </w:r>
    </w:p>
    <w:p>
      <w:pPr>
        <w:spacing w:after="0"/>
        <w:ind w:left="0"/>
        <w:jc w:val="both"/>
      </w:pPr>
      <w:r>
        <w:rPr>
          <w:rFonts w:ascii="Times New Roman"/>
          <w:b w:val="false"/>
          <w:i w:val="false"/>
          <w:color w:val="000000"/>
          <w:sz w:val="28"/>
        </w:rPr>
        <w:t>
      Есеп комитетінің Төрағасы 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*Үстеме тексеру жүргізілген кезде көрсетілмейді.</w:t>
      </w:r>
    </w:p>
    <w:p>
      <w:pPr>
        <w:spacing w:after="0"/>
        <w:ind w:left="0"/>
        <w:jc w:val="both"/>
      </w:pPr>
      <w:r>
        <w:rPr>
          <w:rFonts w:ascii="Times New Roman"/>
          <w:b w:val="false"/>
          <w:i w:val="false"/>
          <w:color w:val="000000"/>
          <w:sz w:val="28"/>
        </w:rPr>
        <w:t>
      ** - салық құпиясын құрайтын мәліметтерге мемлекеттік аудит объектілерінің рұқсат беруін көздейтін тексерулерді жүргізу кезінде көрсетіледі.</w:t>
      </w:r>
    </w:p>
    <w:p>
      <w:pPr>
        <w:spacing w:after="0"/>
        <w:ind w:left="0"/>
        <w:jc w:val="both"/>
      </w:pPr>
      <w:r>
        <w:rPr>
          <w:rFonts w:ascii="Times New Roman"/>
          <w:b w:val="false"/>
          <w:i w:val="false"/>
          <w:color w:val="000000"/>
          <w:sz w:val="28"/>
        </w:rPr>
        <w:t>
      Ескертпе: Аудиторлық іс-шара (тексеру) жүргізуге тапсырманы (бұдан әрі – Тапсырма) жасау.</w:t>
      </w:r>
    </w:p>
    <w:p>
      <w:pPr>
        <w:spacing w:after="0"/>
        <w:ind w:left="0"/>
        <w:jc w:val="both"/>
      </w:pPr>
      <w:r>
        <w:rPr>
          <w:rFonts w:ascii="Times New Roman"/>
          <w:b w:val="false"/>
          <w:i w:val="false"/>
          <w:color w:val="000000"/>
          <w:sz w:val="28"/>
        </w:rPr>
        <w:t>
      Тапсырма мынадай деректерді:</w:t>
      </w:r>
    </w:p>
    <w:p>
      <w:pPr>
        <w:spacing w:after="0"/>
        <w:ind w:left="0"/>
        <w:jc w:val="both"/>
      </w:pPr>
      <w:r>
        <w:rPr>
          <w:rFonts w:ascii="Times New Roman"/>
          <w:b w:val="false"/>
          <w:i w:val="false"/>
          <w:color w:val="000000"/>
          <w:sz w:val="28"/>
        </w:rPr>
        <w:t>
      нөмірі мен берілген күнін;</w:t>
      </w:r>
    </w:p>
    <w:p>
      <w:pPr>
        <w:spacing w:after="0"/>
        <w:ind w:left="0"/>
        <w:jc w:val="both"/>
      </w:pPr>
      <w:r>
        <w:rPr>
          <w:rFonts w:ascii="Times New Roman"/>
          <w:b w:val="false"/>
          <w:i w:val="false"/>
          <w:color w:val="000000"/>
          <w:sz w:val="28"/>
        </w:rPr>
        <w:t>
      аудиторлық іс-шара (тексеру) жүргізу тапсырылған Есеп комитеті қызметкер(-лер)і мемлекеттік аудитор(-лар)дың және ассистенттің (тердің) тегін, атын, әкесінің атын (болған жағдайда) және лауазымын, аудиторлық іс-шара (тексеру) жүргізуге тартылған мемлекеттік органдар мамандарының, мемлекеттік емес аудиторлық ұйымдар қызметкерлерінің және (немесе) сарапшылардың тегін, атын, әкесінің атын (болған жағдайда);</w:t>
      </w:r>
    </w:p>
    <w:p>
      <w:pPr>
        <w:spacing w:after="0"/>
        <w:ind w:left="0"/>
        <w:jc w:val="both"/>
      </w:pPr>
      <w:r>
        <w:rPr>
          <w:rFonts w:ascii="Times New Roman"/>
          <w:b w:val="false"/>
          <w:i w:val="false"/>
          <w:color w:val="000000"/>
          <w:sz w:val="28"/>
        </w:rPr>
        <w:t>
      Есеп комитетінің аудиторлық іс-шараны жүргізуге жауапты мүшесінің аты-жөні мен тегін, оның қолын не оның міндетін атқарушы адамның деректерін, сондай-ақ Есеп комитетінің мөрін;</w:t>
      </w:r>
    </w:p>
    <w:p>
      <w:pPr>
        <w:spacing w:after="0"/>
        <w:ind w:left="0"/>
        <w:jc w:val="both"/>
      </w:pPr>
      <w:r>
        <w:rPr>
          <w:rFonts w:ascii="Times New Roman"/>
          <w:b w:val="false"/>
          <w:i w:val="false"/>
          <w:color w:val="000000"/>
          <w:sz w:val="28"/>
        </w:rPr>
        <w:t>
      бастапқыда белгіленген аудиторлық іс-шара (тексеру) мерзімі асып кеткен жағдайда, күнін көрсете отырып, аудиторлық іс-шара (тексеру) мерзімінің ұзартылғаны туралы мәліметтерді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12-қосымша</w:t>
            </w:r>
            <w:r>
              <w:br/>
            </w: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айы, жылы</w:t>
            </w:r>
            <w:r>
              <w:br/>
            </w:r>
            <w:r>
              <w:rPr>
                <w:rFonts w:ascii="Times New Roman"/>
                <w:b w:val="false"/>
                <w:i w:val="false"/>
                <w:color w:val="000000"/>
                <w:sz w:val="20"/>
              </w:rPr>
              <w:t>Мемлекеттік аудит объектісінің басшысы</w:t>
            </w:r>
            <w:r>
              <w:br/>
            </w:r>
            <w:r>
              <w:rPr>
                <w:rFonts w:ascii="Times New Roman"/>
                <w:b w:val="false"/>
                <w:i w:val="false"/>
                <w:color w:val="000000"/>
                <w:sz w:val="20"/>
              </w:rPr>
              <w:t>(министрліктің, агенттіктің жауапты хатшысы)</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636" w:id="512"/>
    <w:p>
      <w:pPr>
        <w:spacing w:after="0"/>
        <w:ind w:left="0"/>
        <w:jc w:val="left"/>
      </w:pPr>
      <w:r>
        <w:rPr>
          <w:rFonts w:ascii="Times New Roman"/>
          <w:b/>
          <w:i w:val="false"/>
          <w:color w:val="000000"/>
        </w:rPr>
        <w:t xml:space="preserve"> Мемлекеттік аудит объектісі басшысының міндеттерін атқару жөніндегі талап</w:t>
      </w:r>
    </w:p>
    <w:bookmarkEnd w:id="512"/>
    <w:p>
      <w:pPr>
        <w:spacing w:after="0"/>
        <w:ind w:left="0"/>
        <w:jc w:val="both"/>
      </w:pPr>
      <w:r>
        <w:rPr>
          <w:rFonts w:ascii="Times New Roman"/>
          <w:b w:val="false"/>
          <w:i w:val="false"/>
          <w:color w:val="000000"/>
          <w:sz w:val="28"/>
        </w:rPr>
        <w:t xml:space="preserve">
      1. "Мемлекеттік аудит және қаржылық бақылау туралы" Қазақстан Республикасы Заңының (бұдан әрі – Мемлекеттік аудит туралы заң) </w:t>
      </w:r>
      <w:r>
        <w:rPr>
          <w:rFonts w:ascii="Times New Roman"/>
          <w:b w:val="false"/>
          <w:i w:val="false"/>
          <w:color w:val="000000"/>
          <w:sz w:val="28"/>
        </w:rPr>
        <w:t>21-бабына</w:t>
      </w:r>
      <w:r>
        <w:rPr>
          <w:rFonts w:ascii="Times New Roman"/>
          <w:b w:val="false"/>
          <w:i w:val="false"/>
          <w:color w:val="000000"/>
          <w:sz w:val="28"/>
        </w:rPr>
        <w:t xml:space="preserve">,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объектісінің басшысы:</w:t>
      </w:r>
    </w:p>
    <w:p>
      <w:pPr>
        <w:spacing w:after="0"/>
        <w:ind w:left="0"/>
        <w:jc w:val="both"/>
      </w:pPr>
      <w:r>
        <w:rPr>
          <w:rFonts w:ascii="Times New Roman"/>
          <w:b w:val="false"/>
          <w:i w:val="false"/>
          <w:color w:val="000000"/>
          <w:sz w:val="28"/>
        </w:rPr>
        <w:t>
      1) мемлекеттiк аудит және қаржылық бақылау органының қызметкерлерiн жұмыс орындарымен қамтамасыз етуге;</w:t>
      </w:r>
    </w:p>
    <w:p>
      <w:pPr>
        <w:spacing w:after="0"/>
        <w:ind w:left="0"/>
        <w:jc w:val="both"/>
      </w:pPr>
      <w:r>
        <w:rPr>
          <w:rFonts w:ascii="Times New Roman"/>
          <w:b w:val="false"/>
          <w:i w:val="false"/>
          <w:color w:val="000000"/>
          <w:sz w:val="28"/>
        </w:rPr>
        <w:t>
      2) мемлекеттiк аудит және қаржылық бақылау органының қызметкерлерiн мемлекеттiк аудитті жүзеге асыру үшiн сұратылып отырған барлық қажеттi ақпаратпен____________________________________________</w:t>
      </w:r>
    </w:p>
    <w:p>
      <w:pPr>
        <w:spacing w:after="0"/>
        <w:ind w:left="0"/>
        <w:jc w:val="both"/>
      </w:pPr>
      <w:r>
        <w:rPr>
          <w:rFonts w:ascii="Times New Roman"/>
          <w:b w:val="false"/>
          <w:i w:val="false"/>
          <w:color w:val="000000"/>
          <w:sz w:val="28"/>
        </w:rPr>
        <w:t>
      (басшысының немесе бас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бухгалтерінің қолы қойылған қажетті құжаттар мен ақпараттың тізбесі көрсетіледі)</w:t>
      </w:r>
    </w:p>
    <w:p>
      <w:pPr>
        <w:spacing w:after="0"/>
        <w:ind w:left="0"/>
        <w:jc w:val="both"/>
      </w:pPr>
      <w:r>
        <w:rPr>
          <w:rFonts w:ascii="Times New Roman"/>
          <w:b w:val="false"/>
          <w:i w:val="false"/>
          <w:color w:val="000000"/>
          <w:sz w:val="28"/>
        </w:rPr>
        <w:t>
      _______________________________ дейін қамтамасыз етуге;</w:t>
      </w:r>
    </w:p>
    <w:p>
      <w:pPr>
        <w:spacing w:after="0"/>
        <w:ind w:left="0"/>
        <w:jc w:val="both"/>
      </w:pPr>
      <w:r>
        <w:rPr>
          <w:rFonts w:ascii="Times New Roman"/>
          <w:b w:val="false"/>
          <w:i w:val="false"/>
          <w:color w:val="000000"/>
          <w:sz w:val="28"/>
        </w:rPr>
        <w:t>
      (күні көрсетіледі)</w:t>
      </w:r>
    </w:p>
    <w:p>
      <w:pPr>
        <w:spacing w:after="0"/>
        <w:ind w:left="0"/>
        <w:jc w:val="both"/>
      </w:pPr>
      <w:r>
        <w:rPr>
          <w:rFonts w:ascii="Times New Roman"/>
          <w:b w:val="false"/>
          <w:i w:val="false"/>
          <w:color w:val="000000"/>
          <w:sz w:val="28"/>
        </w:rPr>
        <w:t>
      3) мемлекеттiк қаржылық бақылау органы қызметкерлерiнiң ақпараттық және есептік жүйелерге, соның ішінде ЭҚАБЖ-ға кіруін қамтамасыз етуге;</w:t>
      </w:r>
    </w:p>
    <w:p>
      <w:pPr>
        <w:spacing w:after="0"/>
        <w:ind w:left="0"/>
        <w:jc w:val="both"/>
      </w:pPr>
      <w:r>
        <w:rPr>
          <w:rFonts w:ascii="Times New Roman"/>
          <w:b w:val="false"/>
          <w:i w:val="false"/>
          <w:color w:val="000000"/>
          <w:sz w:val="28"/>
        </w:rPr>
        <w:t>
      4) мемлекеттiк аудит және қаржылық бақылау органы қызметкерлерiнiң iс-әрекеттерiне, соның ішінде мемлекеттік аудит және қаржылық бақылау органдарының лауазымды адамдары аудит объектісіне бару арқылы аудиторлық іс-шараның барысын қадағалауды жүзеге асырған кезде олардың іс-әрекеттеріне араласпауға және мемлекеттік аудит жүргiзуге кедергi келтiрмеуге;</w:t>
      </w:r>
    </w:p>
    <w:p>
      <w:pPr>
        <w:spacing w:after="0"/>
        <w:ind w:left="0"/>
        <w:jc w:val="both"/>
      </w:pPr>
      <w:r>
        <w:rPr>
          <w:rFonts w:ascii="Times New Roman"/>
          <w:b w:val="false"/>
          <w:i w:val="false"/>
          <w:color w:val="000000"/>
          <w:sz w:val="28"/>
        </w:rPr>
        <w:t>
      5) аудиторлық іс-шараның нәтижелерiмен келiспеген жағдайда, Аудиторлық есепке жазбаша қарсылықтарын Есеп комитетіне қол қойылған Аудиторлық есеп мемлекеттік аудит объектісіне берілген күннен бастап он жұмыс күнінен аспайтын мерзімде ұсынуға міндетті.</w:t>
      </w:r>
    </w:p>
    <w:p>
      <w:pPr>
        <w:spacing w:after="0"/>
        <w:ind w:left="0"/>
        <w:jc w:val="both"/>
      </w:pPr>
      <w:r>
        <w:rPr>
          <w:rFonts w:ascii="Times New Roman"/>
          <w:b w:val="false"/>
          <w:i w:val="false"/>
          <w:color w:val="000000"/>
          <w:sz w:val="28"/>
        </w:rPr>
        <w:t xml:space="preserve">
      2. Мемлекеттік аудит туралы заңның </w:t>
      </w:r>
      <w:r>
        <w:rPr>
          <w:rFonts w:ascii="Times New Roman"/>
          <w:b w:val="false"/>
          <w:i w:val="false"/>
          <w:color w:val="000000"/>
          <w:sz w:val="28"/>
        </w:rPr>
        <w:t>21-бабы</w:t>
      </w:r>
      <w:r>
        <w:rPr>
          <w:rFonts w:ascii="Times New Roman"/>
          <w:b w:val="false"/>
          <w:i w:val="false"/>
          <w:color w:val="000000"/>
          <w:sz w:val="28"/>
        </w:rPr>
        <w:t xml:space="preserve"> және 37-бабының </w:t>
      </w:r>
      <w:r>
        <w:rPr>
          <w:rFonts w:ascii="Times New Roman"/>
          <w:b w:val="false"/>
          <w:i w:val="false"/>
          <w:color w:val="000000"/>
          <w:sz w:val="28"/>
        </w:rPr>
        <w:t>2-тармағы</w:t>
      </w:r>
      <w:r>
        <w:rPr>
          <w:rFonts w:ascii="Times New Roman"/>
          <w:b w:val="false"/>
          <w:i w:val="false"/>
          <w:color w:val="000000"/>
          <w:sz w:val="28"/>
        </w:rPr>
        <w:t xml:space="preserve"> негізінде мемлекеттiк аудит және қаржылық бақылау органдарының лауазымды адамдарына олардың өз құзыреттерiне сәйкес қызметтiк мiндеттерiн орындауда аудит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аудитті жүзеге асыруға өзге де кедергi жасау "Әкімшілік құқық бұзушылық туралы" Қазақстан Республикасы Кодексінің (бұдан әрі – ӘҚтК) </w:t>
      </w:r>
      <w:r>
        <w:rPr>
          <w:rFonts w:ascii="Times New Roman"/>
          <w:b w:val="false"/>
          <w:i w:val="false"/>
          <w:color w:val="000000"/>
          <w:sz w:val="28"/>
        </w:rPr>
        <w:t>462-бабына</w:t>
      </w:r>
      <w:r>
        <w:rPr>
          <w:rFonts w:ascii="Times New Roman"/>
          <w:b w:val="false"/>
          <w:i w:val="false"/>
          <w:color w:val="000000"/>
          <w:sz w:val="28"/>
        </w:rPr>
        <w:t xml:space="preserve"> сәйкес әкімшілік құқық бұзушылық туралы ӘҚтК-нің </w:t>
      </w:r>
      <w:r>
        <w:rPr>
          <w:rFonts w:ascii="Times New Roman"/>
          <w:b w:val="false"/>
          <w:i w:val="false"/>
          <w:color w:val="000000"/>
          <w:sz w:val="28"/>
        </w:rPr>
        <w:t>803-бабына</w:t>
      </w:r>
      <w:r>
        <w:rPr>
          <w:rFonts w:ascii="Times New Roman"/>
          <w:b w:val="false"/>
          <w:i w:val="false"/>
          <w:color w:val="000000"/>
          <w:sz w:val="28"/>
        </w:rPr>
        <w:t xml:space="preserve"> сәйкес хаттаманы жасай отырып әкімшілік жауаптылыққа әкеп соқтырады.</w:t>
      </w:r>
    </w:p>
    <w:p>
      <w:pPr>
        <w:spacing w:after="0"/>
        <w:ind w:left="0"/>
        <w:jc w:val="both"/>
      </w:pPr>
      <w:r>
        <w:rPr>
          <w:rFonts w:ascii="Times New Roman"/>
          <w:b w:val="false"/>
          <w:i w:val="false"/>
          <w:color w:val="000000"/>
          <w:sz w:val="28"/>
        </w:rPr>
        <w:t>
      Есеп комитетінің қызметкері _________________________________________________</w:t>
      </w:r>
    </w:p>
    <w:p>
      <w:pPr>
        <w:spacing w:after="0"/>
        <w:ind w:left="0"/>
        <w:jc w:val="both"/>
      </w:pPr>
      <w:r>
        <w:rPr>
          <w:rFonts w:ascii="Times New Roman"/>
          <w:b w:val="false"/>
          <w:i w:val="false"/>
          <w:color w:val="000000"/>
          <w:sz w:val="28"/>
        </w:rPr>
        <w:t>
      (лауазымы, ТАӘ (болған жағдайда) қолы</w:t>
      </w:r>
    </w:p>
    <w:p>
      <w:pPr>
        <w:spacing w:after="0"/>
        <w:ind w:left="0"/>
        <w:jc w:val="both"/>
      </w:pPr>
      <w:r>
        <w:rPr>
          <w:rFonts w:ascii="Times New Roman"/>
          <w:b w:val="false"/>
          <w:i w:val="false"/>
          <w:color w:val="000000"/>
          <w:sz w:val="28"/>
        </w:rPr>
        <w:t>
      Ескертпе: Талаптың бірінші данасы Аудиторлық есептің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нормативтық</w:t>
            </w:r>
            <w:r>
              <w:br/>
            </w:r>
            <w:r>
              <w:rPr>
                <w:rFonts w:ascii="Times New Roman"/>
                <w:b w:val="false"/>
                <w:i w:val="false"/>
                <w:color w:val="000000"/>
                <w:sz w:val="20"/>
              </w:rPr>
              <w:t>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8" w:id="513"/>
    <w:p>
      <w:pPr>
        <w:spacing w:after="0"/>
        <w:ind w:left="0"/>
        <w:jc w:val="left"/>
      </w:pPr>
      <w:r>
        <w:rPr>
          <w:rFonts w:ascii="Times New Roman"/>
          <w:b/>
          <w:i w:val="false"/>
          <w:color w:val="000000"/>
        </w:rPr>
        <w:t xml:space="preserve"> Атқарылған жұмыстар туралы апта сайынғы есеп</w:t>
      </w:r>
    </w:p>
    <w:bookmarkEnd w:id="513"/>
    <w:p>
      <w:pPr>
        <w:spacing w:after="0"/>
        <w:ind w:left="0"/>
        <w:jc w:val="both"/>
      </w:pPr>
      <w:r>
        <w:rPr>
          <w:rFonts w:ascii="Times New Roman"/>
          <w:b w:val="false"/>
          <w:i w:val="false"/>
          <w:color w:val="000000"/>
          <w:sz w:val="28"/>
        </w:rPr>
        <w:t>
      Аудиторлық іс-шара: "_________________________________________"</w:t>
      </w:r>
    </w:p>
    <w:p>
      <w:pPr>
        <w:spacing w:after="0"/>
        <w:ind w:left="0"/>
        <w:jc w:val="both"/>
      </w:pPr>
      <w:r>
        <w:rPr>
          <w:rFonts w:ascii="Times New Roman"/>
          <w:b w:val="false"/>
          <w:i w:val="false"/>
          <w:color w:val="000000"/>
          <w:sz w:val="28"/>
        </w:rPr>
        <w:t>
      Жүргізу мерзімі: басталған және аяқталған күні: 20__ жылғы</w:t>
      </w:r>
    </w:p>
    <w:p>
      <w:pPr>
        <w:spacing w:after="0"/>
        <w:ind w:left="0"/>
        <w:jc w:val="both"/>
      </w:pPr>
      <w:r>
        <w:rPr>
          <w:rFonts w:ascii="Times New Roman"/>
          <w:b w:val="false"/>
          <w:i w:val="false"/>
          <w:color w:val="000000"/>
          <w:sz w:val="28"/>
        </w:rPr>
        <w:t>
      _______________________________ аралығы</w:t>
      </w:r>
    </w:p>
    <w:p>
      <w:pPr>
        <w:spacing w:after="0"/>
        <w:ind w:left="0"/>
        <w:jc w:val="both"/>
      </w:pPr>
      <w:r>
        <w:rPr>
          <w:rFonts w:ascii="Times New Roman"/>
          <w:b w:val="false"/>
          <w:i w:val="false"/>
          <w:color w:val="000000"/>
          <w:sz w:val="28"/>
        </w:rPr>
        <w:t>
      Мемлекеттік аудиттің типі: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500"/>
        <w:gridCol w:w="613"/>
        <w:gridCol w:w="613"/>
        <w:gridCol w:w="2349"/>
        <w:gridCol w:w="2024"/>
        <w:gridCol w:w="572"/>
        <w:gridCol w:w="1480"/>
        <w:gridCol w:w="572"/>
        <w:gridCol w:w="1482"/>
      </w:tblGrid>
      <w:tr>
        <w:trPr>
          <w:trHeight w:val="30" w:hRule="atLeast"/>
        </w:trPr>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тобының құрамы (ТАӘ (болған жағдайда) (мемлекеттік аудиторлар, ассистенттер бөлінісінде)</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кезеңі (Мемлекеттік аудит жүргізу күндерінің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нормаларын іске асыру үшін қабылданған мемлекеттік аудит объектілері актілерінің бұзушылықтары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 оның ішінде мемлекеттік аудит кезінде (мың теңге) өтелді (қалпына келтірілді)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 түрінің қысқаша сипаттамасы;</w:t>
            </w:r>
            <w:r>
              <w:br/>
            </w:r>
            <w:r>
              <w:rPr>
                <w:rFonts w:ascii="Times New Roman"/>
                <w:b w:val="false"/>
                <w:i w:val="false"/>
                <w:color w:val="000000"/>
                <w:sz w:val="20"/>
              </w:rPr>
              <w:t>
2) НҚА-ның бұзылған ережелеріне сілтеме;</w:t>
            </w:r>
            <w:r>
              <w:br/>
            </w:r>
            <w:r>
              <w:rPr>
                <w:rFonts w:ascii="Times New Roman"/>
                <w:b w:val="false"/>
                <w:i w:val="false"/>
                <w:color w:val="000000"/>
                <w:sz w:val="20"/>
              </w:rPr>
              <w:t>
3) аудиторлық дәлелдеме (құжат түрі мен деректемелері)</w:t>
            </w:r>
            <w:r>
              <w:br/>
            </w:r>
            <w:r>
              <w:rPr>
                <w:rFonts w:ascii="Times New Roman"/>
                <w:b w:val="false"/>
                <w:i w:val="false"/>
                <w:color w:val="000000"/>
                <w:sz w:val="20"/>
              </w:rPr>
              <w:t>
4) аудит барысында негізсіз пайдаланылған қаражатты өтеу (қалпына келтіру) бойынша қабылданған шаралар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 түрінің қысқаша сипаттамасы;</w:t>
            </w:r>
            <w:r>
              <w:br/>
            </w:r>
            <w:r>
              <w:rPr>
                <w:rFonts w:ascii="Times New Roman"/>
                <w:b w:val="false"/>
                <w:i w:val="false"/>
                <w:color w:val="000000"/>
                <w:sz w:val="20"/>
              </w:rPr>
              <w:t>
2) НҚА-ның бұзылған ережелеріне сілтеме;</w:t>
            </w:r>
            <w:r>
              <w:br/>
            </w:r>
            <w:r>
              <w:rPr>
                <w:rFonts w:ascii="Times New Roman"/>
                <w:b w:val="false"/>
                <w:i w:val="false"/>
                <w:color w:val="000000"/>
                <w:sz w:val="20"/>
              </w:rPr>
              <w:t>
3) аудиторлық дәлелдеме (құжат түрі мен деректемелері)</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 түрінің қысқаша сипаттамасы;</w:t>
            </w:r>
            <w:r>
              <w:br/>
            </w:r>
            <w:r>
              <w:rPr>
                <w:rFonts w:ascii="Times New Roman"/>
                <w:b w:val="false"/>
                <w:i w:val="false"/>
                <w:color w:val="000000"/>
                <w:sz w:val="20"/>
              </w:rPr>
              <w:t>
2) актінің бұзылған ережелеріне сілтеме;</w:t>
            </w:r>
            <w:r>
              <w:br/>
            </w:r>
            <w:r>
              <w:rPr>
                <w:rFonts w:ascii="Times New Roman"/>
                <w:b w:val="false"/>
                <w:i w:val="false"/>
                <w:color w:val="000000"/>
                <w:sz w:val="20"/>
              </w:rPr>
              <w:t>
3) аудиторлық дәлелдеме (құжат түрі мен деректемелері)</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032"/>
        <w:gridCol w:w="835"/>
        <w:gridCol w:w="2032"/>
        <w:gridCol w:w="3498"/>
        <w:gridCol w:w="30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анықталды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тиімсіз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тиімсіз жоспарлау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анықталған бұзушылықтарды алып тастаудың себептері мен негіздемелері (алып тастауға негіз болған дәлеледемелерді көрсетіп) соның ішінде енгізу/алып тастау күні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және/немесе әкімшілік іс жүргізуді қозғау үшін жіберілген материалдар (заңды және /немесе жеке тұлғаны көрсетіп)</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қысқаша сипаттама;</w:t>
            </w:r>
            <w:r>
              <w:br/>
            </w:r>
            <w:r>
              <w:rPr>
                <w:rFonts w:ascii="Times New Roman"/>
                <w:b w:val="false"/>
                <w:i w:val="false"/>
                <w:color w:val="000000"/>
                <w:sz w:val="20"/>
              </w:rPr>
              <w:t>
2) аудиторлық дәлелдеме (құжат түрі мен деректемелері)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қысқаша сипаттама;</w:t>
            </w:r>
            <w:r>
              <w:br/>
            </w:r>
            <w:r>
              <w:rPr>
                <w:rFonts w:ascii="Times New Roman"/>
                <w:b w:val="false"/>
                <w:i w:val="false"/>
                <w:color w:val="000000"/>
                <w:sz w:val="20"/>
              </w:rPr>
              <w:t>
2) аудиторлық дәлелдеме (құжат түрі мен деректемелері)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Мемлекеттік аудитордың, мемлекеттік аудитор ассистентінің ( мемлекеттік аудит тобы жетекшісінің) ТАӘ (болған жағдайда) ___________</w:t>
      </w:r>
    </w:p>
    <w:p>
      <w:pPr>
        <w:spacing w:after="0"/>
        <w:ind w:left="0"/>
        <w:jc w:val="both"/>
      </w:pPr>
      <w:r>
        <w:rPr>
          <w:rFonts w:ascii="Times New Roman"/>
          <w:b w:val="false"/>
          <w:i w:val="false"/>
          <w:color w:val="000000"/>
          <w:sz w:val="28"/>
        </w:rPr>
        <w:t xml:space="preserve">
      Ескертпе: мемлекеттік аудиторлар ЕК АЖ-ға апта сайынғы есепке зерделенген ақпаратты, сондай-ақ Аудиторлық есептің жобасын қоса береді.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14-қосымша</w:t>
            </w:r>
            <w:r>
              <w:br/>
            </w: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0" w:id="514"/>
    <w:p>
      <w:pPr>
        <w:spacing w:after="0"/>
        <w:ind w:left="0"/>
        <w:jc w:val="left"/>
      </w:pPr>
      <w:r>
        <w:rPr>
          <w:rFonts w:ascii="Times New Roman"/>
          <w:b/>
          <w:i w:val="false"/>
          <w:color w:val="000000"/>
        </w:rPr>
        <w:t xml:space="preserve"> Аудиторлық есептің үлгілік нысаны </w:t>
      </w:r>
    </w:p>
    <w:bookmarkEnd w:id="514"/>
    <w:p>
      <w:pPr>
        <w:spacing w:after="0"/>
        <w:ind w:left="0"/>
        <w:jc w:val="both"/>
      </w:pPr>
      <w:r>
        <w:rPr>
          <w:rFonts w:ascii="Times New Roman"/>
          <w:b w:val="false"/>
          <w:i w:val="false"/>
          <w:color w:val="000000"/>
          <w:sz w:val="28"/>
        </w:rPr>
        <w:t>
      ___________________ 20___жылғы "____"_________№_______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val="false"/>
          <w:i w:val="false"/>
          <w:color w:val="000000"/>
          <w:sz w:val="28"/>
        </w:rPr>
        <w:t xml:space="preserve"> </w:t>
      </w:r>
      <w:r>
        <w:rPr>
          <w:rFonts w:ascii="Times New Roman"/>
          <w:b/>
          <w:i w:val="false"/>
          <w:color w:val="000000"/>
          <w:sz w:val="28"/>
        </w:rPr>
        <w:t>Кіріспе</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1.1. Мемлекеттік аудит объектісінің атауы:__________________</w:t>
      </w:r>
    </w:p>
    <w:p>
      <w:pPr>
        <w:spacing w:after="0"/>
        <w:ind w:left="0"/>
        <w:jc w:val="both"/>
      </w:pPr>
      <w:r>
        <w:rPr>
          <w:rFonts w:ascii="Times New Roman"/>
          <w:b w:val="false"/>
          <w:i w:val="false"/>
          <w:color w:val="000000"/>
          <w:sz w:val="28"/>
        </w:rPr>
        <w:t>
      1.2. Аудиторлық іс-шараның атауы:_______________________</w:t>
      </w:r>
    </w:p>
    <w:p>
      <w:pPr>
        <w:spacing w:after="0"/>
        <w:ind w:left="0"/>
        <w:jc w:val="both"/>
      </w:pPr>
      <w:r>
        <w:rPr>
          <w:rFonts w:ascii="Times New Roman"/>
          <w:b w:val="false"/>
          <w:i w:val="false"/>
          <w:color w:val="000000"/>
          <w:sz w:val="28"/>
        </w:rPr>
        <w:t>
      1.3. Мемлекеттік аудит объектісіндегі мемлекеттік аудиттің мақсаты: __________________________________________________________________</w:t>
      </w:r>
    </w:p>
    <w:p>
      <w:pPr>
        <w:spacing w:after="0"/>
        <w:ind w:left="0"/>
        <w:jc w:val="both"/>
      </w:pPr>
      <w:r>
        <w:rPr>
          <w:rFonts w:ascii="Times New Roman"/>
          <w:b w:val="false"/>
          <w:i w:val="false"/>
          <w:color w:val="000000"/>
          <w:sz w:val="28"/>
        </w:rPr>
        <w:t>
      1.4. Мемлекеттік аудиттің мәні:_____________________</w:t>
      </w:r>
    </w:p>
    <w:p>
      <w:pPr>
        <w:spacing w:after="0"/>
        <w:ind w:left="0"/>
        <w:jc w:val="both"/>
      </w:pPr>
      <w:r>
        <w:rPr>
          <w:rFonts w:ascii="Times New Roman"/>
          <w:b w:val="false"/>
          <w:i w:val="false"/>
          <w:color w:val="000000"/>
          <w:sz w:val="28"/>
        </w:rPr>
        <w:t>
      1.5. Аудиттің типі, тексерудің түрі:______________________________ (үстеме, бірлескен немесе қатар тексеру жүргізу кезінде толтырылады)</w:t>
      </w:r>
    </w:p>
    <w:p>
      <w:pPr>
        <w:spacing w:after="0"/>
        <w:ind w:left="0"/>
        <w:jc w:val="both"/>
      </w:pPr>
      <w:r>
        <w:rPr>
          <w:rFonts w:ascii="Times New Roman"/>
          <w:b w:val="false"/>
          <w:i w:val="false"/>
          <w:color w:val="000000"/>
          <w:sz w:val="28"/>
        </w:rPr>
        <w:t>
      1.6. Мемлекеттік аудит тобының құрамы (мемлекеттік аудиторлар сертификаттарының нөмірлері көрсетіле отырып):_______________________</w:t>
      </w:r>
    </w:p>
    <w:p>
      <w:pPr>
        <w:spacing w:after="0"/>
        <w:ind w:left="0"/>
        <w:jc w:val="both"/>
      </w:pPr>
      <w:r>
        <w:rPr>
          <w:rFonts w:ascii="Times New Roman"/>
          <w:b w:val="false"/>
          <w:i w:val="false"/>
          <w:color w:val="000000"/>
          <w:sz w:val="28"/>
        </w:rPr>
        <w:t>
      1.7. __________ "____" №__________ Мемлекеттік аудит (тексеру) жүргізуге тапсырма</w:t>
      </w:r>
    </w:p>
    <w:p>
      <w:pPr>
        <w:spacing w:after="0"/>
        <w:ind w:left="0"/>
        <w:jc w:val="both"/>
      </w:pPr>
      <w:r>
        <w:rPr>
          <w:rFonts w:ascii="Times New Roman"/>
          <w:b w:val="false"/>
          <w:i w:val="false"/>
          <w:color w:val="000000"/>
          <w:sz w:val="28"/>
        </w:rPr>
        <w:t>
      1.8. Мемлекеттік аудитпен қамтылған кезең: _________________</w:t>
      </w:r>
    </w:p>
    <w:p>
      <w:pPr>
        <w:spacing w:after="0"/>
        <w:ind w:left="0"/>
        <w:jc w:val="both"/>
      </w:pPr>
      <w:r>
        <w:rPr>
          <w:rFonts w:ascii="Times New Roman"/>
          <w:b w:val="false"/>
          <w:i w:val="false"/>
          <w:color w:val="000000"/>
          <w:sz w:val="28"/>
        </w:rPr>
        <w:t>
      1.9. Мемлекеттік аудит жүргізу мерзімі: ________- _________ аралығы</w:t>
      </w:r>
    </w:p>
    <w:p>
      <w:pPr>
        <w:spacing w:after="0"/>
        <w:ind w:left="0"/>
        <w:jc w:val="both"/>
      </w:pPr>
      <w:r>
        <w:rPr>
          <w:rFonts w:ascii="Times New Roman"/>
          <w:b w:val="false"/>
          <w:i w:val="false"/>
          <w:color w:val="000000"/>
          <w:sz w:val="28"/>
        </w:rPr>
        <w:t>
      1.10. Мемлекеттік аудит объектісінің лауазымды адамдары:_____________</w:t>
      </w:r>
    </w:p>
    <w:p>
      <w:pPr>
        <w:spacing w:after="0"/>
        <w:ind w:left="0"/>
        <w:jc w:val="both"/>
      </w:pPr>
      <w:r>
        <w:rPr>
          <w:rFonts w:ascii="Times New Roman"/>
          <w:b w:val="false"/>
          <w:i w:val="false"/>
          <w:color w:val="000000"/>
          <w:sz w:val="28"/>
        </w:rPr>
        <w:t>
      1.11. Үстеме тексеру жүргізілген объектілердің тізбесі:____________ (жүргізілген кезде көрсетіледі)</w:t>
      </w:r>
    </w:p>
    <w:p>
      <w:pPr>
        <w:spacing w:after="0"/>
        <w:ind w:left="0"/>
        <w:jc w:val="both"/>
      </w:pPr>
      <w:r>
        <w:rPr>
          <w:rFonts w:ascii="Times New Roman"/>
          <w:b w:val="false"/>
          <w:i w:val="false"/>
          <w:color w:val="000000"/>
          <w:sz w:val="28"/>
        </w:rPr>
        <w:t>
      1.12. Алдыңғы мемлекеттік аудиттің нәтижелері туралы қысқаша мәліметтер:________________________________________________________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2.1. Аудит бағдарламасын ашып жазу:</w:t>
      </w:r>
    </w:p>
    <w:p>
      <w:pPr>
        <w:spacing w:after="0"/>
        <w:ind w:left="0"/>
        <w:jc w:val="both"/>
      </w:pPr>
      <w:r>
        <w:rPr>
          <w:rFonts w:ascii="Times New Roman"/>
          <w:b w:val="false"/>
          <w:i w:val="false"/>
          <w:color w:val="000000"/>
          <w:sz w:val="28"/>
        </w:rPr>
        <w:t>
      Мемлекеттік аудит жүргізу кезінде қолданылатын көрсеткіштер:</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2.1.1. Аудит бағдарламасындағы _____ мәселенің атауы:_______________</w:t>
      </w:r>
    </w:p>
    <w:p>
      <w:pPr>
        <w:spacing w:after="0"/>
        <w:ind w:left="0"/>
        <w:jc w:val="both"/>
      </w:pPr>
      <w:r>
        <w:rPr>
          <w:rFonts w:ascii="Times New Roman"/>
          <w:b w:val="false"/>
          <w:i w:val="false"/>
          <w:color w:val="000000"/>
          <w:sz w:val="28"/>
        </w:rPr>
        <w:t>
      2.1.1.2. Аудит бағдарламасының мәселесін талдау, соның ішінде: ________________________________________________ ___________</w:t>
      </w:r>
    </w:p>
    <w:p>
      <w:pPr>
        <w:spacing w:after="0"/>
        <w:ind w:left="0"/>
        <w:jc w:val="both"/>
      </w:pPr>
      <w:r>
        <w:rPr>
          <w:rFonts w:ascii="Times New Roman"/>
          <w:b w:val="false"/>
          <w:i w:val="false"/>
          <w:color w:val="000000"/>
          <w:sz w:val="28"/>
        </w:rPr>
        <w:t>
      * аудиттелетін саланың, соның ішінде мемлекеттік басқарудың және (немесе) экономика саласының ағымдағы жай-күйін өңірлік және (немесе) елдік бөліністе талдау;</w:t>
      </w:r>
    </w:p>
    <w:p>
      <w:pPr>
        <w:spacing w:after="0"/>
        <w:ind w:left="0"/>
        <w:jc w:val="both"/>
      </w:pPr>
      <w:r>
        <w:rPr>
          <w:rFonts w:ascii="Times New Roman"/>
          <w:b w:val="false"/>
          <w:i w:val="false"/>
          <w:color w:val="000000"/>
          <w:sz w:val="28"/>
        </w:rPr>
        <w:t>
      * бюджет қаражатын және Ұлттық қор қаражатын, бюджеттік кредиттерді, нысаналы трансферттерді, қарыздарды игеру және шарттарды, келісімдерді, инвестициялық және концессиялық жобаларды және т.б. іске асыру кезінде заңнаманың сақталуын талдау;</w:t>
      </w:r>
    </w:p>
    <w:p>
      <w:pPr>
        <w:spacing w:after="0"/>
        <w:ind w:left="0"/>
        <w:jc w:val="both"/>
      </w:pPr>
      <w:r>
        <w:rPr>
          <w:rFonts w:ascii="Times New Roman"/>
          <w:b w:val="false"/>
          <w:i w:val="false"/>
          <w:color w:val="000000"/>
          <w:sz w:val="28"/>
        </w:rPr>
        <w:t>
      * квазимемлекеттік сектор субъектілерінің қаржы-шаруашылық қызметін, мемлекет активтерінің басқарылу тиімділігін талдау және қойылған мақсаттар мен міндеттерге қол жеткізуге бағалау жүргізу;</w:t>
      </w:r>
    </w:p>
    <w:p>
      <w:pPr>
        <w:spacing w:after="0"/>
        <w:ind w:left="0"/>
        <w:jc w:val="both"/>
      </w:pPr>
      <w:r>
        <w:rPr>
          <w:rFonts w:ascii="Times New Roman"/>
          <w:b w:val="false"/>
          <w:i w:val="false"/>
          <w:color w:val="000000"/>
          <w:sz w:val="28"/>
        </w:rPr>
        <w:t>
      * бюджетке түсетін түсімдердің болжануын, бюджет қаражатының және Ұлттық қор қаражатының, қарыздардың жоспарлануының және (немесе) пайдаланылу тиімділігінің негізділігін, олардың бюджеттік бағдарламалардың тікелей және түпкілікті нәтижелерге қол жеткізуге әсерін талдау;</w:t>
      </w:r>
    </w:p>
    <w:p>
      <w:pPr>
        <w:spacing w:after="0"/>
        <w:ind w:left="0"/>
        <w:jc w:val="both"/>
      </w:pPr>
      <w:r>
        <w:rPr>
          <w:rFonts w:ascii="Times New Roman"/>
          <w:b w:val="false"/>
          <w:i w:val="false"/>
          <w:color w:val="000000"/>
          <w:sz w:val="28"/>
        </w:rPr>
        <w:t>
      * Мемлекеттік жоспарлау жүйесінің бағаланатын құжатының көрсеткіштері мен индикаторларына өзгерістер мен түзетулер енгізуді, оларға қол жеткізуді, төмендеуін және (немесе) кемуін талдау, сондай-ақ Мемлекеттік жоспарлау жүйесі құжаттарының және (немесе) аудит объектісінің жұмыс жоспарларының (стратегиялық жоспарлар әзірлемейтін мемлекеттік органдар үшін) бюджеттік бағдарламалардың жоспарланған нәтижелерімен өзара байланысын бағалау;</w:t>
      </w:r>
    </w:p>
    <w:p>
      <w:pPr>
        <w:spacing w:after="0"/>
        <w:ind w:left="0"/>
        <w:jc w:val="both"/>
      </w:pPr>
      <w:r>
        <w:rPr>
          <w:rFonts w:ascii="Times New Roman"/>
          <w:b w:val="false"/>
          <w:i w:val="false"/>
          <w:color w:val="000000"/>
          <w:sz w:val="28"/>
        </w:rPr>
        <w:t>
      - жүйелі кемшіліктерге, бюджет қаражатын және активтерді тиімсіз жоспарлауға және пайдалануға, нәтижелерге қол жеткізбеуге байланысты, сондай-ақ мемлекеттік аудит объектісінің қызметіндегі өзге де проблемалық мәселелер бойынша бұзушылықтарға ықпал еткен себептер мен жағдайларды талдау: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(топтастырылған біртектес бұзушылықтар, сондай-ақ осы талдауды жүргізуге</w:t>
      </w:r>
    </w:p>
    <w:p>
      <w:pPr>
        <w:spacing w:after="0"/>
        <w:ind w:left="0"/>
        <w:jc w:val="both"/>
      </w:pPr>
      <w:r>
        <w:rPr>
          <w:rFonts w:ascii="Times New Roman"/>
          <w:b w:val="false"/>
          <w:i w:val="false"/>
          <w:color w:val="000000"/>
          <w:sz w:val="28"/>
        </w:rPr>
        <w:t>
      мүмкіндік беретін бағдарламалық мәселелер ескеріле отырып жүргізіледі)</w:t>
      </w:r>
    </w:p>
    <w:p>
      <w:pPr>
        <w:spacing w:after="0"/>
        <w:ind w:left="0"/>
        <w:jc w:val="both"/>
      </w:pPr>
      <w:r>
        <w:rPr>
          <w:rFonts w:ascii="Times New Roman"/>
          <w:b w:val="false"/>
          <w:i w:val="false"/>
          <w:color w:val="000000"/>
          <w:sz w:val="28"/>
        </w:rPr>
        <w:t>
      - себептерді, соның ішінде жүйелі проблемаларға әкеп соқтырған нормативтік құқықтық базаны талдау: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(заңнамада коллизиялар мен олқылықтар болған кезде жүргізіледі)</w:t>
      </w:r>
    </w:p>
    <w:p>
      <w:pPr>
        <w:spacing w:after="0"/>
        <w:ind w:left="0"/>
        <w:jc w:val="both"/>
      </w:pPr>
      <w:r>
        <w:rPr>
          <w:rFonts w:ascii="Times New Roman"/>
          <w:b w:val="false"/>
          <w:i w:val="false"/>
          <w:color w:val="000000"/>
          <w:sz w:val="28"/>
        </w:rPr>
        <w:t>
      - мемлекеттік аудит объектісінің жіберіп алған пайдасы мен экономикалық шығындарын бағалау (бюджетке қаражаттың толық түспеуі, бюджеттің атқарылмауы, бюджет қаражаты мен активтердің тиімсіз пайдаланылуы, бюджет қаражаты мен активтердің шығындалуы, мемлекеттік меншіктің шығындалуы, бюджет қаражаты мен активтердің артық шығыстары, бюджет кірісінің тікелей және ықтимал (бағалық) шығындары, бюджет және өзге де заңнаманың сақталмауы, өндіріс өтімділігі төмен және өндірілген өнімнің, тауарлардың, көрсетілетін қызметтердің өзіндік құны жоғары, шығыстардың нәтижесіздігі және т.б. болған жағдайда):________________________).</w:t>
      </w:r>
    </w:p>
    <w:p>
      <w:pPr>
        <w:spacing w:after="0"/>
        <w:ind w:left="0"/>
        <w:jc w:val="both"/>
      </w:pPr>
      <w:r>
        <w:rPr>
          <w:rFonts w:ascii="Times New Roman"/>
          <w:b w:val="false"/>
          <w:i w:val="false"/>
          <w:color w:val="000000"/>
          <w:sz w:val="28"/>
        </w:rPr>
        <w:t>
      - сарапшылардың сарапшылық қорытындыларының қысқаша қорытындылары: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(олар тартылған жағдайда)</w:t>
      </w:r>
    </w:p>
    <w:p>
      <w:pPr>
        <w:spacing w:after="0"/>
        <w:ind w:left="0"/>
        <w:jc w:val="both"/>
      </w:pPr>
      <w:r>
        <w:rPr>
          <w:rFonts w:ascii="Times New Roman"/>
          <w:b w:val="false"/>
          <w:i w:val="false"/>
          <w:color w:val="000000"/>
          <w:sz w:val="28"/>
        </w:rPr>
        <w:t>
      2.1.1.3. Үстеме тексерудің қысқаша нәтижелері:______________________ (ол жүргізілген кезде)</w:t>
      </w:r>
    </w:p>
    <w:p>
      <w:pPr>
        <w:spacing w:after="0"/>
        <w:ind w:left="0"/>
        <w:jc w:val="both"/>
      </w:pPr>
      <w:r>
        <w:rPr>
          <w:rFonts w:ascii="Times New Roman"/>
          <w:b w:val="false"/>
          <w:i w:val="false"/>
          <w:color w:val="000000"/>
          <w:sz w:val="28"/>
        </w:rPr>
        <w:t>
      * 2.2. Мемлекеттік аудит объектісі қызметінің қойылған мақсаттарға, міндеттерге, функцияларға және өкілеттіктерге, мыналарға:</w:t>
      </w:r>
    </w:p>
    <w:p>
      <w:pPr>
        <w:spacing w:after="0"/>
        <w:ind w:left="0"/>
        <w:jc w:val="both"/>
      </w:pPr>
      <w:r>
        <w:rPr>
          <w:rFonts w:ascii="Times New Roman"/>
          <w:b w:val="false"/>
          <w:i w:val="false"/>
          <w:color w:val="000000"/>
          <w:sz w:val="28"/>
        </w:rPr>
        <w:t>
      - мемлекеттік органдарға;</w:t>
      </w:r>
    </w:p>
    <w:p>
      <w:pPr>
        <w:spacing w:after="0"/>
        <w:ind w:left="0"/>
        <w:jc w:val="both"/>
      </w:pPr>
      <w:r>
        <w:rPr>
          <w:rFonts w:ascii="Times New Roman"/>
          <w:b w:val="false"/>
          <w:i w:val="false"/>
          <w:color w:val="000000"/>
          <w:sz w:val="28"/>
        </w:rPr>
        <w:t>
      - квазимемлекеттік сектор субъектілеріне мемлекеттік аудит жүргізу мәнімен байланысты бағыттарға (аудит объектісінің ережесіне, жарғысына сәйкес) қол жеткізуге әсерін талдау және бағалау.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III.</w:t>
      </w:r>
      <w:r>
        <w:rPr>
          <w:rFonts w:ascii="Times New Roman"/>
          <w:b w:val="false"/>
          <w:i w:val="false"/>
          <w:color w:val="000000"/>
          <w:sz w:val="28"/>
        </w:rPr>
        <w:t xml:space="preserve"> </w:t>
      </w:r>
      <w:r>
        <w:rPr>
          <w:rFonts w:ascii="Times New Roman"/>
          <w:b/>
          <w:i w:val="false"/>
          <w:color w:val="000000"/>
          <w:sz w:val="28"/>
        </w:rPr>
        <w:t>Қорытынды</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3.1. Мемлекеттік аудит объектісі бойынша жалпы тұжырымдар:</w:t>
      </w:r>
    </w:p>
    <w:p>
      <w:pPr>
        <w:spacing w:after="0"/>
        <w:ind w:left="0"/>
        <w:jc w:val="both"/>
      </w:pPr>
      <w:r>
        <w:rPr>
          <w:rFonts w:ascii="Times New Roman"/>
          <w:b w:val="false"/>
          <w:i w:val="false"/>
          <w:color w:val="000000"/>
          <w:sz w:val="28"/>
        </w:rPr>
        <w:t>
      3.1.1 Заңнаманың, ішкі нормативтік актілердің және құжаттардың сақталуын және (немесе) бағдарламаның мақсатына, көрсеткіштеріне (өлшемшарттарына) сәйкес мемлекеттік аудит объектісі қызметінің тиімділігін бағалау:</w:t>
      </w:r>
    </w:p>
    <w:p>
      <w:pPr>
        <w:spacing w:after="0"/>
        <w:ind w:left="0"/>
        <w:jc w:val="both"/>
      </w:pPr>
      <w:r>
        <w:rPr>
          <w:rFonts w:ascii="Times New Roman"/>
          <w:b w:val="false"/>
          <w:i w:val="false"/>
          <w:color w:val="000000"/>
          <w:sz w:val="28"/>
        </w:rPr>
        <w:t>
      - көрсеткіштің атауы, ол бойынша тұжырым:___________________</w:t>
      </w:r>
    </w:p>
    <w:p>
      <w:pPr>
        <w:spacing w:after="0"/>
        <w:ind w:left="0"/>
        <w:jc w:val="both"/>
      </w:pPr>
      <w:r>
        <w:rPr>
          <w:rFonts w:ascii="Times New Roman"/>
          <w:b w:val="false"/>
          <w:i w:val="false"/>
          <w:color w:val="000000"/>
          <w:sz w:val="28"/>
        </w:rPr>
        <w:t>
      * 3.1.2. Аудиторлық іс-шараның негізгі нәтижелері:</w:t>
      </w:r>
    </w:p>
    <w:p>
      <w:pPr>
        <w:spacing w:after="0"/>
        <w:ind w:left="0"/>
        <w:jc w:val="both"/>
      </w:pPr>
      <w:r>
        <w:rPr>
          <w:rFonts w:ascii="Times New Roman"/>
          <w:b w:val="false"/>
          <w:i w:val="false"/>
          <w:color w:val="000000"/>
          <w:sz w:val="28"/>
        </w:rPr>
        <w:t>
      3.1.2.1. Аудит объектісінің (өңірлік және елдік бөліністе аудиттелетін саланың, соның ішінде мемлекеттік басқарудың және (немесе) экономика саласының, жалпы экономиканың) мезо/макро деңгейде әлеуметтік-экономикалық дамуға әсерін бағалау __________________________________________________</w:t>
      </w:r>
    </w:p>
    <w:p>
      <w:pPr>
        <w:spacing w:after="0"/>
        <w:ind w:left="0"/>
        <w:jc w:val="both"/>
      </w:pPr>
      <w:r>
        <w:rPr>
          <w:rFonts w:ascii="Times New Roman"/>
          <w:b w:val="false"/>
          <w:i w:val="false"/>
          <w:color w:val="000000"/>
          <w:sz w:val="28"/>
        </w:rPr>
        <w:t>
      3.1.2.2. Мемлекеттік аудит объектісінің жіберіп алған пайдасы мен экономикалық шығындарының анықталған фактілері</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 3.1.2.3. Негізгі аудит объектісі қызметінің тиімділігін (өңірлік және елдік бөліністе аудиттелетін саланың, соның ішінде мемлекеттік басқарудың және (немесе) экономика саласының, әлеуметтік-экономикалық дамудың) жетілдіру және арттыру үшін анықталған резервтер</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(осы талдауды жүргізуге мүмкіндік беретін бағдарламалық мәселелер ескеріле отырып жүргізіледі)</w:t>
      </w:r>
    </w:p>
    <w:p>
      <w:pPr>
        <w:spacing w:after="0"/>
        <w:ind w:left="0"/>
        <w:jc w:val="both"/>
      </w:pPr>
      <w:r>
        <w:rPr>
          <w:rFonts w:ascii="Times New Roman"/>
          <w:b w:val="false"/>
          <w:i w:val="false"/>
          <w:color w:val="000000"/>
          <w:sz w:val="28"/>
        </w:rPr>
        <w:t>
      3.2. Мемлекеттік аудит жүргізудегі кедергілер:_____________</w:t>
      </w:r>
    </w:p>
    <w:p>
      <w:pPr>
        <w:spacing w:after="0"/>
        <w:ind w:left="0"/>
        <w:jc w:val="both"/>
      </w:pPr>
      <w:r>
        <w:rPr>
          <w:rFonts w:ascii="Times New Roman"/>
          <w:b w:val="false"/>
          <w:i w:val="false"/>
          <w:color w:val="000000"/>
          <w:sz w:val="28"/>
        </w:rPr>
        <w:t>
      3.3. Мемлекеттік аудит барысында қабылданған шаралар:_____________</w:t>
      </w:r>
    </w:p>
    <w:p>
      <w:pPr>
        <w:spacing w:after="0"/>
        <w:ind w:left="0"/>
        <w:jc w:val="both"/>
      </w:pPr>
      <w:r>
        <w:rPr>
          <w:rFonts w:ascii="Times New Roman"/>
          <w:b w:val="false"/>
          <w:i w:val="false"/>
          <w:color w:val="000000"/>
          <w:sz w:val="28"/>
        </w:rPr>
        <w:t xml:space="preserve">
      * Мемлекеттік аудит бағдарламасында тиісті мәселе болған жағдайда ашып жазылады </w:t>
      </w:r>
    </w:p>
    <w:p>
      <w:pPr>
        <w:spacing w:after="0"/>
        <w:ind w:left="0"/>
        <w:jc w:val="both"/>
      </w:pPr>
      <w:r>
        <w:rPr>
          <w:rFonts w:ascii="Times New Roman"/>
          <w:b w:val="false"/>
          <w:i w:val="false"/>
          <w:color w:val="000000"/>
          <w:sz w:val="28"/>
        </w:rPr>
        <w:t xml:space="preserve">
      ** мемлекеттік аудиттің негізгі объектісінде ашып жазылады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IV.</w:t>
      </w:r>
      <w:r>
        <w:rPr>
          <w:rFonts w:ascii="Times New Roman"/>
          <w:b w:val="false"/>
          <w:i w:val="false"/>
          <w:color w:val="000000"/>
          <w:sz w:val="28"/>
        </w:rPr>
        <w:t xml:space="preserve"> </w:t>
      </w:r>
      <w:r>
        <w:rPr>
          <w:rFonts w:ascii="Times New Roman"/>
          <w:b/>
          <w:i w:val="false"/>
          <w:color w:val="000000"/>
          <w:sz w:val="28"/>
        </w:rPr>
        <w:t>Қосымшалар:</w:t>
      </w:r>
    </w:p>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xml:space="preserve">
      2) мемлекеттік аудиторлар қол қойған және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жасалған аудиторлық іс-шараның нәтижелері бойынша анықталған бұзушылықтар мен кемшіліктердің тізілімі (бұдан әрі - Тізілім);</w:t>
      </w:r>
    </w:p>
    <w:p>
      <w:pPr>
        <w:spacing w:after="0"/>
        <w:ind w:left="0"/>
        <w:jc w:val="both"/>
      </w:pPr>
      <w:r>
        <w:rPr>
          <w:rFonts w:ascii="Times New Roman"/>
          <w:b w:val="false"/>
          <w:i w:val="false"/>
          <w:color w:val="000000"/>
          <w:sz w:val="28"/>
        </w:rPr>
        <w:t>
      3) аудиторлық дәлелдемелер:</w:t>
      </w:r>
    </w:p>
    <w:p>
      <w:pPr>
        <w:spacing w:after="0"/>
        <w:ind w:left="0"/>
        <w:jc w:val="both"/>
      </w:pPr>
      <w:r>
        <w:rPr>
          <w:rFonts w:ascii="Times New Roman"/>
          <w:b w:val="false"/>
          <w:i w:val="false"/>
          <w:color w:val="000000"/>
          <w:sz w:val="28"/>
        </w:rPr>
        <w:t>
      - құжаттардың төлнұсқалары немесе белгіленген тәртіппен расталған көшірмелері, кестелер, сондай-ақ қажет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 функционалдық және лауазымдық міндеттеріне сүйене отырып, жол берілген бұзушылықтарға қатысы бар адамдардың жазбаша түсініктемелері;</w:t>
      </w:r>
    </w:p>
    <w:p>
      <w:pPr>
        <w:spacing w:after="0"/>
        <w:ind w:left="0"/>
        <w:jc w:val="both"/>
      </w:pPr>
      <w:r>
        <w:rPr>
          <w:rFonts w:ascii="Times New Roman"/>
          <w:b w:val="false"/>
          <w:i w:val="false"/>
          <w:color w:val="000000"/>
          <w:sz w:val="28"/>
        </w:rPr>
        <w:t>
      - бақылау өлшемдері (тексеріп қараулар) актілері (олар жасалған жағдайда);</w:t>
      </w:r>
    </w:p>
    <w:p>
      <w:pPr>
        <w:spacing w:after="0"/>
        <w:ind w:left="0"/>
        <w:jc w:val="both"/>
      </w:pPr>
      <w:r>
        <w:rPr>
          <w:rFonts w:ascii="Times New Roman"/>
          <w:b w:val="false"/>
          <w:i w:val="false"/>
          <w:color w:val="000000"/>
          <w:sz w:val="28"/>
        </w:rPr>
        <w:t>
      - зерттеулердің (сынақтардың), сараптамалардың қорытындылары, хаттамалардың көшірмелері, аудиторлық іс-шараның нәтижелеріне байланысты басқа да құжаттар немесе олардың көшірмелері (олар жасалған жағдайда);</w:t>
      </w:r>
    </w:p>
    <w:p>
      <w:pPr>
        <w:spacing w:after="0"/>
        <w:ind w:left="0"/>
        <w:jc w:val="both"/>
      </w:pPr>
      <w:r>
        <w:rPr>
          <w:rFonts w:ascii="Times New Roman"/>
          <w:b w:val="false"/>
          <w:i w:val="false"/>
          <w:color w:val="000000"/>
          <w:sz w:val="28"/>
        </w:rPr>
        <w:t xml:space="preserve">
      - талдау материалдары және мемлекеттік аудит объектісінің қызметіндегі бұзушылықтар мен кемшіліктер фактісін растайтын материалдар; </w:t>
      </w:r>
    </w:p>
    <w:p>
      <w:pPr>
        <w:spacing w:after="0"/>
        <w:ind w:left="0"/>
        <w:jc w:val="both"/>
      </w:pPr>
      <w:r>
        <w:rPr>
          <w:rFonts w:ascii="Times New Roman"/>
          <w:b w:val="false"/>
          <w:i w:val="false"/>
          <w:color w:val="000000"/>
          <w:sz w:val="28"/>
        </w:rPr>
        <w:t>
      4 егер аудиторлық есептің мәтінінде көрсетілмесе, аудиторлық іріктеудің негіздемесі (қажет болған жағдайда мәнділік деңгейін айқындау);</w:t>
      </w:r>
    </w:p>
    <w:p>
      <w:pPr>
        <w:spacing w:after="0"/>
        <w:ind w:left="0"/>
        <w:jc w:val="both"/>
      </w:pPr>
      <w:r>
        <w:rPr>
          <w:rFonts w:ascii="Times New Roman"/>
          <w:b w:val="false"/>
          <w:i w:val="false"/>
          <w:color w:val="000000"/>
          <w:sz w:val="28"/>
        </w:rPr>
        <w:t>
      5) сарапшылардың сарапшылық қорытындылары (тартылған жағдайда);</w:t>
      </w:r>
    </w:p>
    <w:p>
      <w:pPr>
        <w:spacing w:after="0"/>
        <w:ind w:left="0"/>
        <w:jc w:val="both"/>
      </w:pPr>
      <w:r>
        <w:rPr>
          <w:rFonts w:ascii="Times New Roman"/>
          <w:b w:val="false"/>
          <w:i w:val="false"/>
          <w:color w:val="000000"/>
          <w:sz w:val="28"/>
        </w:rPr>
        <w:t>
      6) мемлекеттік қызметтерді алушылардың қанағаттануы тұрғысынан халық арасында сауалнама жүргізу нәтижелері (қажет болған жағдайда);</w:t>
      </w:r>
    </w:p>
    <w:p>
      <w:pPr>
        <w:spacing w:after="0"/>
        <w:ind w:left="0"/>
        <w:jc w:val="both"/>
      </w:pPr>
      <w:r>
        <w:rPr>
          <w:rFonts w:ascii="Times New Roman"/>
          <w:b w:val="false"/>
          <w:i w:val="false"/>
          <w:color w:val="000000"/>
          <w:sz w:val="28"/>
        </w:rPr>
        <w:t>
      7)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 басқалары);</w:t>
      </w:r>
    </w:p>
    <w:p>
      <w:pPr>
        <w:spacing w:after="0"/>
        <w:ind w:left="0"/>
        <w:jc w:val="both"/>
      </w:pPr>
      <w:r>
        <w:rPr>
          <w:rFonts w:ascii="Times New Roman"/>
          <w:b w:val="false"/>
          <w:i w:val="false"/>
          <w:color w:val="000000"/>
          <w:sz w:val="28"/>
        </w:rPr>
        <w:t xml:space="preserve">
      ведомостар, ордерлер, нарядтар; </w:t>
      </w:r>
    </w:p>
    <w:p>
      <w:pPr>
        <w:spacing w:after="0"/>
        <w:ind w:left="0"/>
        <w:jc w:val="both"/>
      </w:pPr>
      <w:r>
        <w:rPr>
          <w:rFonts w:ascii="Times New Roman"/>
          <w:b w:val="false"/>
          <w:i w:val="false"/>
          <w:color w:val="000000"/>
          <w:sz w:val="28"/>
        </w:rPr>
        <w:t>
      8) мемлекеттік аудит объектісінің басшысына (лауазымды адамына) Аудиторлық есептің тапсырылған күнін растайтын құжат (көшірмесі) (оны қабылдағаны туралы мемлекеттік аудит объектісінің мөртабаны болмаған жағдайда);</w:t>
      </w:r>
    </w:p>
    <w:p>
      <w:pPr>
        <w:spacing w:after="0"/>
        <w:ind w:left="0"/>
        <w:jc w:val="both"/>
      </w:pPr>
      <w:r>
        <w:rPr>
          <w:rFonts w:ascii="Times New Roman"/>
          <w:b w:val="false"/>
          <w:i w:val="false"/>
          <w:color w:val="000000"/>
          <w:sz w:val="28"/>
        </w:rPr>
        <w:t>
      9) сыртқы ақпарат көздерінің тізбесі:</w:t>
      </w:r>
    </w:p>
    <w:p>
      <w:pPr>
        <w:spacing w:after="0"/>
        <w:ind w:left="0"/>
        <w:jc w:val="both"/>
      </w:pPr>
      <w:r>
        <w:rPr>
          <w:rFonts w:ascii="Times New Roman"/>
          <w:b w:val="false"/>
          <w:i w:val="false"/>
          <w:color w:val="000000"/>
          <w:sz w:val="28"/>
        </w:rPr>
        <w:t>
      статистикалық деректер;</w:t>
      </w:r>
    </w:p>
    <w:p>
      <w:pPr>
        <w:spacing w:after="0"/>
        <w:ind w:left="0"/>
        <w:jc w:val="both"/>
      </w:pPr>
      <w:r>
        <w:rPr>
          <w:rFonts w:ascii="Times New Roman"/>
          <w:b w:val="false"/>
          <w:i w:val="false"/>
          <w:color w:val="000000"/>
          <w:sz w:val="28"/>
        </w:rPr>
        <w:t>
      мемлекеттік органның қызметін және (немесе) аудитпен қамтылатын кезеңдегі қызметін бағалау нәтижелері;</w:t>
      </w:r>
    </w:p>
    <w:p>
      <w:pPr>
        <w:spacing w:after="0"/>
        <w:ind w:left="0"/>
        <w:jc w:val="both"/>
      </w:pPr>
      <w:r>
        <w:rPr>
          <w:rFonts w:ascii="Times New Roman"/>
          <w:b w:val="false"/>
          <w:i w:val="false"/>
          <w:color w:val="000000"/>
          <w:sz w:val="28"/>
        </w:rPr>
        <w:t>
      ұқсас мемлекеттік және квазимемлекеттік құрылымдардың шетелдік жұмыс тәжірибесі;</w:t>
      </w:r>
    </w:p>
    <w:p>
      <w:pPr>
        <w:spacing w:after="0"/>
        <w:ind w:left="0"/>
        <w:jc w:val="both"/>
      </w:pPr>
      <w:r>
        <w:rPr>
          <w:rFonts w:ascii="Times New Roman"/>
          <w:b w:val="false"/>
          <w:i w:val="false"/>
          <w:color w:val="000000"/>
          <w:sz w:val="28"/>
        </w:rPr>
        <w:t>
      отандық салалық және шетелдік сарапшылардың, агенттіктердің зерттеулері;</w:t>
      </w:r>
    </w:p>
    <w:p>
      <w:pPr>
        <w:spacing w:after="0"/>
        <w:ind w:left="0"/>
        <w:jc w:val="both"/>
      </w:pPr>
      <w:r>
        <w:rPr>
          <w:rFonts w:ascii="Times New Roman"/>
          <w:b w:val="false"/>
          <w:i w:val="false"/>
          <w:color w:val="000000"/>
          <w:sz w:val="28"/>
        </w:rPr>
        <w:t>
      мемлекеттік басқарудың және (немесе) экономика саласының тиісті аясындағы мемлекеттік реттеу мәселелері бойынша халықаралық ұйымдар мен агенттіктердің есептері, рейтингтері, шолулары;</w:t>
      </w:r>
    </w:p>
    <w:p>
      <w:pPr>
        <w:spacing w:after="0"/>
        <w:ind w:left="0"/>
        <w:jc w:val="both"/>
      </w:pPr>
      <w:r>
        <w:rPr>
          <w:rFonts w:ascii="Times New Roman"/>
          <w:b w:val="false"/>
          <w:i w:val="false"/>
          <w:color w:val="000000"/>
          <w:sz w:val="28"/>
        </w:rPr>
        <w:t>
      халықаралық ұйымдар мен агенттіктердің сайттары;</w:t>
      </w:r>
    </w:p>
    <w:p>
      <w:pPr>
        <w:spacing w:after="0"/>
        <w:ind w:left="0"/>
        <w:jc w:val="both"/>
      </w:pPr>
      <w:r>
        <w:rPr>
          <w:rFonts w:ascii="Times New Roman"/>
          <w:b w:val="false"/>
          <w:i w:val="false"/>
          <w:color w:val="000000"/>
          <w:sz w:val="28"/>
        </w:rPr>
        <w:t>
      уәкілетті органдардың мемлекеттік аудит объектісінің қызметін тексерулерінің нәтижелері;</w:t>
      </w:r>
    </w:p>
    <w:p>
      <w:pPr>
        <w:spacing w:after="0"/>
        <w:ind w:left="0"/>
        <w:jc w:val="both"/>
      </w:pPr>
      <w:r>
        <w:rPr>
          <w:rFonts w:ascii="Times New Roman"/>
          <w:b w:val="false"/>
          <w:i w:val="false"/>
          <w:color w:val="000000"/>
          <w:sz w:val="28"/>
        </w:rPr>
        <w:t>
      жеке және заңды тұлғалардың өтініштері;</w:t>
      </w:r>
    </w:p>
    <w:p>
      <w:pPr>
        <w:spacing w:after="0"/>
        <w:ind w:left="0"/>
        <w:jc w:val="both"/>
      </w:pPr>
      <w:r>
        <w:rPr>
          <w:rFonts w:ascii="Times New Roman"/>
          <w:b w:val="false"/>
          <w:i w:val="false"/>
          <w:color w:val="000000"/>
          <w:sz w:val="28"/>
        </w:rPr>
        <w:t>
      БАҚ және тағы басқалары.</w:t>
      </w:r>
    </w:p>
    <w:p>
      <w:pPr>
        <w:spacing w:after="0"/>
        <w:ind w:left="0"/>
        <w:jc w:val="both"/>
      </w:pPr>
      <w:r>
        <w:rPr>
          <w:rFonts w:ascii="Times New Roman"/>
          <w:b w:val="false"/>
          <w:i w:val="false"/>
          <w:color w:val="000000"/>
          <w:sz w:val="28"/>
        </w:rPr>
        <w:t xml:space="preserve">
      Мемлекеттік органдардың немесе квазимемлекеттік сектор органдарының ресми ақпараттық жүйелерінен алынған құжаттарда штрих код немесе өзге де тану белгілері болған жағдайда олар куәландырылмайды. Аудиторлық есепке қоса берілетін құжаттардың көшірмелері белгіленген тәртіппен уәкілетті лауазымды адамдардың қолтаңбаларымен, мемлекеттік аудит объектісінің мөрімен немесе мөртабанымен (болған жағдайда) куәландырылады. Аудиторлық есепте қосымшаларының реттік нөмірі көрсетіле отырып, оларға сілтеме, әрбір қосымша бойынша бөлек парақтар саны көрсетіледі. Көлемді құжаттар (5 немесе одан көп беттен тұратын бір құжат) тігілген күйінде соңғы артқы парағына мөр мен қолтаңба қою арқылы куәландырылуы мүмкін. </w:t>
      </w:r>
    </w:p>
    <w:p>
      <w:pPr>
        <w:spacing w:after="0"/>
        <w:ind w:left="0"/>
        <w:jc w:val="both"/>
      </w:pPr>
      <w:r>
        <w:rPr>
          <w:rFonts w:ascii="Times New Roman"/>
          <w:b w:val="false"/>
          <w:i w:val="false"/>
          <w:color w:val="000000"/>
          <w:sz w:val="28"/>
        </w:rPr>
        <w:t>
      Есеп комитетінің қызметкері(-лері): ______________________________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Мемлекеттік органдардан тартылған мамандар, мемлекеттік емес аудиторлық ұйымдардың жұмыскерлері, сарапшылар: 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Аудиторлық есеп _____________ данада жасалды.</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есептің жоғары бөлігінде оның жасалған орны (қаланың, басқа да елді мекеннің (ауыл, кент және тағы басқаларының) атауы), Аудиторлық есептің жасалған күні, Аудиторлық есеп данасының нөмірі көрсетіледі (№ 1 дана – Есеп комитеті үшін, № 2 дана – мемлекеттік аудит объектісі үшін жасалады. Бірлескен тексеру кезінде № 1 дана – Есеп комитеті үшін, № 2 дана – бірлескен тексеруге қатысушы мемлекеттік орган үшін, № 3 дана – мемлекеттік аудит объектісі үшін жасалады).</w:t>
      </w:r>
    </w:p>
    <w:p>
      <w:pPr>
        <w:spacing w:after="0"/>
        <w:ind w:left="0"/>
        <w:jc w:val="both"/>
      </w:pPr>
      <w:r>
        <w:rPr>
          <w:rFonts w:ascii="Times New Roman"/>
          <w:b w:val="false"/>
          <w:i w:val="false"/>
          <w:color w:val="000000"/>
          <w:sz w:val="28"/>
        </w:rPr>
        <w:t>
      Аудиторлық есепте мынадай деректер көрсетіледі:</w:t>
      </w:r>
    </w:p>
    <w:p>
      <w:pPr>
        <w:spacing w:after="0"/>
        <w:ind w:left="0"/>
        <w:jc w:val="both"/>
      </w:pPr>
      <w:r>
        <w:rPr>
          <w:rFonts w:ascii="Times New Roman"/>
          <w:b w:val="false"/>
          <w:i w:val="false"/>
          <w:color w:val="000000"/>
          <w:sz w:val="28"/>
        </w:rPr>
        <w:t>
      Аудиторлық есептің кіріспе бөлігінің 1-бөлімінде мыналар қысқаша сипатталады:</w:t>
      </w:r>
    </w:p>
    <w:p>
      <w:pPr>
        <w:spacing w:after="0"/>
        <w:ind w:left="0"/>
        <w:jc w:val="both"/>
      </w:pPr>
      <w:r>
        <w:rPr>
          <w:rFonts w:ascii="Times New Roman"/>
          <w:b w:val="false"/>
          <w:i w:val="false"/>
          <w:color w:val="000000"/>
          <w:sz w:val="28"/>
        </w:rPr>
        <w:t>
      1.1. Мемлекеттік аудит объектісінің атауы - мемлекеттік аудит объектісінің толық атауы, мемлекеттік тіркеу туралы деректері, банктік және салықтық деректемелері, БСН (ЖСН) көрсетіледі.</w:t>
      </w:r>
    </w:p>
    <w:p>
      <w:pPr>
        <w:spacing w:after="0"/>
        <w:ind w:left="0"/>
        <w:jc w:val="both"/>
      </w:pPr>
      <w:r>
        <w:rPr>
          <w:rFonts w:ascii="Times New Roman"/>
          <w:b w:val="false"/>
          <w:i w:val="false"/>
          <w:color w:val="000000"/>
          <w:sz w:val="28"/>
        </w:rPr>
        <w:t>
      1.2. Аудиторлық іс-шараның атауы – тиісті жылға арналған Мемлекеттік аудит объектілерінің тізбесіне сәйкес аудиторлық іс-шараның толық атауы көрсетіледі.</w:t>
      </w:r>
    </w:p>
    <w:p>
      <w:pPr>
        <w:spacing w:after="0"/>
        <w:ind w:left="0"/>
        <w:jc w:val="both"/>
      </w:pPr>
      <w:r>
        <w:rPr>
          <w:rFonts w:ascii="Times New Roman"/>
          <w:b w:val="false"/>
          <w:i w:val="false"/>
          <w:color w:val="000000"/>
          <w:sz w:val="28"/>
        </w:rPr>
        <w:t>
      1.3. Мемлекеттік аудит объектісінде жүргізілетін мемлекеттік аудиттің мақсаты - Аудит бағдарламасының мәселелеріне сүйене отырып, осы объектіде жүргізілетін мемлекеттік аудиттің мақсаты көрсетіледі.</w:t>
      </w:r>
    </w:p>
    <w:p>
      <w:pPr>
        <w:spacing w:after="0"/>
        <w:ind w:left="0"/>
        <w:jc w:val="both"/>
      </w:pPr>
      <w:r>
        <w:rPr>
          <w:rFonts w:ascii="Times New Roman"/>
          <w:b w:val="false"/>
          <w:i w:val="false"/>
          <w:color w:val="000000"/>
          <w:sz w:val="28"/>
        </w:rPr>
        <w:t>
      1.4. Аудиттің мәні – жүргізілетін мемлекеттік аудиттің, бюджеттік бағдарламалардың және (немесе) активтердің мәні көрсетіледі.</w:t>
      </w:r>
    </w:p>
    <w:p>
      <w:pPr>
        <w:spacing w:after="0"/>
        <w:ind w:left="0"/>
        <w:jc w:val="both"/>
      </w:pPr>
      <w:r>
        <w:rPr>
          <w:rFonts w:ascii="Times New Roman"/>
          <w:b w:val="false"/>
          <w:i w:val="false"/>
          <w:color w:val="000000"/>
          <w:sz w:val="28"/>
        </w:rPr>
        <w:t>
      1.5. Аудиттің типі, тексерудің түрі - осы мемлекеттік аудит объектісінде жүргізілетін аудиттің тиісті типі және түрі көрсетіледі: үстеме, бірлескен немесе қатар.</w:t>
      </w:r>
    </w:p>
    <w:p>
      <w:pPr>
        <w:spacing w:after="0"/>
        <w:ind w:left="0"/>
        <w:jc w:val="both"/>
      </w:pPr>
      <w:r>
        <w:rPr>
          <w:rFonts w:ascii="Times New Roman"/>
          <w:b w:val="false"/>
          <w:i w:val="false"/>
          <w:color w:val="000000"/>
          <w:sz w:val="28"/>
        </w:rPr>
        <w:t>
      1.6. Мемлекеттік аудит тобының құрамы (мемлекеттік аудиторлардың сертификаттарының нөмірлері көрсетіле отырып) – мемлекеттік аудитті жүргізетін Есеп комитеті жұмыскерінің, мемлекеттік органдардың мамандарының, мемлекеттік емес аудиторлық ұйымдардың жұмыскерлерінің және мемлекеттік аудитті жүргізуге тартылған сарапшылардың аты-жөні, тегі, лауазымы, мемлекеттік аудитор сертификаты болған жағдайда, оның нөмірі көрсетіледі.</w:t>
      </w:r>
    </w:p>
    <w:p>
      <w:pPr>
        <w:spacing w:after="0"/>
        <w:ind w:left="0"/>
        <w:jc w:val="both"/>
      </w:pPr>
      <w:r>
        <w:rPr>
          <w:rFonts w:ascii="Times New Roman"/>
          <w:b w:val="false"/>
          <w:i w:val="false"/>
          <w:color w:val="000000"/>
          <w:sz w:val="28"/>
        </w:rPr>
        <w:t>
      1.7. Мемлекеттік аудит жүргізуге тапсырма (Тексеру тағайындау туралы акт) – Тапсырманың күні және нөмірі, Тапсырмаға қол қойған лауазымды адамның аты-жөні, тегі, лауазымы көрсетіледі.</w:t>
      </w:r>
    </w:p>
    <w:p>
      <w:pPr>
        <w:spacing w:after="0"/>
        <w:ind w:left="0"/>
        <w:jc w:val="both"/>
      </w:pPr>
      <w:r>
        <w:rPr>
          <w:rFonts w:ascii="Times New Roman"/>
          <w:b w:val="false"/>
          <w:i w:val="false"/>
          <w:color w:val="000000"/>
          <w:sz w:val="28"/>
        </w:rPr>
        <w:t>
      1.8. Мемлекеттік аудитпен қамтылған кезең - мемлекеттік аудит объектісі қызметінің іс жүзінде тексерілген кезеңі көрсетіледі (қажет болған жағдайда бюджеттік бағдарламалар немесе мәселелерді көрсете отырып, ("қажет болған жағдайда басқа да кезеңдер" сөздерін көрсетпей) жылдары, айлары және Аудит бағдарламасына сәйкес келеді).</w:t>
      </w:r>
    </w:p>
    <w:p>
      <w:pPr>
        <w:spacing w:after="0"/>
        <w:ind w:left="0"/>
        <w:jc w:val="both"/>
      </w:pPr>
      <w:r>
        <w:rPr>
          <w:rFonts w:ascii="Times New Roman"/>
          <w:b w:val="false"/>
          <w:i w:val="false"/>
          <w:color w:val="000000"/>
          <w:sz w:val="28"/>
        </w:rPr>
        <w:t>
      1.9. Мемлекеттік аудит жүргізу мерзімі - осы мемлекеттік аудит объектісінде мемлекеттік аудитті жүргізудің басталған және аяқталған күні көрсетіледі (Аудит бағдарламасына сәйкес келеді).</w:t>
      </w:r>
    </w:p>
    <w:p>
      <w:pPr>
        <w:spacing w:after="0"/>
        <w:ind w:left="0"/>
        <w:jc w:val="both"/>
      </w:pPr>
      <w:r>
        <w:rPr>
          <w:rFonts w:ascii="Times New Roman"/>
          <w:b w:val="false"/>
          <w:i w:val="false"/>
          <w:color w:val="000000"/>
          <w:sz w:val="28"/>
        </w:rPr>
        <w:t>
      1.10. Мемлекеттік аудит объектісінің лауазымды адамдары - мемлекеттік аудит объектісінің келісімімен мемлекеттік аудит жүзеге асырылған лауазымды адамдарының аты-жөні, тегі, сондай-ақ мемлекеттік аудит объектісінің мемлекеттік аудитпен қамтылған кезеңде жұмыс істеген және құжаттарға қол қою құқығы болған лауазымды адамдарының аты-жөні, тегі көрсетіледі.</w:t>
      </w:r>
    </w:p>
    <w:p>
      <w:pPr>
        <w:spacing w:after="0"/>
        <w:ind w:left="0"/>
        <w:jc w:val="both"/>
      </w:pPr>
      <w:r>
        <w:rPr>
          <w:rFonts w:ascii="Times New Roman"/>
          <w:b w:val="false"/>
          <w:i w:val="false"/>
          <w:color w:val="000000"/>
          <w:sz w:val="28"/>
        </w:rPr>
        <w:t>
      1.11. Үстеме тексеру жүргізілетін объектілердің тізбесі – үстеме тексеру жүргізілетін мемлекеттік аудит объектісінің (лерінің) толық атауы көрсетіледі.</w:t>
      </w:r>
    </w:p>
    <w:p>
      <w:pPr>
        <w:spacing w:after="0"/>
        <w:ind w:left="0"/>
        <w:jc w:val="both"/>
      </w:pPr>
      <w:r>
        <w:rPr>
          <w:rFonts w:ascii="Times New Roman"/>
          <w:b w:val="false"/>
          <w:i w:val="false"/>
          <w:color w:val="000000"/>
          <w:sz w:val="28"/>
        </w:rPr>
        <w:t>
      1.12. Алдыңғы мемлекеттік аудиттің нәтижелері туралы мәліметтер – басқа мемлекеттік қаржылық бақылау органдары мен құқық қорғау органдарының бұрын қамтыған тексеру мәні Есеп комитеті жүргізген мемлекеттік аудиттің мәселелерімен сәйкес келетін мәселелер бойынша қысқаша мәліметтер, мемлекеттік аудит объектісінің анықталған бұзушылықтарды жою жөнінде қабылдаған шаралары көрсетіледі. Есеп комитетінің бақылауда тұрған Аудиторлық қорытындылары (Нұсқамалары) бойынша орындалу мерзімі өткен тапсырмалық тармақтар бойынша шаралар көрсетіледі. Егер мұндайлар болмаса олардың болмауын көрсету қажет.</w:t>
      </w:r>
    </w:p>
    <w:p>
      <w:pPr>
        <w:spacing w:after="0"/>
        <w:ind w:left="0"/>
        <w:jc w:val="both"/>
      </w:pPr>
      <w:r>
        <w:rPr>
          <w:rFonts w:ascii="Times New Roman"/>
          <w:b w:val="false"/>
          <w:i w:val="false"/>
          <w:color w:val="000000"/>
          <w:sz w:val="28"/>
        </w:rPr>
        <w:t>
      Аудиторлық есептің негізгі бөлігінің 2-бөлімінде мынадай деректер көрсетіледі:</w:t>
      </w:r>
    </w:p>
    <w:p>
      <w:pPr>
        <w:spacing w:after="0"/>
        <w:ind w:left="0"/>
        <w:jc w:val="both"/>
      </w:pPr>
      <w:r>
        <w:rPr>
          <w:rFonts w:ascii="Times New Roman"/>
          <w:b w:val="false"/>
          <w:i w:val="false"/>
          <w:color w:val="000000"/>
          <w:sz w:val="28"/>
        </w:rPr>
        <w:t>
      2.1. Мемлекеттік аудитті жүргізу кезінде қолданылатын көрсеткіштер (өлшемшарттар) – аудиторлық есепте көрсеткіштің атауы және Аудит бағдарламасына сәйкес оны қолдану бойынша түсіндірме келтіріледі.</w:t>
      </w:r>
    </w:p>
    <w:p>
      <w:pPr>
        <w:spacing w:after="0"/>
        <w:ind w:left="0"/>
        <w:jc w:val="both"/>
      </w:pPr>
      <w:r>
        <w:rPr>
          <w:rFonts w:ascii="Times New Roman"/>
          <w:b w:val="false"/>
          <w:i w:val="false"/>
          <w:color w:val="000000"/>
          <w:sz w:val="28"/>
        </w:rPr>
        <w:t>
      2.1.1.2 Жүргізілген мемлекеттік аудиттің нәтижелері туралы мемлекеттік аудит мақсатына қол жеткізілгенін растауға жеткілікті мәліметтер көрсетіледі. Одан әрі Аудит бағдарламасының мәселелеріне жауаптар тіркеледі, бұл ретте Аудит бағдарламасының әрбір мәселесінің атауы көрсетіледі. Аудит мәселелеріне жауаптар толық, нақты, объективті және кесімді жазылады. Бағдарламаның мәселесін ашып көрсету Мемлекеттік жоспарлау жүйесінің құжаттарымен байланысын бағалай отырып, тікелей және түпкілікті нәтижелерге қол жеткізуге арналған бюджет қаражатының, мемлекет активтерінің негізділігін және пайдаланылуын талдауды ескере отырып, жүзеге асырылады.</w:t>
      </w:r>
    </w:p>
    <w:p>
      <w:pPr>
        <w:spacing w:after="0"/>
        <w:ind w:left="0"/>
        <w:jc w:val="both"/>
      </w:pPr>
      <w:r>
        <w:rPr>
          <w:rFonts w:ascii="Times New Roman"/>
          <w:b w:val="false"/>
          <w:i w:val="false"/>
          <w:color w:val="000000"/>
          <w:sz w:val="28"/>
        </w:rPr>
        <w:t xml:space="preserve">
      Аудиторлық есепте жүргізілген үстеме тексерудің (тек бұзушылықтардың тармақтарын үстеме тексерудің аудиторлық есебіне сәйкес нөмірлей отырып, олар негізгі объектінің бұзушылықтар тізіліміне қосылмайды), бақылау өлшемінің (тексеріп қарау) қысқаша нәтижелері көрсетіледі, сондай-ақ бұзушылық фактілері, соның ішінде мемлекеттік аудит объектісі болып табылмайтын басқа да мемлекеттік органдардың бөлінетін бюджеттік бағдарлама қаражатын пайдалану кезінде жасаған себептері мен салдарын көрсете отырып, кемшіліктер мен жүйелі проблемалар жазылады. Бұзушылықтар бойынша ережелері бұзылған нормативтік құқықтық актілердің баптарына, тармақтарына және тармақшаларына сілтеме көрсетіледі және тиісті бұзушылыққа дәлел болатын құжаттар көрсетіледі. Бұзушылыққа, кемшілікке және жүйелі проблемаға әкеп соққан себеп-салдарлық байланыстар талданады. </w:t>
      </w:r>
    </w:p>
    <w:p>
      <w:pPr>
        <w:spacing w:after="0"/>
        <w:ind w:left="0"/>
        <w:jc w:val="both"/>
      </w:pPr>
      <w:r>
        <w:rPr>
          <w:rFonts w:ascii="Times New Roman"/>
          <w:b w:val="false"/>
          <w:i w:val="false"/>
          <w:color w:val="000000"/>
          <w:sz w:val="28"/>
        </w:rPr>
        <w:t>
      Аудит бағдарламасының мәселесі бойынша бұзушылықтар, кемшіліктер және жүйелі проблемалар анықталмаса, қысқаша ақпарат келтіріледі және мынадай жазба жасалады "Бағдарламаның (атауы) мәселесі тексерілді. Бұзушылықтар, кемшіліктер және жүйелі проблемалар анықталған жоқ.". Аудиторлық есепке тексеру жүргізілген құжаттардың деректемелері көрсетіле отырып, олардың тізбесі қоса беріледі.</w:t>
      </w:r>
    </w:p>
    <w:p>
      <w:pPr>
        <w:spacing w:after="0"/>
        <w:ind w:left="0"/>
        <w:jc w:val="both"/>
      </w:pPr>
      <w:r>
        <w:rPr>
          <w:rFonts w:ascii="Times New Roman"/>
          <w:b w:val="false"/>
          <w:i w:val="false"/>
          <w:color w:val="000000"/>
          <w:sz w:val="28"/>
        </w:rPr>
        <w:t>
      Аудит бағдарламасының мәселелерін қарау шеңберінде мемлекеттік аудиторлар қажет болған кезде аудит объектісінің жіберіп алған пайдаларына және шығындарына бағалау жүргізеді, сарапшылар тартқан жағдайда, олардың қорытындыларының қысқаша нәтижелерін сипаттайды.</w:t>
      </w:r>
    </w:p>
    <w:p>
      <w:pPr>
        <w:spacing w:after="0"/>
        <w:ind w:left="0"/>
        <w:jc w:val="both"/>
      </w:pPr>
      <w:r>
        <w:rPr>
          <w:rFonts w:ascii="Times New Roman"/>
          <w:b w:val="false"/>
          <w:i w:val="false"/>
          <w:color w:val="000000"/>
          <w:sz w:val="28"/>
        </w:rPr>
        <w:t xml:space="preserve">
      Аудиторлық есептің Қорытынды бөлігінің 3-бөлімінде мынадай мәліметтер көрсетіледі. </w:t>
      </w:r>
    </w:p>
    <w:p>
      <w:pPr>
        <w:spacing w:after="0"/>
        <w:ind w:left="0"/>
        <w:jc w:val="both"/>
      </w:pPr>
      <w:r>
        <w:rPr>
          <w:rFonts w:ascii="Times New Roman"/>
          <w:b w:val="false"/>
          <w:i w:val="false"/>
          <w:color w:val="000000"/>
          <w:sz w:val="28"/>
        </w:rPr>
        <w:t>
      3.1. Аудит объектісінде жүргізілген мемлекеттік аудиттің қорытындылары бойынша жалпы тұжырымдарда объект қызметінің, мемлекеттік аудиттің көрсеткіштеріне (өлшемшарттарына) сәйкес Мемлекеттік жоспарлау жүйесінің құжаттарын іске асыру тиімділігіне баға беріледі. Мемлекеттік аудиттің көрсеткіштерін (өлшемшарттарын) сипаттау кезінде аудит объектісіне баға беруге сәйкес олардың толық атаулары көрсетіледі. Аудиторлық есепте аудит объектісінің ағымдағы жағдайына, сондай-ақ оның қызметінің мемлекеттік басқару саласын және (немесе) экономика саласын дамытуға беретін әсеріне талдау жасалады және баға беріледі, сондай-ақ негізгі объектіде тиімділікті арттыру және аудиттің негізгі объектісінің қызметін жетілдіру үшін анықталған резервтер көрсетіледі.</w:t>
      </w:r>
    </w:p>
    <w:p>
      <w:pPr>
        <w:spacing w:after="0"/>
        <w:ind w:left="0"/>
        <w:jc w:val="both"/>
      </w:pPr>
      <w:r>
        <w:rPr>
          <w:rFonts w:ascii="Times New Roman"/>
          <w:b w:val="false"/>
          <w:i w:val="false"/>
          <w:color w:val="000000"/>
          <w:sz w:val="28"/>
        </w:rPr>
        <w:t>
      3.2. Есеп комитетінің қызметкерлері мемлекеттік аудит жүргізгенде мемлекеттік аудит объектісінің лауазымды адамдарының кедергі келтіруі фактілері туралы мәліметтер көрсетіледі. Есеп комитетінің қызметкері әкімшілік құқық бұзушылықтың жасалғаны туралы хаттама жасаған жағдайда, оның нөмірі және күні көрсетіледі (хаттама мемлекеттік аудит объектісінің лауазымды адамдары мемлекеттік аудит объектісіне жіберуден бас тартқан кезде, мемлекеттік аудит жүргізу үшін қажетті құжаттарды ұсынбаған немесе анық емес, объективті емес және (немесе) толық емес ақпаратты, материалдарды және өзге де мәліметтерді ұсынған кезде толтырылады).</w:t>
      </w:r>
    </w:p>
    <w:p>
      <w:pPr>
        <w:spacing w:after="0"/>
        <w:ind w:left="0"/>
        <w:jc w:val="both"/>
      </w:pPr>
      <w:r>
        <w:rPr>
          <w:rFonts w:ascii="Times New Roman"/>
          <w:b w:val="false"/>
          <w:i w:val="false"/>
          <w:color w:val="000000"/>
          <w:sz w:val="28"/>
        </w:rPr>
        <w:t>
      3.3. Мемлекеттік аудит жүргізу барысында анықталған құқық бұзушылықтарды жою бойынша мемлекеттік аудит объектісі қабылдаған шаралар туралы мәліметтер көрсетіледі (салықтарды, айыппұлдарды, өсімпұлдарды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 жұмыстар мен көрсетілетін қызметтер бойынша өнім берушілердің шарттық міндеттемелерін орындауы, мемлекеттік аудит объектісінің лауазымды адамдарына қатысты қабылданған тәртіптік жазалау шаралары және басқалар). Шаралар қабылданбаған жағдайда олардың болмауын көрсету қажет.</w:t>
      </w:r>
    </w:p>
    <w:p>
      <w:pPr>
        <w:spacing w:after="0"/>
        <w:ind w:left="0"/>
        <w:jc w:val="both"/>
      </w:pPr>
      <w:r>
        <w:rPr>
          <w:rFonts w:ascii="Times New Roman"/>
          <w:b w:val="false"/>
          <w:i w:val="false"/>
          <w:color w:val="000000"/>
          <w:sz w:val="28"/>
        </w:rPr>
        <w:t xml:space="preserve">
      Аудиторлық есепке қосымшаларда Қағидалардың </w:t>
      </w:r>
      <w:r>
        <w:rPr>
          <w:rFonts w:ascii="Times New Roman"/>
          <w:b w:val="false"/>
          <w:i w:val="false"/>
          <w:color w:val="000000"/>
          <w:sz w:val="28"/>
        </w:rPr>
        <w:t>185-тармағында</w:t>
      </w:r>
      <w:r>
        <w:rPr>
          <w:rFonts w:ascii="Times New Roman"/>
          <w:b w:val="false"/>
          <w:i w:val="false"/>
          <w:color w:val="000000"/>
          <w:sz w:val="28"/>
        </w:rPr>
        <w:t xml:space="preserve"> көзделген аудиторлық дәлелдемелер тіркеледі. Жүргізілетін мемлекеттік аудиттің мақсатына байланысты мемлекеттік аудитті жүзеге асыратын қызметкерлер Аудиторлық есепке қосымшалар ретінде ресімделетін мынадай кестелерді толтырады:</w:t>
      </w:r>
    </w:p>
    <w:p>
      <w:pPr>
        <w:spacing w:after="0"/>
        <w:ind w:left="0"/>
        <w:jc w:val="both"/>
      </w:pPr>
      <w:r>
        <w:rPr>
          <w:rFonts w:ascii="Times New Roman"/>
          <w:b w:val="false"/>
          <w:i w:val="false"/>
          <w:color w:val="000000"/>
          <w:sz w:val="28"/>
        </w:rPr>
        <w:t>
      1) 1-кесте. Әкімшілердің мемлекеттік аудитпен қамтылған бюджеттік бағдарламаларды (кіші бағдарламаларды) орындауы туралы ақпарат;</w:t>
      </w:r>
    </w:p>
    <w:p>
      <w:pPr>
        <w:spacing w:after="0"/>
        <w:ind w:left="0"/>
        <w:jc w:val="both"/>
      </w:pPr>
      <w:r>
        <w:rPr>
          <w:rFonts w:ascii="Times New Roman"/>
          <w:b w:val="false"/>
          <w:i w:val="false"/>
          <w:color w:val="000000"/>
          <w:sz w:val="28"/>
        </w:rPr>
        <w:t>
      2) 2-кесте. Құрылыс жұмыстарының орындалған (қабылданған) көлемі және құрылыс объектілерін пайдалануға берудің уақтылылығы туралы ақпарат;</w:t>
      </w:r>
    </w:p>
    <w:p>
      <w:pPr>
        <w:spacing w:after="0"/>
        <w:ind w:left="0"/>
        <w:jc w:val="both"/>
      </w:pPr>
      <w:r>
        <w:rPr>
          <w:rFonts w:ascii="Times New Roman"/>
          <w:b w:val="false"/>
          <w:i w:val="false"/>
          <w:color w:val="000000"/>
          <w:sz w:val="28"/>
        </w:rPr>
        <w:t>
      3) 3-кесте. ____ жылы объектілерді салу және реконструкциялау құнының қымбаттағаны туралы мәліметтер (қымбаттаған жағдайда);</w:t>
      </w:r>
    </w:p>
    <w:p>
      <w:pPr>
        <w:spacing w:after="0"/>
        <w:ind w:left="0"/>
        <w:jc w:val="both"/>
      </w:pPr>
      <w:r>
        <w:rPr>
          <w:rFonts w:ascii="Times New Roman"/>
          <w:b w:val="false"/>
          <w:i w:val="false"/>
          <w:color w:val="000000"/>
          <w:sz w:val="28"/>
        </w:rPr>
        <w:t>
      4) 4-кесте. Квазимемлекеттік сектор субъектілеріне жарғылық капиталын толықтыруға бөлінген бюджет қаражатының пайдаланылуы туралы мәліметтер.</w:t>
      </w:r>
    </w:p>
    <w:p>
      <w:pPr>
        <w:spacing w:after="0"/>
        <w:ind w:left="0"/>
        <w:jc w:val="both"/>
      </w:pPr>
      <w:r>
        <w:rPr>
          <w:rFonts w:ascii="Times New Roman"/>
          <w:b w:val="false"/>
          <w:i w:val="false"/>
          <w:color w:val="000000"/>
          <w:sz w:val="28"/>
        </w:rPr>
        <w:t>
      Мемлекеттік аудитті жүзеге асырып жатқан қызметкерлер Аудиторлық есепке қосымша болып табылатын өзге де қажетті кестелер жасауы мүмкін. Аудиторлық есепте көрсетілген қосымшаларға сілтеме жасау міндетті.</w:t>
      </w:r>
    </w:p>
    <w:p>
      <w:pPr>
        <w:spacing w:after="0"/>
        <w:ind w:left="0"/>
        <w:jc w:val="both"/>
      </w:pPr>
      <w:r>
        <w:rPr>
          <w:rFonts w:ascii="Times New Roman"/>
          <w:b w:val="false"/>
          <w:i w:val="false"/>
          <w:color w:val="000000"/>
          <w:sz w:val="28"/>
        </w:rPr>
        <w:t>
      4. Мемлекеттік аудитті жүргізген Есеп комитеті қызметкерлерінің (мемлекеттік аудит жүргізуге тартылған мемлекеттік органдар мамандарының, мемлекеттік емес аудиторлық ұйымдар қызметкерлерінің, сарапшылардың) қолдары.</w:t>
      </w:r>
    </w:p>
    <w:p>
      <w:pPr>
        <w:spacing w:after="0"/>
        <w:ind w:left="0"/>
        <w:jc w:val="both"/>
      </w:pPr>
      <w:r>
        <w:rPr>
          <w:rFonts w:ascii="Times New Roman"/>
          <w:b w:val="false"/>
          <w:i w:val="false"/>
          <w:color w:val="000000"/>
          <w:sz w:val="28"/>
        </w:rPr>
        <w:t>
      Аудиторлық есептің соңғы бетінде адресатты және бланк нөмірін көрсете отырып, Аудиторлық есептің екі данада (Аудиторлық есептің № 1 данасы – Есеп комитетіне, Аудиторлық есеп бланкісінің №__; № 2 дана – мемлекеттік аудит объектісіне, бланк № __) жасалғаны туралы жазба жасалады.</w:t>
      </w:r>
    </w:p>
    <w:p>
      <w:pPr>
        <w:spacing w:after="0"/>
        <w:ind w:left="0"/>
        <w:jc w:val="both"/>
      </w:pPr>
      <w:r>
        <w:rPr>
          <w:rFonts w:ascii="Times New Roman"/>
          <w:b w:val="false"/>
          <w:i w:val="false"/>
          <w:color w:val="000000"/>
          <w:sz w:val="28"/>
        </w:rPr>
        <w:t>
      Мемлекеттік аудитті жүргізген мемлекеттік аудиторлар екінші парағынан бастап, Аудиторлық есептің барлық беттеріне қол қояды. Мемлекеттік аудит объектісінде бірыңғай топ бірлескен тексеру жүргізген кезде Аудиторлық есеп Есеп комитетінің бланкісінде үш данада ресімделеді, оның бірінші данасы – Есеп комитетіне, екінші данасы – бірлескен тексеруге қатысушы мемлекеттік органға, үшінші данасы – мемлекеттік аудит объектісіне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r>
              <w:br/>
            </w:r>
            <w:r>
              <w:rPr>
                <w:rFonts w:ascii="Times New Roman"/>
                <w:b w:val="false"/>
                <w:i w:val="false"/>
                <w:color w:val="000000"/>
                <w:sz w:val="20"/>
              </w:rPr>
              <w:t>Аудиторлық есепке №__</w:t>
            </w:r>
            <w:r>
              <w:br/>
            </w:r>
            <w:r>
              <w:rPr>
                <w:rFonts w:ascii="Times New Roman"/>
                <w:b w:val="false"/>
                <w:i w:val="false"/>
                <w:color w:val="000000"/>
                <w:sz w:val="20"/>
              </w:rPr>
              <w:t>қосымша</w:t>
            </w:r>
          </w:p>
        </w:tc>
      </w:tr>
    </w:tbl>
    <w:bookmarkStart w:name="z642" w:id="515"/>
    <w:p>
      <w:pPr>
        <w:spacing w:after="0"/>
        <w:ind w:left="0"/>
        <w:jc w:val="left"/>
      </w:pPr>
      <w:r>
        <w:rPr>
          <w:rFonts w:ascii="Times New Roman"/>
          <w:b/>
          <w:i w:val="false"/>
          <w:color w:val="000000"/>
        </w:rPr>
        <w:t xml:space="preserve"> 1-кесте. Мемлекеттік аудитпен қамтылған бюджеттік бағдарламалардың (кіші бағдарламалардың) орындалуы туралы ақпарат</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229"/>
        <w:gridCol w:w="910"/>
        <w:gridCol w:w="790"/>
        <w:gridCol w:w="1791"/>
        <w:gridCol w:w="1229"/>
        <w:gridCol w:w="1229"/>
        <w:gridCol w:w="1949"/>
        <w:gridCol w:w="791"/>
        <w:gridCol w:w="1951"/>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ерекшеліктердің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жобасына бюджеттік өтінім бойынша қаражат қажеттілігі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қаржыландыру жоспарының бекітілген сомасы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соманың бюджеттік өтінімнің қажеттілігінен ауытқуы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қаржыландыру жоспарының түзетілген (нақтыланған) сомасы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төленген міндеттемелер (кассалық шығыстар)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(нақтыланған) сома мен төленген міндеттемелер арасындағы ауытқу, қаражаттың игерілмеу себептері көрсетіледі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іс жүзіндегі шығыстар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міндеттемелердің (кассалық шығыстардың) жыл қорытындысы бойынша іс жүзінде жүргізілген шығыстардан ауытқу себептері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r>
              <w:br/>
            </w:r>
            <w:r>
              <w:rPr>
                <w:rFonts w:ascii="Times New Roman"/>
                <w:b w:val="false"/>
                <w:i w:val="false"/>
                <w:color w:val="000000"/>
                <w:sz w:val="20"/>
              </w:rPr>
              <w:t>Аудиторлық есепке №__</w:t>
            </w:r>
            <w:r>
              <w:br/>
            </w:r>
            <w:r>
              <w:rPr>
                <w:rFonts w:ascii="Times New Roman"/>
                <w:b w:val="false"/>
                <w:i w:val="false"/>
                <w:color w:val="000000"/>
                <w:sz w:val="20"/>
              </w:rPr>
              <w:t>қосымша</w:t>
            </w:r>
          </w:p>
        </w:tc>
      </w:tr>
    </w:tbl>
    <w:bookmarkStart w:name="z644" w:id="516"/>
    <w:p>
      <w:pPr>
        <w:spacing w:after="0"/>
        <w:ind w:left="0"/>
        <w:jc w:val="left"/>
      </w:pPr>
      <w:r>
        <w:rPr>
          <w:rFonts w:ascii="Times New Roman"/>
          <w:b/>
          <w:i w:val="false"/>
          <w:color w:val="000000"/>
        </w:rPr>
        <w:t xml:space="preserve"> 2-кесте. Құрылыс жұмыстарының көлемін орындау және құрылыс объектілерін пайдалануға берудің уақтылылығы туралы ақпарат</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109"/>
        <w:gridCol w:w="1474"/>
        <w:gridCol w:w="698"/>
        <w:gridCol w:w="698"/>
        <w:gridCol w:w="1019"/>
        <w:gridCol w:w="2378"/>
        <w:gridCol w:w="1474"/>
        <w:gridCol w:w="1280"/>
        <w:gridCol w:w="1087"/>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объектінің атауы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бойынша құрылыстың сметалық құны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шарттық құны</w:t>
            </w:r>
            <w:r>
              <w:br/>
            </w:r>
            <w:r>
              <w:rPr>
                <w:rFonts w:ascii="Times New Roman"/>
                <w:b w:val="false"/>
                <w:i w:val="false"/>
                <w:color w:val="000000"/>
                <w:sz w:val="20"/>
              </w:rPr>
              <w:t>
(мың теңге)</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 кезінен бастап, орындалған (қабылданған) жұмыстар көлемі</w:t>
            </w:r>
            <w:r>
              <w:br/>
            </w:r>
            <w:r>
              <w:rPr>
                <w:rFonts w:ascii="Times New Roman"/>
                <w:b w:val="false"/>
                <w:i w:val="false"/>
                <w:color w:val="000000"/>
                <w:sz w:val="20"/>
              </w:rPr>
              <w:t>
(мың теңге)</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объектіні пайдалануға берудің жоспарланған мерзімі</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берудің іс жүзіндегі мерзімі</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уақтылы берілмеу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нормативтік ұзақтығы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r>
              <w:br/>
            </w:r>
            <w:r>
              <w:rPr>
                <w:rFonts w:ascii="Times New Roman"/>
                <w:b w:val="false"/>
                <w:i w:val="false"/>
                <w:color w:val="000000"/>
                <w:sz w:val="20"/>
              </w:rPr>
              <w:t>Аудиторлық есепке №__</w:t>
            </w:r>
            <w:r>
              <w:br/>
            </w:r>
            <w:r>
              <w:rPr>
                <w:rFonts w:ascii="Times New Roman"/>
                <w:b w:val="false"/>
                <w:i w:val="false"/>
                <w:color w:val="000000"/>
                <w:sz w:val="20"/>
              </w:rPr>
              <w:t>қосымша</w:t>
            </w:r>
          </w:p>
        </w:tc>
      </w:tr>
    </w:tbl>
    <w:bookmarkStart w:name="z646" w:id="517"/>
    <w:p>
      <w:pPr>
        <w:spacing w:after="0"/>
        <w:ind w:left="0"/>
        <w:jc w:val="left"/>
      </w:pPr>
      <w:r>
        <w:rPr>
          <w:rFonts w:ascii="Times New Roman"/>
          <w:b/>
          <w:i w:val="false"/>
          <w:color w:val="000000"/>
        </w:rPr>
        <w:t xml:space="preserve"> 3-кесте. ___ жылы объектілерді салу және реконструкциялау құнының қымбаттағаны туралы мәліметтер</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1041"/>
        <w:gridCol w:w="3358"/>
        <w:gridCol w:w="2200"/>
        <w:gridCol w:w="1521"/>
        <w:gridCol w:w="1521"/>
        <w:gridCol w:w="1043"/>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қымбаттауды мақұлдаған бюджет комиссиясы шешімдерінің нөмірлері және күні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бойынша объектінің бастапқы құны</w:t>
            </w:r>
            <w:r>
              <w:br/>
            </w:r>
            <w:r>
              <w:rPr>
                <w:rFonts w:ascii="Times New Roman"/>
                <w:b w:val="false"/>
                <w:i w:val="false"/>
                <w:color w:val="000000"/>
                <w:sz w:val="20"/>
              </w:rPr>
              <w:t>
(мың теңге)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Түзетуден кейінгі құрылыс құны</w:t>
            </w:r>
            <w:r>
              <w:br/>
            </w:r>
            <w:r>
              <w:rPr>
                <w:rFonts w:ascii="Times New Roman"/>
                <w:b w:val="false"/>
                <w:i w:val="false"/>
                <w:color w:val="000000"/>
                <w:sz w:val="20"/>
              </w:rPr>
              <w:t>
(мың теңге)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w:t>
            </w:r>
            <w:r>
              <w:br/>
            </w:r>
            <w:r>
              <w:rPr>
                <w:rFonts w:ascii="Times New Roman"/>
                <w:b w:val="false"/>
                <w:i w:val="false"/>
                <w:color w:val="000000"/>
                <w:sz w:val="20"/>
              </w:rPr>
              <w:t>
(мың теңге)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r>
              <w:br/>
            </w:r>
            <w:r>
              <w:rPr>
                <w:rFonts w:ascii="Times New Roman"/>
                <w:b w:val="false"/>
                <w:i w:val="false"/>
                <w:color w:val="000000"/>
                <w:sz w:val="20"/>
              </w:rPr>
              <w:t>Аудиторлық есепке №__</w:t>
            </w:r>
            <w:r>
              <w:br/>
            </w:r>
            <w:r>
              <w:rPr>
                <w:rFonts w:ascii="Times New Roman"/>
                <w:b w:val="false"/>
                <w:i w:val="false"/>
                <w:color w:val="000000"/>
                <w:sz w:val="20"/>
              </w:rPr>
              <w:t>қосымша</w:t>
            </w:r>
          </w:p>
        </w:tc>
      </w:tr>
    </w:tbl>
    <w:bookmarkStart w:name="z648" w:id="518"/>
    <w:p>
      <w:pPr>
        <w:spacing w:after="0"/>
        <w:ind w:left="0"/>
        <w:jc w:val="left"/>
      </w:pPr>
      <w:r>
        <w:rPr>
          <w:rFonts w:ascii="Times New Roman"/>
          <w:b/>
          <w:i w:val="false"/>
          <w:color w:val="000000"/>
        </w:rPr>
        <w:t xml:space="preserve"> 4-кесте. Квазимемлекеттік сектор субъектілеріне жарғылық капиталын толықтыруға бөлінген бюджет қаражатының пайдаланылуы туралы мәліметтер</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570"/>
        <w:gridCol w:w="1483"/>
        <w:gridCol w:w="953"/>
        <w:gridCol w:w="1657"/>
        <w:gridCol w:w="953"/>
        <w:gridCol w:w="1657"/>
        <w:gridCol w:w="2809"/>
      </w:tblGrid>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қаржылық-экономикалық негіздемесі</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бөлінген қаражатының іс жүзінде пайдаланылуы</w:t>
            </w:r>
          </w:p>
        </w:tc>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мемлекеттің қатысуы арқылы бюджеттік инвестицияларға қол жеткізу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0" w:id="519"/>
    <w:p>
      <w:pPr>
        <w:spacing w:after="0"/>
        <w:ind w:left="0"/>
        <w:jc w:val="left"/>
      </w:pPr>
      <w:r>
        <w:rPr>
          <w:rFonts w:ascii="Times New Roman"/>
          <w:b/>
          <w:i w:val="false"/>
          <w:color w:val="000000"/>
        </w:rPr>
        <w:t xml:space="preserve"> Аудиторлық іс-шараның нәтижелері бойынша анықталған бұзушылықтар мен кемшіліктердің ТІЗІЛІМІ</w:t>
      </w:r>
    </w:p>
    <w:bookmarkEnd w:id="519"/>
    <w:p>
      <w:pPr>
        <w:spacing w:after="0"/>
        <w:ind w:left="0"/>
        <w:jc w:val="both"/>
      </w:pPr>
      <w:r>
        <w:rPr>
          <w:rFonts w:ascii="Times New Roman"/>
          <w:b w:val="false"/>
          <w:i w:val="false"/>
          <w:color w:val="000000"/>
          <w:sz w:val="28"/>
        </w:rPr>
        <w:t>
      (Мемлекеттік аудит нәтижелері бойынша анықталған бұзушылықтар мен кемшіліктердің ЖИЫНТЫҚ ТІЗІЛІМІ)</w:t>
      </w:r>
    </w:p>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55"/>
        <w:gridCol w:w="708"/>
        <w:gridCol w:w="876"/>
        <w:gridCol w:w="455"/>
        <w:gridCol w:w="835"/>
        <w:gridCol w:w="1761"/>
        <w:gridCol w:w="1761"/>
        <w:gridCol w:w="2744"/>
        <w:gridCol w:w="707"/>
        <w:gridCol w:w="707"/>
        <w:gridCol w:w="710"/>
      </w:tblGrid>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БСН-і</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анықталған қаржылық бұзушылықтардың жалпы сомасы (10-баған+13-баған+16-баған+ 19-баған+22 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қаражаттың уақтылы, толық есепке жатқызылмауы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(соның ішінде мем. аудитке қатысқан адамдар бөлінісінде):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791"/>
        <w:gridCol w:w="1706"/>
        <w:gridCol w:w="478"/>
        <w:gridCol w:w="779"/>
        <w:gridCol w:w="1685"/>
        <w:gridCol w:w="1038"/>
        <w:gridCol w:w="1690"/>
        <w:gridCol w:w="364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төлемдердің, сондай-ақ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сомалардың, қарыздардың бюджетке түсуін бақылауды жүзеге асыратын уәкілетті органдардың толық өндіріп алмауы және уақтылы аудармауы</w:t>
            </w:r>
          </w:p>
        </w:tc>
      </w:tr>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379"/>
        <w:gridCol w:w="1382"/>
        <w:gridCol w:w="689"/>
        <w:gridCol w:w="693"/>
        <w:gridCol w:w="2039"/>
        <w:gridCol w:w="2700"/>
        <w:gridCol w:w="20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өлшем бірлігі</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шығындары (болған жағдайда)</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қаражаттың түсуі кезіндегі заңнаманың өзге де қаржылық бұзушылықтары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активтерді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07"/>
        <w:gridCol w:w="776"/>
        <w:gridCol w:w="2597"/>
        <w:gridCol w:w="945"/>
        <w:gridCol w:w="1001"/>
        <w:gridCol w:w="607"/>
        <w:gridCol w:w="607"/>
        <w:gridCol w:w="607"/>
        <w:gridCol w:w="943"/>
        <w:gridCol w:w="943"/>
        <w:gridCol w:w="946"/>
        <w:gridCol w:w="945"/>
      </w:tblGrid>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(үкіметтік) бағдарламаны әзірлеушінің/ бірлесіп орындаушының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қамтылған қаражат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трансферттерді пайдалану кезінде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(соның ішінде мем. аудитке қатысқан адамдар бөлінісінде):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154"/>
        <w:gridCol w:w="1425"/>
        <w:gridCol w:w="1425"/>
        <w:gridCol w:w="1425"/>
        <w:gridCol w:w="1428"/>
        <w:gridCol w:w="1431"/>
        <w:gridCol w:w="1428"/>
        <w:gridCol w:w="143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қаржылық бұзушылықтардың жалпы сомасы (23-баған+28-баған+33-баған)</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трансферттерді пайдалану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қалпына келтіруге (өтелуге) жататыны (24-баған+26-баған+29-баған+31-баған+34-баған)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 аудит барысында қалпына келтірілгені (өтелгені)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барысында қалпына келтірілгені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барысында өтелгені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трансферттер</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293"/>
        <w:gridCol w:w="2710"/>
        <w:gridCol w:w="2293"/>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пайдалану кезіндегі бюджет заңнамасының және өзге де заңнаманың бұзушылықтары</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мем.аудитбарысында қалпына келтірілгені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мем.аудит барысында өтелгені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303"/>
        <w:gridCol w:w="846"/>
        <w:gridCol w:w="1151"/>
        <w:gridCol w:w="846"/>
        <w:gridCol w:w="846"/>
        <w:gridCol w:w="1303"/>
        <w:gridCol w:w="651"/>
        <w:gridCol w:w="651"/>
        <w:gridCol w:w="1759"/>
        <w:gridCol w:w="12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рәсімдік бұзушылықтардың барлығы, бірлік, саны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нормативтық құқықтық актінің бұзылған ережелеріне сілтеме жасау</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мен қаржылық есептілікті жасау кезіндегі заңнама бұзушылықтары</w:t>
            </w:r>
          </w:p>
        </w:tc>
        <w:tc>
          <w:tcPr>
            <w:tcW w:w="0" w:type="auto"/>
            <w:gridSpan w:val="2"/>
            <w:vMerge/>
            <w:tcBorders>
              <w:top w:val="nil"/>
              <w:left w:val="single" w:color="cfcfcf" w:sz="5"/>
              <w:bottom w:val="single" w:color="cfcfcf" w:sz="5"/>
              <w:right w:val="single" w:color="cfcfcf" w:sz="5"/>
            </w:tcBorders>
          </w:tcP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 аудит барысында қалпына келтірілгені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 аудит барысында өтелгені</w:t>
            </w: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 аудит барысында қалпына келтірілгені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3) мемлекеттік аудит объектісінің міндеттері мен функцияларын іске асыруға байланысты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610"/>
        <w:gridCol w:w="785"/>
        <w:gridCol w:w="2504"/>
        <w:gridCol w:w="911"/>
        <w:gridCol w:w="2684"/>
        <w:gridCol w:w="585"/>
        <w:gridCol w:w="586"/>
        <w:gridCol w:w="586"/>
        <w:gridCol w:w="2267"/>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(үкіметтік) бағдарламаны әзірлеушінің/ бірлесіп орындаушының атауы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бизнес-сәйкес-тендiру нөмiрі (БСН-і)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жоспарланған бюджет қаражатының (активтердің)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(соның ішінде мем. аудитке қатысқан адамдар бөлінісінде):</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3832"/>
        <w:gridCol w:w="1750"/>
        <w:gridCol w:w="4087"/>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қаражатының (активтердің) сомасы (мың теңге)</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нормаларын іске асыру үшін қабылданған, квазимемлекеттік сектор субъектілерінің актілері бұзушылықтарының сомасы (мың теңге)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проблемалар мен кемшіліктер (бірлік саны)</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нормативтік және құқықтық актілерге сілтеме жасай отырып, өзге де салалық заңнамадағы кемшілік, бұзушылық фактісін, жүйелі проблемаларды сипаттау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 комитетінің мемлекеттік аудит жүргізген қызметкерлері _________________________ (қолы, ТАӘ (болған жағдайда))</w:t>
      </w:r>
    </w:p>
    <w:p>
      <w:pPr>
        <w:spacing w:after="0"/>
        <w:ind w:left="0"/>
        <w:jc w:val="both"/>
      </w:pPr>
      <w:r>
        <w:rPr>
          <w:rFonts w:ascii="Times New Roman"/>
          <w:b w:val="false"/>
          <w:i w:val="false"/>
          <w:color w:val="000000"/>
          <w:sz w:val="28"/>
        </w:rPr>
        <w:t>
      *Келісілді: Есеп комитетінің аудиторлық іс-шараға жауапты мүшесі _________________________ (қолы, ТАӘ (болған жағдайда))</w:t>
      </w:r>
    </w:p>
    <w:p>
      <w:pPr>
        <w:spacing w:after="0"/>
        <w:ind w:left="0"/>
        <w:jc w:val="both"/>
      </w:pPr>
      <w:r>
        <w:rPr>
          <w:rFonts w:ascii="Times New Roman"/>
          <w:b w:val="false"/>
          <w:i w:val="false"/>
          <w:color w:val="000000"/>
          <w:sz w:val="28"/>
        </w:rPr>
        <w:t>
      *Мемлекеттік аудитті жүргізген аудит тобының жетекшісі мен қатысушылары Есеп комитетінің аудиторлық іс-шараға жауапты мүшесімен</w:t>
      </w:r>
    </w:p>
    <w:p>
      <w:pPr>
        <w:spacing w:after="0"/>
        <w:ind w:left="0"/>
        <w:jc w:val="both"/>
      </w:pPr>
      <w:r>
        <w:rPr>
          <w:rFonts w:ascii="Times New Roman"/>
          <w:b w:val="false"/>
          <w:i w:val="false"/>
          <w:color w:val="000000"/>
          <w:sz w:val="28"/>
        </w:rPr>
        <w:t>
      келісілетін Аудиторлық қорытындыға қоса берілетін Анықталған бұзушылықтардың жиынтық тізіліміне қол қояды.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Анықталған бұзушылықтар мен кемшіліктердің тізілімі әрбір мемлекеттік аудит объектісінде толтырылып, Аудиторлық есепке қоса беріледі.</w:t>
      </w:r>
    </w:p>
    <w:p>
      <w:pPr>
        <w:spacing w:after="0"/>
        <w:ind w:left="0"/>
        <w:jc w:val="both"/>
      </w:pPr>
      <w:r>
        <w:rPr>
          <w:rFonts w:ascii="Times New Roman"/>
          <w:b w:val="false"/>
          <w:i w:val="false"/>
          <w:color w:val="000000"/>
          <w:sz w:val="28"/>
        </w:rPr>
        <w:t>
      Анықталған бұзушылықтар мен кемшіліктердің жиынтық тізілімі мемлекеттік аудит объектілерінің қарсылықтары қаралғаннан кейін сапаны ақылаудың қорытындысы ескеріле отырып, Аудиторлық қорытындыға қоса беріледі.</w:t>
      </w:r>
    </w:p>
    <w:p>
      <w:pPr>
        <w:spacing w:after="0"/>
        <w:ind w:left="0"/>
        <w:jc w:val="both"/>
      </w:pPr>
      <w:r>
        <w:rPr>
          <w:rFonts w:ascii="Times New Roman"/>
          <w:b w:val="false"/>
          <w:i w:val="false"/>
          <w:color w:val="000000"/>
          <w:sz w:val="28"/>
        </w:rPr>
        <w:t>
      Анықталған бұзушылықтар мен кемшіліктердің тізілімі (Жиынтық тізілімі) Есеп комитетінің ____ "__" ____ № __ нормативтік қаулысымен бекітілген Мемлекеттік аудит және қаржылық бақылау объектілерінде анықталатын бұзушылықтар сыныптауышына (бұдан әрі – Сыныптауыш) сәйкес жасалады.</w:t>
      </w:r>
    </w:p>
    <w:p>
      <w:pPr>
        <w:spacing w:after="0"/>
        <w:ind w:left="0"/>
        <w:jc w:val="both"/>
      </w:pPr>
      <w:r>
        <w:rPr>
          <w:rFonts w:ascii="Times New Roman"/>
          <w:b w:val="false"/>
          <w:i w:val="false"/>
          <w:color w:val="000000"/>
          <w:sz w:val="28"/>
        </w:rPr>
        <w:t>
      1-бөлім. Қаражат бюджетке түскен кезде:</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кірістер органдары, квазимемлекеттік сектор субъектілері, сондай-ақ алықтық емес төлемдер бойынша уәкілетті органдар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5-бағанда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"ББС бойынша бюджетке түсетін түсімдер коды" деген 6-бағанда – Қазақстан Республикасының Бірыңғай бюджеттік сыныптамасына (бұдан әрі – ББС) сәйкес бюджет түсімдерінің коды көрсетіледі;</w:t>
      </w:r>
    </w:p>
    <w:p>
      <w:pPr>
        <w:spacing w:after="0"/>
        <w:ind w:left="0"/>
        <w:jc w:val="both"/>
      </w:pPr>
      <w:r>
        <w:rPr>
          <w:rFonts w:ascii="Times New Roman"/>
          <w:b w:val="false"/>
          <w:i w:val="false"/>
          <w:color w:val="000000"/>
          <w:sz w:val="28"/>
        </w:rPr>
        <w:t>
      "Бюджетке түсетін түсімдер бойынша анықталған қаржылық бұзушылықтардың жалпы сомасы" деген 7-бағанда – түсімдер бойынша анықталған қаржылық бұзушылықтардың жалпы сомасы, оның ішінде 8-бағанда – бюджетке түсуге жататын бұзушылық сомасы, 9-бағанда – мемлекеттік аудит барысында түскен бұзушылық сомасы көрсетіледі;</w:t>
      </w:r>
    </w:p>
    <w:p>
      <w:pPr>
        <w:spacing w:after="0"/>
        <w:ind w:left="0"/>
        <w:jc w:val="both"/>
      </w:pPr>
      <w:r>
        <w:rPr>
          <w:rFonts w:ascii="Times New Roman"/>
          <w:b w:val="false"/>
          <w:i w:val="false"/>
          <w:color w:val="000000"/>
          <w:sz w:val="28"/>
        </w:rPr>
        <w:t>
      "Бюджетке түсетін қаражаттың уақтылы, толық есепке жатқызылмауы" деген 10-бағанда – қазынашылық органдарының уақтылы және толық есепке жатқызбаған бюджетке түсетін түсімдердің жалпы сомасы, оның ішінде 11-бағанда – бюджетке түсуге жататын, уақтылы, толық есепке жатқызылмаған қаражат сомасы, 12-бағанда – бюджетке түскен қаражаттың уақтылы, толық есепке жатқызылмауына жүргізілген мемлекеттік аудит барысында түскен сома көрсетіледі;</w:t>
      </w:r>
    </w:p>
    <w:p>
      <w:pPr>
        <w:spacing w:after="0"/>
        <w:ind w:left="0"/>
        <w:jc w:val="both"/>
      </w:pP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оның ішінде 14-бағанда – Қазақстан Республикасының заңнамасын бұза отырып артық (қате) төленген түсімдер сомаларын бюджеттен қайтарудың және (немесе) есепке жатқызудың түсуге жататын сомасы, 15-бағанда – Қазақстан Республикасының заңнамасын бұза отырып артық (қате) төленген түсімдер сомаларын бюджетке қайтаруға және (немесе) есепке жатқызуға мемлекеттік аудит жүргізу барысында түскен сомасы көрсетіледі;</w:t>
      </w:r>
    </w:p>
    <w:p>
      <w:pPr>
        <w:spacing w:after="0"/>
        <w:ind w:left="0"/>
        <w:jc w:val="both"/>
      </w:pPr>
      <w:r>
        <w:rPr>
          <w:rFonts w:ascii="Times New Roman"/>
          <w:b w:val="false"/>
          <w:i w:val="false"/>
          <w:color w:val="000000"/>
          <w:sz w:val="28"/>
        </w:rPr>
        <w:t>
      "Мемлекеттік кірістер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 деген 16-бағанда – салықтық және кедендік әкімшілендіру шараларының қамтамасыз тілмеуіне байланысты, бюджетке түспеген салықтардың, әкімшілік айыппұлдардың, кедендік және басқа да міндетті төлемдердің сомалары, оның ішінде 17-бағанда – мемлекеттік кірістер органдары толықтығы мен уақтылылығын қамтамасыз етпеген салық түсімдерінің, әкімшілік айыппұлдардың, кедендік және бюджетке төленетін басқа да міндетті төлемдердің бюджетке түсуге жататын сомасы, 18-бағанда – мемлекеттік кірістер органдары толықтығы мен уақтылылығын қамтамасыз етпеген салық түсімдеріне, әкімшілік айыппұлдарға, кедендік және бюджетке төленетін басқа да міндетті төлемдерге мемлекеттік аудит жүргізу барысында бюджетке түскен сомасы көрсетіледі;</w:t>
      </w:r>
    </w:p>
    <w:p>
      <w:pPr>
        <w:spacing w:after="0"/>
        <w:ind w:left="0"/>
        <w:jc w:val="both"/>
      </w:pPr>
      <w:r>
        <w:rPr>
          <w:rFonts w:ascii="Times New Roman"/>
          <w:b w:val="false"/>
          <w:i w:val="false"/>
          <w:color w:val="000000"/>
          <w:sz w:val="28"/>
        </w:rPr>
        <w:t>
      "Салықтар және бюджетке төленетін басқа да міндетті төлемдердің, сондай-ақ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сомалардың, қарыздардың бюджетке түсуін бақылауды жүзеге асыратын уәкілетті органдардың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 қарыздардың сомалары, оның ішінде 20-бағанда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бюджетке түсуге жататын сомалары, 21-бағанда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түсімдерге, негізгі капиталды сатудан түсетін түсімдерге, трансферттерге, бюджеттік кредиттерді өтеуден, мемлекеттің қаржы активтерін сатудан түскен түсімдерге, қарыздарға мемлекеттік аудит жүргізу барысында түскен сомалары көрсетіледі;</w:t>
      </w:r>
    </w:p>
    <w:p>
      <w:pPr>
        <w:spacing w:after="0"/>
        <w:ind w:left="0"/>
        <w:jc w:val="both"/>
      </w:pPr>
      <w:r>
        <w:rPr>
          <w:rFonts w:ascii="Times New Roman"/>
          <w:b w:val="false"/>
          <w:i w:val="false"/>
          <w:color w:val="000000"/>
          <w:sz w:val="28"/>
        </w:rPr>
        <w:t>
      "Бюджетке қаражаттың түсуі кезіндегі заңнаманың өзге де қаржылық бұзушылықтары" деген 22-бағанда – барлық өзге бұзушылықтар, оның ішінде 23-бағанда түсуге жататын сома, 24-бағанда – мемлекеттік аудит барысында түскен сома көрсетіледі;</w:t>
      </w:r>
    </w:p>
    <w:p>
      <w:pPr>
        <w:spacing w:after="0"/>
        <w:ind w:left="0"/>
        <w:jc w:val="both"/>
      </w:pPr>
      <w:r>
        <w:rPr>
          <w:rFonts w:ascii="Times New Roman"/>
          <w:b w:val="false"/>
          <w:i w:val="false"/>
          <w:color w:val="000000"/>
          <w:sz w:val="28"/>
        </w:rPr>
        <w:t xml:space="preserve">
      "Рәсімдік бұзушылықтар" деген </w:t>
      </w:r>
      <w:r>
        <w:rPr>
          <w:rFonts w:ascii="Times New Roman"/>
          <w:b/>
          <w:i w:val="false"/>
          <w:color w:val="000000"/>
          <w:sz w:val="28"/>
        </w:rPr>
        <w:t>25-бағанда</w:t>
      </w:r>
      <w:r>
        <w:rPr>
          <w:rFonts w:ascii="Times New Roman"/>
          <w:b w:val="false"/>
          <w:i w:val="false"/>
          <w:color w:val="000000"/>
          <w:sz w:val="28"/>
        </w:rPr>
        <w:t xml:space="preserve"> – жүргізілген мемлекеттік аудит барысында анықталған рәсімдік бұзушылықтардың саны көрсетіледі;</w:t>
      </w:r>
    </w:p>
    <w:p>
      <w:pPr>
        <w:spacing w:after="0"/>
        <w:ind w:left="0"/>
        <w:jc w:val="both"/>
      </w:pPr>
      <w:r>
        <w:rPr>
          <w:rFonts w:ascii="Times New Roman"/>
          <w:b w:val="false"/>
          <w:i w:val="false"/>
          <w:color w:val="000000"/>
          <w:sz w:val="28"/>
        </w:rPr>
        <w:t xml:space="preserve">
      "Бюджеттің тікелей (жанама) шығындары" деген </w:t>
      </w:r>
      <w:r>
        <w:rPr>
          <w:rFonts w:ascii="Times New Roman"/>
          <w:b/>
          <w:i w:val="false"/>
          <w:color w:val="000000"/>
          <w:sz w:val="28"/>
        </w:rPr>
        <w:t>26-бағанда</w:t>
      </w:r>
      <w:r>
        <w:rPr>
          <w:rFonts w:ascii="Times New Roman"/>
          <w:b w:val="false"/>
          <w:i w:val="false"/>
          <w:color w:val="000000"/>
          <w:sz w:val="28"/>
        </w:rPr>
        <w:t xml:space="preserve"> – салық және кедендік әкімшілендірудің белгіленген тәртібін сақтаған жағдайда есепке жатқызылуы мүмкін бюджетке толық түспеген сомалар көрсетіледі.</w:t>
      </w:r>
    </w:p>
    <w:p>
      <w:pPr>
        <w:spacing w:after="0"/>
        <w:ind w:left="0"/>
        <w:jc w:val="both"/>
      </w:pPr>
      <w:r>
        <w:rPr>
          <w:rFonts w:ascii="Times New Roman"/>
          <w:b w:val="false"/>
          <w:i w:val="false"/>
          <w:color w:val="000000"/>
          <w:sz w:val="28"/>
        </w:rPr>
        <w:t xml:space="preserve">
      "Бұзушылық фактісін сипаттау, нормативтік құқықтық актілердің бұзылған ережелеріне сілтеме жасау" деген </w:t>
      </w:r>
      <w:r>
        <w:rPr>
          <w:rFonts w:ascii="Times New Roman"/>
          <w:b/>
          <w:i w:val="false"/>
          <w:color w:val="000000"/>
          <w:sz w:val="28"/>
        </w:rPr>
        <w:t>27-бағанда</w:t>
      </w:r>
      <w:r>
        <w:rPr>
          <w:rFonts w:ascii="Times New Roman"/>
          <w:b w:val="false"/>
          <w:i w:val="false"/>
          <w:color w:val="000000"/>
          <w:sz w:val="28"/>
        </w:rPr>
        <w:t xml:space="preserve"> құқықтың бұзылған нормаларының тармақтарына сілтеме жасай отырып, бұзушылық фактісі қысқаша түрде сипатталады. Жүргізілген мемлекеттік аудит барысында анықталған қаржылық бұзушылықтар сомасы түскен жағдайда, мемлекеттік аудит материалдарына қоса берілетін растайтын құжаттарға сілтеме жасай отырып, қабылданған шаралар көрсетіледі.</w:t>
      </w:r>
    </w:p>
    <w:p>
      <w:pPr>
        <w:spacing w:after="0"/>
        <w:ind w:left="0"/>
        <w:jc w:val="both"/>
      </w:pPr>
      <w:r>
        <w:rPr>
          <w:rFonts w:ascii="Times New Roman"/>
          <w:b w:val="false"/>
          <w:i w:val="false"/>
          <w:color w:val="000000"/>
          <w:sz w:val="28"/>
        </w:rPr>
        <w:t xml:space="preserve">
      "Бұзушылықтар сыныптауышының тармағы (болған жағдайда)" деген </w:t>
      </w:r>
      <w:r>
        <w:rPr>
          <w:rFonts w:ascii="Times New Roman"/>
          <w:b/>
          <w:i w:val="false"/>
          <w:color w:val="000000"/>
          <w:sz w:val="28"/>
        </w:rPr>
        <w:t>28-бағанда</w:t>
      </w:r>
      <w:r>
        <w:rPr>
          <w:rFonts w:ascii="Times New Roman"/>
          <w:b w:val="false"/>
          <w:i w:val="false"/>
          <w:color w:val="000000"/>
          <w:sz w:val="28"/>
        </w:rPr>
        <w:t xml:space="preserve"> Сыныптауыштың тармағы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(1-жол+ 2-жол+3-жол...).</w:t>
      </w:r>
    </w:p>
    <w:p>
      <w:pPr>
        <w:spacing w:after="0"/>
        <w:ind w:left="0"/>
        <w:jc w:val="both"/>
      </w:pPr>
      <w:r>
        <w:rPr>
          <w:rFonts w:ascii="Times New Roman"/>
          <w:b w:val="false"/>
          <w:i w:val="false"/>
          <w:color w:val="000000"/>
          <w:sz w:val="28"/>
        </w:rPr>
        <w:t>
      2-бөлім. Бюджет қаражаты мен активтерді пайдалану кезінде:</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тағы басқалар)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қамту кезеңі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 әкімшісінің, мемлекеттік (үкіметтік) бағдарламаны әзірлеушінің/бірлесіп орындаушының атауы" деген 4-бағанда – джеттік бағдарламаларды, мемлекеттік (үкіметтік) бағдарламаны жоспарлауға, негіздеуге және іске асыруға жауапты мемлекеттік орган, әзірлеуші/бірлесіп орындаушы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жоспарында, Аудит бағдарламасында және Аудиторлық тапсырмада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7-бағанда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"Бюджеттік бағдарламаның коды" деген 8-бағанда – ББС-ға сәйкес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47-бағанда көрсетіледі;</w:t>
      </w:r>
    </w:p>
    <w:p>
      <w:pPr>
        <w:spacing w:after="0"/>
        <w:ind w:left="0"/>
        <w:jc w:val="both"/>
      </w:pPr>
      <w:r>
        <w:rPr>
          <w:rFonts w:ascii="Times New Roman"/>
          <w:b w:val="false"/>
          <w:i w:val="false"/>
          <w:color w:val="000000"/>
          <w:sz w:val="28"/>
        </w:rPr>
        <w:t>
      "Бюджеттік бағдарламаның атауы" деген 9-бағанда – ББС-ға сәйкес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47-бағанда көрсетіледі;</w:t>
      </w:r>
    </w:p>
    <w:p>
      <w:pPr>
        <w:spacing w:after="0"/>
        <w:ind w:left="0"/>
        <w:jc w:val="both"/>
      </w:pPr>
      <w:r>
        <w:rPr>
          <w:rFonts w:ascii="Times New Roman"/>
          <w:b w:val="false"/>
          <w:i w:val="false"/>
          <w:color w:val="000000"/>
          <w:sz w:val="28"/>
        </w:rPr>
        <w:t>
      "Мемлекеттік аудитпен қамтылған қаражат көлемі, барлығы" деген 10-бағанда – мемлекеттік аудитпен қамтылатын қаражат көлемі, бұл ретте мемлекеттік аудитпен қамтылған есепті кезеңде енгізілген түзетулер мен нақтылауларды ескере отырып, бюджеттік бағдарламалар бойынша, оның ішінде 11-бағанда – бюджет қаражатының қамтылған көлемі, 12-бағанда – мемлекеттік аудитпен қамтылған трансферттердің сомасы, 13-бағанда – мемлекет пен квазимемлекеттік сектор активтерінің қамтылған сомасы көрсетіледі;</w:t>
      </w:r>
    </w:p>
    <w:p>
      <w:pPr>
        <w:spacing w:after="0"/>
        <w:ind w:left="0"/>
        <w:jc w:val="both"/>
      </w:pPr>
      <w:r>
        <w:rPr>
          <w:rFonts w:ascii="Times New Roman"/>
          <w:b w:val="false"/>
          <w:i w:val="false"/>
          <w:color w:val="000000"/>
          <w:sz w:val="28"/>
        </w:rPr>
        <w:t>
      "Анықталған қаржылық бұзушылықтардың жалпы сомасы, барлығы (23-бағ.+28-бағ.+33-бағ.)" деген 14-бағанда – бюджет қаражатын пайдалану кезінде анықталған бюджет заңнамасы және өзге де заңнама бұзушылықтарының жалпы сомасы (23-бағ.), активтерді пайдалану кезіндегі бюджет және өзге де заңнама бұзушылықтары (28-бағ.), бухгалтерлік есепті жүргізу мен қаржылық есептілікті жасау кезіндегі заңнама бұзушылықтары (33-бағ.), оның ішінде 15-бағанда – трансферттерді пайдалану кезінде анықталған бұзушылықтардың сомасы көрсетіледі;</w:t>
      </w:r>
    </w:p>
    <w:p>
      <w:pPr>
        <w:spacing w:after="0"/>
        <w:ind w:left="0"/>
        <w:jc w:val="both"/>
      </w:pPr>
      <w:r>
        <w:rPr>
          <w:rFonts w:ascii="Times New Roman"/>
          <w:b w:val="false"/>
          <w:i w:val="false"/>
          <w:color w:val="000000"/>
          <w:sz w:val="28"/>
        </w:rPr>
        <w:t>
      "соның ішінде қалпына келтіруге (өтелуге) жататыны" деген 16-бағанда (24-бағ.+26-бағ.+29-бағ.+31-бағ.+34-бағ.) – бюджет қаражатын пайдалану кезінде бюджет заңнамасының және өзге де заңнаманың сақталуына мемлекеттік аудит жүргізу қорытындысы бойынша қалпына келтіруге және өтелуге жататын сома (24-бағ. және 26-бағ.), активтерді пайдалану кезіндегі бюджет және өзге де заңнама бұзушылықтары (29-бағ. және 31-бағ.), бухгалтерлік есепті жүргізу мен қаржылық есептілікті жасау кезіндегі заңнама бұзушылықтары (34-бағ.) көрсетіледі, оның ішінде 19-бағанда – трансферттерді пайдалану кезінде анықталып, қалпына келтіруге (өтелуге) жататын бұзушылықтардың сомасы көрсетіледі;</w:t>
      </w:r>
    </w:p>
    <w:p>
      <w:pPr>
        <w:spacing w:after="0"/>
        <w:ind w:left="0"/>
        <w:jc w:val="both"/>
      </w:pPr>
      <w:r>
        <w:rPr>
          <w:rFonts w:ascii="Times New Roman"/>
          <w:b w:val="false"/>
          <w:i w:val="false"/>
          <w:color w:val="000000"/>
          <w:sz w:val="28"/>
        </w:rPr>
        <w:t>
      "Оның ішінде қалпына келтіруге жататыны" деген 17-бағанда (24-бағ.+29-бағ.+34-бағ.)" – бюджет қаражатын пайдалану кезінде бюджет заңнамасының және өзге де заңнаманың сақталуына мемлекеттік аудит жүргізу қорытындысы бойынша қалпына келтіруге жататын сома (24-бағ.), активтерді пайдалану кезіндегі бюджет және өзге де заңнама бұзушылықтары (29-бағ.), бухгалтерлік есепті жүргізу мен қаржылық есептілікті жасау кезіндегі заңнама бұзушылықтары (34-бағ.) көрсетіледі;</w:t>
      </w:r>
    </w:p>
    <w:p>
      <w:pPr>
        <w:spacing w:after="0"/>
        <w:ind w:left="0"/>
        <w:jc w:val="both"/>
      </w:pPr>
      <w:r>
        <w:rPr>
          <w:rFonts w:ascii="Times New Roman"/>
          <w:b w:val="false"/>
          <w:i w:val="false"/>
          <w:color w:val="000000"/>
          <w:sz w:val="28"/>
        </w:rPr>
        <w:t>
      "Оның ішінде өтелуге жататыны" деген 18-бағанда (26-бағ.+31-бағ.)" – бюджет қаражатын пайдалану кезінде бюджет заңнамасының және өзге де заңнаманың сақталуына мемлекеттік аудит жүргізу қорытындысы бойынша өтелуге жататын сома (26-бағ.), активтерді пайдалану кезіндегі бюджет және өзге де заңнама бұзушылықтары (31-бағ.) көрсетіледі;</w:t>
      </w:r>
    </w:p>
    <w:p>
      <w:pPr>
        <w:spacing w:after="0"/>
        <w:ind w:left="0"/>
        <w:jc w:val="both"/>
      </w:pPr>
      <w:r>
        <w:rPr>
          <w:rFonts w:ascii="Times New Roman"/>
          <w:b w:val="false"/>
          <w:i w:val="false"/>
          <w:color w:val="000000"/>
          <w:sz w:val="28"/>
        </w:rPr>
        <w:t>
      "Оның ішінде мемлекеттік аудит барысында қалпына келтірілгені" деген 20-бағанда (25-бағ.+30-бағ.+35-бағ.)" – бюджет қаражатын пайдалану кезінде бюджет заңнамасы және өзге де заңнама бұзушылықтарының анықталған фактілері бойынша мемлекеттік аудит барысында қалпына келтірілген қаржылық бұзушылықтар сомасы (25-бағ.), активтерді пайдалану кезіндегі бюджет және өзге де заңнама бұзушылықтары (30-бағ.), бухгалтерлік есепті жүргізу мен қаржылық есептілікті жасау кезіндегі заңнама бұзушылықтары (35-бағ.) көрсетіледі;</w:t>
      </w:r>
    </w:p>
    <w:p>
      <w:pPr>
        <w:spacing w:after="0"/>
        <w:ind w:left="0"/>
        <w:jc w:val="both"/>
      </w:pPr>
      <w:r>
        <w:rPr>
          <w:rFonts w:ascii="Times New Roman"/>
          <w:b w:val="false"/>
          <w:i w:val="false"/>
          <w:color w:val="000000"/>
          <w:sz w:val="28"/>
        </w:rPr>
        <w:t>
      "Оның ішінде мемлекеттік аудит барысында өтелгені" деген 21-бағанда (27-бағ.+32-бағ.)" – бюджет қаражатын пайдалану кезінде бюджет заңнамасы және өзге де заңнама бұзушылықтарының анықталған фактілері бойынша мемлекеттік аудит жүргізу барысында өтелген қаржылық бұзушылықтар сомасы (27-бағ.), активтерді пайдалану кезіндегі бюджет және өзге де заңнама бұзушылықтары (32-бағ.) көрсетіледі;</w:t>
      </w:r>
    </w:p>
    <w:p>
      <w:pPr>
        <w:spacing w:after="0"/>
        <w:ind w:left="0"/>
        <w:jc w:val="both"/>
      </w:pPr>
      <w:r>
        <w:rPr>
          <w:rFonts w:ascii="Times New Roman"/>
          <w:b w:val="false"/>
          <w:i w:val="false"/>
          <w:color w:val="000000"/>
          <w:sz w:val="28"/>
        </w:rPr>
        <w:t>
      "Оның ішінде қалпына келтірілгені (өтелгені), соның ішінде трансферттер" деген 22-бағанда – трансферттерді пайдалану кезінде қалпына келтірілген және өтелген сома көрсетіледі;</w:t>
      </w:r>
    </w:p>
    <w:p>
      <w:pPr>
        <w:spacing w:after="0"/>
        <w:ind w:left="0"/>
        <w:jc w:val="both"/>
      </w:pPr>
      <w:r>
        <w:rPr>
          <w:rFonts w:ascii="Times New Roman"/>
          <w:b w:val="false"/>
          <w:i w:val="false"/>
          <w:color w:val="000000"/>
          <w:sz w:val="28"/>
        </w:rPr>
        <w:t>
      "Бюджет қаражатын пайдалану кезіндегі бюджет заңнамасының және өзге де заңнама бұзушылықтары, барлығы" деген 23-бағанда – республикалық бюджет қаражатын, соның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p>
    <w:p>
      <w:pPr>
        <w:spacing w:after="0"/>
        <w:ind w:left="0"/>
        <w:jc w:val="both"/>
      </w:pPr>
      <w:r>
        <w:rPr>
          <w:rFonts w:ascii="Times New Roman"/>
          <w:b w:val="false"/>
          <w:i w:val="false"/>
          <w:color w:val="000000"/>
          <w:sz w:val="28"/>
        </w:rPr>
        <w:t>
      "Активтерді пайдалану кезіндегі бюджет және өзге де заңнама бұзушылықтары, барлығы" деген 28-бағанда – мемлекет пен квазимемлекеттік сектордың активтерін, квазимемлекеттік сектор субъектілеріне мемлекеттік және бюджеттік бағдарламаларда көзделген мақсаттар мен іс-шараларға бөлінген бюджет қаражатын пайдалану кезіндегі бұзушылықтардың анықталған сомасы көрсетіледі;</w:t>
      </w:r>
    </w:p>
    <w:p>
      <w:pPr>
        <w:spacing w:after="0"/>
        <w:ind w:left="0"/>
        <w:jc w:val="both"/>
      </w:pPr>
      <w:r>
        <w:rPr>
          <w:rFonts w:ascii="Times New Roman"/>
          <w:b w:val="false"/>
          <w:i w:val="false"/>
          <w:color w:val="000000"/>
          <w:sz w:val="28"/>
        </w:rPr>
        <w:t>
      "Бухгалтерлік есепті жүргізу мен қаржылық есептілікті жасау кезіндегі заңнама бұзушылықтары, барлығы" деген 33-бағанда – анықталған бұзушылықтардың сомасы, атап айтқанда бухгалтерлік есепті жүргізудегі бұзушылықтар, бюджеттік есепті жүргізу, есептілікті жасау және ұсыну қағидаларының бұзушылықтары,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іс-әрекеттері нәтижесінде қаражатты өтеу немесе қалпына келтіру қажеттілігі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көрсетіледі;</w:t>
      </w:r>
    </w:p>
    <w:p>
      <w:pPr>
        <w:spacing w:after="0"/>
        <w:ind w:left="0"/>
        <w:jc w:val="both"/>
      </w:pPr>
      <w:r>
        <w:rPr>
          <w:rFonts w:ascii="Times New Roman"/>
          <w:b w:val="false"/>
          <w:i w:val="false"/>
          <w:color w:val="000000"/>
          <w:sz w:val="28"/>
        </w:rPr>
        <w:t xml:space="preserve">
      "Анықталған рәсімдік бұзушылықтардың жалпы саны" деген </w:t>
      </w:r>
      <w:r>
        <w:rPr>
          <w:rFonts w:ascii="Times New Roman"/>
          <w:b/>
          <w:i w:val="false"/>
          <w:color w:val="000000"/>
          <w:sz w:val="28"/>
        </w:rPr>
        <w:t>36-бағанда</w:t>
      </w:r>
      <w:r>
        <w:rPr>
          <w:rFonts w:ascii="Times New Roman"/>
          <w:b w:val="false"/>
          <w:i w:val="false"/>
          <w:color w:val="000000"/>
          <w:sz w:val="28"/>
        </w:rPr>
        <w:t xml:space="preserve"> – мемлекеттік аудит барысында анықталған рәсімдік бұзушылықтардың жалпы саны, оның ішінде:</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37-бағанда – құқық нормалары бұзылған тармаққа сілтеме жасала отырып, бұзушылық фактісі қысқаша түрде сипатталады. Жүргізілген мемлекеттік аудит барысында анықталған қаржылық бұзушылықтардың сомалары қалпына келтірілген (өтелген) жағдайда, мемлекеттік аудит материалдарына қоса берілетін растайтын құжаттарға сілтеме жасала отырып, қабылданған шаралар көрсетіледі;</w:t>
      </w:r>
    </w:p>
    <w:p>
      <w:pPr>
        <w:spacing w:after="0"/>
        <w:ind w:left="0"/>
        <w:jc w:val="both"/>
      </w:pPr>
      <w:r>
        <w:rPr>
          <w:rFonts w:ascii="Times New Roman"/>
          <w:b w:val="false"/>
          <w:i w:val="false"/>
          <w:color w:val="000000"/>
          <w:sz w:val="28"/>
        </w:rPr>
        <w:t xml:space="preserve">
      "Бұзушылықтар сыныптауышының тармағы (болған жағдайда)" деген </w:t>
      </w:r>
      <w:r>
        <w:rPr>
          <w:rFonts w:ascii="Times New Roman"/>
          <w:b/>
          <w:i w:val="false"/>
          <w:color w:val="000000"/>
          <w:sz w:val="28"/>
        </w:rPr>
        <w:t>38-бағанда</w:t>
      </w:r>
      <w:r>
        <w:rPr>
          <w:rFonts w:ascii="Times New Roman"/>
          <w:b w:val="false"/>
          <w:i w:val="false"/>
          <w:color w:val="000000"/>
          <w:sz w:val="28"/>
        </w:rPr>
        <w:t xml:space="preserve"> – Сыныптауыштың тармағы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(1-жол+2-жол+3-жол+...).</w:t>
      </w:r>
    </w:p>
    <w:p>
      <w:pPr>
        <w:spacing w:after="0"/>
        <w:ind w:left="0"/>
        <w:jc w:val="both"/>
      </w:pPr>
      <w:r>
        <w:rPr>
          <w:rFonts w:ascii="Times New Roman"/>
          <w:b w:val="false"/>
          <w:i w:val="false"/>
          <w:color w:val="000000"/>
          <w:sz w:val="28"/>
        </w:rPr>
        <w:t>
      3-бөлім. Мемлекеттік аудит объектісі қызметіндегі өзге де заңнама бұзушылықтары, сондай-ақ оның міндеттері мен функцияларын іске асыруға байланысты кемшіліктер мен олқылықтар:</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 әкімшісінің, мемлекеттік (үкіметтік) бағдарламаны әзірлеушінің/бірлесіп орындаушының атауы" деген 4-бағанда – бюджеттік бағдарламаларды, мемлекеттік (үкіметтік) бағдарламаны жоспарлауға, негіздеуге және іске асыруға жауапты мемлекеттік орган, әзірлеуші/бірлесіп орындаушы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жоспарында, Аудит бағдарламасында және Аудиторлық тапсырмаларда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7-бағанда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"Бюджеттік бағдарламаның коды" деген 8-бағанда – ББС-ға сәйкес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14-бағанда көрсетіледі;</w:t>
      </w:r>
    </w:p>
    <w:p>
      <w:pPr>
        <w:spacing w:after="0"/>
        <w:ind w:left="0"/>
        <w:jc w:val="both"/>
      </w:pPr>
      <w:r>
        <w:rPr>
          <w:rFonts w:ascii="Times New Roman"/>
          <w:b w:val="false"/>
          <w:i w:val="false"/>
          <w:color w:val="000000"/>
          <w:sz w:val="28"/>
        </w:rPr>
        <w:t>
      "Бюджеттік бағдарламаның атауы" деген 9-бағанда – ББС-ға сәйкес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14-бағанда көрсетіледі;</w:t>
      </w:r>
    </w:p>
    <w:p>
      <w:pPr>
        <w:spacing w:after="0"/>
        <w:ind w:left="0"/>
        <w:jc w:val="both"/>
      </w:pPr>
      <w:r>
        <w:rPr>
          <w:rFonts w:ascii="Times New Roman"/>
          <w:b w:val="false"/>
          <w:i w:val="false"/>
          <w:color w:val="000000"/>
          <w:sz w:val="28"/>
        </w:rPr>
        <w:t>
      "Тиімсіз жоспарланған бюджет қаражатының (активтердің) сомасы (мың теңге)" деген 10-бағанда тиімсіз жоспарланған қаражаттың (активтердің) анықталған сомасы көрсетіледі;</w:t>
      </w:r>
    </w:p>
    <w:p>
      <w:pPr>
        <w:spacing w:after="0"/>
        <w:ind w:left="0"/>
        <w:jc w:val="both"/>
      </w:pPr>
      <w:r>
        <w:rPr>
          <w:rFonts w:ascii="Times New Roman"/>
          <w:b w:val="false"/>
          <w:i w:val="false"/>
          <w:color w:val="000000"/>
          <w:sz w:val="28"/>
        </w:rPr>
        <w:t>
      "Тиімсіз пайдаланылған бюджет қаражатының (активтердің) сомасы (мың теңге)" деген 11-бағанда – тиімсіз пайдаланылған бюджет қаражатының, мемлекет пен квазимемлекеттік сектор активтерінің анықталған сомасы көрсетіледі;</w:t>
      </w:r>
    </w:p>
    <w:p>
      <w:pPr>
        <w:spacing w:after="0"/>
        <w:ind w:left="0"/>
        <w:jc w:val="both"/>
      </w:pPr>
      <w:r>
        <w:rPr>
          <w:rFonts w:ascii="Times New Roman"/>
          <w:b w:val="false"/>
          <w:i w:val="false"/>
          <w:color w:val="000000"/>
          <w:sz w:val="28"/>
        </w:rPr>
        <w:t>
      "Қазақстан Республикасы заңнамасының нормаларын іске асыру үшін қабылданған, квазимемлекеттік сектор субъектілерінің актілері бұзушылықтарының сомасы (мың теңге)" деген 12-бағанда - Қазақстан Республикасы заңнамасының нормаларын іске асыру үшін қабылданған квазимемлекеттік сектор субъектілерінің актілеріне мемлекеттік аудит жүргізу барысында анықталған бұзушылықтардың сомасы көрсетіледі.</w:t>
      </w:r>
    </w:p>
    <w:p>
      <w:pPr>
        <w:spacing w:after="0"/>
        <w:ind w:left="0"/>
        <w:jc w:val="both"/>
      </w:pPr>
      <w:r>
        <w:rPr>
          <w:rFonts w:ascii="Times New Roman"/>
          <w:b w:val="false"/>
          <w:i w:val="false"/>
          <w:color w:val="000000"/>
          <w:sz w:val="28"/>
        </w:rPr>
        <w:t>
      "Жүйелі бұзушылықтар (саны, бірлікпен) деген 13-бағанда –жүргізілген мемлекеттік аудит барысында анықталған, соның ішінде мемлекеттік аудит объектісі болып табылмайтын заңды және лауазымды тұлғалардың заңнаманың жетілдірілмеуіне (НҚА арасындағы қайшылықтар, құқықтық реттеудегі олқылықтар, коллизиялар) және/немесе жұмыстың ұйымдастырылуына (құзыретінің болмауы немесе жеткіліксіздігі, өкілеттіктерді қайталау, басқа ұйымдармен өзара іс-қимыл жасау тетігінің жасалмауы және тағы басқалары) байланысты қызметіндегі жүйелі бұзушылықтар көрсетіледі;</w:t>
      </w:r>
    </w:p>
    <w:p>
      <w:pPr>
        <w:spacing w:after="0"/>
        <w:ind w:left="0"/>
        <w:jc w:val="both"/>
      </w:pPr>
      <w:r>
        <w:rPr>
          <w:rFonts w:ascii="Times New Roman"/>
          <w:b w:val="false"/>
          <w:i w:val="false"/>
          <w:color w:val="000000"/>
          <w:sz w:val="28"/>
        </w:rPr>
        <w:t>
      "Тиісті нормативтік және құқықтық актілерге сілтеме жасай отырып, өзге де салалық заңнамадағы кемшілік, бұзушылық фактісін, жүйелі проблеманы сипаттау" деген 14-бағанда – мемлекеттік аудит барысында анықталған бюджет қаражаты, активтер түскен және оларды пайдаланған кезде заңнамадағы кемшіліктер мен олқылықтар, бюджет қаражатын қалыптастыру және пайдалану, мемлекеттік органға, квазимемлекеттік сектор субъетілеріне жүктелген функциялар мен міндеттерді орындау процесінің нормативтік құқықтық актілермен және әдіснамалық құжаттармен реттелмеген фактілері және тағы басқалары қысқаша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21-1-қосымша</w:t>
            </w:r>
            <w:r>
              <w:br/>
            </w:r>
            <w:r>
              <w:rPr>
                <w:rFonts w:ascii="Times New Roman"/>
                <w:b w:val="false"/>
                <w:i w:val="false"/>
                <w:color w:val="000000"/>
                <w:sz w:val="20"/>
              </w:rPr>
              <w:t>нысан</w:t>
            </w:r>
          </w:p>
        </w:tc>
      </w:tr>
    </w:tbl>
    <w:bookmarkStart w:name="z652" w:id="520"/>
    <w:p>
      <w:pPr>
        <w:spacing w:after="0"/>
        <w:ind w:left="0"/>
        <w:jc w:val="left"/>
      </w:pPr>
      <w:r>
        <w:rPr>
          <w:rFonts w:ascii="Times New Roman"/>
          <w:b/>
          <w:i w:val="false"/>
          <w:color w:val="000000"/>
        </w:rPr>
        <w:t xml:space="preserve"> Ұсыным хат</w:t>
      </w:r>
    </w:p>
    <w:bookmarkEnd w:id="520"/>
    <w:p>
      <w:pPr>
        <w:spacing w:after="0"/>
        <w:ind w:left="0"/>
        <w:jc w:val="both"/>
      </w:pPr>
      <w:r>
        <w:rPr>
          <w:rFonts w:ascii="Times New Roman"/>
          <w:b w:val="false"/>
          <w:i w:val="false"/>
          <w:color w:val="000000"/>
          <w:sz w:val="28"/>
        </w:rPr>
        <w:t>
      (аудиторлық іс-шара объектісінің фирмалық бланкісінде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мүшесі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аудиторлық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іс-шараға жауапты мүшесінің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p>
        </w:tc>
      </w:tr>
    </w:tbl>
    <w:p>
      <w:pPr>
        <w:spacing w:after="0"/>
        <w:ind w:left="0"/>
        <w:jc w:val="both"/>
      </w:pPr>
      <w:r>
        <w:rPr>
          <w:rFonts w:ascii="Times New Roman"/>
          <w:b w:val="false"/>
          <w:i w:val="false"/>
          <w:color w:val="000000"/>
          <w:sz w:val="28"/>
        </w:rPr>
        <w:t>
      Осы ұсыным хат Сіз жүргізген________________________________________________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(аудитіне (аудиторлық іс-шараның атауы көрсетіледі)</w:t>
      </w:r>
    </w:p>
    <w:p>
      <w:pPr>
        <w:spacing w:after="0"/>
        <w:ind w:left="0"/>
        <w:jc w:val="both"/>
      </w:pPr>
      <w:r>
        <w:rPr>
          <w:rFonts w:ascii="Times New Roman"/>
          <w:b w:val="false"/>
          <w:i w:val="false"/>
          <w:color w:val="000000"/>
          <w:sz w:val="28"/>
        </w:rPr>
        <w:t>
      байланысты жолданып отыр.</w:t>
      </w:r>
    </w:p>
    <w:p>
      <w:pPr>
        <w:spacing w:after="0"/>
        <w:ind w:left="0"/>
        <w:jc w:val="both"/>
      </w:pPr>
      <w:r>
        <w:rPr>
          <w:rFonts w:ascii="Times New Roman"/>
          <w:b w:val="false"/>
          <w:i w:val="false"/>
          <w:color w:val="000000"/>
          <w:sz w:val="28"/>
        </w:rPr>
        <w:t xml:space="preserve">
      "Мемлекеттік аудит және қаржылық бақылау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мен, (аудит объектісінің атауы) басшысы, өзімнің жауаптылығымды мойындаймын және барлық бухгалтерлік және бастапқы құжаттардың толықтығы мен анықтығын, сондай-ақ аудиторлық іс-шараны жүргізу барысында ұсынылған барлық ақпараттың толықтығы мен анықтығын растаймын. Бұдан басқа, "Мемлекеттік аудит және қаржылық бақылау туралы" Заңның 37-бабының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барлық міндеттемелердің орындалғанын растаймын.</w:t>
      </w:r>
    </w:p>
    <w:p>
      <w:pPr>
        <w:spacing w:after="0"/>
        <w:ind w:left="0"/>
        <w:jc w:val="both"/>
      </w:pPr>
      <w:r>
        <w:rPr>
          <w:rFonts w:ascii="Times New Roman"/>
          <w:b w:val="false"/>
          <w:i w:val="false"/>
          <w:color w:val="000000"/>
          <w:sz w:val="28"/>
        </w:rPr>
        <w:t>
      Басшы __________________________ _________________________________________</w:t>
      </w:r>
    </w:p>
    <w:p>
      <w:pPr>
        <w:spacing w:after="0"/>
        <w:ind w:left="0"/>
        <w:jc w:val="both"/>
      </w:pPr>
      <w:r>
        <w:rPr>
          <w:rFonts w:ascii="Times New Roman"/>
          <w:b w:val="false"/>
          <w:i w:val="false"/>
          <w:color w:val="000000"/>
          <w:sz w:val="28"/>
        </w:rPr>
        <w:t>
      (аудит объектісінің басшысы лауазымының атауы,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атқарылуын бақылау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сыртқы</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Республикалық</w:t>
            </w:r>
            <w:r>
              <w:rPr>
                <w:rFonts w:ascii="Times New Roman"/>
                <w:b w:val="false"/>
                <w:i w:val="false"/>
                <w:color w:val="000000"/>
                <w:sz w:val="20"/>
              </w:rPr>
              <w:t xml:space="preserve"> </w:t>
            </w:r>
            <w:r>
              <w:rPr>
                <w:rFonts w:ascii="Times New Roman"/>
                <w:b/>
                <w:i w:val="false"/>
                <w:color w:val="000000"/>
                <w:sz w:val="20"/>
              </w:rPr>
              <w:t>бюджеттің</w:t>
            </w:r>
            <w:r>
              <w:br/>
            </w:r>
            <w:r>
              <w:rPr>
                <w:rFonts w:ascii="Times New Roman"/>
                <w:b/>
                <w:i w:val="false"/>
                <w:color w:val="000000"/>
                <w:sz w:val="20"/>
              </w:rPr>
              <w:t>атқарылуын</w:t>
            </w:r>
            <w:r>
              <w:rPr>
                <w:rFonts w:ascii="Times New Roman"/>
                <w:b w:val="false"/>
                <w:i w:val="false"/>
                <w:color w:val="000000"/>
                <w:sz w:val="20"/>
              </w:rPr>
              <w:t xml:space="preserve"> </w:t>
            </w:r>
            <w:r>
              <w:rPr>
                <w:rFonts w:ascii="Times New Roman"/>
                <w:b/>
                <w:i w:val="false"/>
                <w:color w:val="000000"/>
                <w:sz w:val="20"/>
              </w:rPr>
              <w:t>бақылау</w:t>
            </w:r>
            <w:r>
              <w:rPr>
                <w:rFonts w:ascii="Times New Roman"/>
                <w:b w:val="false"/>
                <w:i w:val="false"/>
                <w:color w:val="000000"/>
                <w:sz w:val="20"/>
              </w:rPr>
              <w:t xml:space="preserve"> </w:t>
            </w:r>
            <w:r>
              <w:rPr>
                <w:rFonts w:ascii="Times New Roman"/>
                <w:b/>
                <w:i w:val="false"/>
                <w:color w:val="000000"/>
                <w:sz w:val="20"/>
              </w:rPr>
              <w:t>жөніндегі</w:t>
            </w:r>
            <w:r>
              <w:br/>
            </w:r>
            <w:r>
              <w:rPr>
                <w:rFonts w:ascii="Times New Roman"/>
                <w:b/>
                <w:i w:val="false"/>
                <w:color w:val="000000"/>
                <w:sz w:val="20"/>
              </w:rPr>
              <w:t>есеп</w:t>
            </w:r>
            <w:r>
              <w:rPr>
                <w:rFonts w:ascii="Times New Roman"/>
                <w:b w:val="false"/>
                <w:i w:val="false"/>
                <w:color w:val="000000"/>
                <w:sz w:val="20"/>
              </w:rPr>
              <w:t xml:space="preserve"> </w:t>
            </w:r>
            <w:r>
              <w:rPr>
                <w:rFonts w:ascii="Times New Roman"/>
                <w:b/>
                <w:i w:val="false"/>
                <w:color w:val="000000"/>
                <w:sz w:val="20"/>
              </w:rPr>
              <w:t>комитетінің</w:t>
            </w:r>
            <w:r>
              <w:rPr>
                <w:rFonts w:ascii="Times New Roman"/>
                <w:b w:val="false"/>
                <w:i w:val="false"/>
                <w:color w:val="000000"/>
                <w:sz w:val="20"/>
              </w:rPr>
              <w:t xml:space="preserve"> </w:t>
            </w:r>
            <w:r>
              <w:rPr>
                <w:rFonts w:ascii="Times New Roman"/>
                <w:b/>
                <w:i w:val="false"/>
                <w:color w:val="000000"/>
                <w:sz w:val="20"/>
              </w:rPr>
              <w:t>Төрағасына</w:t>
            </w:r>
            <w:r>
              <w:br/>
            </w:r>
            <w:r>
              <w:rPr>
                <w:rFonts w:ascii="Times New Roman"/>
                <w:b/>
                <w:i w:val="false"/>
                <w:color w:val="000000"/>
                <w:sz w:val="20"/>
              </w:rPr>
              <w:t>________________________</w:t>
            </w:r>
            <w:r>
              <w:br/>
            </w:r>
            <w:r>
              <w:rPr>
                <w:rFonts w:ascii="Times New Roman"/>
                <w:b w:val="false"/>
                <w:i w:val="false"/>
                <w:color w:val="000000"/>
                <w:sz w:val="20"/>
              </w:rPr>
              <w:t>(ТАӘ (болған жағдайда)</w:t>
            </w:r>
            <w:r>
              <w:br/>
            </w:r>
          </w:p>
        </w:tc>
      </w:tr>
    </w:tbl>
    <w:bookmarkStart w:name="z654" w:id="521"/>
    <w:p>
      <w:pPr>
        <w:spacing w:after="0"/>
        <w:ind w:left="0"/>
        <w:jc w:val="left"/>
      </w:pPr>
      <w:r>
        <w:rPr>
          <w:rFonts w:ascii="Times New Roman"/>
          <w:b/>
          <w:i w:val="false"/>
          <w:color w:val="000000"/>
        </w:rPr>
        <w:t xml:space="preserve"> АУДИТОРЛЫҚ ҚОРЫТЫНДЫНЫҢ ҮЛГІЛІК НЫСАНЫ</w:t>
      </w:r>
    </w:p>
    <w:bookmarkEnd w:id="521"/>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val="false"/>
          <w:i w:val="false"/>
          <w:color w:val="000000"/>
          <w:sz w:val="28"/>
        </w:rPr>
        <w:t xml:space="preserve"> </w:t>
      </w:r>
      <w:r>
        <w:rPr>
          <w:rFonts w:ascii="Times New Roman"/>
          <w:b/>
          <w:i w:val="false"/>
          <w:color w:val="000000"/>
          <w:sz w:val="28"/>
        </w:rPr>
        <w:t>Кіріспе</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1.1. Аудиторлық іс-шараның атауы:_______________________</w:t>
      </w:r>
    </w:p>
    <w:p>
      <w:pPr>
        <w:spacing w:after="0"/>
        <w:ind w:left="0"/>
        <w:jc w:val="both"/>
      </w:pPr>
      <w:r>
        <w:rPr>
          <w:rFonts w:ascii="Times New Roman"/>
          <w:b w:val="false"/>
          <w:i w:val="false"/>
          <w:color w:val="000000"/>
          <w:sz w:val="28"/>
        </w:rPr>
        <w:t>
      1.2. Мемлекеттік аудиттің мақсаты: ________________________________</w:t>
      </w:r>
    </w:p>
    <w:p>
      <w:pPr>
        <w:spacing w:after="0"/>
        <w:ind w:left="0"/>
        <w:jc w:val="both"/>
      </w:pPr>
      <w:r>
        <w:rPr>
          <w:rFonts w:ascii="Times New Roman"/>
          <w:b w:val="false"/>
          <w:i w:val="false"/>
          <w:color w:val="000000"/>
          <w:sz w:val="28"/>
        </w:rPr>
        <w:t>
      1.3. Мемлекеттік аудиттің объектілері: _____________________________</w:t>
      </w:r>
    </w:p>
    <w:p>
      <w:pPr>
        <w:spacing w:after="0"/>
        <w:ind w:left="0"/>
        <w:jc w:val="both"/>
      </w:pPr>
      <w:r>
        <w:rPr>
          <w:rFonts w:ascii="Times New Roman"/>
          <w:b w:val="false"/>
          <w:i w:val="false"/>
          <w:color w:val="000000"/>
          <w:sz w:val="28"/>
        </w:rPr>
        <w:t>
      1.4. Мемлекеттік аудит тобының құрамы (мемлекеттік аудиторлардың сертификаттарының нөмірлерін көрсете отырып): _____________________________</w:t>
      </w:r>
    </w:p>
    <w:p>
      <w:pPr>
        <w:spacing w:after="0"/>
        <w:ind w:left="0"/>
        <w:jc w:val="both"/>
      </w:pPr>
      <w:r>
        <w:rPr>
          <w:rFonts w:ascii="Times New Roman"/>
          <w:b w:val="false"/>
          <w:i w:val="false"/>
          <w:color w:val="000000"/>
          <w:sz w:val="28"/>
        </w:rPr>
        <w:t>
      1.5. Мемлекеттік аудитпен қамтылған кезең: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(талдамалық)</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2.1. Өңірлік және (немесе) елдік бөліністе аудиттелетін саланың, соның ішінде мемлекеттік басқарудың және (немесе) экономика саласының, әлеуметтік-экономикалық дамудың ағымдағы жай-күйін жиынтық талдау: _________________________________________________________</w:t>
      </w:r>
    </w:p>
    <w:p>
      <w:pPr>
        <w:spacing w:after="0"/>
        <w:ind w:left="0"/>
        <w:jc w:val="both"/>
      </w:pPr>
      <w:r>
        <w:rPr>
          <w:rFonts w:ascii="Times New Roman"/>
          <w:b w:val="false"/>
          <w:i w:val="false"/>
          <w:color w:val="000000"/>
          <w:sz w:val="28"/>
        </w:rPr>
        <w:t>
      2.2. Өңірлік және (немесе) елдік бөліністе аудиттелетін салаға, соның ішінде мемлекеттік басқаруға және (немесе) экономика саласына, әлеуметтік-экономикалық дамуға жүргізілген мемлекеттік аудиттің жиынтық нәтижелері _________________________________________________________</w:t>
      </w:r>
    </w:p>
    <w:p>
      <w:pPr>
        <w:spacing w:after="0"/>
        <w:ind w:left="0"/>
        <w:jc w:val="both"/>
      </w:pPr>
      <w:r>
        <w:rPr>
          <w:rFonts w:ascii="Times New Roman"/>
          <w:b w:val="false"/>
          <w:i w:val="false"/>
          <w:color w:val="000000"/>
          <w:sz w:val="28"/>
        </w:rPr>
        <w:t>
      2.2.1. Бюджет қаражатының, Ұлттық қор қаражатының, қарыздар мен активтердің бюджеттік бағдарламалардың түпкілікті тікелей және түпкілікті нәтижелеріне, сондай-ақ қойылған мақсаттар мен міндеттерге қол жеткізуге пайдаланылу тиімділігін жиынтық талдау және бағалау, аудиттелетін саланың дамуына әсері және саланың, экономиканың ілеспе бағыттарына мультипликативтік әсері (анықталған біртектес бұзушылықтардың, кемшіліктер мен проблемалардың жинақтап қорытылған нәтижелері, жүйелі кемшіліктерге, бюджет қаражаты мен активтерді тиімсіз жоспарлауға және пайдалануға, нәтижелерге қол жеткізбеуге байланысты, сондай-ақ мемлекеттік аудит объектісінің қызметіндегі өзге де проблемалық мәселелер, соның ішінде жүйелі проблемаларға әкеп соқтырған мәселелер бойынша бұзушылықтарға ықпал еткен себептер мен жағдайларды анықтау):____________________________________________________________________</w:t>
      </w:r>
    </w:p>
    <w:p>
      <w:pPr>
        <w:spacing w:after="0"/>
        <w:ind w:left="0"/>
        <w:jc w:val="both"/>
      </w:pPr>
      <w:r>
        <w:rPr>
          <w:rFonts w:ascii="Times New Roman"/>
          <w:b w:val="false"/>
          <w:i w:val="false"/>
          <w:color w:val="000000"/>
          <w:sz w:val="28"/>
        </w:rPr>
        <w:t>
      2.2.2. Мемлекеттік қызметтер көрсетудің толықтығы мен сапасын жиынтық талдау</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(көрсетілген кезде)</w:t>
      </w:r>
    </w:p>
    <w:p>
      <w:pPr>
        <w:spacing w:after="0"/>
        <w:ind w:left="0"/>
        <w:jc w:val="both"/>
      </w:pPr>
      <w:r>
        <w:rPr>
          <w:rFonts w:ascii="Times New Roman"/>
          <w:b w:val="false"/>
          <w:i w:val="false"/>
          <w:color w:val="000000"/>
          <w:sz w:val="28"/>
        </w:rPr>
        <w:t>
      * 2.3. Құжаттың Мемлекеттік жоспарлау жүйесінің жоғары тұрған деңгейдегі құжаттарымен декомпозициясын (мақсаттары, міндеттері, нысаналы индикаторлары, көрсеткіштері, қаржыландыру көлемдері бойынша) талдау: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(МЖЖ құжаттарына аудит жүргізілген кезде)</w:t>
      </w:r>
    </w:p>
    <w:p>
      <w:pPr>
        <w:spacing w:after="0"/>
        <w:ind w:left="0"/>
        <w:jc w:val="both"/>
      </w:pPr>
      <w:r>
        <w:rPr>
          <w:rFonts w:ascii="Times New Roman"/>
          <w:b w:val="false"/>
          <w:i w:val="false"/>
          <w:color w:val="000000"/>
          <w:sz w:val="28"/>
        </w:rPr>
        <w:t>
      * 2.3.1. Мемлекеттік жоспарлау жүйесінің бағаланатын құжатына енгізілген түзетулерді талдау (себептері, бұрын қабылданған шешімдерде сабақтастықтың сақталуы, енгізілген түзетулердің Мемлекеттік жоспарлау жүйесінің жоғары тұрған құжаттарының нысаналы индикаторлары мен көрсеткіштеріне қол жеткізуге әсері):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(МЖЖ құжаттарына аудит жүргізілген кезде)</w:t>
      </w:r>
    </w:p>
    <w:p>
      <w:pPr>
        <w:spacing w:after="0"/>
        <w:ind w:left="0"/>
        <w:jc w:val="both"/>
      </w:pPr>
      <w:r>
        <w:rPr>
          <w:rFonts w:ascii="Times New Roman"/>
          <w:b w:val="false"/>
          <w:i w:val="false"/>
          <w:color w:val="000000"/>
          <w:sz w:val="28"/>
        </w:rPr>
        <w:t>
      * 2.4. Мемлекеттік жоспарлау жүйесі құжатының іске асырылу тиімділігін талдау:</w:t>
      </w:r>
    </w:p>
    <w:p>
      <w:pPr>
        <w:spacing w:after="0"/>
        <w:ind w:left="0"/>
        <w:jc w:val="both"/>
      </w:pPr>
      <w:r>
        <w:rPr>
          <w:rFonts w:ascii="Times New Roman"/>
          <w:b w:val="false"/>
          <w:i w:val="false"/>
          <w:color w:val="000000"/>
          <w:sz w:val="28"/>
        </w:rPr>
        <w:t>
      2.4.1 Міндеттердің іске асырылуын бағалау</w:t>
      </w:r>
    </w:p>
    <w:p>
      <w:pPr>
        <w:spacing w:after="0"/>
        <w:ind w:left="0"/>
        <w:jc w:val="both"/>
      </w:pPr>
      <w:r>
        <w:rPr>
          <w:rFonts w:ascii="Times New Roman"/>
          <w:b w:val="false"/>
          <w:i w:val="false"/>
          <w:color w:val="000000"/>
          <w:sz w:val="28"/>
        </w:rPr>
        <w:t>
      1-міндет________________________________________________</w:t>
      </w:r>
    </w:p>
    <w:p>
      <w:pPr>
        <w:spacing w:after="0"/>
        <w:ind w:left="0"/>
        <w:jc w:val="both"/>
      </w:pPr>
      <w:r>
        <w:rPr>
          <w:rFonts w:ascii="Times New Roman"/>
          <w:b w:val="false"/>
          <w:i w:val="false"/>
          <w:color w:val="000000"/>
          <w:sz w:val="28"/>
        </w:rPr>
        <w:t xml:space="preserve">
      Нысаналы индикатор </w:t>
      </w:r>
    </w:p>
    <w:p>
      <w:pPr>
        <w:spacing w:after="0"/>
        <w:ind w:left="0"/>
        <w:jc w:val="both"/>
      </w:pPr>
      <w:r>
        <w:rPr>
          <w:rFonts w:ascii="Times New Roman"/>
          <w:b w:val="false"/>
          <w:i w:val="false"/>
          <w:color w:val="000000"/>
          <w:sz w:val="28"/>
        </w:rPr>
        <w:t>
      Нысаналы индикаторлардың тиісті іс-шаралармен және қаржыландырумен қамтамасыз етілуінің негізділігі мен жеткіліктілігін бағалау (Мемлекеттік жоспарлау жүйесінің бағаланатын құжатының көрсеткіштері мен нысаналы индикаторларына қол жеткізу, олардың төмендеуі және (немесе) кемуі, сондай-ақ Мемлекеттік жоспарлау жүйесі құжаттарының бюджеттік бағдарламалардың жоспарланған нәтижелерімен өзара байланысын бағалау):_________________________</w:t>
      </w:r>
    </w:p>
    <w:p>
      <w:pPr>
        <w:spacing w:after="0"/>
        <w:ind w:left="0"/>
        <w:jc w:val="both"/>
      </w:pPr>
      <w:r>
        <w:rPr>
          <w:rFonts w:ascii="Times New Roman"/>
          <w:b w:val="false"/>
          <w:i w:val="false"/>
          <w:color w:val="000000"/>
          <w:sz w:val="28"/>
        </w:rPr>
        <w:t>
      2-міндет________________________________________________</w:t>
      </w:r>
    </w:p>
    <w:p>
      <w:pPr>
        <w:spacing w:after="0"/>
        <w:ind w:left="0"/>
        <w:jc w:val="both"/>
      </w:pPr>
      <w:r>
        <w:rPr>
          <w:rFonts w:ascii="Times New Roman"/>
          <w:b w:val="false"/>
          <w:i w:val="false"/>
          <w:color w:val="000000"/>
          <w:sz w:val="28"/>
        </w:rPr>
        <w:t>
      2.5. Қоғамның қанағаттануын бағалау нәтижелері:______________</w:t>
      </w:r>
    </w:p>
    <w:p>
      <w:pPr>
        <w:spacing w:after="0"/>
        <w:ind w:left="0"/>
        <w:jc w:val="both"/>
      </w:pPr>
      <w:r>
        <w:rPr>
          <w:rFonts w:ascii="Times New Roman"/>
          <w:b w:val="false"/>
          <w:i w:val="false"/>
          <w:color w:val="000000"/>
          <w:sz w:val="28"/>
        </w:rPr>
        <w:t>
      (бағалау жүргізілген кезде)</w:t>
      </w:r>
    </w:p>
    <w:p>
      <w:pPr>
        <w:spacing w:after="0"/>
        <w:ind w:left="0"/>
        <w:jc w:val="both"/>
      </w:pPr>
      <w:r>
        <w:rPr>
          <w:rFonts w:ascii="Times New Roman"/>
          <w:b w:val="false"/>
          <w:i w:val="false"/>
          <w:color w:val="000000"/>
          <w:sz w:val="28"/>
        </w:rPr>
        <w:t>
      2.6. Мемлекеттік аудит объектілері қызметінің әлеуметтік-экономикалық дамуға әсерін бағалау (өңірлік және (немесе) елдік бөліністе):____________________</w:t>
      </w:r>
    </w:p>
    <w:p>
      <w:pPr>
        <w:spacing w:after="0"/>
        <w:ind w:left="0"/>
        <w:jc w:val="both"/>
      </w:pPr>
      <w:r>
        <w:rPr>
          <w:rFonts w:ascii="Times New Roman"/>
          <w:b w:val="false"/>
          <w:i w:val="false"/>
          <w:color w:val="000000"/>
          <w:sz w:val="28"/>
        </w:rPr>
        <w:t>
      2.7. Мемлекеттік аудит объектілерінің жіберіп алған пайдасының және экономикалық шығындарының анықталған фактілері: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Жиынтық</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3.1. Мемлекеттік аудит барысында қабылданған шаралар ______________</w:t>
      </w:r>
    </w:p>
    <w:p>
      <w:pPr>
        <w:spacing w:after="0"/>
        <w:ind w:left="0"/>
        <w:jc w:val="both"/>
      </w:pPr>
      <w:r>
        <w:rPr>
          <w:rFonts w:ascii="Times New Roman"/>
          <w:b w:val="false"/>
          <w:i w:val="false"/>
          <w:color w:val="000000"/>
          <w:sz w:val="28"/>
        </w:rPr>
        <w:t>
      3.2. Мемлекеттік аудит нәтижелері бойынша тұжырымдар _____________</w:t>
      </w:r>
    </w:p>
    <w:p>
      <w:pPr>
        <w:spacing w:after="0"/>
        <w:ind w:left="0"/>
        <w:jc w:val="both"/>
      </w:pPr>
      <w:r>
        <w:rPr>
          <w:rFonts w:ascii="Times New Roman"/>
          <w:b w:val="false"/>
          <w:i w:val="false"/>
          <w:color w:val="000000"/>
          <w:sz w:val="28"/>
        </w:rPr>
        <w:t>
      3.3. Мемлекеттік аудит нәтижелері бойынша ұсынымдар ________</w:t>
      </w:r>
    </w:p>
    <w:p>
      <w:pPr>
        <w:spacing w:after="0"/>
        <w:ind w:left="0"/>
        <w:jc w:val="both"/>
      </w:pPr>
      <w:r>
        <w:rPr>
          <w:rFonts w:ascii="Times New Roman"/>
          <w:b w:val="false"/>
          <w:i w:val="false"/>
          <w:color w:val="000000"/>
          <w:sz w:val="28"/>
        </w:rPr>
        <w:t>
      3.4. Қосымша: ( __ парақ) 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w:t>
      </w:r>
      <w:r>
        <w:rPr>
          <w:rFonts w:ascii="Times New Roman"/>
          <w:b w:val="false"/>
          <w:i w:val="false"/>
          <w:color w:val="000000"/>
          <w:sz w:val="28"/>
        </w:rPr>
        <w:t xml:space="preserve"> </w:t>
      </w:r>
      <w:r>
        <w:rPr>
          <w:rFonts w:ascii="Times New Roman"/>
          <w:b/>
          <w:i w:val="false"/>
          <w:color w:val="000000"/>
          <w:sz w:val="28"/>
        </w:rPr>
        <w:t>комитетінің</w:t>
      </w:r>
      <w:r>
        <w:rPr>
          <w:rFonts w:ascii="Times New Roman"/>
          <w:b w:val="false"/>
          <w:i w:val="false"/>
          <w:color w:val="000000"/>
          <w:sz w:val="28"/>
        </w:rPr>
        <w:t xml:space="preserve"> </w:t>
      </w:r>
      <w:r>
        <w:rPr>
          <w:rFonts w:ascii="Times New Roman"/>
          <w:b/>
          <w:i w:val="false"/>
          <w:color w:val="000000"/>
          <w:sz w:val="28"/>
        </w:rPr>
        <w:t>мүшесі</w:t>
      </w: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 Мемлекеттік аудит бағдарламасында тиісті мәселе болған кезде ашып жазылады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Аудиторлық қорытындының кіріспе бөлігінде мынадай деректер көрсетіледі:</w:t>
      </w:r>
    </w:p>
    <w:p>
      <w:pPr>
        <w:spacing w:after="0"/>
        <w:ind w:left="0"/>
        <w:jc w:val="both"/>
      </w:pPr>
      <w:r>
        <w:rPr>
          <w:rFonts w:ascii="Times New Roman"/>
          <w:b w:val="false"/>
          <w:i w:val="false"/>
          <w:color w:val="000000"/>
          <w:sz w:val="28"/>
        </w:rPr>
        <w:t>
      1. Аудиторлық іс-шараның атауы – Мемлекеттік аудит объектілерінің тиісті жылға арналған тізбесіне сәйкес аудиторлық іс-шараның атауы көрсетіледі.</w:t>
      </w:r>
    </w:p>
    <w:p>
      <w:pPr>
        <w:spacing w:after="0"/>
        <w:ind w:left="0"/>
        <w:jc w:val="both"/>
      </w:pPr>
      <w:r>
        <w:rPr>
          <w:rFonts w:ascii="Times New Roman"/>
          <w:b w:val="false"/>
          <w:i w:val="false"/>
          <w:color w:val="000000"/>
          <w:sz w:val="28"/>
        </w:rPr>
        <w:t>
      2. Мемлекеттік аудиттің мақсаты - бекітілген Аудит жоспарына сәйкес мемлекеттік аудиттің мақсаты көрсетіледі.</w:t>
      </w:r>
    </w:p>
    <w:p>
      <w:pPr>
        <w:spacing w:after="0"/>
        <w:ind w:left="0"/>
        <w:jc w:val="both"/>
      </w:pPr>
      <w:r>
        <w:rPr>
          <w:rFonts w:ascii="Times New Roman"/>
          <w:b w:val="false"/>
          <w:i w:val="false"/>
          <w:color w:val="000000"/>
          <w:sz w:val="28"/>
        </w:rPr>
        <w:t>
      3. Мемлекеттік аудит объектілері - мемлекеттік аудит объектілерінің атауы, соның ішінде үстеме тексеру объектілері көрсетіледі.</w:t>
      </w:r>
    </w:p>
    <w:p>
      <w:pPr>
        <w:spacing w:after="0"/>
        <w:ind w:left="0"/>
        <w:jc w:val="both"/>
      </w:pPr>
      <w:r>
        <w:rPr>
          <w:rFonts w:ascii="Times New Roman"/>
          <w:b w:val="false"/>
          <w:i w:val="false"/>
          <w:color w:val="000000"/>
          <w:sz w:val="28"/>
        </w:rPr>
        <w:t>
      4. Мемлекеттік аудит тобының құрамы - мемлекеттік аудитті жүргізген лауазымды адамдар, болған жағдайда мемлекеттік аудитор сертификатының нөмірі көрсетіледі.</w:t>
      </w:r>
    </w:p>
    <w:p>
      <w:pPr>
        <w:spacing w:after="0"/>
        <w:ind w:left="0"/>
        <w:jc w:val="both"/>
      </w:pPr>
      <w:r>
        <w:rPr>
          <w:rFonts w:ascii="Times New Roman"/>
          <w:b w:val="false"/>
          <w:i w:val="false"/>
          <w:color w:val="000000"/>
          <w:sz w:val="28"/>
        </w:rPr>
        <w:t>
      5. Мемлекеттік аудитпен қамтылған кезең – мемлекеттік аудит объектісі қызметінің нақты тексерілген кезеңі көрсетіледі (жылдары, айлары, қажет болған жағдайда бюджеттік бағдарламалардың нөмірлері немесе сұрақтар көрсетіле отырып ("қажет болған жағдайда басқа кезеңдер" деген сөздер көрсетілмей) және Аудит бағдарламасына сәйкес келеді).</w:t>
      </w:r>
    </w:p>
    <w:p>
      <w:pPr>
        <w:spacing w:after="0"/>
        <w:ind w:left="0"/>
        <w:jc w:val="both"/>
      </w:pPr>
      <w:r>
        <w:rPr>
          <w:rFonts w:ascii="Times New Roman"/>
          <w:b w:val="false"/>
          <w:i w:val="false"/>
          <w:color w:val="000000"/>
          <w:sz w:val="28"/>
        </w:rPr>
        <w:t>
      Аудиторлық қорытындының негізгі (талдамалық) бөлігінің 2-бөліміндегі өңірлік және (немесе) елдік бөліністе аудиттелетін саланың, соның ішінде мемлекеттік басқарудың және (немесе) экономика саласының, әлеуметтік-экономикалық дамудың ағымдағы жай-күйіне талдау жүргізіледі, анықталған біртектес бұзушылықтардың, кемшіліктер мен жүйелі проблемалардың жинақтап қорытылған нәтижелері бойынша бюджет қаражатының, Ұлттық қор қаражатының, қарыздар мен активтердің пайдаланылу тиімділігіне, көрсетілген жағдайда мемлекеттік қызметтерді көрсетудің толықтығы мен сапасына жиынтық талдау және бағалау беріледі. Мемлекеттік жоспарлау жүйесінің құжатына бағалау жүргізу кезінде бағаланатын құжаттың мақсаттары, міндеттері, нысаналы индикаторлары, көрсеткіштері, қаржыландыру көлемдері бойынша Мемлекеттік жоспарлау жүйесінің жоғары тұрған құжаттарымен декомпозициясына, түзетулердің себептеріне және Мемлекеттік жоспарлау жүйесінің жоғары тұрған құжаттарының нысаналы индикаторлары мен көрсеткіштеріне қол жеткізуге әсеріне талдау жүргізіледі, нысаналы индикаторлардың тиісті іс-шаралармен және қаржыландырумен қамтамасыз етілуінің негізділігіне және жеткіліктілігіне, Мемлекеттік жоспарлау жүйесінің құжаты міндеттерінің іске асырылу тиімділігіне, Мемлекеттік жоспарлау жүйесінің жоғары тұрған құжаттарында қойылған мақсаттарға, міндеттерге және көрсеткіштерге (индикаторларға) қол жеткізуге баға беріледі.</w:t>
      </w:r>
    </w:p>
    <w:p>
      <w:pPr>
        <w:spacing w:after="0"/>
        <w:ind w:left="0"/>
        <w:jc w:val="both"/>
      </w:pPr>
      <w:r>
        <w:rPr>
          <w:rFonts w:ascii="Times New Roman"/>
          <w:b w:val="false"/>
          <w:i w:val="false"/>
          <w:color w:val="000000"/>
          <w:sz w:val="28"/>
        </w:rPr>
        <w:t>
      Аталған бөлімде болған жағдайда уәкілетті орган мен ұйымдардың қорытындыларының нәтижелері, Мемлекеттік жоспарлау жүйесі құжатының іске асырылуына қоғамның қанағаттануының нәтижелері келтіріледі.</w:t>
      </w:r>
    </w:p>
    <w:p>
      <w:pPr>
        <w:spacing w:after="0"/>
        <w:ind w:left="0"/>
        <w:jc w:val="both"/>
      </w:pPr>
      <w:r>
        <w:rPr>
          <w:rFonts w:ascii="Times New Roman"/>
          <w:b w:val="false"/>
          <w:i w:val="false"/>
          <w:color w:val="000000"/>
          <w:sz w:val="28"/>
        </w:rPr>
        <w:t>
      Аудиторлық қорытындының талдамалық бөлігінде әлеуметтік-экономикалық саланың дамуына аудит объектілерінің қызметінің әсеріне баға беріледі, аудиттің негізгі объектісінің қызметін жетілдіру және тиімділігін арттыру үшін, сондай-ақ өңірлік және (немесе) елдік бөліністе аудиттелетін салада, соның ішінде мемлекеттік басқаруда және (немесе) экономика саласында, әлеуметтік-экономикалық дамуда анықталған резервтер көрсетіледі.</w:t>
      </w:r>
    </w:p>
    <w:p>
      <w:pPr>
        <w:spacing w:after="0"/>
        <w:ind w:left="0"/>
        <w:jc w:val="both"/>
      </w:pPr>
      <w:r>
        <w:rPr>
          <w:rFonts w:ascii="Times New Roman"/>
          <w:b w:val="false"/>
          <w:i w:val="false"/>
          <w:color w:val="000000"/>
          <w:sz w:val="28"/>
        </w:rPr>
        <w:t>
      Аудиторлық қорытындының жиынтық бөлігінің 3-бөлімінде мынадай бөлімдер қамтылады:</w:t>
      </w:r>
    </w:p>
    <w:p>
      <w:pPr>
        <w:spacing w:after="0"/>
        <w:ind w:left="0"/>
        <w:jc w:val="both"/>
      </w:pPr>
      <w:r>
        <w:rPr>
          <w:rFonts w:ascii="Times New Roman"/>
          <w:b w:val="false"/>
          <w:i w:val="false"/>
          <w:color w:val="000000"/>
          <w:sz w:val="28"/>
        </w:rPr>
        <w:t>
      Мемлекеттік аудит барысында қабылданған шаралар - есептелген (толық есептелген)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мемлекеттік аудит объектісінің бұзушылықтарға жол берген лауазымды адамдарына қолданылған тәртіптік жазалау шаралары туралы, мемлекеттік аудитті жүзеге асыру процесінде және мемлекеттік аудиттің қорытындысы бойынша отырыс өткізілгенге дейін мемлекеттік аудит объектісінің бұзушылықтарды жоюына қатысты басқа да ақпарат, сондай-ақ мемлекеттік аудит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p>
    <w:p>
      <w:pPr>
        <w:spacing w:after="0"/>
        <w:ind w:left="0"/>
        <w:jc w:val="both"/>
      </w:pPr>
      <w:r>
        <w:rPr>
          <w:rFonts w:ascii="Times New Roman"/>
          <w:b w:val="false"/>
          <w:i w:val="false"/>
          <w:color w:val="000000"/>
          <w:sz w:val="28"/>
        </w:rPr>
        <w:t>
      7. Мемлекеттік аудит нәтижелері бойынша тұжырымдарда – Мемлекеттік жоспарлау жүйесі құжатында қойылған міндеттердің тиімсіз іске асырылуының/қол жеткізілмеуінің себептері мен салдарын, кемшіліктер мен жүйелі проблемалар, сондай-ақ олар әкеп соқтыруы мүмкін салдар сипаттала отырып, аудиттің көрсеткіштері және жүргізілген мемлекеттік аудит мәселелері бойынша мемлекеттік аудит объектілері қызметінің нәтижелерін жалпы бағалау көрсетіледі.</w:t>
      </w:r>
    </w:p>
    <w:p>
      <w:pPr>
        <w:spacing w:after="0"/>
        <w:ind w:left="0"/>
        <w:jc w:val="both"/>
      </w:pPr>
      <w:r>
        <w:rPr>
          <w:rFonts w:ascii="Times New Roman"/>
          <w:b w:val="false"/>
          <w:i w:val="false"/>
          <w:color w:val="000000"/>
          <w:sz w:val="28"/>
        </w:rPr>
        <w:t>
      Мемлекеттік аудит нәтижелері бойынша ұсынымдарда Есеп комитетінің аудиторлық іс-шараға жауапты мүшесінің тұжырымдармен негізделген және анықталған бұзушылықтар мен кемшіліктердің себептерін жоюға бағытталған ұсынымдары, сондай-ақ Есеп комитетінің отырысында аудиторлық іс-шараның қорытындыларын қарау туралы оның пікірі көрсетіледі.</w:t>
      </w:r>
    </w:p>
    <w:p>
      <w:pPr>
        <w:spacing w:after="0"/>
        <w:ind w:left="0"/>
        <w:jc w:val="both"/>
      </w:pPr>
      <w:r>
        <w:rPr>
          <w:rFonts w:ascii="Times New Roman"/>
          <w:b w:val="false"/>
          <w:i w:val="false"/>
          <w:color w:val="000000"/>
          <w:sz w:val="28"/>
        </w:rPr>
        <w:t>
      Бөлімде:</w:t>
      </w:r>
    </w:p>
    <w:p>
      <w:pPr>
        <w:spacing w:after="0"/>
        <w:ind w:left="0"/>
        <w:jc w:val="both"/>
      </w:pP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p>
    <w:p>
      <w:pPr>
        <w:spacing w:after="0"/>
        <w:ind w:left="0"/>
        <w:jc w:val="both"/>
      </w:pPr>
      <w:r>
        <w:rPr>
          <w:rFonts w:ascii="Times New Roman"/>
          <w:b w:val="false"/>
          <w:i w:val="false"/>
          <w:color w:val="000000"/>
          <w:sz w:val="28"/>
        </w:rPr>
        <w:t>
      2) нормативтік құқықтық актілерді жетілдіру, Қазақстан Республикасының заңнамасы талаптарының сақталуын қамтамасыз ету бойынша қызметті ұйымдастыру жөніндегі Есеп комитетінің ұсынымдары;</w:t>
      </w:r>
    </w:p>
    <w:p>
      <w:pPr>
        <w:spacing w:after="0"/>
        <w:ind w:left="0"/>
        <w:jc w:val="both"/>
      </w:pPr>
      <w:r>
        <w:rPr>
          <w:rFonts w:ascii="Times New Roman"/>
          <w:b w:val="false"/>
          <w:i w:val="false"/>
          <w:color w:val="000000"/>
          <w:sz w:val="28"/>
        </w:rPr>
        <w:t>
      3) мемлекеттік аудит объектісі басшылығының бюджет және өзге де заңнама талаптарының бұрын жол берген бұзушылықтарының салдарын барынша азайтуға бағытталған, аудиторлық іс-шара барысында және отырыс өткізілгенге дейін жасаған іс-әрекеттерін назарға алу туралы ұсыныстар көрсетіледі.</w:t>
      </w:r>
    </w:p>
    <w:p>
      <w:pPr>
        <w:spacing w:after="0"/>
        <w:ind w:left="0"/>
        <w:jc w:val="both"/>
      </w:pPr>
      <w:r>
        <w:rPr>
          <w:rFonts w:ascii="Times New Roman"/>
          <w:b w:val="false"/>
          <w:i w:val="false"/>
          <w:color w:val="000000"/>
          <w:sz w:val="28"/>
        </w:rPr>
        <w:t>
      Аудиторлық қорытындыға мемлекеттік аудит нәтижелері бойынша анықталған бұзушылықтар мен кемшіліктердің жиынтық тізілімі, сондай-ақ мемлекеттік аудит объектілері қалпына келтірген және өтеген қаражат (жұмыстар, тауарлар, көрсетілетін қызметтер) жөніндегі ақпарат міндетті түрде қоса беріледі.</w:t>
      </w:r>
    </w:p>
    <w:p>
      <w:pPr>
        <w:spacing w:after="0"/>
        <w:ind w:left="0"/>
        <w:jc w:val="both"/>
      </w:pPr>
      <w:r>
        <w:rPr>
          <w:rFonts w:ascii="Times New Roman"/>
          <w:b w:val="false"/>
          <w:i w:val="false"/>
          <w:color w:val="000000"/>
          <w:sz w:val="28"/>
        </w:rPr>
        <w:t xml:space="preserve">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Аудиторлық қорытындының негізгі мәтінімен бірге біртұтас бүтінді құрайды.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6" w:id="522"/>
    <w:p>
      <w:pPr>
        <w:spacing w:after="0"/>
        <w:ind w:left="0"/>
        <w:jc w:val="left"/>
      </w:pPr>
      <w:r>
        <w:rPr>
          <w:rFonts w:ascii="Times New Roman"/>
          <w:b/>
          <w:i w:val="false"/>
          <w:color w:val="000000"/>
        </w:rPr>
        <w:t xml:space="preserve"> Аудиторлық іс-шараны жүргізуге өтінім</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890"/>
        <w:gridCol w:w="696"/>
        <w:gridCol w:w="1405"/>
        <w:gridCol w:w="2373"/>
        <w:gridCol w:w="696"/>
        <w:gridCol w:w="1084"/>
        <w:gridCol w:w="890"/>
        <w:gridCol w:w="697"/>
        <w:gridCol w:w="1082"/>
        <w:gridCol w:w="1083"/>
      </w:tblGrid>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объектісі(лері)</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 (ең жоғары, орташа, ең төмен)</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 активтер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қамтылатын жоспарланған</w:t>
            </w:r>
            <w:r>
              <w:br/>
            </w:r>
            <w:r>
              <w:rPr>
                <w:rFonts w:ascii="Times New Roman"/>
                <w:b w:val="false"/>
                <w:i w:val="false"/>
                <w:color w:val="000000"/>
                <w:sz w:val="20"/>
              </w:rPr>
              <w:t>
сомалар бойынша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жылға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1575"/>
        <w:gridCol w:w="1575"/>
        <w:gridCol w:w="1575"/>
        <w:gridCol w:w="5528"/>
      </w:tblGrid>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(тоқсандарға бөле отырып көрсетіледі)</w:t>
            </w:r>
          </w:p>
        </w:tc>
        <w:tc>
          <w:tcPr>
            <w:tcW w:w="5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аудитордың ассистенттерін, сарапшыларды (аудиторлық іс-шараны жүргізу барысында мем. аудиторларды) тартуға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кезеңі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кезең</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кезең</w:t>
            </w:r>
          </w:p>
        </w:tc>
        <w:tc>
          <w:tcPr>
            <w:tcW w:w="0" w:type="auto"/>
            <w:vMerge/>
            <w:tcBorders>
              <w:top w:val="nil"/>
              <w:left w:val="single" w:color="cfcfcf" w:sz="5"/>
              <w:bottom w:val="single" w:color="cfcfcf" w:sz="5"/>
              <w:right w:val="single" w:color="cfcfcf" w:sz="5"/>
            </w:tcBorders>
          </w:tcP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9"/>
        <w:gridCol w:w="9252"/>
        <w:gridCol w:w="2043"/>
        <w:gridCol w:w="1509"/>
      </w:tblGrid>
      <w:tr>
        <w:trPr>
          <w:trHeight w:val="30" w:hRule="atLeast"/>
        </w:trPr>
        <w:tc>
          <w:tcPr>
            <w:tcW w:w="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Өтінімге бастамашы:</w:t>
            </w:r>
          </w:p>
        </w:tc>
        <w:tc>
          <w:tcPr>
            <w:tcW w:w="92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w:t>
            </w:r>
            <w:r>
              <w:br/>
            </w:r>
            <w:r>
              <w:rPr>
                <w:rFonts w:ascii="Times New Roman"/>
                <w:b/>
                <w:i w:val="false"/>
                <w:color w:val="000000"/>
                <w:sz w:val="20"/>
              </w:rPr>
              <w:t>
Тексеру комиссиясы мүшесінің, бөлім меңгерушісінің Мемлекеттік аудитті жүргізуге</w:t>
            </w:r>
            <w:r>
              <w:br/>
            </w:r>
            <w:r>
              <w:rPr>
                <w:rFonts w:ascii="Times New Roman"/>
                <w:b/>
                <w:i w:val="false"/>
                <w:color w:val="000000"/>
                <w:sz w:val="20"/>
              </w:rPr>
              <w:t>
жауапты құрылымдық</w:t>
            </w:r>
            <w:r>
              <w:br/>
            </w:r>
            <w:r>
              <w:rPr>
                <w:rFonts w:ascii="Times New Roman"/>
                <w:b/>
                <w:i w:val="false"/>
                <w:color w:val="000000"/>
                <w:sz w:val="20"/>
              </w:rPr>
              <w:t>
бөлімше басшысының ТАӘ (болған жағдайда)
</w:t>
            </w:r>
          </w:p>
        </w:tc>
        <w:tc>
          <w:tcPr>
            <w:tcW w:w="204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w:t>
            </w:r>
            <w:r>
              <w:br/>
            </w:r>
            <w:r>
              <w:rPr>
                <w:rFonts w:ascii="Times New Roman"/>
                <w:b/>
                <w:i w:val="false"/>
                <w:color w:val="000000"/>
                <w:sz w:val="20"/>
              </w:rPr>
              <w:t>
(Қолы)
</w:t>
            </w:r>
          </w:p>
        </w:tc>
        <w:tc>
          <w:tcPr>
            <w:tcW w:w="150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w:t>
            </w:r>
            <w:r>
              <w:br/>
            </w:r>
            <w:r>
              <w:rPr>
                <w:rFonts w:ascii="Times New Roman"/>
                <w:b/>
                <w:i w:val="false"/>
                <w:color w:val="000000"/>
                <w:sz w:val="20"/>
              </w:rPr>
              <w:t>
(Күні)
</w:t>
            </w:r>
          </w:p>
        </w:tc>
      </w:tr>
      <w:tr>
        <w:trPr>
          <w:trHeight w:val="30" w:hRule="atLeast"/>
        </w:trPr>
        <w:tc>
          <w:tcPr>
            <w:tcW w:w="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92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w:t>
            </w:r>
            <w:r>
              <w:br/>
            </w:r>
            <w:r>
              <w:rPr>
                <w:rFonts w:ascii="Times New Roman"/>
                <w:b/>
                <w:i w:val="false"/>
                <w:color w:val="000000"/>
                <w:sz w:val="20"/>
              </w:rPr>
              <w:t>
Аталған бағыт бойынша алдыңғы аудиторлық іс-шара (тексеру) туралы мәлімет:</w:t>
            </w:r>
            <w:r>
              <w:br/>
            </w:r>
            <w:r>
              <w:rPr>
                <w:rFonts w:ascii="Times New Roman"/>
                <w:b/>
                <w:i w:val="false"/>
                <w:color w:val="000000"/>
                <w:sz w:val="20"/>
              </w:rPr>
              <w:t>
_____________________________________________________________________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8" w:id="523"/>
    <w:p>
      <w:pPr>
        <w:spacing w:after="0"/>
        <w:ind w:left="0"/>
        <w:jc w:val="left"/>
      </w:pPr>
      <w:r>
        <w:rPr>
          <w:rFonts w:ascii="Times New Roman"/>
          <w:b/>
          <w:i w:val="false"/>
          <w:color w:val="000000"/>
        </w:rPr>
        <w:t xml:space="preserve"> Мемлекеттік аудит объектілерінің ________ жылға арналған тізбесі</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277"/>
        <w:gridCol w:w="711"/>
        <w:gridCol w:w="556"/>
        <w:gridCol w:w="917"/>
        <w:gridCol w:w="649"/>
        <w:gridCol w:w="649"/>
        <w:gridCol w:w="649"/>
        <w:gridCol w:w="1174"/>
        <w:gridCol w:w="864"/>
        <w:gridCol w:w="864"/>
        <w:gridCol w:w="864"/>
        <w:gridCol w:w="2262"/>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 (лері)</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(тоқсандарға бөле отырып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қамтылатын бюджет қаражатының және активтердің жоспарланған сомалары бойынша болжам, жылдар бөлінісінде (млн. теңге)</w:t>
            </w:r>
            <w:r>
              <w:br/>
            </w:r>
            <w:r>
              <w:rPr>
                <w:rFonts w:ascii="Times New Roman"/>
                <w:b w:val="false"/>
                <w:i w:val="false"/>
                <w:color w:val="000000"/>
                <w:sz w:val="20"/>
              </w:rPr>
              <w:t>
(өзгерістер болған жағдайда түзетуге жатпайды)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аудитор(лар)дың ассистентерін,</w:t>
            </w:r>
            <w:r>
              <w:br/>
            </w:r>
            <w:r>
              <w:rPr>
                <w:rFonts w:ascii="Times New Roman"/>
                <w:b w:val="false"/>
                <w:i w:val="false"/>
                <w:color w:val="000000"/>
                <w:sz w:val="20"/>
              </w:rPr>
              <w:t>
тексеру комиссияларын, Уәкілетті органды, сарапшылар мен мемлекеттік емес аудиторларды тарту бойынша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___________________бойынша</w:t>
            </w:r>
            <w:r>
              <w:br/>
            </w:r>
            <w:r>
              <w:rPr>
                <w:rFonts w:ascii="Times New Roman"/>
                <w:b w:val="false"/>
                <w:i w:val="false"/>
                <w:color w:val="000000"/>
                <w:sz w:val="20"/>
              </w:rPr>
              <w:t>тексеру комиссиясының төрағасы</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(қолы)</w:t>
            </w:r>
            <w:r>
              <w:br/>
            </w:r>
            <w:r>
              <w:rPr>
                <w:rFonts w:ascii="Times New Roman"/>
                <w:b w:val="false"/>
                <w:i w:val="false"/>
                <w:color w:val="000000"/>
                <w:sz w:val="20"/>
              </w:rPr>
              <w:t>201___ жылғы "___"__________</w:t>
            </w:r>
          </w:p>
        </w:tc>
      </w:tr>
    </w:tbl>
    <w:bookmarkStart w:name="z660" w:id="524"/>
    <w:p>
      <w:pPr>
        <w:spacing w:after="0"/>
        <w:ind w:left="0"/>
        <w:jc w:val="left"/>
      </w:pPr>
      <w:r>
        <w:rPr>
          <w:rFonts w:ascii="Times New Roman"/>
          <w:b/>
          <w:i w:val="false"/>
          <w:color w:val="000000"/>
        </w:rPr>
        <w:t xml:space="preserve"> Мемлекеттік аудит объектілерінің ______ жылға нақтыланған тізбесі</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257"/>
        <w:gridCol w:w="547"/>
        <w:gridCol w:w="547"/>
        <w:gridCol w:w="902"/>
        <w:gridCol w:w="1309"/>
        <w:gridCol w:w="700"/>
        <w:gridCol w:w="548"/>
        <w:gridCol w:w="718"/>
        <w:gridCol w:w="1610"/>
        <w:gridCol w:w="850"/>
        <w:gridCol w:w="1610"/>
        <w:gridCol w:w="852"/>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 (лері)</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Аудиттің типі</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 мемлекеттік аудитпен қамтудың болжамдалған кезеңі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активтерді мемлекеттік аудитпен қамту сомалары бойынша болжам (млн. теңге) (өзгерістер болған жағдайда түзетуге жатпайды)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атауы/активтер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немесе ұйымның атауы</w:t>
            </w:r>
          </w:p>
        </w:tc>
      </w:tr>
    </w:tbl>
    <w:bookmarkStart w:name="z662" w:id="525"/>
    <w:p>
      <w:pPr>
        <w:spacing w:after="0"/>
        <w:ind w:left="0"/>
        <w:jc w:val="left"/>
      </w:pPr>
      <w:r>
        <w:rPr>
          <w:rFonts w:ascii="Times New Roman"/>
          <w:b/>
          <w:i w:val="false"/>
          <w:color w:val="000000"/>
        </w:rPr>
        <w:t xml:space="preserve"> Алдын ала зерделеуді (аудиторлық іс-шараны, тексеруді) жүргізу туралы хабарлама</w:t>
      </w:r>
    </w:p>
    <w:bookmarkEnd w:id="525"/>
    <w:p>
      <w:pPr>
        <w:spacing w:after="0"/>
        <w:ind w:left="0"/>
        <w:jc w:val="both"/>
      </w:pPr>
      <w:r>
        <w:rPr>
          <w:rFonts w:ascii="Times New Roman"/>
          <w:b w:val="false"/>
          <w:i w:val="false"/>
          <w:color w:val="000000"/>
          <w:sz w:val="28"/>
        </w:rPr>
        <w:t>
      __________________________ бойынша тексеру комиссиясының мемлекеттік аудит</w:t>
      </w:r>
    </w:p>
    <w:p>
      <w:pPr>
        <w:spacing w:after="0"/>
        <w:ind w:left="0"/>
        <w:jc w:val="both"/>
      </w:pPr>
      <w:r>
        <w:rPr>
          <w:rFonts w:ascii="Times New Roman"/>
          <w:b w:val="false"/>
          <w:i w:val="false"/>
          <w:color w:val="000000"/>
          <w:sz w:val="28"/>
        </w:rPr>
        <w:t>
      объектілерінің___жылға арналған тізбесіне сәйкес _____________________аралығында</w:t>
      </w:r>
    </w:p>
    <w:p>
      <w:pPr>
        <w:spacing w:after="0"/>
        <w:ind w:left="0"/>
        <w:jc w:val="both"/>
      </w:pPr>
      <w:r>
        <w:rPr>
          <w:rFonts w:ascii="Times New Roman"/>
          <w:b w:val="false"/>
          <w:i w:val="false"/>
          <w:color w:val="000000"/>
          <w:sz w:val="28"/>
        </w:rPr>
        <w:t>
      (ұзақтығы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(мақсаты көрсетіледі)</w:t>
      </w:r>
    </w:p>
    <w:p>
      <w:pPr>
        <w:spacing w:after="0"/>
        <w:ind w:left="0"/>
        <w:jc w:val="both"/>
      </w:pPr>
      <w:r>
        <w:rPr>
          <w:rFonts w:ascii="Times New Roman"/>
          <w:b w:val="false"/>
          <w:i w:val="false"/>
          <w:color w:val="000000"/>
          <w:sz w:val="28"/>
        </w:rPr>
        <w:t>
      алдын ала зерделеу (аудиторлық іс-шара, тексеру) жүргізіледі.</w:t>
      </w:r>
    </w:p>
    <w:p>
      <w:pPr>
        <w:spacing w:after="0"/>
        <w:ind w:left="0"/>
        <w:jc w:val="both"/>
      </w:pPr>
      <w:r>
        <w:rPr>
          <w:rFonts w:ascii="Times New Roman"/>
          <w:b w:val="false"/>
          <w:i w:val="false"/>
          <w:color w:val="000000"/>
          <w:sz w:val="28"/>
        </w:rPr>
        <w:t>
      Сіздерден:</w:t>
      </w:r>
    </w:p>
    <w:p>
      <w:pPr>
        <w:spacing w:after="0"/>
        <w:ind w:left="0"/>
        <w:jc w:val="both"/>
      </w:pPr>
      <w:r>
        <w:rPr>
          <w:rFonts w:ascii="Times New Roman"/>
          <w:b w:val="false"/>
          <w:i w:val="false"/>
          <w:color w:val="000000"/>
          <w:sz w:val="28"/>
        </w:rPr>
        <w:t>
      1) алдын ала зерделеу (аудиторлық іс-шара, тексеру) жүргізуге және жауапты лауазымды адамдарды белгілеуге жәрдем көрсетулеріңізді;</w:t>
      </w:r>
    </w:p>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 қамтамасыз етулеріңізді;</w:t>
      </w:r>
    </w:p>
    <w:p>
      <w:pPr>
        <w:spacing w:after="0"/>
        <w:ind w:left="0"/>
        <w:jc w:val="both"/>
      </w:pPr>
      <w:r>
        <w:rPr>
          <w:rFonts w:ascii="Times New Roman"/>
          <w:b w:val="false"/>
          <w:i w:val="false"/>
          <w:color w:val="000000"/>
          <w:sz w:val="28"/>
        </w:rPr>
        <w:t>
      3) қажетті жағдай жасауларыңызды, дайындық жұмыстарын жүзеге асырып, қызметкерлерді жұмыс орындарымен қамтамасыз етулеріңізді сұраймыз*.</w:t>
      </w:r>
    </w:p>
    <w:p>
      <w:pPr>
        <w:spacing w:after="0"/>
        <w:ind w:left="0"/>
        <w:jc w:val="both"/>
      </w:pPr>
      <w:r>
        <w:rPr>
          <w:rFonts w:ascii="Times New Roman"/>
          <w:b w:val="false"/>
          <w:i w:val="false"/>
          <w:color w:val="000000"/>
          <w:sz w:val="28"/>
        </w:rPr>
        <w:t>
      Тексеру комиссиясының мүшесі 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Алдын ала зерделеу (аудиторлық іс-шара, тексеру) жүргізу туралы хабарлама Тексеру комиссиясының ресми бланкісінде ресімделеді.</w:t>
      </w:r>
    </w:p>
    <w:p>
      <w:pPr>
        <w:spacing w:after="0"/>
        <w:ind w:left="0"/>
        <w:jc w:val="both"/>
      </w:pPr>
      <w:r>
        <w:rPr>
          <w:rFonts w:ascii="Times New Roman"/>
          <w:b w:val="false"/>
          <w:i w:val="false"/>
          <w:color w:val="000000"/>
          <w:sz w:val="28"/>
        </w:rPr>
        <w:t>
      *3) тармақшада хабарламада аудиторлық іс-шараны, тексеруді жүргізу кезінде, сондай-ақ Қазақстан Республикасының мемлекеттік құпияларды қорғау жөніндегі заңнамасына сәйкес жүзеге асырылатын аудиторлық іс-шаралар бойынша мемлекеттік аудит объектілерін алдын ала зерделеу жағдайында көрсетіледі.</w:t>
      </w:r>
    </w:p>
    <w:p>
      <w:pPr>
        <w:spacing w:after="0"/>
        <w:ind w:left="0"/>
        <w:jc w:val="both"/>
      </w:pPr>
      <w:r>
        <w:rPr>
          <w:rFonts w:ascii="Times New Roman"/>
          <w:b w:val="false"/>
          <w:i w:val="false"/>
          <w:color w:val="000000"/>
          <w:sz w:val="28"/>
        </w:rPr>
        <w:t>
      Аудиторлық іс-шараны, тексеруді жүргізу туралы хабарламаға Тексеру комиссиясының әдеп жөніндегі уәкілінің сенім 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 комиссиясының логотипі және әдеп жөніндегі уәкілдің телефоны)</w:t>
      </w:r>
    </w:p>
    <w:p>
      <w:pPr>
        <w:spacing w:after="0"/>
        <w:ind w:left="0"/>
        <w:jc w:val="both"/>
      </w:pPr>
      <w:r>
        <w:rPr>
          <w:rFonts w:ascii="Times New Roman"/>
          <w:b w:val="false"/>
          <w:i w:val="false"/>
          <w:color w:val="000000"/>
          <w:sz w:val="28"/>
        </w:rPr>
        <w:t>
      Тексеру комиссиясының сенім телефоны, бұған Сіздер бюджет қаражатын пайдалану кезінде жол берілген қаржылық бұзушылықтар, сондай-ақ Есеп комитетінің қызметкерлері тарапынан жасалған заңсыз іс-әрекеттер және олардың Қазақстан Республикасы мемлекеттік қызметшілерінің әдеп кодексінің нормаларын сақтамауы фактілері туралы хабарлай аласыздар.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bookmarkStart w:name="z665" w:id="526"/>
    <w:p>
      <w:pPr>
        <w:spacing w:after="0"/>
        <w:ind w:left="0"/>
        <w:jc w:val="left"/>
      </w:pPr>
      <w:r>
        <w:rPr>
          <w:rFonts w:ascii="Times New Roman"/>
          <w:b/>
          <w:i w:val="false"/>
          <w:color w:val="000000"/>
        </w:rPr>
        <w:t xml:space="preserve"> Мемлекеттік аудит объектісінің қызметін алдын ала зерделеу барысында зерделенетін мәселелердің үлгі тізбесі*</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0"/>
        <w:gridCol w:w="9400"/>
      </w:tblGrid>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Сәйкестік аудиті (жалпы мәселелер)**</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құрылтай құжаттары (Ереже, Жарғы және мемлекеттік аудит объектісінің қызметін регламенттейтін басқа да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бөлімшелері мен ведомстволық бағынысты ұйымдарын қоса алғанда, мемлекеттік аудит объектісінің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және өзге де бастапқы құжаттарды құқық қорғау органдарының алып қоюы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алдыңғы аудиторлық іс-шараның нәтижелері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аудиторлық есептері, қаулылары және мемлекеттік аудит объектісінің аудиторлық іс-шараның қорытындысы бойынша қабылдаған шаралары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жұмысы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қызметінің ережесі, аудиторлық іс-шаралардың жылдық жоспары, ішкі аудит нәтижелері туралы есептер, ішкі аудит қызметінің жұмысы туралы жиынтық ақпарат (Қазақстан Республикасы Қаржы министрлігінің тоқсан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уақтылы және сапалы орындауы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бюджеттік бағдарламалар әкімшісі бойынша тиісті есепті жылға арналған республикалық бюджеттің атқарылуы туралы есеп (Қазақстан Республикасының Қаржы министрлігі ұсынатын ақпарат, төлемдер бойынша қаржыландыру жоспары, міндеттемелер бойынша қаржыландыру жоспары)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 квазимемлекеттік сектор субъектілерінің мемлекеттік аудит объектісіне қатысты бөлігінде даму жоспарлары, тиісті бюджеттік бағдарлама әкімшісінің стратегиялық жоспары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бағдарламалардың (іс-шаралар жоспарларының), квазимемлекеттік сектор субъектілерінің мемлекеттік аудит объектісіне қатысты бөлігінде даму жоспарларының, тиісті бюджеттік бағдарлама әкімшісінің стратегиялық жоспарларының орындалуы туралы есептер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өткізу тәсілдері, тауарлардың, жұмыстар мен көрсетілетін қызметтердің номенклатурасы, бюджеттен бөлінген қаражат шегінде тауарларды, жұмыстар мен көрсетілетін қызметтерді жеткізу мерзімдері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мемлекеттік аудит объектісінің ақпараттық базалары, ресми статистикалық деректер, бұқаралық ақпарат құралдарының және басқа да көздердің деректері</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туралы жинақталған ақпарат</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 лауазымды адамдарының әрекеттеріне (әрекетсіздігіне) қатысты жеке және заңды тұлғалардың өтініштері (шағымдары)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бюджеттік бағдарлама әкімшісі мен тиісті жергілікті атқарушы органның арасындағы Нысаналы трансферттер бойынша нәтижелер туралы келісім. Нысаналы трансферттер бойынша нәтижелер туралы келісімдердің көрсеткіштеріне қол жеткізу туралы есептер.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бюджеттік бағдарлама әкімшісі мен тиісті жергілікті атқарушы органның арасында Нысаналы трансферттер бойынша нәтижелер туралы келісімдер жасасу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қаражатын толық пайдалануға рұқсат ету туралы мәслихаттар мен әкімдіктердің қабылдаған шешімдері, ҚР Үкіметінің қаулылары (ақпараттық-құқықтық жүйелер)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бұрын пайдаланылмаған нысаналы трансферттер сомаларын толық пайдалануы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1 қаңтарындағы жағдай бойынша Байланысты грант туралы келісім, алынған және пайдаланылған байланысты гранттар туралы ақпарат, байланысты гранттарды пайдалану бойынша қол жеткізілген нәтижелер жөніндегі есеп, байланысты гранттардың пайдаланылуын мониторингтеу</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гранттарды тарту және пайдалану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берушінің, бюджеттік бағдарлама әкімшісінің және қарыз алушының арасындағы кредиттік шарттар. Бюджеттік кредиттерді мақсатына сәйкес және тиімді пайдалану, өтеу және оған қызмет көрсету туралы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және пайдалану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асыруға бағытталған сыртқы қарыздар және республикалық бюджеттен қоса қаржыландыру қаражатын игеру туралы ақпарат, мемлекеттік сыртқы қарыз қаражатын игеру туралы жиынтық есеп</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сыртқы қарыздар есебінен қаржыландырылатын жобалардың іске асырылуы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мемлекеттік аудит объектісінің ақпараттық базалары, ресми статистикалық деректер, бұқаралық ақпарат құралдарының және басқа да көздердің деректері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қарыздар есебінен қаржыландырылатын жобалардың қымбаттауы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қарыздар есебінен қаржыландырылатын жобалардың қымбаттауы туралы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халықаралық қаржы ұйымдары ұсынатын қарыз шарттары шеңберіндегі қарыз қаражатының пайдаланылуын мониторингтеу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жобалар туралы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қарыздарды өтеу және оларға қызмет көрсету жөніндегі операциялар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сыртқы қарыздардың қолданыстағы портфелін игеру, өтеу және оған қызмет көрсету туралы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Қаржылық есептілік аудиті</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және өзге де бастапқы құжаттарды құқық қорғау органдарының алып қоюы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жұмысы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нәтижелері бойынша қорытындылар, ішкі аудит нәтижелері туралы есептер, ішкі аудит қызметінің нұсқамалары, қабылданған шаралар туралы ақпарат, ішкі аудит қызметінің жұмысы туралы жиынтық ақпарат (Қазақстан Республикасы Қаржы министрлігінің тоқсан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алдыңғы аудиторлық іс-шараның нәтижелері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аудиторлық есептері (мемлекеттік аудит актілері), қаулылары және мемлекеттік аудит объектісінің аудиторлық іс-шараның қорытындысы бойынша қабылдаған шаралары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бюджеттік бағдарламаларды орындау бойынша есептер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шоғырландырылған қаржылық есептілік (бухгалтерлік баланс, активтер мен міндеттемелердегі өзгерістер туралы есеп, қаржыландыру көздері бойынша шоттардағы ақша қозғалысы туралы есеп; түсіндірме жазба, қаржыландыру жоспарларын орындау туралы есеп) және басқалары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шешімімен бекітілген Квазимемлекеттік сектор субъектісінің есеп саясаты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міндеттемелерді қабылдауының, бюджеттік бағдарламалар бойынша төлемдерді жүргізуінің, бюджет түсімдері мен шығыстарының атқарылу болжамын жасауының уақтылылығы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бюджеттік бағдарлама әкімшісінің бюджеттік бағдарламалардың іске асырылуын мониторингтеу нәтижелері туралы есептері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 қаражатының дұрыстығы мен пайдаланылуының аудиті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түсімдері және оны пайдалану туралы есеп (Қазақстан Республикасы Қаржы министрлігінің ай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түсетiн түсiмдердiң, республикалық бюджеттен түсетiн түсiмдер сомаларының қайтарылуының толықтығы мен уақтылылығы аудиті, салықтық және кедендiк әкiмшiлендірудің тиiмдiлiгі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төлемдер туралы № 1-Н және № 2-Н салықтық есептер (Қазақстан Республикасы Қаржы министрлігінің ай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талаптары мен міндеттемелері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талаптары мен міндеттемелері туралы есеп (Қазақстан Республикасы Қаржы министрлігінің ай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бойынша тауарларды, жұмыстарды және көрсетiлетiн қызметтердi сатудан түскен ақша түсiмдерi мен шығыстары жоспарларының орындалуы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бойынша тауарларды, жұмыстарды және көрсетiлетiн қызметтердi сатудан түскен ақша түсiмдерi мен шығыстары жоспарларының орындалуы туралы есеп</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бюджетті бекіту, нақтылау, түзету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орталық уәкілетті органның бекітілген, нақтыланған, түзетілген республикалық бюджетті, бюджеттік бағдарламалар бойынша қабылданған, төленбеген міндеттемелерді және (немесе) төленген міндеттемелерді көрсете отырып, тиісті бюджеттік бағдарлама әкімшісі бойынша республикалық бюджеттің атқарылуы туралы есебі, жүргізілген бюджеттік мониторингтеу мен нәтижелерді бағалаудың негізінде республикалық бюджеттік бағдарламаларды орындау бөлігіндегі республикалық бюджеттің атқарылуы туралы талдамалық есеп; елдегі экономикалық ахуал мен республиканың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талдамалық ақпаратты қамтитын түсіндірме жазба (Қазақстан Республикасы Қаржы министрлігінің ай сайынғы ақпараты)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баланстарының есептік баптары бойынша дебиторлық және кредиторлық берешек</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республикалық бюджеттің, соның ішінде өткен жылдардың дебиторлық берешегі туралы есептер, мемлекеттік, республикалық бюджеттің кредиторлық берешегі туралы есеп (Қазақстан Республикасы Қаржы министрлігінің ай сайынғы ақпараты)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Тиімділік аудиті (жалпы мәселелер)***</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құрылтай құжаттары (Ереже, Жарғы және мемлекеттік аудит объектісінің қызметін регламенттейтін басқа да құжаттар) (ақпараттық-құқықтық жүйелер)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қызметінің жұмысы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және өзге де бастапқы құжаттарды құқық қорғау органдарының алып қоюы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бағалау мәніне байланысты алдыңғы аудиторлық іс-шараның нәтижелері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жылдық жоспары, ішкі аудит нәтижелері бойынша қорытындылар, ішкі аудит нәтижелері туралы есептер, ішкі аудит қызметтерінің нұсқамалары, қабылданған шаралар туралы ақпарат, ішкі аудит қызметтерінің жұмысы туралы жиынтық ақпарат (Қазақстан Республикасы Қаржы министрлігінің тоқсан сайынғы ақпараты)</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қызметінің нәтижелері мен проблемалары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 жүргізу қорытындысы бойынша Тексеру комиссиясының аудиторлық есептері (мемлекеттік аудит актілері), қаулылары, мемлекеттік аудит объектісінің аудиторлық іс-шара жүргізу қорытындылары бойынша қабылдаған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дайындаған ішкі есептілік, талдамалық жазбалар мен шолулар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бағдарламаларды қаржылық қамтамасыз ету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ақпарат көздері (ресми статистикалық деректер, бағдарламаның (стратегиялық жоспардың) мәніне байланысты проблемалармен айналысатын ғылыми-зерттеу институттарының материалдары, бұқаралық ақпарат құралдары). Тексерілетін мемлекеттік аудит объектісінің ақпараттық базасы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бөлінісінде стратегиялық жоспарды қаржылық қамтамасыз ету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үкіметтік бағдарламалар (орталық мемлекеттік органдардың стратегиялық жоспарлары)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стратегиялық жоспары</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іс-қимылдарды жүзеге асыру және бағдарламаны (стратегиялық жоспарды) іске асыру шарттарын орындау/орындамау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 мемлекеттік органдардың стратегиялық және операциялық жоспарлары, квазимемлекеттік сектор субъектілерінің даму жоспарлары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алушыларға сауалнама жүргізу (бұқаралық ақпарат құралдарының деректері) негізінде алынған оларды ұсынудың сапасы туралы үкіметтік емес ұйымдардың (қоғамдық бірлестіктердің) ақпараты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тиісті жылдардағы стратегиялық жоспарын іске асыруы туралы есеп</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бағдарламаларды іске асыру жөніндегі іс-шаралар жоспарларының орындалуы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жоспарларының және бағалау мәніне байланысты басқа да қаржылық құжаттардың орындалуы туралы есеп</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Қаражаты есебінен бюджеттік инвестициялық жобаларды іске асыру жүргізілетін бюджеттік бағдарламалар бөлігінде бюджеттік бағдарламалар әкімшісінің стратегиялық жоспары</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бюджеттік инвестициялар тізбесі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стратегиялық жоспарын іске асыруы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сатып алуының жылдық жоспары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жобалар тізбесі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кезеңін, мердігер ұйымдарды, сметалық және шарттық құнды, құрылыс объектілерін енгізуді, ақпараттық жүйені тәжірибелік және өнеркәсіптік пайдалануға беруді көрсете отырып, бюджеттік инвестициялық жобалар бойынша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жобалар бойынша қорытындылар және Республикалық бюджет комиссиясының қарауына шығару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қоса алғанда, басым бюджеттік инвестициялардың тізбесі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қызметінің басым бағыттары, даму жоспарлары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қоса қаржыландыруды талап ететін жоспарлы кезеңге арналған концессиялық жобалардың объектілер бөлінісіндегі тізбесі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әкімшілерінің бюджеттік өтінімдері және олар бойынша шешім шығару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жобалар бойынша қорытынды және Республикалық бюджет комиссиясының қорытындысы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бюджеттік инвестициялардың іске асырылуын мониторингтеу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даму жоспарлары</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бюджеттік инвестициялар</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комиссиясының тиісті бюджеттік бағдарлама әкімшісі бойынша қорытындысы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Квазимемлекеттiк сектор субъектiлерiндегі акциялары (қатысу үлестерi) мемлекетке тиесiлi квазимемлекеттiк сектор субъектiлерiнiң активтері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әкімшісінің бюджеттік инвестицияларды іске асыруын бағалау жөніндегі ақпарат</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жұмысы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Квазимемлекеттiк сектор субъектiлерiндегі акциялары (қатысу үлестерi) мемлекетке тиесiлi квазимемлекеттiк сектор субъектiлерiнiң активтері</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алдыңғы аудиторлық іс-шаралардың нәтижелері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қызметін регламенттейтін нормативтік құқықтық актілер (ақпараттық-құқықтық жүйелер)</w:t>
            </w:r>
          </w:p>
        </w:tc>
      </w:tr>
      <w:tr>
        <w:trPr>
          <w:trHeight w:val="30" w:hRule="atLeast"/>
        </w:trPr>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туралы жинақталған ақпарат</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жылдық жоспары, ішкі аудит нәтижелері бойынша қорытындылар, ішкі аудит нәтижелері туралы есептер, ішкі аудит қызметтерінің нұсқамалары, қабылданған шаралар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 жүргізу қорытындылары бойынша Тексеру комиссиясының аудиторлық есептері (мемлекеттік аудит актілері), қаулылары, басқа бақылаушы-қадағалаушы органдар жүргізген алдыңғы аудиторлық іс-шараның материалдары бойынша анықталған бұзушылықтарды жою жөнінде қабылданған шаралар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 қаржылық есептілігі</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деректер, бұқаралық ақпарат құралдарының деректері, басқа көздерден алынған деректер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сандық және сапалық көрсеткіштерін айқындау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құрылтай құжаттары (Жарғы және мемлекеттік аудит объектісінің қызметін регламенттейтін басқа да құжаттар) (ақпараттық-құқықтық жүйелер)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даму жоспарларының мақсаттары мен міндеттеріне қол жеткізу</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баланс, табыстар мен залалдар туралы есеп, ақша қаражатының қозғалысы туралы есеп, капиталдағы өзгерістер туралы есеп, түсіндірме жазба. Мемлекет активтерінің пайдаланылуы туралы есеп</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(қатысу үлестерінің) бақылау пакеті мемлекетке тиесілі ұйымдардың ақшасын қаржы құралдарына орналастырудың талаптары мен нормаларының сақталуы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 даму стратегиясы, жоспары (ақпараттық-құқықтық жүйелер)</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 басқару (филиалдар, негізгі бөлімшелер арасындағы өзара байланыс тәртібі, өзара тәуелділік). Құрылымның негізділігі және басқару аппаратының саны</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жоспарларының іске асырылуы туралы есептер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тізбе толыққанды болып табылмайды. Аудиторлық іс-шараны жүргізу барысында қосымша құжаттар және (немесе) ақпарат сұратылуы мүмкін.</w:t>
      </w:r>
    </w:p>
    <w:p>
      <w:pPr>
        <w:spacing w:after="0"/>
        <w:ind w:left="0"/>
        <w:jc w:val="both"/>
      </w:pPr>
      <w:r>
        <w:rPr>
          <w:rFonts w:ascii="Times New Roman"/>
          <w:b w:val="false"/>
          <w:i w:val="false"/>
          <w:color w:val="000000"/>
          <w:sz w:val="28"/>
        </w:rPr>
        <w:t>
      **"Сәйкестік аудиті" типі бойынша алдын ала зерделеу кезінде жалпы мәселелер және осы типке жататын мемлекеттік аудиттің тиісті мақсаты бойынша қосымша мәселелер зерделенеді.</w:t>
      </w:r>
    </w:p>
    <w:p>
      <w:pPr>
        <w:spacing w:after="0"/>
        <w:ind w:left="0"/>
        <w:jc w:val="both"/>
      </w:pPr>
      <w:r>
        <w:rPr>
          <w:rFonts w:ascii="Times New Roman"/>
          <w:b w:val="false"/>
          <w:i w:val="false"/>
          <w:color w:val="000000"/>
          <w:sz w:val="28"/>
        </w:rPr>
        <w:t>
      *** "Тиімділік аудиті" типі бойынша алдын ала зерделеу кезінде жалпы мәселелер және осы типке жататын мемлекеттік аудиттің тиісті мақсаты бойынша қосымша мәселелер зерделенеді.</w:t>
      </w:r>
    </w:p>
    <w:p>
      <w:pPr>
        <w:spacing w:after="0"/>
        <w:ind w:left="0"/>
        <w:jc w:val="both"/>
      </w:pPr>
      <w:r>
        <w:rPr>
          <w:rFonts w:ascii="Times New Roman"/>
          <w:b w:val="false"/>
          <w:i w:val="false"/>
          <w:color w:val="000000"/>
          <w:sz w:val="28"/>
        </w:rPr>
        <w:t>
      **** Аудит тобы Тексеру комиссиясы мемлекеттік аудиторларының (мемлекеттік аудиторлар ассистенттерінің) үлестестік тізілімін аудит тобы мүшелерінің мемлекеттік аудит объектілерімен үлестестігі тұрғысынан міндетті түрде зерделейді.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_________________бойынша тексеру комиссиясының мүшесі</w:t>
            </w:r>
            <w:r>
              <w:br/>
            </w:r>
            <w:r>
              <w:rPr>
                <w:rFonts w:ascii="Times New Roman"/>
                <w:b w:val="false"/>
                <w:i w:val="false"/>
                <w:color w:val="000000"/>
                <w:sz w:val="20"/>
              </w:rPr>
              <w:t>__________________________</w:t>
            </w:r>
            <w:r>
              <w:br/>
            </w:r>
            <w:r>
              <w:rPr>
                <w:rFonts w:ascii="Times New Roman"/>
                <w:b w:val="false"/>
                <w:i w:val="false"/>
                <w:color w:val="000000"/>
                <w:sz w:val="20"/>
              </w:rPr>
              <w:t>ТАӘ (болған жағдайда)</w:t>
            </w:r>
          </w:p>
        </w:tc>
      </w:tr>
    </w:tbl>
    <w:bookmarkStart w:name="z667" w:id="527"/>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bookmarkEnd w:id="527"/>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объектілерінің атауы)</w:t>
      </w:r>
    </w:p>
    <w:p>
      <w:pPr>
        <w:spacing w:after="0"/>
        <w:ind w:left="0"/>
        <w:jc w:val="both"/>
      </w:pPr>
      <w:r>
        <w:rPr>
          <w:rFonts w:ascii="Times New Roman"/>
          <w:b w:val="false"/>
          <w:i w:val="false"/>
          <w:color w:val="000000"/>
          <w:sz w:val="28"/>
        </w:rPr>
        <w:t>
      мемлекеттік аудит объектілерін алдын ала зерделеу барысында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(аудиторлық іс-шараның мақсаты көрсетіледі)</w:t>
      </w:r>
    </w:p>
    <w:p>
      <w:pPr>
        <w:spacing w:after="0"/>
        <w:ind w:left="0"/>
        <w:jc w:val="both"/>
      </w:pPr>
      <w:r>
        <w:rPr>
          <w:rFonts w:ascii="Times New Roman"/>
          <w:b w:val="false"/>
          <w:i w:val="false"/>
          <w:color w:val="000000"/>
          <w:sz w:val="28"/>
        </w:rPr>
        <w:t>
      Жүргізу үшін маңызы бар мынадай құжаттар зерделенді:</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(зерделенген құжаттардың, есептердің және басқа да ақпараттың, соның ішінде қаржыландырудың бекітілген сомаларының тиісті бюджеттік бағдарлама бойынша бөлінуі мен игерілуін жылдар бөлінісінде көрсете отырып, мемлекеттік аудит объектісінен талап ету бойынша алынғандарының тізбесі көрсетіледі)</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(мемлекеттік (үкіметтік) бағдарламаға, стратегиялық жоспарға, квазимемлекеттік сектор субъектісінің даму стратегиясына бағалау жүргізген жағдайда, мемлекеттік (үкіметтік) бғдарламаны, даму стратегиясын іске асыруға арналған жоспарлы шығыстар – қаржыландыру көздері бөлінісінде, бекітілген сомалар – Бағдарламаны, даму стратегиясын іске асыру жөніндегі іс-шаралар жоспарына сәйкес, нақты бөлінген және игерілген сомалар – жылдар бөлінісінде, стратегиялық жоспармен бекітілген бюджеттік бағдарламалар және активтер–қаржыландыру көлемі, нақтыланған, түзетілген және игерілген сомалары көрсетіле отырып, жылдар бөлінісінде, қол жеткізілген нысаналы индикаторлардың, мемлекеттік (үкіметтік) бағдарлама, стратегиялық жоспар, даму стратегиялары нәтижелері көрсеткіштерінің саны жоспарланғандардың ішінен - кезеңдер бөлінісінде, қол жеткізілмеген жағдайда себебі көрсетіледі, Бағдарламаны, даму тратегияларын іске асыру жөніндегі іс-шаралар жоспары іс-шараларының орындалғандарының/орындалмағандарының саны, орындалмаған жағдайда себебі көрсетіледі)</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объектілерін таңдау өлшемшарттарының сипаты және негіздемесі, аудит объектілерінің саны болмашы болған жағдайда қолданылмайды)</w:t>
      </w:r>
    </w:p>
    <w:p>
      <w:pPr>
        <w:spacing w:after="0"/>
        <w:ind w:left="0"/>
        <w:jc w:val="both"/>
      </w:pPr>
      <w:r>
        <w:rPr>
          <w:rFonts w:ascii="Times New Roman"/>
          <w:b w:val="false"/>
          <w:i w:val="false"/>
          <w:color w:val="000000"/>
          <w:sz w:val="28"/>
        </w:rPr>
        <w:t>
      5) ________________________________________________________________________</w:t>
      </w:r>
    </w:p>
    <w:p>
      <w:pPr>
        <w:spacing w:after="0"/>
        <w:ind w:left="0"/>
        <w:jc w:val="both"/>
      </w:pPr>
      <w:r>
        <w:rPr>
          <w:rFonts w:ascii="Times New Roman"/>
          <w:b w:val="false"/>
          <w:i w:val="false"/>
          <w:color w:val="000000"/>
          <w:sz w:val="28"/>
        </w:rPr>
        <w:t>
      (мемлекеттік аудиторлардың (мемлекеттік аудиторлар ассистенттерінің) үлестестік тізілімін аудит тобы мүшелерінің мемлекеттік аудит объектілерімен үлестестігі тұрғысынан талдау)</w:t>
      </w:r>
    </w:p>
    <w:p>
      <w:pPr>
        <w:spacing w:after="0"/>
        <w:ind w:left="0"/>
        <w:jc w:val="both"/>
      </w:pPr>
      <w:r>
        <w:rPr>
          <w:rFonts w:ascii="Times New Roman"/>
          <w:b w:val="false"/>
          <w:i w:val="false"/>
          <w:color w:val="000000"/>
          <w:sz w:val="28"/>
        </w:rPr>
        <w:t>
      2. Мемлекеттік аудит объектісін алдын ала зерделеудің және жүргізілген талдаудың қорытындысы бойынша мыналарды ұсынамыз:</w:t>
      </w:r>
    </w:p>
    <w:p>
      <w:pPr>
        <w:spacing w:after="0"/>
        <w:ind w:left="0"/>
        <w:jc w:val="both"/>
      </w:pPr>
      <w:r>
        <w:rPr>
          <w:rFonts w:ascii="Times New Roman"/>
          <w:b w:val="false"/>
          <w:i w:val="false"/>
          <w:color w:val="000000"/>
          <w:sz w:val="28"/>
        </w:rPr>
        <w:t>
      2.1. Аудит бағдарламасына мыналар енгізілсін:</w:t>
      </w:r>
    </w:p>
    <w:p>
      <w:pPr>
        <w:spacing w:after="0"/>
        <w:ind w:left="0"/>
        <w:jc w:val="both"/>
      </w:pPr>
      <w:r>
        <w:rPr>
          <w:rFonts w:ascii="Times New Roman"/>
          <w:b w:val="false"/>
          <w:i w:val="false"/>
          <w:color w:val="000000"/>
          <w:sz w:val="28"/>
        </w:rPr>
        <w:t>
      1) аудиторлық іс-шарамен қамтылатын бюджет қаражаты мен активтердіңкөлемі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(тексерілетін жылдар және бюджеттік бағдарламалар бөлінісінде аудиторлық іріктеудің қорытындылары бойынша мемлекеттік аудитпен қамтылатын қаражат пен активтер көлемі көрсетіледі)</w:t>
      </w:r>
    </w:p>
    <w:p>
      <w:pPr>
        <w:spacing w:after="0"/>
        <w:ind w:left="0"/>
        <w:jc w:val="both"/>
      </w:pPr>
      <w:r>
        <w:rPr>
          <w:rFonts w:ascii="Times New Roman"/>
          <w:b w:val="false"/>
          <w:i w:val="false"/>
          <w:color w:val="000000"/>
          <w:sz w:val="28"/>
        </w:rPr>
        <w:t xml:space="preserve">
      2) мемлекеттік аудит объектілері және оларды мемлекеттік аудиторлар (ол тартылған жағдайда мемлекеттік аудитордың ассистенті) арасында бөлу, соның ішінде бірлескен және қатар тексеру жүргізілген кезде, мемлекеттік органдар мен мемлекеттік аудит және қаржылық бақылау органдарының арасында бөлу: 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зерделенген мемлекеттік аудит объектілеріне қатысты қолданылатын аудит типі мен тексеру түрі:____________________________________________________________________________</w:t>
      </w:r>
    </w:p>
    <w:p>
      <w:pPr>
        <w:spacing w:after="0"/>
        <w:ind w:left="0"/>
        <w:jc w:val="both"/>
      </w:pPr>
      <w:r>
        <w:rPr>
          <w:rFonts w:ascii="Times New Roman"/>
          <w:b w:val="false"/>
          <w:i w:val="false"/>
          <w:color w:val="000000"/>
          <w:sz w:val="28"/>
        </w:rPr>
        <w:t>
      4) тиімділік аудитін немесе сәйкестік аудитін жүргізу кезіндегі көрсеткіштер және көрсеткіштердің әрбіреуіне мәселелер: _____________________________________________________</w:t>
      </w:r>
    </w:p>
    <w:p>
      <w:pPr>
        <w:spacing w:after="0"/>
        <w:ind w:left="0"/>
        <w:jc w:val="both"/>
      </w:pPr>
      <w:r>
        <w:rPr>
          <w:rFonts w:ascii="Times New Roman"/>
          <w:b w:val="false"/>
          <w:i w:val="false"/>
          <w:color w:val="000000"/>
          <w:sz w:val="28"/>
        </w:rPr>
        <w:t>
      2.2. Аудиторлық іс-шарадан мынадай негіздер ___________________(тиісті негіздерді көрсету) бойынша _______________ мемлекеттік аудит объектісі алынып тасталсын. (мемлекеттік аудит объектісінің атауы)</w:t>
      </w:r>
    </w:p>
    <w:p>
      <w:pPr>
        <w:spacing w:after="0"/>
        <w:ind w:left="0"/>
        <w:jc w:val="both"/>
      </w:pPr>
      <w:r>
        <w:rPr>
          <w:rFonts w:ascii="Times New Roman"/>
          <w:b w:val="false"/>
          <w:i w:val="false"/>
          <w:color w:val="000000"/>
          <w:sz w:val="28"/>
        </w:rPr>
        <w:t xml:space="preserve">
      2.3. Аудиторлық іс-шаралар жүргізу мерзімі мынадай негіздер _____________________ бойынша қайта қаралсын (ұлғайтылсын/қысқартылсын). </w:t>
      </w:r>
    </w:p>
    <w:p>
      <w:pPr>
        <w:spacing w:after="0"/>
        <w:ind w:left="0"/>
        <w:jc w:val="both"/>
      </w:pPr>
      <w:r>
        <w:rPr>
          <w:rFonts w:ascii="Times New Roman"/>
          <w:b w:val="false"/>
          <w:i w:val="false"/>
          <w:color w:val="000000"/>
          <w:sz w:val="28"/>
        </w:rPr>
        <w:t>
      2.4. Мемлекеттік аудит тобы мүшелерінің аудит объектілерімен үлестестігі тізілімін талдау нәтижелері бойынша мемлекеттік аудит тобының мынадай құрамы ұсынылады: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(мүдделер қақтығысының болуын немесе болмауы расталады)</w:t>
      </w:r>
    </w:p>
    <w:p>
      <w:pPr>
        <w:spacing w:after="0"/>
        <w:ind w:left="0"/>
        <w:jc w:val="both"/>
      </w:pPr>
      <w:r>
        <w:rPr>
          <w:rFonts w:ascii="Times New Roman"/>
          <w:b w:val="false"/>
          <w:i w:val="false"/>
          <w:color w:val="000000"/>
          <w:sz w:val="28"/>
        </w:rPr>
        <w:t>
      Мемлекеттік аудит тобының жетекшісі 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Мемлекеттік аудит тобына қатысушылар 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Ескертпе: 2.2, 2.3-тармақтар қажет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____________________бойынша</w:t>
            </w:r>
            <w:r>
              <w:br/>
            </w:r>
            <w:r>
              <w:rPr>
                <w:rFonts w:ascii="Times New Roman"/>
                <w:b w:val="false"/>
                <w:i w:val="false"/>
                <w:color w:val="000000"/>
                <w:sz w:val="20"/>
              </w:rPr>
              <w:t>тексеру комиссиясының төрағасы</w:t>
            </w:r>
            <w:r>
              <w:br/>
            </w:r>
            <w:r>
              <w:rPr>
                <w:rFonts w:ascii="Times New Roman"/>
                <w:b w:val="false"/>
                <w:i w:val="false"/>
                <w:color w:val="000000"/>
                <w:sz w:val="20"/>
              </w:rPr>
              <w:t>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(қолы)</w:t>
            </w:r>
            <w:r>
              <w:br/>
            </w:r>
            <w:r>
              <w:rPr>
                <w:rFonts w:ascii="Times New Roman"/>
                <w:b w:val="false"/>
                <w:i w:val="false"/>
                <w:color w:val="000000"/>
                <w:sz w:val="20"/>
              </w:rPr>
              <w:t>201___ жылғы "___"__________</w:t>
            </w:r>
          </w:p>
        </w:tc>
      </w:tr>
    </w:tbl>
    <w:bookmarkStart w:name="z669" w:id="528"/>
    <w:p>
      <w:pPr>
        <w:spacing w:after="0"/>
        <w:ind w:left="0"/>
        <w:jc w:val="left"/>
      </w:pPr>
      <w:r>
        <w:rPr>
          <w:rFonts w:ascii="Times New Roman"/>
          <w:b/>
          <w:i w:val="false"/>
          <w:color w:val="000000"/>
        </w:rPr>
        <w:t xml:space="preserve"> АУДИТ ЖОСПАРЫ</w:t>
      </w:r>
    </w:p>
    <w:bookmarkEnd w:id="528"/>
    <w:p>
      <w:pPr>
        <w:spacing w:after="0"/>
        <w:ind w:left="0"/>
        <w:jc w:val="both"/>
      </w:pPr>
      <w:r>
        <w:rPr>
          <w:rFonts w:ascii="Times New Roman"/>
          <w:b w:val="false"/>
          <w:i w:val="false"/>
          <w:color w:val="000000"/>
          <w:sz w:val="28"/>
        </w:rPr>
        <w:t>
      1. Аудиторлық іс-шараның (бірлескен, қатар тексерудің) негізі: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Аудиторлық іс-шараның (бірлескен, қатар тексерудің) мақсаты:______</w:t>
      </w:r>
    </w:p>
    <w:p>
      <w:pPr>
        <w:spacing w:after="0"/>
        <w:ind w:left="0"/>
        <w:jc w:val="both"/>
      </w:pPr>
      <w:r>
        <w:rPr>
          <w:rFonts w:ascii="Times New Roman"/>
          <w:b w:val="false"/>
          <w:i w:val="false"/>
          <w:color w:val="000000"/>
          <w:sz w:val="28"/>
        </w:rPr>
        <w:t>
      3. Мемлекеттік аудиттің типі, тексерудің түрі: ______________________</w:t>
      </w:r>
    </w:p>
    <w:p>
      <w:pPr>
        <w:spacing w:after="0"/>
        <w:ind w:left="0"/>
        <w:jc w:val="both"/>
      </w:pPr>
      <w:r>
        <w:rPr>
          <w:rFonts w:ascii="Times New Roman"/>
          <w:b w:val="false"/>
          <w:i w:val="false"/>
          <w:color w:val="000000"/>
          <w:sz w:val="28"/>
        </w:rPr>
        <w:t>
      4. Мемлекеттік аудит тобының құрамы: ________________________________________</w:t>
      </w:r>
    </w:p>
    <w:p>
      <w:pPr>
        <w:spacing w:after="0"/>
        <w:ind w:left="0"/>
        <w:jc w:val="both"/>
      </w:pPr>
      <w:r>
        <w:rPr>
          <w:rFonts w:ascii="Times New Roman"/>
          <w:b w:val="false"/>
          <w:i w:val="false"/>
          <w:color w:val="000000"/>
          <w:sz w:val="28"/>
        </w:rPr>
        <w:t>
      5. Объекты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3192"/>
        <w:gridCol w:w="6487"/>
      </w:tblGrid>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орналасқан жері (облыс/қала)</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Аудиторлық іс-шарамен (бірлескен, қатар тексерумен) қамтылатын қаражаттың және (немесе) активтердің көлемі:_________________________</w:t>
      </w:r>
    </w:p>
    <w:p>
      <w:pPr>
        <w:spacing w:after="0"/>
        <w:ind w:left="0"/>
        <w:jc w:val="both"/>
      </w:pPr>
      <w:r>
        <w:rPr>
          <w:rFonts w:ascii="Times New Roman"/>
          <w:b w:val="false"/>
          <w:i w:val="false"/>
          <w:color w:val="000000"/>
          <w:sz w:val="28"/>
        </w:rPr>
        <w:t>
      7. Аудиторлық іс-шарамен (бірлескен, қатар тексерумен) қамтылатын кезең: ______________________</w:t>
      </w:r>
    </w:p>
    <w:p>
      <w:pPr>
        <w:spacing w:after="0"/>
        <w:ind w:left="0"/>
        <w:jc w:val="both"/>
      </w:pPr>
      <w:r>
        <w:rPr>
          <w:rFonts w:ascii="Times New Roman"/>
          <w:b w:val="false"/>
          <w:i w:val="false"/>
          <w:color w:val="000000"/>
          <w:sz w:val="28"/>
        </w:rPr>
        <w:t>
      8. Аудиторлық іс-шараны (бірлескен, қатар тексеруді) жүргізу мерзімі:</w:t>
      </w:r>
    </w:p>
    <w:p>
      <w:pPr>
        <w:spacing w:after="0"/>
        <w:ind w:left="0"/>
        <w:jc w:val="both"/>
      </w:pPr>
      <w:r>
        <w:rPr>
          <w:rFonts w:ascii="Times New Roman"/>
          <w:b w:val="false"/>
          <w:i w:val="false"/>
          <w:color w:val="000000"/>
          <w:sz w:val="28"/>
        </w:rPr>
        <w:t>
      ______________________________________________________________аралығы</w:t>
      </w:r>
    </w:p>
    <w:p>
      <w:pPr>
        <w:spacing w:after="0"/>
        <w:ind w:left="0"/>
        <w:jc w:val="both"/>
      </w:pPr>
      <w:r>
        <w:rPr>
          <w:rFonts w:ascii="Times New Roman"/>
          <w:b w:val="false"/>
          <w:i w:val="false"/>
          <w:color w:val="000000"/>
          <w:sz w:val="28"/>
        </w:rPr>
        <w:t>
      Тексеру комиссиясының мүшесі: _______________ (қолы, ТАӘ (болған жағдайда)</w:t>
      </w:r>
    </w:p>
    <w:p>
      <w:pPr>
        <w:spacing w:after="0"/>
        <w:ind w:left="0"/>
        <w:jc w:val="both"/>
      </w:pPr>
      <w:r>
        <w:rPr>
          <w:rFonts w:ascii="Times New Roman"/>
          <w:b w:val="false"/>
          <w:i w:val="false"/>
          <w:color w:val="000000"/>
          <w:sz w:val="28"/>
        </w:rPr>
        <w:t>
      Ескертпе: Мемлекеттік аудит жүргізу жоспарын (бұдан әрі – Аудит жоспары) жасау.</w:t>
      </w:r>
    </w:p>
    <w:p>
      <w:pPr>
        <w:spacing w:after="0"/>
        <w:ind w:left="0"/>
        <w:jc w:val="both"/>
      </w:pPr>
      <w:r>
        <w:rPr>
          <w:rFonts w:ascii="Times New Roman"/>
          <w:b w:val="false"/>
          <w:i w:val="false"/>
          <w:color w:val="000000"/>
          <w:sz w:val="28"/>
        </w:rPr>
        <w:t>
      1. Аудиторлық іс-шараның (тексерудің) негізі.</w:t>
      </w:r>
    </w:p>
    <w:p>
      <w:pPr>
        <w:spacing w:after="0"/>
        <w:ind w:left="0"/>
        <w:jc w:val="both"/>
      </w:pPr>
      <w:r>
        <w:rPr>
          <w:rFonts w:ascii="Times New Roman"/>
          <w:b w:val="false"/>
          <w:i w:val="false"/>
          <w:color w:val="000000"/>
          <w:sz w:val="28"/>
        </w:rPr>
        <w:t>
      Тексеру комиссиясының мемлекеттік аудит объектілерінің жылдық тізбесіне сілтеме көрсетіледі.</w:t>
      </w:r>
    </w:p>
    <w:p>
      <w:pPr>
        <w:spacing w:after="0"/>
        <w:ind w:left="0"/>
        <w:jc w:val="both"/>
      </w:pPr>
      <w:r>
        <w:rPr>
          <w:rFonts w:ascii="Times New Roman"/>
          <w:b w:val="false"/>
          <w:i w:val="false"/>
          <w:color w:val="000000"/>
          <w:sz w:val="28"/>
        </w:rPr>
        <w:t>
      2. Аудиторлық іс-шараның (тексерудің) мақсаты.</w:t>
      </w:r>
    </w:p>
    <w:p>
      <w:pPr>
        <w:spacing w:after="0"/>
        <w:ind w:left="0"/>
        <w:jc w:val="both"/>
      </w:pPr>
      <w:r>
        <w:rPr>
          <w:rFonts w:ascii="Times New Roman"/>
          <w:b w:val="false"/>
          <w:i w:val="false"/>
          <w:color w:val="000000"/>
          <w:sz w:val="28"/>
        </w:rPr>
        <w:t xml:space="preserve">
      Жоспарланған мемлекеттік аудиттің тақырыбына (аудиторлық іс-шараның, бірлескен, қатар тексерудің атауы) және типіне қарай, мақсаты ретінде Мемлекеттік аудит туралы заңның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 көрсетіледі.</w:t>
      </w:r>
    </w:p>
    <w:p>
      <w:pPr>
        <w:spacing w:after="0"/>
        <w:ind w:left="0"/>
        <w:jc w:val="both"/>
      </w:pPr>
      <w:r>
        <w:rPr>
          <w:rFonts w:ascii="Times New Roman"/>
          <w:b w:val="false"/>
          <w:i w:val="false"/>
          <w:color w:val="000000"/>
          <w:sz w:val="28"/>
        </w:rPr>
        <w:t>
      3. Мемлекеттік аудит типі (тексеру түрі).</w:t>
      </w:r>
    </w:p>
    <w:p>
      <w:pPr>
        <w:spacing w:after="0"/>
        <w:ind w:left="0"/>
        <w:jc w:val="both"/>
      </w:pPr>
      <w:r>
        <w:rPr>
          <w:rFonts w:ascii="Times New Roman"/>
          <w:b w:val="false"/>
          <w:i w:val="false"/>
          <w:color w:val="000000"/>
          <w:sz w:val="28"/>
        </w:rPr>
        <w:t>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p>
      <w:pPr>
        <w:spacing w:after="0"/>
        <w:ind w:left="0"/>
        <w:jc w:val="both"/>
      </w:pPr>
      <w:r>
        <w:rPr>
          <w:rFonts w:ascii="Times New Roman"/>
          <w:b w:val="false"/>
          <w:i w:val="false"/>
          <w:color w:val="000000"/>
          <w:sz w:val="28"/>
        </w:rPr>
        <w:t>
      4. Мемлекеттік аудит тобының құрамы.</w:t>
      </w:r>
    </w:p>
    <w:p>
      <w:pPr>
        <w:spacing w:after="0"/>
        <w:ind w:left="0"/>
        <w:jc w:val="both"/>
      </w:pPr>
      <w:r>
        <w:rPr>
          <w:rFonts w:ascii="Times New Roman"/>
          <w:b w:val="false"/>
          <w:i w:val="false"/>
          <w:color w:val="000000"/>
          <w:sz w:val="28"/>
        </w:rPr>
        <w:t>
      Осы мемлекеттік аудит объектісінде аудиторлық іс-шараны (бірлескен, қатар тексеруді) жүзеге асыратын Тексеру комиссиясы қызметкерлерінің (қызметкерінің), мемлекеттік аудитор(-лар)дың және мемлекеттік аудитор(-лар) ассистент(-тер)інің, мемлекеттік органдар мамандарының, мемлекеттік емес аудиторлық ұйымдар қызметкерлерінің және сарапшылардың (олар тартылған жағдайда) тегі, аты-жөні, лауазымы көрсетіледі.</w:t>
      </w:r>
    </w:p>
    <w:p>
      <w:pPr>
        <w:spacing w:after="0"/>
        <w:ind w:left="0"/>
        <w:jc w:val="both"/>
      </w:pPr>
      <w:r>
        <w:rPr>
          <w:rFonts w:ascii="Times New Roman"/>
          <w:b w:val="false"/>
          <w:i w:val="false"/>
          <w:color w:val="000000"/>
          <w:sz w:val="28"/>
        </w:rPr>
        <w:t>
      5. Мемлекеттік аудит объектілері.</w:t>
      </w:r>
    </w:p>
    <w:p>
      <w:pPr>
        <w:spacing w:after="0"/>
        <w:ind w:left="0"/>
        <w:jc w:val="both"/>
      </w:pPr>
      <w:r>
        <w:rPr>
          <w:rFonts w:ascii="Times New Roman"/>
          <w:b w:val="false"/>
          <w:i w:val="false"/>
          <w:color w:val="000000"/>
          <w:sz w:val="28"/>
        </w:rPr>
        <w:t>
      Көрсетілген кестеде:</w:t>
      </w:r>
    </w:p>
    <w:p>
      <w:pPr>
        <w:spacing w:after="0"/>
        <w:ind w:left="0"/>
        <w:jc w:val="both"/>
      </w:pPr>
      <w:r>
        <w:rPr>
          <w:rFonts w:ascii="Times New Roman"/>
          <w:b w:val="false"/>
          <w:i w:val="false"/>
          <w:color w:val="000000"/>
          <w:sz w:val="28"/>
        </w:rPr>
        <w:t>
      1-бағанда – рет саны нөмірі;</w:t>
      </w:r>
    </w:p>
    <w:p>
      <w:pPr>
        <w:spacing w:after="0"/>
        <w:ind w:left="0"/>
        <w:jc w:val="both"/>
      </w:pPr>
      <w:r>
        <w:rPr>
          <w:rFonts w:ascii="Times New Roman"/>
          <w:b w:val="false"/>
          <w:i w:val="false"/>
          <w:color w:val="000000"/>
          <w:sz w:val="28"/>
        </w:rPr>
        <w:t>
      2-бағанда – барлық мемлекеттік аудит объектілерінің, соның ішінде өңірлерде орналасқандардың толық атауы;</w:t>
      </w:r>
    </w:p>
    <w:p>
      <w:pPr>
        <w:spacing w:after="0"/>
        <w:ind w:left="0"/>
        <w:jc w:val="both"/>
      </w:pPr>
      <w:r>
        <w:rPr>
          <w:rFonts w:ascii="Times New Roman"/>
          <w:b w:val="false"/>
          <w:i w:val="false"/>
          <w:color w:val="000000"/>
          <w:sz w:val="28"/>
        </w:rPr>
        <w:t>
      3-бағанда – облысты, қаланы көрсете отырып, мемлекеттік аудит объектісінің орналасқан жері толтырылады.</w:t>
      </w:r>
    </w:p>
    <w:p>
      <w:pPr>
        <w:spacing w:after="0"/>
        <w:ind w:left="0"/>
        <w:jc w:val="both"/>
      </w:pPr>
      <w:r>
        <w:rPr>
          <w:rFonts w:ascii="Times New Roman"/>
          <w:b w:val="false"/>
          <w:i w:val="false"/>
          <w:color w:val="000000"/>
          <w:sz w:val="28"/>
        </w:rPr>
        <w:t>
      6. Аудиторлық іс-шарамен (бірлескен, қатар тексерумен) қамтылатын қаражат және (немесе) активтер көлемі*.</w:t>
      </w:r>
    </w:p>
    <w:p>
      <w:pPr>
        <w:spacing w:after="0"/>
        <w:ind w:left="0"/>
        <w:jc w:val="both"/>
      </w:pPr>
      <w:r>
        <w:rPr>
          <w:rFonts w:ascii="Times New Roman"/>
          <w:b w:val="false"/>
          <w:i w:val="false"/>
          <w:color w:val="000000"/>
          <w:sz w:val="28"/>
        </w:rPr>
        <w:t>
      Жүргізілетін аудиторлық іс-шараның (бірлескен, қатар тексерудің) шеңберінде аудиторлық іс-шарамен (бірлескен, қатар тексерумен) қамтуға жататын республикалық бюджет қаражатының және (немесе) активтердің жалпы көлемі көрсетіледі.</w:t>
      </w:r>
    </w:p>
    <w:p>
      <w:pPr>
        <w:spacing w:after="0"/>
        <w:ind w:left="0"/>
        <w:jc w:val="both"/>
      </w:pPr>
      <w:r>
        <w:rPr>
          <w:rFonts w:ascii="Times New Roman"/>
          <w:b w:val="false"/>
          <w:i w:val="false"/>
          <w:color w:val="000000"/>
          <w:sz w:val="28"/>
        </w:rPr>
        <w:t>
      * Осы бөлім республикалық бюджетке түсетiн түсiмдердiң толықтығы мен уақтылылығына, республикалық бюджеттен түсетiн түсiмдер сомаларының қайтарылуына, салықтық және кедендiк әкiмшiлендірудің, талдамалық іс-шараның тиiмдiлiгiне мемлекеттік аудит жүргізу кезінде толтырылмайды.</w:t>
      </w:r>
    </w:p>
    <w:p>
      <w:pPr>
        <w:spacing w:after="0"/>
        <w:ind w:left="0"/>
        <w:jc w:val="both"/>
      </w:pPr>
      <w:r>
        <w:rPr>
          <w:rFonts w:ascii="Times New Roman"/>
          <w:b w:val="false"/>
          <w:i w:val="false"/>
          <w:color w:val="000000"/>
          <w:sz w:val="28"/>
        </w:rPr>
        <w:t>
      7. Аудиторлық іс-шарамен (тексерумен) қамтылатын кезең. Мемлекеттік аудит объектілері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8. Аудиторлық іс-шараны (бірлескен, қатар тексеруді) жүргізу мерзімі.</w:t>
      </w:r>
    </w:p>
    <w:p>
      <w:pPr>
        <w:spacing w:after="0"/>
        <w:ind w:left="0"/>
        <w:jc w:val="both"/>
      </w:pPr>
      <w:r>
        <w:rPr>
          <w:rFonts w:ascii="Times New Roman"/>
          <w:b w:val="false"/>
          <w:i w:val="false"/>
          <w:color w:val="000000"/>
          <w:sz w:val="28"/>
        </w:rPr>
        <w:t>
      Аудиторлық іс-шараны (тексеруді) жүргізудің басталған және аяқталған күндері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26-қосымша</w:t>
            </w:r>
            <w:r>
              <w:br/>
            </w: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____________________бойынша</w:t>
            </w:r>
            <w:r>
              <w:br/>
            </w:r>
            <w:r>
              <w:rPr>
                <w:rFonts w:ascii="Times New Roman"/>
                <w:b w:val="false"/>
                <w:i w:val="false"/>
                <w:color w:val="000000"/>
                <w:sz w:val="20"/>
              </w:rPr>
              <w:t>тексеру комиссиясының төрағасы</w:t>
            </w:r>
            <w:r>
              <w:br/>
            </w:r>
            <w:r>
              <w:rPr>
                <w:rFonts w:ascii="Times New Roman"/>
                <w:b w:val="false"/>
                <w:i w:val="false"/>
                <w:color w:val="000000"/>
                <w:sz w:val="20"/>
              </w:rPr>
              <w:t>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(қолы)</w:t>
            </w:r>
            <w:r>
              <w:br/>
            </w:r>
            <w:r>
              <w:rPr>
                <w:rFonts w:ascii="Times New Roman"/>
                <w:b w:val="false"/>
                <w:i w:val="false"/>
                <w:color w:val="000000"/>
                <w:sz w:val="20"/>
              </w:rPr>
              <w:t>20___ жылғы "___"__________</w:t>
            </w:r>
          </w:p>
        </w:tc>
      </w:tr>
    </w:tbl>
    <w:p>
      <w:pPr>
        <w:spacing w:after="0"/>
        <w:ind w:left="0"/>
        <w:jc w:val="left"/>
      </w:pPr>
      <w:r>
        <w:rPr>
          <w:rFonts w:ascii="Times New Roman"/>
          <w:b/>
          <w:i w:val="false"/>
          <w:color w:val="000000"/>
        </w:rPr>
        <w:t xml:space="preserve"> АУДИТ БАҒДАРЛАМАСЫ</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Аудиторлық іс-шараның (бірлескен, қатар тексерудің) мақсаты: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аудиттің типі, тексерудің түрі: _____________________________________</w:t>
      </w:r>
    </w:p>
    <w:p>
      <w:pPr>
        <w:spacing w:after="0"/>
        <w:ind w:left="0"/>
        <w:jc w:val="both"/>
      </w:pPr>
      <w:r>
        <w:rPr>
          <w:rFonts w:ascii="Times New Roman"/>
          <w:b w:val="false"/>
          <w:i w:val="false"/>
          <w:color w:val="000000"/>
          <w:sz w:val="28"/>
        </w:rPr>
        <w:t>
      Аудиторлық іс-шарамен (бірлескен, қатар тексерумен) қамтылатын</w:t>
      </w:r>
    </w:p>
    <w:p>
      <w:pPr>
        <w:spacing w:after="0"/>
        <w:ind w:left="0"/>
        <w:jc w:val="both"/>
      </w:pPr>
      <w:r>
        <w:rPr>
          <w:rFonts w:ascii="Times New Roman"/>
          <w:b w:val="false"/>
          <w:i w:val="false"/>
          <w:color w:val="000000"/>
          <w:sz w:val="28"/>
        </w:rPr>
        <w:t>
      кезең: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Аудиторлық іс-шараны (бірлескен, қатар тексеруді) жүргізу</w:t>
      </w:r>
    </w:p>
    <w:p>
      <w:pPr>
        <w:spacing w:after="0"/>
        <w:ind w:left="0"/>
        <w:jc w:val="both"/>
      </w:pPr>
      <w:r>
        <w:rPr>
          <w:rFonts w:ascii="Times New Roman"/>
          <w:b w:val="false"/>
          <w:i w:val="false"/>
          <w:color w:val="000000"/>
          <w:sz w:val="28"/>
        </w:rPr>
        <w:t>
      мерзімі: ____________________________________________________________</w:t>
      </w:r>
    </w:p>
    <w:p>
      <w:pPr>
        <w:spacing w:after="0"/>
        <w:ind w:left="0"/>
        <w:jc w:val="both"/>
      </w:pPr>
      <w:r>
        <w:rPr>
          <w:rFonts w:ascii="Times New Roman"/>
          <w:b w:val="false"/>
          <w:i w:val="false"/>
          <w:color w:val="000000"/>
          <w:sz w:val="28"/>
        </w:rPr>
        <w:t>
      _______________________________ аралығы</w:t>
      </w:r>
    </w:p>
    <w:p>
      <w:pPr>
        <w:spacing w:after="0"/>
        <w:ind w:left="0"/>
        <w:jc w:val="both"/>
      </w:pPr>
      <w:r>
        <w:rPr>
          <w:rFonts w:ascii="Times New Roman"/>
          <w:b w:val="false"/>
          <w:i w:val="false"/>
          <w:color w:val="000000"/>
          <w:sz w:val="28"/>
        </w:rPr>
        <w:t>
      Мемлекеттік аудит тобының құрамы (мемлекеттік аудитор):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аудит тобының құрамы: __________________________________________</w:t>
      </w:r>
    </w:p>
    <w:p>
      <w:pPr>
        <w:spacing w:after="0"/>
        <w:ind w:left="0"/>
        <w:jc w:val="both"/>
      </w:pPr>
      <w:r>
        <w:rPr>
          <w:rFonts w:ascii="Times New Roman"/>
          <w:b w:val="false"/>
          <w:i w:val="false"/>
          <w:color w:val="000000"/>
          <w:sz w:val="28"/>
        </w:rPr>
        <w:t>
      Аудиторлық іс-шарамен (бірлескен, қатар тексерумен)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5120"/>
        <w:gridCol w:w="953"/>
        <w:gridCol w:w="5319"/>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(бірлескен, қатар тексерумен) қамтылуға жататын бюджеттік бағдарлама (нөмірі мен атауы) және (немесе) активтер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Жыл/жартыжылдық/ айлар</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(бірлескен, қатар тексерумен) қамтылуға жататын республикалық бюджет қаражатының және (немесе) активтердің көлемі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аудит көрсеткіштері және көрсеткіштердің әрбіреуіне аудиторлық іс-шараның (бірлескен, қатар тексерудің) мәселелері:__________________________________________________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 (мемлекеттік аудит объектісінің атауы)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іс-шараның (бірлескен, қатар тексерудің) нормативтік құқықтық және әдіснамалық қамтамасыз етілуі: ____________________________________________________</w:t>
      </w:r>
    </w:p>
    <w:p>
      <w:pPr>
        <w:spacing w:after="0"/>
        <w:ind w:left="0"/>
        <w:jc w:val="both"/>
      </w:pPr>
      <w:r>
        <w:rPr>
          <w:rFonts w:ascii="Times New Roman"/>
          <w:b w:val="false"/>
          <w:i w:val="false"/>
          <w:color w:val="000000"/>
          <w:sz w:val="28"/>
        </w:rPr>
        <w:t>
      Мемлекеттік аудит жүргізуге жауапты      ____________________________</w:t>
      </w:r>
    </w:p>
    <w:p>
      <w:pPr>
        <w:spacing w:after="0"/>
        <w:ind w:left="0"/>
        <w:jc w:val="both"/>
      </w:pPr>
      <w:r>
        <w:rPr>
          <w:rFonts w:ascii="Times New Roman"/>
          <w:b w:val="false"/>
          <w:i w:val="false"/>
          <w:color w:val="000000"/>
          <w:sz w:val="28"/>
        </w:rPr>
        <w:t>
      құрылымдық бөлімшенің басшысы      (қолы, ТАӘ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аудит тобының      ____________________________</w:t>
      </w:r>
    </w:p>
    <w:p>
      <w:pPr>
        <w:spacing w:after="0"/>
        <w:ind w:left="0"/>
        <w:jc w:val="both"/>
      </w:pPr>
      <w:r>
        <w:rPr>
          <w:rFonts w:ascii="Times New Roman"/>
          <w:b w:val="false"/>
          <w:i w:val="false"/>
          <w:color w:val="000000"/>
          <w:sz w:val="28"/>
        </w:rPr>
        <w:t>
      жетекшісі                        ((қолы, ТАӘ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Мемлекеттік аудит жүргізу бағдарламасын (бұдан әрі – Аудит бағдарламасын) жасау.</w:t>
      </w:r>
    </w:p>
    <w:p>
      <w:pPr>
        <w:spacing w:after="0"/>
        <w:ind w:left="0"/>
        <w:jc w:val="both"/>
      </w:pPr>
      <w:r>
        <w:rPr>
          <w:rFonts w:ascii="Times New Roman"/>
          <w:b w:val="false"/>
          <w:i w:val="false"/>
          <w:color w:val="000000"/>
          <w:sz w:val="28"/>
        </w:rPr>
        <w:t>
      1. Аудиторлық іс-шара (тексеру) объектісінің атауы. Реттік нөмірі, мемлекеттік аудит объектісінің атауы көрсетіледі.</w:t>
      </w:r>
    </w:p>
    <w:p>
      <w:pPr>
        <w:spacing w:after="0"/>
        <w:ind w:left="0"/>
        <w:jc w:val="both"/>
      </w:pPr>
      <w:r>
        <w:rPr>
          <w:rFonts w:ascii="Times New Roman"/>
          <w:b w:val="false"/>
          <w:i w:val="false"/>
          <w:color w:val="000000"/>
          <w:sz w:val="28"/>
        </w:rPr>
        <w:t xml:space="preserve">
      2. Аудиторлық іс-шараның (тексерудің) мақсаты. Жоспарланған мемлекеттік аудиттің тақырыбына (аудиторлық іс-шараның (бірлескен, қатар тексерудің) атауы) және типіне қарай, мақсаты ретінде Мемлекеттік аудит туралы заңның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 көрсетіледі.</w:t>
      </w:r>
    </w:p>
    <w:p>
      <w:pPr>
        <w:spacing w:after="0"/>
        <w:ind w:left="0"/>
        <w:jc w:val="both"/>
      </w:pPr>
      <w:r>
        <w:rPr>
          <w:rFonts w:ascii="Times New Roman"/>
          <w:b w:val="false"/>
          <w:i w:val="false"/>
          <w:color w:val="000000"/>
          <w:sz w:val="28"/>
        </w:rPr>
        <w:t>
      3. Мемлекеттік аудиттің типі. Осы мемлекеттік аудит объектісінде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p>
      <w:pPr>
        <w:spacing w:after="0"/>
        <w:ind w:left="0"/>
        <w:jc w:val="both"/>
      </w:pPr>
      <w:r>
        <w:rPr>
          <w:rFonts w:ascii="Times New Roman"/>
          <w:b w:val="false"/>
          <w:i w:val="false"/>
          <w:color w:val="000000"/>
          <w:sz w:val="28"/>
        </w:rPr>
        <w:t>
      4. Аудиторлық іс-шарамен (бірлескен, қатар тексерумен) қамтылатын кезең.</w:t>
      </w:r>
    </w:p>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5. Аудиторлық іс-шараны (бірлескен, қатар тексеруді) жүргізу мерзімі. Аудиторлық іс-шараны (бірлескен, қатар тексеруді) жүргізудің басталған және аяқталған күндері көрсетіледі.</w:t>
      </w:r>
    </w:p>
    <w:p>
      <w:pPr>
        <w:spacing w:after="0"/>
        <w:ind w:left="0"/>
        <w:jc w:val="both"/>
      </w:pPr>
      <w:r>
        <w:rPr>
          <w:rFonts w:ascii="Times New Roman"/>
          <w:b w:val="false"/>
          <w:i w:val="false"/>
          <w:color w:val="000000"/>
          <w:sz w:val="28"/>
        </w:rPr>
        <w:t>
      6. Мемлекеттік аудит тобының құрамы.</w:t>
      </w:r>
    </w:p>
    <w:p>
      <w:pPr>
        <w:spacing w:after="0"/>
        <w:ind w:left="0"/>
        <w:jc w:val="both"/>
      </w:pPr>
      <w:r>
        <w:rPr>
          <w:rFonts w:ascii="Times New Roman"/>
          <w:b w:val="false"/>
          <w:i w:val="false"/>
          <w:color w:val="000000"/>
          <w:sz w:val="28"/>
        </w:rPr>
        <w:t>
      Осы мемлекеттік аудит объектісінде аудиторлық іс-шараны (бірлескен, қатар тексеруді) жүзеге асыратын Тексеру комиссиясы қызметкерлерінің (қызметкерінің), мемлекеттік аудитор(-лар)дың және мемлекеттік аудитор(-лар) ассистент(-тер)інің, мемлекеттік органдар мамандарының, мемлекеттік емес аудиторлық ұйымдар қызметкерлерінің және сарапшылардың (олар тартылған жағдайда) тегі, аты-жөні, лауазымы көрсетіледі.</w:t>
      </w:r>
    </w:p>
    <w:p>
      <w:pPr>
        <w:spacing w:after="0"/>
        <w:ind w:left="0"/>
        <w:jc w:val="both"/>
      </w:pPr>
      <w:r>
        <w:rPr>
          <w:rFonts w:ascii="Times New Roman"/>
          <w:b w:val="false"/>
          <w:i w:val="false"/>
          <w:color w:val="000000"/>
          <w:sz w:val="28"/>
        </w:rPr>
        <w:t>
      7. Аудиторлық іс-шарамен (бірлескен, қатар тексерумен) қамтылатын қаражат көлемі*.</w:t>
      </w:r>
    </w:p>
    <w:p>
      <w:pPr>
        <w:spacing w:after="0"/>
        <w:ind w:left="0"/>
        <w:jc w:val="both"/>
      </w:pPr>
      <w:r>
        <w:rPr>
          <w:rFonts w:ascii="Times New Roman"/>
          <w:b w:val="false"/>
          <w:i w:val="false"/>
          <w:color w:val="000000"/>
          <w:sz w:val="28"/>
        </w:rPr>
        <w:t>
      Көрсетілген кесте бюджеттік бағдарламалар мен активтер бөлінісінде:</w:t>
      </w:r>
    </w:p>
    <w:p>
      <w:pPr>
        <w:spacing w:after="0"/>
        <w:ind w:left="0"/>
        <w:jc w:val="both"/>
      </w:pPr>
      <w:r>
        <w:rPr>
          <w:rFonts w:ascii="Times New Roman"/>
          <w:b w:val="false"/>
          <w:i w:val="false"/>
          <w:color w:val="000000"/>
          <w:sz w:val="28"/>
        </w:rPr>
        <w:t>
      1-бағанда – рет саны нөмірі;</w:t>
      </w:r>
    </w:p>
    <w:p>
      <w:pPr>
        <w:spacing w:after="0"/>
        <w:ind w:left="0"/>
        <w:jc w:val="both"/>
      </w:pPr>
      <w:r>
        <w:rPr>
          <w:rFonts w:ascii="Times New Roman"/>
          <w:b w:val="false"/>
          <w:i w:val="false"/>
          <w:color w:val="000000"/>
          <w:sz w:val="28"/>
        </w:rPr>
        <w:t>
      2-бағанда – осы мемлекеттік аудит объектісінде аудиторлық іс-шарамен (тексерумен) қамтылуға жататын бюджеттік бағдарламаның нөмірі мен атауы және активтер;</w:t>
      </w:r>
    </w:p>
    <w:p>
      <w:pPr>
        <w:spacing w:after="0"/>
        <w:ind w:left="0"/>
        <w:jc w:val="both"/>
      </w:pPr>
      <w:r>
        <w:rPr>
          <w:rFonts w:ascii="Times New Roman"/>
          <w:b w:val="false"/>
          <w:i w:val="false"/>
          <w:color w:val="000000"/>
          <w:sz w:val="28"/>
        </w:rPr>
        <w:t>
      3-бағанда – аудиторлық іс-шара (тексеру) жүргізілетін тиісті жыл, жартыжылдық, айлардың саны;</w:t>
      </w:r>
    </w:p>
    <w:p>
      <w:pPr>
        <w:spacing w:after="0"/>
        <w:ind w:left="0"/>
        <w:jc w:val="both"/>
      </w:pPr>
      <w:r>
        <w:rPr>
          <w:rFonts w:ascii="Times New Roman"/>
          <w:b w:val="false"/>
          <w:i w:val="false"/>
          <w:color w:val="000000"/>
          <w:sz w:val="28"/>
        </w:rPr>
        <w:t>
      4-бағанда – аудиторлық іс-шарамен (тексерумен) қамтылуға жататын республикалық бюджет қаражатының және активтердің көлемітолтырылады.</w:t>
      </w:r>
    </w:p>
    <w:p>
      <w:pPr>
        <w:spacing w:after="0"/>
        <w:ind w:left="0"/>
        <w:jc w:val="both"/>
      </w:pPr>
      <w:r>
        <w:rPr>
          <w:rFonts w:ascii="Times New Roman"/>
          <w:b w:val="false"/>
          <w:i w:val="false"/>
          <w:color w:val="000000"/>
          <w:sz w:val="28"/>
        </w:rPr>
        <w:t>
      4-бағанның соңында осы мемлекеттік аудит объектісінде аудиторлық іс-шарамен (тексерумен) қамтылуға жататын республикалықбюджет қаражаты мен активтер көлемінің жиынтық сомасы көрсетіледі.</w:t>
      </w:r>
    </w:p>
    <w:p>
      <w:pPr>
        <w:spacing w:after="0"/>
        <w:ind w:left="0"/>
        <w:jc w:val="both"/>
      </w:pPr>
      <w:r>
        <w:rPr>
          <w:rFonts w:ascii="Times New Roman"/>
          <w:b w:val="false"/>
          <w:i w:val="false"/>
          <w:color w:val="000000"/>
          <w:sz w:val="28"/>
        </w:rPr>
        <w:t>
      Осы мемлекеттік аудит объектісіне мемлекеттік органдардың мамандары, мемлекеттік емес аудиторлық ұйымдардың қызметкерлері және сарапшылар тартылған жағдайда, олардың аты-жөндері, тектері, лауазымдары, мемлекеттік органның, мемлекеттік емес аудиторлық ұйымның атауы көрсетіледі.</w:t>
      </w:r>
    </w:p>
    <w:p>
      <w:pPr>
        <w:spacing w:after="0"/>
        <w:ind w:left="0"/>
        <w:jc w:val="both"/>
      </w:pPr>
      <w:r>
        <w:rPr>
          <w:rFonts w:ascii="Times New Roman"/>
          <w:b w:val="false"/>
          <w:i w:val="false"/>
          <w:color w:val="000000"/>
          <w:sz w:val="28"/>
        </w:rPr>
        <w:t>
      *Осы бөлім жергілікті бюджетке түсетiн түсiмдердiң толықтығы мен уақтылылығына, жергілікті бюджеттен түсетiн түсiмдер сомаларының қайтарылуына, салықтық және кедендiк әкiмшiлендірудің тиiмдiлiгiне мемлекеттік аудит жүргізу, талдамалық іс-шара жүргізу кезінде толтырылмайды.</w:t>
      </w:r>
    </w:p>
    <w:p>
      <w:pPr>
        <w:spacing w:after="0"/>
        <w:ind w:left="0"/>
        <w:jc w:val="both"/>
      </w:pPr>
      <w:r>
        <w:rPr>
          <w:rFonts w:ascii="Times New Roman"/>
          <w:b w:val="false"/>
          <w:i w:val="false"/>
          <w:color w:val="000000"/>
          <w:sz w:val="28"/>
        </w:rPr>
        <w:t>
      8. Мемлекеттік аудит көрсеткіштері және көрсеткіштердің әрбіреуіне аудиторлық іс-шараның (бірлескен, қатар тексерудің) мәселелері.</w:t>
      </w:r>
    </w:p>
    <w:p>
      <w:pPr>
        <w:spacing w:after="0"/>
        <w:ind w:left="0"/>
        <w:jc w:val="both"/>
      </w:pPr>
      <w:r>
        <w:rPr>
          <w:rFonts w:ascii="Times New Roman"/>
          <w:b w:val="false"/>
          <w:i w:val="false"/>
          <w:color w:val="000000"/>
          <w:sz w:val="28"/>
        </w:rPr>
        <w:t xml:space="preserve">
      Мемлекеттік аудит көрсеткіштері және көрсеткіштердің әрбіреуіне аудиторлық іс-шараның (бірлескен, қатар тексерудің) мәселелері Мемлекеттік аудит туралы заңның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бағыттарға сәйкес көрсетіледі.</w:t>
      </w:r>
    </w:p>
    <w:p>
      <w:pPr>
        <w:spacing w:after="0"/>
        <w:ind w:left="0"/>
        <w:jc w:val="both"/>
      </w:pPr>
      <w:r>
        <w:rPr>
          <w:rFonts w:ascii="Times New Roman"/>
          <w:b w:val="false"/>
          <w:i w:val="false"/>
          <w:color w:val="000000"/>
          <w:sz w:val="28"/>
        </w:rPr>
        <w:t xml:space="preserve">
      Келесі мемлекеттік аудит объектілері бойынша мәліметтер осыған ұқсас тәртіппен толтырылады. </w:t>
      </w:r>
    </w:p>
    <w:p>
      <w:pPr>
        <w:spacing w:after="0"/>
        <w:ind w:left="0"/>
        <w:jc w:val="both"/>
      </w:pPr>
      <w:r>
        <w:rPr>
          <w:rFonts w:ascii="Times New Roman"/>
          <w:b w:val="false"/>
          <w:i w:val="false"/>
          <w:color w:val="000000"/>
          <w:sz w:val="28"/>
        </w:rPr>
        <w:t>
      9. Аудиторлық іс-шараны (бірлескен, қатар тексеруді) нормативтік құқықтық және әдіснамалық қамтамасыз ету.</w:t>
      </w:r>
    </w:p>
    <w:p>
      <w:pPr>
        <w:spacing w:after="0"/>
        <w:ind w:left="0"/>
        <w:jc w:val="both"/>
      </w:pPr>
      <w:r>
        <w:rPr>
          <w:rFonts w:ascii="Times New Roman"/>
          <w:b w:val="false"/>
          <w:i w:val="false"/>
          <w:color w:val="000000"/>
          <w:sz w:val="28"/>
        </w:rPr>
        <w:t>
      Аудиторлық іс-шара (бірлескен, қатар тексеру) барысында пайдаланылатын Қазақстан Республикасы нормативтік құқықтық актілерінің, сыртқы мемлекеттік аудит және қаржылық бақылаудың рәсімдік стандарттарының және Тексеру комиссиясының әдіснамалық құжаттарының тізбесі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____________________бойынша</w:t>
            </w:r>
            <w:r>
              <w:br/>
            </w:r>
            <w:r>
              <w:rPr>
                <w:rFonts w:ascii="Times New Roman"/>
                <w:b w:val="false"/>
                <w:i w:val="false"/>
                <w:color w:val="000000"/>
                <w:sz w:val="20"/>
              </w:rPr>
              <w:t>тексеру комиссиясының төрағасы</w:t>
            </w:r>
            <w:r>
              <w:br/>
            </w:r>
            <w:r>
              <w:rPr>
                <w:rFonts w:ascii="Times New Roman"/>
                <w:b w:val="false"/>
                <w:i w:val="false"/>
                <w:color w:val="000000"/>
                <w:sz w:val="20"/>
              </w:rPr>
              <w:t>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(қолы)</w:t>
            </w:r>
            <w:r>
              <w:br/>
            </w:r>
            <w:r>
              <w:rPr>
                <w:rFonts w:ascii="Times New Roman"/>
                <w:b w:val="false"/>
                <w:i w:val="false"/>
                <w:color w:val="000000"/>
                <w:sz w:val="20"/>
              </w:rPr>
              <w:t>201___ жылғы "___"__________</w:t>
            </w:r>
          </w:p>
        </w:tc>
      </w:tr>
    </w:tbl>
    <w:bookmarkStart w:name="z672" w:id="529"/>
    <w:p>
      <w:pPr>
        <w:spacing w:after="0"/>
        <w:ind w:left="0"/>
        <w:jc w:val="left"/>
      </w:pPr>
      <w:r>
        <w:rPr>
          <w:rFonts w:ascii="Times New Roman"/>
          <w:b/>
          <w:i w:val="false"/>
          <w:color w:val="000000"/>
        </w:rPr>
        <w:t xml:space="preserve"> Аудиторлық тапсырма</w:t>
      </w:r>
    </w:p>
    <w:bookmarkEnd w:id="529"/>
    <w:p>
      <w:pPr>
        <w:spacing w:after="0"/>
        <w:ind w:left="0"/>
        <w:jc w:val="both"/>
      </w:pPr>
      <w:r>
        <w:rPr>
          <w:rFonts w:ascii="Times New Roman"/>
          <w:b w:val="false"/>
          <w:i w:val="false"/>
          <w:color w:val="000000"/>
          <w:sz w:val="28"/>
        </w:rPr>
        <w:t>
      Тексеру комиссиясының қызметкері (аудитке тартылған маман, мемлекеттік емес аудитор, сарапшы)</w:t>
      </w:r>
    </w:p>
    <w:p>
      <w:pPr>
        <w:spacing w:after="0"/>
        <w:ind w:left="0"/>
        <w:jc w:val="both"/>
      </w:pPr>
      <w:r>
        <w:rPr>
          <w:rFonts w:ascii="Times New Roman"/>
          <w:b w:val="false"/>
          <w:i w:val="false"/>
          <w:color w:val="000000"/>
          <w:sz w:val="28"/>
        </w:rPr>
        <w:t>
      ___________________________________________ (ТАӘ (болған жағдайда), лауазымы)</w:t>
      </w:r>
    </w:p>
    <w:p>
      <w:pPr>
        <w:spacing w:after="0"/>
        <w:ind w:left="0"/>
        <w:jc w:val="both"/>
      </w:pPr>
      <w:r>
        <w:rPr>
          <w:rFonts w:ascii="Times New Roman"/>
          <w:b w:val="false"/>
          <w:i w:val="false"/>
          <w:color w:val="000000"/>
          <w:sz w:val="28"/>
        </w:rPr>
        <w:t>
      Аудиторлық іс-шараның (тексерудің) атауы: ___________________________</w:t>
      </w:r>
    </w:p>
    <w:p>
      <w:pPr>
        <w:spacing w:after="0"/>
        <w:ind w:left="0"/>
        <w:jc w:val="both"/>
      </w:pPr>
      <w:r>
        <w:rPr>
          <w:rFonts w:ascii="Times New Roman"/>
          <w:b w:val="false"/>
          <w:i w:val="false"/>
          <w:color w:val="000000"/>
          <w:sz w:val="28"/>
        </w:rPr>
        <w:t>
      Аудиторлық іс-шараның (тексерудің) жалпы мерзімі: ___ күнтізбелік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1182"/>
        <w:gridCol w:w="1619"/>
        <w:gridCol w:w="1728"/>
        <w:gridCol w:w="1620"/>
        <w:gridCol w:w="1183"/>
        <w:gridCol w:w="1183"/>
        <w:gridCol w:w="1950"/>
      </w:tblGrid>
      <w:tr>
        <w:trPr>
          <w:trHeight w:val="30" w:hRule="atLeast"/>
        </w:trPr>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аудит</w:t>
            </w:r>
            <w:r>
              <w:br/>
            </w:r>
            <w:r>
              <w:rPr>
                <w:rFonts w:ascii="Times New Roman"/>
                <w:b w:val="false"/>
                <w:i w:val="false"/>
                <w:color w:val="000000"/>
                <w:sz w:val="20"/>
              </w:rPr>
              <w:t>
объектісі</w:t>
            </w:r>
            <w:r>
              <w:br/>
            </w:r>
            <w:r>
              <w:rPr>
                <w:rFonts w:ascii="Times New Roman"/>
                <w:b w:val="false"/>
                <w:i w:val="false"/>
                <w:color w:val="000000"/>
                <w:sz w:val="20"/>
              </w:rPr>
              <w:t>
(аудит</w:t>
            </w:r>
            <w:r>
              <w:br/>
            </w:r>
            <w:r>
              <w:rPr>
                <w:rFonts w:ascii="Times New Roman"/>
                <w:b w:val="false"/>
                <w:i w:val="false"/>
                <w:color w:val="000000"/>
                <w:sz w:val="20"/>
              </w:rPr>
              <w:t>
бағдарламасынан)</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w:t>
            </w:r>
            <w:r>
              <w:br/>
            </w:r>
            <w:r>
              <w:rPr>
                <w:rFonts w:ascii="Times New Roman"/>
                <w:b w:val="false"/>
                <w:i w:val="false"/>
                <w:color w:val="000000"/>
                <w:sz w:val="20"/>
              </w:rPr>
              <w:t>
іс-шарамен</w:t>
            </w:r>
            <w:r>
              <w:br/>
            </w:r>
            <w:r>
              <w:rPr>
                <w:rFonts w:ascii="Times New Roman"/>
                <w:b w:val="false"/>
                <w:i w:val="false"/>
                <w:color w:val="000000"/>
                <w:sz w:val="20"/>
              </w:rPr>
              <w:t>
(тексерумен)</w:t>
            </w:r>
            <w:r>
              <w:br/>
            </w:r>
            <w:r>
              <w:rPr>
                <w:rFonts w:ascii="Times New Roman"/>
                <w:b w:val="false"/>
                <w:i w:val="false"/>
                <w:color w:val="000000"/>
                <w:sz w:val="20"/>
              </w:rPr>
              <w:t>
қамтылатын</w:t>
            </w:r>
            <w:r>
              <w:br/>
            </w:r>
            <w:r>
              <w:rPr>
                <w:rFonts w:ascii="Times New Roman"/>
                <w:b w:val="false"/>
                <w:i w:val="false"/>
                <w:color w:val="000000"/>
                <w:sz w:val="20"/>
              </w:rPr>
              <w:t>
кезең (жыл,</w:t>
            </w:r>
            <w:r>
              <w:br/>
            </w:r>
            <w:r>
              <w:rPr>
                <w:rFonts w:ascii="Times New Roman"/>
                <w:b w:val="false"/>
                <w:i w:val="false"/>
                <w:color w:val="000000"/>
                <w:sz w:val="20"/>
              </w:rPr>
              <w:t>
жартыжылдық,</w:t>
            </w:r>
            <w:r>
              <w:br/>
            </w:r>
            <w:r>
              <w:rPr>
                <w:rFonts w:ascii="Times New Roman"/>
                <w:b w:val="false"/>
                <w:i w:val="false"/>
                <w:color w:val="000000"/>
                <w:sz w:val="20"/>
              </w:rPr>
              <w:t>
айлар)</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Іссапардың</w:t>
            </w:r>
            <w:r>
              <w:br/>
            </w:r>
            <w:r>
              <w:rPr>
                <w:rFonts w:ascii="Times New Roman"/>
                <w:b w:val="false"/>
                <w:i w:val="false"/>
                <w:color w:val="000000"/>
                <w:sz w:val="20"/>
              </w:rPr>
              <w:t>
бағдары</w:t>
            </w:r>
            <w:r>
              <w:br/>
            </w:r>
            <w:r>
              <w:rPr>
                <w:rFonts w:ascii="Times New Roman"/>
                <w:b w:val="false"/>
                <w:i w:val="false"/>
                <w:color w:val="000000"/>
                <w:sz w:val="20"/>
              </w:rPr>
              <w:t>
мен</w:t>
            </w:r>
            <w:r>
              <w:br/>
            </w:r>
            <w:r>
              <w:rPr>
                <w:rFonts w:ascii="Times New Roman"/>
                <w:b w:val="false"/>
                <w:i w:val="false"/>
                <w:color w:val="000000"/>
                <w:sz w:val="20"/>
              </w:rPr>
              <w:t>
мерзімі</w:t>
            </w:r>
            <w:r>
              <w:br/>
            </w:r>
            <w:r>
              <w:rPr>
                <w:rFonts w:ascii="Times New Roman"/>
                <w:b w:val="false"/>
                <w:i w:val="false"/>
                <w:color w:val="000000"/>
                <w:sz w:val="20"/>
              </w:rPr>
              <w:t>
(аудит жоспарынан)</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w:t>
            </w:r>
            <w:r>
              <w:br/>
            </w:r>
            <w:r>
              <w:rPr>
                <w:rFonts w:ascii="Times New Roman"/>
                <w:b w:val="false"/>
                <w:i w:val="false"/>
                <w:color w:val="000000"/>
                <w:sz w:val="20"/>
              </w:rPr>
              <w:t>
іс-шараның</w:t>
            </w:r>
            <w:r>
              <w:br/>
            </w:r>
            <w:r>
              <w:rPr>
                <w:rFonts w:ascii="Times New Roman"/>
                <w:b w:val="false"/>
                <w:i w:val="false"/>
                <w:color w:val="000000"/>
                <w:sz w:val="20"/>
              </w:rPr>
              <w:t>
(тексерудің)</w:t>
            </w:r>
            <w:r>
              <w:br/>
            </w:r>
            <w:r>
              <w:rPr>
                <w:rFonts w:ascii="Times New Roman"/>
                <w:b w:val="false"/>
                <w:i w:val="false"/>
                <w:color w:val="000000"/>
                <w:sz w:val="20"/>
              </w:rPr>
              <w:t>
мәселелері</w:t>
            </w:r>
            <w:r>
              <w:br/>
            </w:r>
            <w:r>
              <w:rPr>
                <w:rFonts w:ascii="Times New Roman"/>
                <w:b w:val="false"/>
                <w:i w:val="false"/>
                <w:color w:val="000000"/>
                <w:sz w:val="20"/>
              </w:rPr>
              <w:t>
(аудит</w:t>
            </w:r>
            <w:r>
              <w:br/>
            </w:r>
            <w:r>
              <w:rPr>
                <w:rFonts w:ascii="Times New Roman"/>
                <w:b w:val="false"/>
                <w:i w:val="false"/>
                <w:color w:val="000000"/>
                <w:sz w:val="20"/>
              </w:rPr>
              <w:t>
бағдарламасынан)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 (тексеруді)</w:t>
            </w:r>
            <w:r>
              <w:br/>
            </w:r>
            <w:r>
              <w:rPr>
                <w:rFonts w:ascii="Times New Roman"/>
                <w:b w:val="false"/>
                <w:i w:val="false"/>
                <w:color w:val="000000"/>
                <w:sz w:val="20"/>
              </w:rPr>
              <w:t>
жүргізу мерзімі (кезеңдері)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r>
              <w:br/>
            </w:r>
            <w:r>
              <w:rPr>
                <w:rFonts w:ascii="Times New Roman"/>
                <w:b w:val="false"/>
                <w:i w:val="false"/>
                <w:color w:val="000000"/>
                <w:sz w:val="20"/>
              </w:rPr>
              <w:t>
бағдарла-</w:t>
            </w:r>
            <w:r>
              <w:br/>
            </w:r>
            <w:r>
              <w:rPr>
                <w:rFonts w:ascii="Times New Roman"/>
                <w:b w:val="false"/>
                <w:i w:val="false"/>
                <w:color w:val="000000"/>
                <w:sz w:val="20"/>
              </w:rPr>
              <w:t>
масының</w:t>
            </w:r>
            <w:r>
              <w:br/>
            </w:r>
            <w:r>
              <w:rPr>
                <w:rFonts w:ascii="Times New Roman"/>
                <w:b w:val="false"/>
                <w:i w:val="false"/>
                <w:color w:val="000000"/>
                <w:sz w:val="20"/>
              </w:rPr>
              <w:t>
мәселесін</w:t>
            </w:r>
            <w:r>
              <w:br/>
            </w:r>
            <w:r>
              <w:rPr>
                <w:rFonts w:ascii="Times New Roman"/>
                <w:b w:val="false"/>
                <w:i w:val="false"/>
                <w:color w:val="000000"/>
                <w:sz w:val="20"/>
              </w:rPr>
              <w:t>
қараудың</w:t>
            </w:r>
            <w:r>
              <w:br/>
            </w:r>
            <w:r>
              <w:rPr>
                <w:rFonts w:ascii="Times New Roman"/>
                <w:b w:val="false"/>
                <w:i w:val="false"/>
                <w:color w:val="000000"/>
                <w:sz w:val="20"/>
              </w:rPr>
              <w:t>
басталған</w:t>
            </w:r>
            <w:r>
              <w:br/>
            </w:r>
            <w:r>
              <w:rPr>
                <w:rFonts w:ascii="Times New Roman"/>
                <w:b w:val="false"/>
                <w:i w:val="false"/>
                <w:color w:val="000000"/>
                <w:sz w:val="20"/>
              </w:rPr>
              <w:t>
күні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r>
              <w:br/>
            </w:r>
            <w:r>
              <w:rPr>
                <w:rFonts w:ascii="Times New Roman"/>
                <w:b w:val="false"/>
                <w:i w:val="false"/>
                <w:color w:val="000000"/>
                <w:sz w:val="20"/>
              </w:rPr>
              <w:t>
бағдарла-</w:t>
            </w:r>
            <w:r>
              <w:br/>
            </w:r>
            <w:r>
              <w:rPr>
                <w:rFonts w:ascii="Times New Roman"/>
                <w:b w:val="false"/>
                <w:i w:val="false"/>
                <w:color w:val="000000"/>
                <w:sz w:val="20"/>
              </w:rPr>
              <w:t>
масының</w:t>
            </w:r>
            <w:r>
              <w:br/>
            </w:r>
            <w:r>
              <w:rPr>
                <w:rFonts w:ascii="Times New Roman"/>
                <w:b w:val="false"/>
                <w:i w:val="false"/>
                <w:color w:val="000000"/>
                <w:sz w:val="20"/>
              </w:rPr>
              <w:t>
мәселесін</w:t>
            </w:r>
            <w:r>
              <w:br/>
            </w:r>
            <w:r>
              <w:rPr>
                <w:rFonts w:ascii="Times New Roman"/>
                <w:b w:val="false"/>
                <w:i w:val="false"/>
                <w:color w:val="000000"/>
                <w:sz w:val="20"/>
              </w:rPr>
              <w:t>
қараудың</w:t>
            </w:r>
            <w:r>
              <w:br/>
            </w:r>
            <w:r>
              <w:rPr>
                <w:rFonts w:ascii="Times New Roman"/>
                <w:b w:val="false"/>
                <w:i w:val="false"/>
                <w:color w:val="000000"/>
                <w:sz w:val="20"/>
              </w:rPr>
              <w:t>
аяқталған</w:t>
            </w:r>
            <w:r>
              <w:br/>
            </w:r>
            <w:r>
              <w:rPr>
                <w:rFonts w:ascii="Times New Roman"/>
                <w:b w:val="false"/>
                <w:i w:val="false"/>
                <w:color w:val="000000"/>
                <w:sz w:val="20"/>
              </w:rPr>
              <w:t>
күні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w:t>
            </w:r>
            <w:r>
              <w:br/>
            </w:r>
            <w:r>
              <w:rPr>
                <w:rFonts w:ascii="Times New Roman"/>
                <w:b w:val="false"/>
                <w:i w:val="false"/>
                <w:color w:val="000000"/>
                <w:sz w:val="20"/>
              </w:rPr>
              <w:t>
есепке қосу</w:t>
            </w:r>
            <w:r>
              <w:br/>
            </w:r>
            <w:r>
              <w:rPr>
                <w:rFonts w:ascii="Times New Roman"/>
                <w:b w:val="false"/>
                <w:i w:val="false"/>
                <w:color w:val="000000"/>
                <w:sz w:val="20"/>
              </w:rPr>
              <w:t>
үшін</w:t>
            </w:r>
            <w:r>
              <w:br/>
            </w:r>
            <w:r>
              <w:rPr>
                <w:rFonts w:ascii="Times New Roman"/>
                <w:b w:val="false"/>
                <w:i w:val="false"/>
                <w:color w:val="000000"/>
                <w:sz w:val="20"/>
              </w:rPr>
              <w:t>
материалдарды</w:t>
            </w:r>
            <w:r>
              <w:br/>
            </w:r>
            <w:r>
              <w:rPr>
                <w:rFonts w:ascii="Times New Roman"/>
                <w:b w:val="false"/>
                <w:i w:val="false"/>
                <w:color w:val="000000"/>
                <w:sz w:val="20"/>
              </w:rPr>
              <w:t>
ұсыну (мем.</w:t>
            </w:r>
            <w:r>
              <w:br/>
            </w:r>
            <w:r>
              <w:rPr>
                <w:rFonts w:ascii="Times New Roman"/>
                <w:b w:val="false"/>
                <w:i w:val="false"/>
                <w:color w:val="000000"/>
                <w:sz w:val="20"/>
              </w:rPr>
              <w:t>
аудит</w:t>
            </w:r>
            <w:r>
              <w:br/>
            </w:r>
            <w:r>
              <w:rPr>
                <w:rFonts w:ascii="Times New Roman"/>
                <w:b w:val="false"/>
                <w:i w:val="false"/>
                <w:color w:val="000000"/>
                <w:sz w:val="20"/>
              </w:rPr>
              <w:t>
объектісіне</w:t>
            </w:r>
            <w:r>
              <w:br/>
            </w:r>
            <w:r>
              <w:rPr>
                <w:rFonts w:ascii="Times New Roman"/>
                <w:b w:val="false"/>
                <w:i w:val="false"/>
                <w:color w:val="000000"/>
                <w:sz w:val="20"/>
              </w:rPr>
              <w:t>
1-ден көп</w:t>
            </w:r>
            <w:r>
              <w:br/>
            </w:r>
            <w:r>
              <w:rPr>
                <w:rFonts w:ascii="Times New Roman"/>
                <w:b w:val="false"/>
                <w:i w:val="false"/>
                <w:color w:val="000000"/>
                <w:sz w:val="20"/>
              </w:rPr>
              <w:t>
мем. аудитор</w:t>
            </w:r>
            <w:r>
              <w:br/>
            </w:r>
            <w:r>
              <w:rPr>
                <w:rFonts w:ascii="Times New Roman"/>
                <w:b w:val="false"/>
                <w:i w:val="false"/>
                <w:color w:val="000000"/>
                <w:sz w:val="20"/>
              </w:rPr>
              <w:t>
шыққан кезде)</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аудитті жүргізуге жауапты      __________________________</w:t>
      </w:r>
    </w:p>
    <w:p>
      <w:pPr>
        <w:spacing w:after="0"/>
        <w:ind w:left="0"/>
        <w:jc w:val="both"/>
      </w:pPr>
      <w:r>
        <w:rPr>
          <w:rFonts w:ascii="Times New Roman"/>
          <w:b w:val="false"/>
          <w:i w:val="false"/>
          <w:color w:val="000000"/>
          <w:sz w:val="28"/>
        </w:rPr>
        <w:t>
      құрылымдық бөлімше басшысы             (қолы, ТАӘ (болған жағдайда)</w:t>
      </w:r>
    </w:p>
    <w:p>
      <w:pPr>
        <w:spacing w:after="0"/>
        <w:ind w:left="0"/>
        <w:jc w:val="both"/>
      </w:pPr>
      <w:r>
        <w:rPr>
          <w:rFonts w:ascii="Times New Roman"/>
          <w:b w:val="false"/>
          <w:i w:val="false"/>
          <w:color w:val="000000"/>
          <w:sz w:val="28"/>
        </w:rPr>
        <w:t>
      Мемлекеттік аудит тобының      __________________________</w:t>
      </w:r>
    </w:p>
    <w:p>
      <w:pPr>
        <w:spacing w:after="0"/>
        <w:ind w:left="0"/>
        <w:jc w:val="both"/>
      </w:pPr>
      <w:r>
        <w:rPr>
          <w:rFonts w:ascii="Times New Roman"/>
          <w:b w:val="false"/>
          <w:i w:val="false"/>
          <w:color w:val="000000"/>
          <w:sz w:val="28"/>
        </w:rPr>
        <w:t>
      жетекшісі                         (қолы, ТАӘ (болған жағдайда)</w:t>
      </w:r>
    </w:p>
    <w:p>
      <w:pPr>
        <w:spacing w:after="0"/>
        <w:ind w:left="0"/>
        <w:jc w:val="both"/>
      </w:pPr>
      <w:r>
        <w:rPr>
          <w:rFonts w:ascii="Times New Roman"/>
          <w:b w:val="false"/>
          <w:i w:val="false"/>
          <w:color w:val="000000"/>
          <w:sz w:val="28"/>
        </w:rPr>
        <w:t>
      Тексеру комиссиясының қызметкері (аудитке тартылған маман, мемлекеттік</w:t>
      </w:r>
    </w:p>
    <w:p>
      <w:pPr>
        <w:spacing w:after="0"/>
        <w:ind w:left="0"/>
        <w:jc w:val="both"/>
      </w:pPr>
      <w:r>
        <w:rPr>
          <w:rFonts w:ascii="Times New Roman"/>
          <w:b w:val="false"/>
          <w:i w:val="false"/>
          <w:color w:val="000000"/>
          <w:sz w:val="28"/>
        </w:rPr>
        <w:t>
      емес аудитор) 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Ескертпе:*-осы мемлекеттік аудит объектісінде аудиторлық іс-шараны (бірлескен, қатар тексеруді) жүзеге асыратын Тексеру комиссиясы қызметкерінің, мемлекеттік аудитордың және мемлекеттік аудитор ассистентінің, мемлекеттік орган маманының, мемлекеттік емес аудиторлық ұйым қызметкерінің және сарапшының (олар тартылған жағдайда) тегі, аты-жөні, лауазымы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4" w:id="530"/>
    <w:p>
      <w:pPr>
        <w:spacing w:after="0"/>
        <w:ind w:left="0"/>
        <w:jc w:val="left"/>
      </w:pPr>
      <w:r>
        <w:rPr>
          <w:rFonts w:ascii="Times New Roman"/>
          <w:b/>
          <w:i w:val="false"/>
          <w:color w:val="000000"/>
        </w:rPr>
        <w:t xml:space="preserve"> Аудиторлық іс-шара жүргізуге ТАПСЫРМА </w:t>
      </w:r>
    </w:p>
    <w:bookmarkEnd w:id="530"/>
    <w:p>
      <w:pPr>
        <w:spacing w:after="0"/>
        <w:ind w:left="0"/>
        <w:jc w:val="both"/>
      </w:pPr>
      <w:r>
        <w:rPr>
          <w:rFonts w:ascii="Times New Roman"/>
          <w:b w:val="false"/>
          <w:i w:val="false"/>
          <w:color w:val="000000"/>
          <w:sz w:val="28"/>
        </w:rPr>
        <w:t>
      (Үстеме (бірлескен, қатар) тексеру жүргізуге тапсырма)</w:t>
      </w:r>
    </w:p>
    <w:p>
      <w:pPr>
        <w:spacing w:after="0"/>
        <w:ind w:left="0"/>
        <w:jc w:val="both"/>
      </w:pPr>
      <w:r>
        <w:rPr>
          <w:rFonts w:ascii="Times New Roman"/>
          <w:b w:val="false"/>
          <w:i w:val="false"/>
          <w:color w:val="000000"/>
          <w:sz w:val="28"/>
        </w:rPr>
        <w:t>
      (Тексеру тағайындау туралы акт)</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және _________________________ тексеру комиссиясының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(Тексеру комиссиясының аудиторлық іс-шара (тексеру) жүргізу тапсырылған қызметкер(лер)інің</w:t>
      </w:r>
    </w:p>
    <w:p>
      <w:pPr>
        <w:spacing w:after="0"/>
        <w:ind w:left="0"/>
        <w:jc w:val="both"/>
      </w:pPr>
      <w:r>
        <w:rPr>
          <w:rFonts w:ascii="Times New Roman"/>
          <w:b w:val="false"/>
          <w:i w:val="false"/>
          <w:color w:val="000000"/>
          <w:sz w:val="28"/>
        </w:rPr>
        <w:t>
      ТАӘ (болған жағдайда) мен лауазымы көрсетіледі)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ұйымдық-құқықтық нысаны,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оның орналасқан жері, ЖСН, БСН, басшысының ТАӘ (болған жағдайда) көрсетіледі)</w:t>
      </w:r>
    </w:p>
    <w:p>
      <w:pPr>
        <w:spacing w:after="0"/>
        <w:ind w:left="0"/>
        <w:jc w:val="both"/>
      </w:pPr>
      <w:r>
        <w:rPr>
          <w:rFonts w:ascii="Times New Roman"/>
          <w:b w:val="false"/>
          <w:i w:val="false"/>
          <w:color w:val="000000"/>
          <w:sz w:val="28"/>
        </w:rPr>
        <w:t>
      ____________________________________________________ мәселесі бойынша аудиторлық іс-шара (үстеме, бірлескен, қатар тексеру) жүргізу</w:t>
      </w:r>
    </w:p>
    <w:p>
      <w:pPr>
        <w:spacing w:after="0"/>
        <w:ind w:left="0"/>
        <w:jc w:val="both"/>
      </w:pP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
      Аудиторлық іс-шараның мақсаты _________________________________</w:t>
      </w:r>
    </w:p>
    <w:p>
      <w:pPr>
        <w:spacing w:after="0"/>
        <w:ind w:left="0"/>
        <w:jc w:val="both"/>
      </w:pPr>
      <w:r>
        <w:rPr>
          <w:rFonts w:ascii="Times New Roman"/>
          <w:b w:val="false"/>
          <w:i w:val="false"/>
          <w:color w:val="000000"/>
          <w:sz w:val="28"/>
        </w:rPr>
        <w:t>
      Мемлекеттік аудиттің типі ____________________________________*</w:t>
      </w:r>
    </w:p>
    <w:p>
      <w:pPr>
        <w:spacing w:after="0"/>
        <w:ind w:left="0"/>
        <w:jc w:val="both"/>
      </w:pPr>
      <w:r>
        <w:rPr>
          <w:rFonts w:ascii="Times New Roman"/>
          <w:b w:val="false"/>
          <w:i w:val="false"/>
          <w:color w:val="000000"/>
          <w:sz w:val="28"/>
        </w:rPr>
        <w:t>
      Тексерудің түрі _______________________________________________</w:t>
      </w:r>
    </w:p>
    <w:p>
      <w:pPr>
        <w:spacing w:after="0"/>
        <w:ind w:left="0"/>
        <w:jc w:val="both"/>
      </w:pPr>
      <w:r>
        <w:rPr>
          <w:rFonts w:ascii="Times New Roman"/>
          <w:b w:val="false"/>
          <w:i w:val="false"/>
          <w:color w:val="000000"/>
          <w:sz w:val="28"/>
        </w:rPr>
        <w:t>
      Аудиторлық іс-шарамен (тексерумен) қамтылатын кезең ___________</w:t>
      </w:r>
    </w:p>
    <w:p>
      <w:pPr>
        <w:spacing w:after="0"/>
        <w:ind w:left="0"/>
        <w:jc w:val="both"/>
      </w:pPr>
      <w:r>
        <w:rPr>
          <w:rFonts w:ascii="Times New Roman"/>
          <w:b w:val="false"/>
          <w:i w:val="false"/>
          <w:color w:val="000000"/>
          <w:sz w:val="28"/>
        </w:rPr>
        <w:t>
      Аудиторлық іс-шара (тексеру) жүргізудің мерзімі________ аралығы</w:t>
      </w:r>
    </w:p>
    <w:p>
      <w:pPr>
        <w:spacing w:after="0"/>
        <w:ind w:left="0"/>
        <w:jc w:val="both"/>
      </w:pPr>
      <w:r>
        <w:rPr>
          <w:rFonts w:ascii="Times New Roman"/>
          <w:b w:val="false"/>
          <w:i w:val="false"/>
          <w:color w:val="000000"/>
          <w:sz w:val="28"/>
        </w:rPr>
        <w:t>
      Салық құпиясын құрайтын мәліметтерге рұқсаты бар лауазымды адамдар ____________**</w:t>
      </w:r>
    </w:p>
    <w:p>
      <w:pPr>
        <w:spacing w:after="0"/>
        <w:ind w:left="0"/>
        <w:jc w:val="both"/>
      </w:pPr>
      <w:r>
        <w:rPr>
          <w:rFonts w:ascii="Times New Roman"/>
          <w:b w:val="false"/>
          <w:i w:val="false"/>
          <w:color w:val="000000"/>
          <w:sz w:val="28"/>
        </w:rPr>
        <w:t>
      Тексеру комиссиясының мүшесі 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Аудиторлық іс-шараның (тексерудің) мерзімі ____ жылғы "__"_____ бастап, ____ жылғы "__" ______ дейін ұзартылды.*</w:t>
      </w:r>
    </w:p>
    <w:p>
      <w:pPr>
        <w:spacing w:after="0"/>
        <w:ind w:left="0"/>
        <w:jc w:val="both"/>
      </w:pPr>
      <w:r>
        <w:rPr>
          <w:rFonts w:ascii="Times New Roman"/>
          <w:b w:val="false"/>
          <w:i w:val="false"/>
          <w:color w:val="000000"/>
          <w:sz w:val="28"/>
        </w:rPr>
        <w:t>
      Тексеру комиссиясының Төрағасы 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*Үстеме тексеру жүргізілген кезде көрсетілмейді.</w:t>
      </w:r>
    </w:p>
    <w:p>
      <w:pPr>
        <w:spacing w:after="0"/>
        <w:ind w:left="0"/>
        <w:jc w:val="both"/>
      </w:pPr>
      <w:r>
        <w:rPr>
          <w:rFonts w:ascii="Times New Roman"/>
          <w:b w:val="false"/>
          <w:i w:val="false"/>
          <w:color w:val="000000"/>
          <w:sz w:val="28"/>
        </w:rPr>
        <w:t>
      ** - салық құпиясын құрайтын мәліметтерге мемлекеттік аудит объектілерінің рұқсат беруін көздейтін тексерулерді жүргізу кезінде көрсетіледі.</w:t>
      </w:r>
    </w:p>
    <w:p>
      <w:pPr>
        <w:spacing w:after="0"/>
        <w:ind w:left="0"/>
        <w:jc w:val="both"/>
      </w:pPr>
      <w:r>
        <w:rPr>
          <w:rFonts w:ascii="Times New Roman"/>
          <w:b w:val="false"/>
          <w:i w:val="false"/>
          <w:color w:val="000000"/>
          <w:sz w:val="28"/>
        </w:rPr>
        <w:t>
      Ескертпе: Аудиторлық іс-шара (тексеру) жүргізуге тапсырманы (бұдан әрі – Тапсырма) жасау.</w:t>
      </w:r>
    </w:p>
    <w:p>
      <w:pPr>
        <w:spacing w:after="0"/>
        <w:ind w:left="0"/>
        <w:jc w:val="both"/>
      </w:pPr>
      <w:r>
        <w:rPr>
          <w:rFonts w:ascii="Times New Roman"/>
          <w:b w:val="false"/>
          <w:i w:val="false"/>
          <w:color w:val="000000"/>
          <w:sz w:val="28"/>
        </w:rPr>
        <w:t>
      Тапсырма мынадай деректерді:</w:t>
      </w:r>
    </w:p>
    <w:p>
      <w:pPr>
        <w:spacing w:after="0"/>
        <w:ind w:left="0"/>
        <w:jc w:val="both"/>
      </w:pPr>
      <w:r>
        <w:rPr>
          <w:rFonts w:ascii="Times New Roman"/>
          <w:b w:val="false"/>
          <w:i w:val="false"/>
          <w:color w:val="000000"/>
          <w:sz w:val="28"/>
        </w:rPr>
        <w:t>
      нөмірі мен берілген күнін;</w:t>
      </w:r>
    </w:p>
    <w:p>
      <w:pPr>
        <w:spacing w:after="0"/>
        <w:ind w:left="0"/>
        <w:jc w:val="both"/>
      </w:pPr>
      <w:r>
        <w:rPr>
          <w:rFonts w:ascii="Times New Roman"/>
          <w:b w:val="false"/>
          <w:i w:val="false"/>
          <w:color w:val="000000"/>
          <w:sz w:val="28"/>
        </w:rPr>
        <w:t>
      аудиторлық іс-шара (тексеру) жүргізу тапсырылған Тексеру комиссиясы қызметкер(-лер)інің, мемлекеттік аудитор(-лар)дың және ассистенттің (тердің) тегін, атын, әкесінің атын (болған жағдайда) және лауазымын, аудиторлық іс-шара (тексеру) жүргізуге тартылған мемлекеттік органдар мамандарының, мемлекеттік емес аудиторлық ұйымдар қызметкерлерінің және (немесе) сарапшылардың тегін, атын, әкесінің атын (болған жағдайда);</w:t>
      </w:r>
    </w:p>
    <w:p>
      <w:pPr>
        <w:spacing w:after="0"/>
        <w:ind w:left="0"/>
        <w:jc w:val="both"/>
      </w:pPr>
      <w:r>
        <w:rPr>
          <w:rFonts w:ascii="Times New Roman"/>
          <w:b w:val="false"/>
          <w:i w:val="false"/>
          <w:color w:val="000000"/>
          <w:sz w:val="28"/>
        </w:rPr>
        <w:t>
      Тексеру комиссиясының аудиторлық іс-шараны жүргізуге жауапты мүшесінің аты-жөні мен тегін, оның қолын не оның міндетін атқарушы адамның деректерін, сондай-ақ Тексеру комиссиясының мөрін;</w:t>
      </w:r>
    </w:p>
    <w:p>
      <w:pPr>
        <w:spacing w:after="0"/>
        <w:ind w:left="0"/>
        <w:jc w:val="both"/>
      </w:pPr>
      <w:r>
        <w:rPr>
          <w:rFonts w:ascii="Times New Roman"/>
          <w:b w:val="false"/>
          <w:i w:val="false"/>
          <w:color w:val="000000"/>
          <w:sz w:val="28"/>
        </w:rPr>
        <w:t>
      бастапқыда белгіленген аудиторлық іс-шара (тексеру) мерзімі асып кеткен жағдайда, күнін көрсете отырып, аудиторлық іс-шара (тексеру) мерзімінің ұзартылғаны туралы мәліметтерді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айы, жылы</w:t>
            </w:r>
            <w:r>
              <w:br/>
            </w:r>
            <w:r>
              <w:rPr>
                <w:rFonts w:ascii="Times New Roman"/>
                <w:b w:val="false"/>
                <w:i w:val="false"/>
                <w:color w:val="000000"/>
                <w:sz w:val="20"/>
              </w:rPr>
              <w:t>Мемлекеттік аудит объектісінің</w:t>
            </w:r>
            <w:r>
              <w:br/>
            </w:r>
            <w:r>
              <w:rPr>
                <w:rFonts w:ascii="Times New Roman"/>
                <w:b w:val="false"/>
                <w:i w:val="false"/>
                <w:color w:val="000000"/>
                <w:sz w:val="20"/>
              </w:rPr>
              <w:t>басшысы</w:t>
            </w:r>
            <w:r>
              <w:br/>
            </w:r>
            <w:r>
              <w:rPr>
                <w:rFonts w:ascii="Times New Roman"/>
                <w:b w:val="false"/>
                <w:i w:val="false"/>
                <w:color w:val="000000"/>
                <w:sz w:val="20"/>
              </w:rPr>
              <w:t>_________________________</w:t>
            </w:r>
            <w:r>
              <w:br/>
            </w:r>
            <w:r>
              <w:rPr>
                <w:rFonts w:ascii="Times New Roman"/>
                <w:b w:val="false"/>
                <w:i w:val="false"/>
                <w:color w:val="000000"/>
                <w:sz w:val="20"/>
              </w:rPr>
              <w:t>(ТАӘ (болған жағдайда)</w:t>
            </w:r>
          </w:p>
        </w:tc>
      </w:tr>
    </w:tbl>
    <w:bookmarkStart w:name="z676" w:id="531"/>
    <w:p>
      <w:pPr>
        <w:spacing w:after="0"/>
        <w:ind w:left="0"/>
        <w:jc w:val="left"/>
      </w:pPr>
      <w:r>
        <w:rPr>
          <w:rFonts w:ascii="Times New Roman"/>
          <w:b/>
          <w:i w:val="false"/>
          <w:color w:val="000000"/>
        </w:rPr>
        <w:t xml:space="preserve"> Мемлекеттік аудит объектісі басшысының міндеттерін атқару жөніндегі талап</w:t>
      </w:r>
    </w:p>
    <w:bookmarkEnd w:id="531"/>
    <w:p>
      <w:pPr>
        <w:spacing w:after="0"/>
        <w:ind w:left="0"/>
        <w:jc w:val="both"/>
      </w:pPr>
      <w:r>
        <w:rPr>
          <w:rFonts w:ascii="Times New Roman"/>
          <w:b w:val="false"/>
          <w:i w:val="false"/>
          <w:color w:val="000000"/>
          <w:sz w:val="28"/>
        </w:rPr>
        <w:t xml:space="preserve">
      1. "Мемлекеттік аудит және қаржылық бақылау туралы" Қазақстан Республикасы Заңының (бұдан әрі – Мемлекеттік аудит туралы заң) </w:t>
      </w:r>
      <w:r>
        <w:rPr>
          <w:rFonts w:ascii="Times New Roman"/>
          <w:b w:val="false"/>
          <w:i w:val="false"/>
          <w:color w:val="000000"/>
          <w:sz w:val="28"/>
        </w:rPr>
        <w:t>21-бабына</w:t>
      </w:r>
      <w:r>
        <w:rPr>
          <w:rFonts w:ascii="Times New Roman"/>
          <w:b w:val="false"/>
          <w:i w:val="false"/>
          <w:color w:val="000000"/>
          <w:sz w:val="28"/>
        </w:rPr>
        <w:t xml:space="preserve">,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объектісінің басшысы:</w:t>
      </w:r>
    </w:p>
    <w:p>
      <w:pPr>
        <w:spacing w:after="0"/>
        <w:ind w:left="0"/>
        <w:jc w:val="both"/>
      </w:pPr>
      <w:r>
        <w:rPr>
          <w:rFonts w:ascii="Times New Roman"/>
          <w:b w:val="false"/>
          <w:i w:val="false"/>
          <w:color w:val="000000"/>
          <w:sz w:val="28"/>
        </w:rPr>
        <w:t>
      1) мемлекеттiк аудит және қаржылық бақылау органының қызметкерлерiн жұмыс орындарымен қамтамасыз етуге;</w:t>
      </w:r>
    </w:p>
    <w:p>
      <w:pPr>
        <w:spacing w:after="0"/>
        <w:ind w:left="0"/>
        <w:jc w:val="both"/>
      </w:pPr>
      <w:r>
        <w:rPr>
          <w:rFonts w:ascii="Times New Roman"/>
          <w:b w:val="false"/>
          <w:i w:val="false"/>
          <w:color w:val="000000"/>
          <w:sz w:val="28"/>
        </w:rPr>
        <w:t>
      2) мемлекеттiк аудит және қаржылық бақылау органының қызметкерлерiн мемлекеттiк аудитті жүзеге асыру үшiн сұратылып отырған барлық қажеттi ақпаратпен ___________________________________</w:t>
      </w:r>
    </w:p>
    <w:p>
      <w:pPr>
        <w:spacing w:after="0"/>
        <w:ind w:left="0"/>
        <w:jc w:val="both"/>
      </w:pPr>
      <w:r>
        <w:rPr>
          <w:rFonts w:ascii="Times New Roman"/>
          <w:b w:val="false"/>
          <w:i w:val="false"/>
          <w:color w:val="000000"/>
          <w:sz w:val="28"/>
        </w:rPr>
        <w:t>
      (басшысының немесе бас</w:t>
      </w:r>
    </w:p>
    <w:p>
      <w:pPr>
        <w:spacing w:after="0"/>
        <w:ind w:left="0"/>
        <w:jc w:val="both"/>
      </w:pPr>
      <w:r>
        <w:rPr>
          <w:rFonts w:ascii="Times New Roman"/>
          <w:b w:val="false"/>
          <w:i w:val="false"/>
          <w:color w:val="000000"/>
          <w:sz w:val="28"/>
        </w:rPr>
        <w:t>
      _____________________________________________________________________ бухгалтерінің қолы қойылған қажетті құжаттар мен ақпараттың тізбесі көрсетіледі)</w:t>
      </w:r>
    </w:p>
    <w:p>
      <w:pPr>
        <w:spacing w:after="0"/>
        <w:ind w:left="0"/>
        <w:jc w:val="both"/>
      </w:pPr>
      <w:r>
        <w:rPr>
          <w:rFonts w:ascii="Times New Roman"/>
          <w:b w:val="false"/>
          <w:i w:val="false"/>
          <w:color w:val="000000"/>
          <w:sz w:val="28"/>
        </w:rPr>
        <w:t>
      _______________________________ дейін қамтамасыз етуге;</w:t>
      </w:r>
    </w:p>
    <w:p>
      <w:pPr>
        <w:spacing w:after="0"/>
        <w:ind w:left="0"/>
        <w:jc w:val="both"/>
      </w:pPr>
      <w:r>
        <w:rPr>
          <w:rFonts w:ascii="Times New Roman"/>
          <w:b w:val="false"/>
          <w:i w:val="false"/>
          <w:color w:val="000000"/>
          <w:sz w:val="28"/>
        </w:rPr>
        <w:t>
      (күні көрсетіледі)</w:t>
      </w:r>
    </w:p>
    <w:p>
      <w:pPr>
        <w:spacing w:after="0"/>
        <w:ind w:left="0"/>
        <w:jc w:val="both"/>
      </w:pPr>
      <w:r>
        <w:rPr>
          <w:rFonts w:ascii="Times New Roman"/>
          <w:b w:val="false"/>
          <w:i w:val="false"/>
          <w:color w:val="000000"/>
          <w:sz w:val="28"/>
        </w:rPr>
        <w:t>
      3) мемлекеттiк қаржылық бақылау органы қызметкерлерiнiң ақпараттық және есептік жүйелерге, соның ішінде ЭҚАБЖ-ға кіруін қамтамасыз етуге;</w:t>
      </w:r>
    </w:p>
    <w:p>
      <w:pPr>
        <w:spacing w:after="0"/>
        <w:ind w:left="0"/>
        <w:jc w:val="both"/>
      </w:pPr>
      <w:r>
        <w:rPr>
          <w:rFonts w:ascii="Times New Roman"/>
          <w:b w:val="false"/>
          <w:i w:val="false"/>
          <w:color w:val="000000"/>
          <w:sz w:val="28"/>
        </w:rPr>
        <w:t>
      4) мемлекеттiк аудит және қаржылық бақылау органы қызметкерлерiнiң iс-әрекеттерiне, соның ішінде мемлекеттік аудит және қаржылық бақылау органдарының лауазымды адамдары аудит объектісіне бару арқылы аудиторлық іс-шараның барысын қадағалауды жүзеге асырған кезде олардың іс-әрекеттеріне араласпауға және мемлекеттік аудит жүргiзуге кедергi келтiрмеуге;</w:t>
      </w:r>
    </w:p>
    <w:p>
      <w:pPr>
        <w:spacing w:after="0"/>
        <w:ind w:left="0"/>
        <w:jc w:val="both"/>
      </w:pPr>
      <w:r>
        <w:rPr>
          <w:rFonts w:ascii="Times New Roman"/>
          <w:b w:val="false"/>
          <w:i w:val="false"/>
          <w:color w:val="000000"/>
          <w:sz w:val="28"/>
        </w:rPr>
        <w:t>
      5) аудиторлық іс-шараның нәтижелерiмен келiспеген жағдайда, Аудиторлық есепке жазбаша қарсылықтарын Тексеру комиссиясына қол қойылған Аудиторлық есеп мемлекеттік аудит объектісіне берілген күннен бастап он жұмыс күнінен аспайтын мерзімде ұсынуға міндетті.</w:t>
      </w:r>
    </w:p>
    <w:p>
      <w:pPr>
        <w:spacing w:after="0"/>
        <w:ind w:left="0"/>
        <w:jc w:val="both"/>
      </w:pPr>
      <w:r>
        <w:rPr>
          <w:rFonts w:ascii="Times New Roman"/>
          <w:b w:val="false"/>
          <w:i w:val="false"/>
          <w:color w:val="000000"/>
          <w:sz w:val="28"/>
        </w:rPr>
        <w:t xml:space="preserve">
      2. Мемлекеттік аудит туралы заңның </w:t>
      </w:r>
      <w:r>
        <w:rPr>
          <w:rFonts w:ascii="Times New Roman"/>
          <w:b w:val="false"/>
          <w:i w:val="false"/>
          <w:color w:val="000000"/>
          <w:sz w:val="28"/>
        </w:rPr>
        <w:t>21-бабы</w:t>
      </w:r>
      <w:r>
        <w:rPr>
          <w:rFonts w:ascii="Times New Roman"/>
          <w:b w:val="false"/>
          <w:i w:val="false"/>
          <w:color w:val="000000"/>
          <w:sz w:val="28"/>
        </w:rPr>
        <w:t xml:space="preserve"> және 37-бабының </w:t>
      </w:r>
      <w:r>
        <w:rPr>
          <w:rFonts w:ascii="Times New Roman"/>
          <w:b w:val="false"/>
          <w:i w:val="false"/>
          <w:color w:val="000000"/>
          <w:sz w:val="28"/>
        </w:rPr>
        <w:t>2-тармағы</w:t>
      </w:r>
      <w:r>
        <w:rPr>
          <w:rFonts w:ascii="Times New Roman"/>
          <w:b w:val="false"/>
          <w:i w:val="false"/>
          <w:color w:val="000000"/>
          <w:sz w:val="28"/>
        </w:rPr>
        <w:t xml:space="preserve"> негізінде мемлекеттiк аудит және қаржылық бақылау органдарының лауазымды адамдарына олардың өз құзыреттерiне сәйкес қызметтiк мiндеттерiн орындауда аудит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аудитті жүзеге асыруға өзге де кедергi жасау "Әкімшілік құқық бұзушылық туралы" Қазақстан Республикасы Кодексінің (бұдан әрі – ӘҚтК) </w:t>
      </w:r>
      <w:r>
        <w:rPr>
          <w:rFonts w:ascii="Times New Roman"/>
          <w:b w:val="false"/>
          <w:i w:val="false"/>
          <w:color w:val="000000"/>
          <w:sz w:val="28"/>
        </w:rPr>
        <w:t>462-бабына</w:t>
      </w:r>
      <w:r>
        <w:rPr>
          <w:rFonts w:ascii="Times New Roman"/>
          <w:b w:val="false"/>
          <w:i w:val="false"/>
          <w:color w:val="000000"/>
          <w:sz w:val="28"/>
        </w:rPr>
        <w:t xml:space="preserve"> сәйкес әкімшілік құқық бұзушылық туралы ӘҚтК-нің </w:t>
      </w:r>
      <w:r>
        <w:rPr>
          <w:rFonts w:ascii="Times New Roman"/>
          <w:b w:val="false"/>
          <w:i w:val="false"/>
          <w:color w:val="000000"/>
          <w:sz w:val="28"/>
        </w:rPr>
        <w:t>803-бабына</w:t>
      </w:r>
      <w:r>
        <w:rPr>
          <w:rFonts w:ascii="Times New Roman"/>
          <w:b w:val="false"/>
          <w:i w:val="false"/>
          <w:color w:val="000000"/>
          <w:sz w:val="28"/>
        </w:rPr>
        <w:t xml:space="preserve"> сәйкес хаттаманы жасай отырып әкімшілік жауаптылыққа әкеп соқтырады.</w:t>
      </w:r>
    </w:p>
    <w:p>
      <w:pPr>
        <w:spacing w:after="0"/>
        <w:ind w:left="0"/>
        <w:jc w:val="both"/>
      </w:pPr>
      <w:r>
        <w:rPr>
          <w:rFonts w:ascii="Times New Roman"/>
          <w:b w:val="false"/>
          <w:i w:val="false"/>
          <w:color w:val="000000"/>
          <w:sz w:val="28"/>
        </w:rPr>
        <w:t>
      Тексеру комиссиясының қызметкері __________________________________________</w:t>
      </w:r>
    </w:p>
    <w:p>
      <w:pPr>
        <w:spacing w:after="0"/>
        <w:ind w:left="0"/>
        <w:jc w:val="both"/>
      </w:pPr>
      <w:r>
        <w:rPr>
          <w:rFonts w:ascii="Times New Roman"/>
          <w:b w:val="false"/>
          <w:i w:val="false"/>
          <w:color w:val="000000"/>
          <w:sz w:val="28"/>
        </w:rPr>
        <w:t>
      лауазымы, ТАӘ (болған жағдайда) қолы</w:t>
      </w:r>
    </w:p>
    <w:p>
      <w:pPr>
        <w:spacing w:after="0"/>
        <w:ind w:left="0"/>
        <w:jc w:val="both"/>
      </w:pPr>
      <w:r>
        <w:rPr>
          <w:rFonts w:ascii="Times New Roman"/>
          <w:b w:val="false"/>
          <w:i w:val="false"/>
          <w:color w:val="000000"/>
          <w:sz w:val="28"/>
        </w:rPr>
        <w:t>
      Ескертпе: Талаптың бірінші данасы Аудиторлық есептің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8" w:id="532"/>
    <w:p>
      <w:pPr>
        <w:spacing w:after="0"/>
        <w:ind w:left="0"/>
        <w:jc w:val="left"/>
      </w:pPr>
      <w:r>
        <w:rPr>
          <w:rFonts w:ascii="Times New Roman"/>
          <w:b/>
          <w:i w:val="false"/>
          <w:color w:val="000000"/>
        </w:rPr>
        <w:t xml:space="preserve"> Атқарылған жұмыстар туралы апта сайынғы есеп</w:t>
      </w:r>
    </w:p>
    <w:bookmarkEnd w:id="532"/>
    <w:p>
      <w:pPr>
        <w:spacing w:after="0"/>
        <w:ind w:left="0"/>
        <w:jc w:val="both"/>
      </w:pPr>
      <w:r>
        <w:rPr>
          <w:rFonts w:ascii="Times New Roman"/>
          <w:b w:val="false"/>
          <w:i w:val="false"/>
          <w:color w:val="000000"/>
          <w:sz w:val="28"/>
        </w:rPr>
        <w:t>
      Аудиторлық іс-шара: "_________________________________________"</w:t>
      </w:r>
    </w:p>
    <w:p>
      <w:pPr>
        <w:spacing w:after="0"/>
        <w:ind w:left="0"/>
        <w:jc w:val="both"/>
      </w:pPr>
      <w:r>
        <w:rPr>
          <w:rFonts w:ascii="Times New Roman"/>
          <w:b w:val="false"/>
          <w:i w:val="false"/>
          <w:color w:val="000000"/>
          <w:sz w:val="28"/>
        </w:rPr>
        <w:t>
      Жүргізу мерзімі: басталған және аяқталған күні: 20__ жылғы ______________________ аралығы</w:t>
      </w:r>
    </w:p>
    <w:p>
      <w:pPr>
        <w:spacing w:after="0"/>
        <w:ind w:left="0"/>
        <w:jc w:val="both"/>
      </w:pPr>
      <w:r>
        <w:rPr>
          <w:rFonts w:ascii="Times New Roman"/>
          <w:b w:val="false"/>
          <w:i w:val="false"/>
          <w:color w:val="000000"/>
          <w:sz w:val="28"/>
        </w:rPr>
        <w:t>
      Мемлекеттік аудиттің типі: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511"/>
        <w:gridCol w:w="625"/>
        <w:gridCol w:w="625"/>
        <w:gridCol w:w="2399"/>
        <w:gridCol w:w="2067"/>
        <w:gridCol w:w="473"/>
        <w:gridCol w:w="1511"/>
        <w:gridCol w:w="584"/>
        <w:gridCol w:w="1513"/>
      </w:tblGrid>
      <w:tr>
        <w:trPr>
          <w:trHeight w:val="30" w:hRule="atLeast"/>
        </w:trPr>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тобының құрамы ТАӘ (болған жағдайда) (мемлекеттік аудиторлар, ассистенттер бөлінісінде)</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кезеңі (Мемлекеттік аудит жүргізу күндерінің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нормаларын іске асыру үшін қабылданған мемлекеттік аудит объектілері актілерінің бұзушылықтары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 оның ішінде мемлекеттік аудит кезінде (мың теңге) өтелді (қалпына келтірілді)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 түрінің қысқаша сипаттамасы;</w:t>
            </w:r>
            <w:r>
              <w:br/>
            </w:r>
            <w:r>
              <w:rPr>
                <w:rFonts w:ascii="Times New Roman"/>
                <w:b w:val="false"/>
                <w:i w:val="false"/>
                <w:color w:val="000000"/>
                <w:sz w:val="20"/>
              </w:rPr>
              <w:t>
2) НҚА-ның бұзылған ережелеріне сілтеме;</w:t>
            </w:r>
            <w:r>
              <w:br/>
            </w:r>
            <w:r>
              <w:rPr>
                <w:rFonts w:ascii="Times New Roman"/>
                <w:b w:val="false"/>
                <w:i w:val="false"/>
                <w:color w:val="000000"/>
                <w:sz w:val="20"/>
              </w:rPr>
              <w:t>
3) аудиторлық дәлелдеме (құжат түрі мен деректемелері)</w:t>
            </w:r>
            <w:r>
              <w:br/>
            </w:r>
            <w:r>
              <w:rPr>
                <w:rFonts w:ascii="Times New Roman"/>
                <w:b w:val="false"/>
                <w:i w:val="false"/>
                <w:color w:val="000000"/>
                <w:sz w:val="20"/>
              </w:rPr>
              <w:t>
4) аудит барысында негізсіз пайдаланылған қаражатты өтеу (қалпына келтіру) бойынша қабылданған шаралар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 түрінің қысқаша сипаттамасы;</w:t>
            </w:r>
            <w:r>
              <w:br/>
            </w:r>
            <w:r>
              <w:rPr>
                <w:rFonts w:ascii="Times New Roman"/>
                <w:b w:val="false"/>
                <w:i w:val="false"/>
                <w:color w:val="000000"/>
                <w:sz w:val="20"/>
              </w:rPr>
              <w:t>
2) НҚА-ның бұзылған ережелеріне сілтеме;</w:t>
            </w:r>
            <w:r>
              <w:br/>
            </w:r>
            <w:r>
              <w:rPr>
                <w:rFonts w:ascii="Times New Roman"/>
                <w:b w:val="false"/>
                <w:i w:val="false"/>
                <w:color w:val="000000"/>
                <w:sz w:val="20"/>
              </w:rPr>
              <w:t>
3) аудиторлық дәлелдеме (құжат түрі мен деректемелері)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 түрінің қысқаша сипаттамасы;</w:t>
            </w:r>
            <w:r>
              <w:br/>
            </w:r>
            <w:r>
              <w:rPr>
                <w:rFonts w:ascii="Times New Roman"/>
                <w:b w:val="false"/>
                <w:i w:val="false"/>
                <w:color w:val="000000"/>
                <w:sz w:val="20"/>
              </w:rPr>
              <w:t>
2) актінің бұзылған ережелеріне сілтеме;</w:t>
            </w:r>
            <w:r>
              <w:br/>
            </w:r>
            <w:r>
              <w:rPr>
                <w:rFonts w:ascii="Times New Roman"/>
                <w:b w:val="false"/>
                <w:i w:val="false"/>
                <w:color w:val="000000"/>
                <w:sz w:val="20"/>
              </w:rPr>
              <w:t>
3) аудиторлық дәлелдеме (құжат түрі мен деректемелері)</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032"/>
        <w:gridCol w:w="835"/>
        <w:gridCol w:w="2032"/>
        <w:gridCol w:w="3498"/>
        <w:gridCol w:w="30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анықталды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тиімсіз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тиімсіз жоспарлау</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анықталған бұзушылықтарды алып тастаудың себептері мен негіздемелері (алып тастауға негіз болған дәлеледемелерді көрсетіп) соның ішінде енгізу/алып тастау күні</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және/немесе әкімшілік іс жүргізуді қозғау үшін жіберілген материалдар (заңды және /немесе жеке тұлғаны көрсетіп)</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қысқаша сипаттама;</w:t>
            </w:r>
            <w:r>
              <w:br/>
            </w:r>
            <w:r>
              <w:rPr>
                <w:rFonts w:ascii="Times New Roman"/>
                <w:b w:val="false"/>
                <w:i w:val="false"/>
                <w:color w:val="000000"/>
                <w:sz w:val="20"/>
              </w:rPr>
              <w:t>
2) аудиторлық дәлелдеме (құжат түрі мен деректемелері)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қысқаша сипаттама;</w:t>
            </w:r>
            <w:r>
              <w:br/>
            </w:r>
            <w:r>
              <w:rPr>
                <w:rFonts w:ascii="Times New Roman"/>
                <w:b w:val="false"/>
                <w:i w:val="false"/>
                <w:color w:val="000000"/>
                <w:sz w:val="20"/>
              </w:rPr>
              <w:t>
2) аудиторлық дәлелдеме (құжат түрі мен деректемелері)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Мемлекеттік аудитордың, мемлекеттік аудитор ассистентінің ( мемлекеттік аудит тобы жетекшісінің) ТАӘ (болған жағдайда) ___________</w:t>
      </w:r>
    </w:p>
    <w:p>
      <w:pPr>
        <w:spacing w:after="0"/>
        <w:ind w:left="0"/>
        <w:jc w:val="both"/>
      </w:pPr>
      <w:r>
        <w:rPr>
          <w:rFonts w:ascii="Times New Roman"/>
          <w:b w:val="false"/>
          <w:i w:val="false"/>
          <w:color w:val="000000"/>
          <w:sz w:val="28"/>
        </w:rPr>
        <w:t xml:space="preserve">
      Ескертпе: мемлекеттік аудиторлар ТК ВАЖ-ға апта сайынғы есепке зерделенген ақпаратты, сондай-ақ Аудиторлық есептің жобасын қоса береді.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0" w:id="533"/>
    <w:p>
      <w:pPr>
        <w:spacing w:after="0"/>
        <w:ind w:left="0"/>
        <w:jc w:val="left"/>
      </w:pPr>
      <w:r>
        <w:rPr>
          <w:rFonts w:ascii="Times New Roman"/>
          <w:b/>
          <w:i w:val="false"/>
          <w:color w:val="000000"/>
        </w:rPr>
        <w:t xml:space="preserve"> Аудиторлық есептің үлгілік нысаны </w:t>
      </w:r>
    </w:p>
    <w:bookmarkEnd w:id="533"/>
    <w:p>
      <w:pPr>
        <w:spacing w:after="0"/>
        <w:ind w:left="0"/>
        <w:jc w:val="both"/>
      </w:pPr>
      <w:r>
        <w:rPr>
          <w:rFonts w:ascii="Times New Roman"/>
          <w:b w:val="false"/>
          <w:i w:val="false"/>
          <w:color w:val="000000"/>
          <w:sz w:val="28"/>
        </w:rPr>
        <w:t>
      ___________________ 20___жылғы "____"_________№_______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III.</w:t>
      </w:r>
      <w:r>
        <w:rPr>
          <w:rFonts w:ascii="Times New Roman"/>
          <w:b w:val="false"/>
          <w:i w:val="false"/>
          <w:color w:val="000000"/>
          <w:sz w:val="28"/>
        </w:rPr>
        <w:t xml:space="preserve"> </w:t>
      </w:r>
      <w:r>
        <w:rPr>
          <w:rFonts w:ascii="Times New Roman"/>
          <w:b/>
          <w:i w:val="false"/>
          <w:color w:val="000000"/>
          <w:sz w:val="28"/>
        </w:rPr>
        <w:t>Кіріспе</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1.1. Мемлекеттік аудит объектісінің атауы:__________________</w:t>
      </w:r>
    </w:p>
    <w:p>
      <w:pPr>
        <w:spacing w:after="0"/>
        <w:ind w:left="0"/>
        <w:jc w:val="both"/>
      </w:pPr>
      <w:r>
        <w:rPr>
          <w:rFonts w:ascii="Times New Roman"/>
          <w:b w:val="false"/>
          <w:i w:val="false"/>
          <w:color w:val="000000"/>
          <w:sz w:val="28"/>
        </w:rPr>
        <w:t>
      1.2. Аудиторлық іс-шараның атауы:_______________________</w:t>
      </w:r>
    </w:p>
    <w:p>
      <w:pPr>
        <w:spacing w:after="0"/>
        <w:ind w:left="0"/>
        <w:jc w:val="both"/>
      </w:pPr>
      <w:r>
        <w:rPr>
          <w:rFonts w:ascii="Times New Roman"/>
          <w:b w:val="false"/>
          <w:i w:val="false"/>
          <w:color w:val="000000"/>
          <w:sz w:val="28"/>
        </w:rPr>
        <w:t>
      1.3. Мемлекеттік аудит объектісіндегі мемлекеттік аудиттің мақсаты: __________________________________________________________________</w:t>
      </w:r>
    </w:p>
    <w:p>
      <w:pPr>
        <w:spacing w:after="0"/>
        <w:ind w:left="0"/>
        <w:jc w:val="both"/>
      </w:pPr>
      <w:r>
        <w:rPr>
          <w:rFonts w:ascii="Times New Roman"/>
          <w:b w:val="false"/>
          <w:i w:val="false"/>
          <w:color w:val="000000"/>
          <w:sz w:val="28"/>
        </w:rPr>
        <w:t>
      1.4. Мемлекеттік аудиттің мәні:_____________________</w:t>
      </w:r>
    </w:p>
    <w:p>
      <w:pPr>
        <w:spacing w:after="0"/>
        <w:ind w:left="0"/>
        <w:jc w:val="both"/>
      </w:pPr>
      <w:r>
        <w:rPr>
          <w:rFonts w:ascii="Times New Roman"/>
          <w:b w:val="false"/>
          <w:i w:val="false"/>
          <w:color w:val="000000"/>
          <w:sz w:val="28"/>
        </w:rPr>
        <w:t>
      1.5. Аудиттің типі, тексерудің түрі:_______________________________________</w:t>
      </w:r>
    </w:p>
    <w:p>
      <w:pPr>
        <w:spacing w:after="0"/>
        <w:ind w:left="0"/>
        <w:jc w:val="both"/>
      </w:pPr>
      <w:r>
        <w:rPr>
          <w:rFonts w:ascii="Times New Roman"/>
          <w:b w:val="false"/>
          <w:i w:val="false"/>
          <w:color w:val="000000"/>
          <w:sz w:val="28"/>
        </w:rPr>
        <w:t>
      (үстеме, бірлескен немесе қатар тексеру жүргізу кезінде толтырылады)</w:t>
      </w:r>
    </w:p>
    <w:p>
      <w:pPr>
        <w:spacing w:after="0"/>
        <w:ind w:left="0"/>
        <w:jc w:val="both"/>
      </w:pPr>
      <w:r>
        <w:rPr>
          <w:rFonts w:ascii="Times New Roman"/>
          <w:b w:val="false"/>
          <w:i w:val="false"/>
          <w:color w:val="000000"/>
          <w:sz w:val="28"/>
        </w:rPr>
        <w:t>
      1.6. Мемлекеттік аудит тобының құрамы (мемлекеттік аудиторлар сертификаттарының нөмірлері көрсетіле отырып):_______________________</w:t>
      </w:r>
    </w:p>
    <w:p>
      <w:pPr>
        <w:spacing w:after="0"/>
        <w:ind w:left="0"/>
        <w:jc w:val="both"/>
      </w:pPr>
      <w:r>
        <w:rPr>
          <w:rFonts w:ascii="Times New Roman"/>
          <w:b w:val="false"/>
          <w:i w:val="false"/>
          <w:color w:val="000000"/>
          <w:sz w:val="28"/>
        </w:rPr>
        <w:t>
      1.7. __________ "____" №__________ Мемлекеттік аудит (тексеру) жүргізуге тапсырма</w:t>
      </w:r>
    </w:p>
    <w:p>
      <w:pPr>
        <w:spacing w:after="0"/>
        <w:ind w:left="0"/>
        <w:jc w:val="both"/>
      </w:pPr>
      <w:r>
        <w:rPr>
          <w:rFonts w:ascii="Times New Roman"/>
          <w:b w:val="false"/>
          <w:i w:val="false"/>
          <w:color w:val="000000"/>
          <w:sz w:val="28"/>
        </w:rPr>
        <w:t>
      1.8. Мемлекеттік аудитпен қамтылған кезең: _________________</w:t>
      </w:r>
    </w:p>
    <w:p>
      <w:pPr>
        <w:spacing w:after="0"/>
        <w:ind w:left="0"/>
        <w:jc w:val="both"/>
      </w:pPr>
      <w:r>
        <w:rPr>
          <w:rFonts w:ascii="Times New Roman"/>
          <w:b w:val="false"/>
          <w:i w:val="false"/>
          <w:color w:val="000000"/>
          <w:sz w:val="28"/>
        </w:rPr>
        <w:t>
      1.9. Мемлекеттік аудит жүргізу мерзімі: ________- _________ аралығы</w:t>
      </w:r>
    </w:p>
    <w:p>
      <w:pPr>
        <w:spacing w:after="0"/>
        <w:ind w:left="0"/>
        <w:jc w:val="both"/>
      </w:pPr>
      <w:r>
        <w:rPr>
          <w:rFonts w:ascii="Times New Roman"/>
          <w:b w:val="false"/>
          <w:i w:val="false"/>
          <w:color w:val="000000"/>
          <w:sz w:val="28"/>
        </w:rPr>
        <w:t>
      1.10. Мемлекеттік аудит объектісінің лауазымды адамдары:_____________</w:t>
      </w:r>
    </w:p>
    <w:p>
      <w:pPr>
        <w:spacing w:after="0"/>
        <w:ind w:left="0"/>
        <w:jc w:val="both"/>
      </w:pPr>
      <w:r>
        <w:rPr>
          <w:rFonts w:ascii="Times New Roman"/>
          <w:b w:val="false"/>
          <w:i w:val="false"/>
          <w:color w:val="000000"/>
          <w:sz w:val="28"/>
        </w:rPr>
        <w:t>
      1.11. Үстеме тексеру жүргізілген объектілердің тізбесі:_________________________</w:t>
      </w:r>
    </w:p>
    <w:p>
      <w:pPr>
        <w:spacing w:after="0"/>
        <w:ind w:left="0"/>
        <w:jc w:val="both"/>
      </w:pPr>
      <w:r>
        <w:rPr>
          <w:rFonts w:ascii="Times New Roman"/>
          <w:b w:val="false"/>
          <w:i w:val="false"/>
          <w:color w:val="000000"/>
          <w:sz w:val="28"/>
        </w:rPr>
        <w:t>
      (жүргізілген кезде көрсетіледі)</w:t>
      </w:r>
    </w:p>
    <w:p>
      <w:pPr>
        <w:spacing w:after="0"/>
        <w:ind w:left="0"/>
        <w:jc w:val="both"/>
      </w:pPr>
      <w:r>
        <w:rPr>
          <w:rFonts w:ascii="Times New Roman"/>
          <w:b w:val="false"/>
          <w:i w:val="false"/>
          <w:color w:val="000000"/>
          <w:sz w:val="28"/>
        </w:rPr>
        <w:t>
      1.12. Алдыңғы мемлекеттік аудиттің нәтижелері туралы қысқаша мәліметтер:________________________________________________________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2.1. Аудит бағдарламасын ашып жазу:</w:t>
      </w:r>
    </w:p>
    <w:p>
      <w:pPr>
        <w:spacing w:after="0"/>
        <w:ind w:left="0"/>
        <w:jc w:val="both"/>
      </w:pPr>
      <w:r>
        <w:rPr>
          <w:rFonts w:ascii="Times New Roman"/>
          <w:b w:val="false"/>
          <w:i w:val="false"/>
          <w:color w:val="000000"/>
          <w:sz w:val="28"/>
        </w:rPr>
        <w:t>
      Мемлекеттік аудит жүргізу кезінде қолданылатын көрсеткіштер:</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2.1.1. Аудит бағдарламасындағы мәселенің атауы:_______________</w:t>
      </w:r>
    </w:p>
    <w:p>
      <w:pPr>
        <w:spacing w:after="0"/>
        <w:ind w:left="0"/>
        <w:jc w:val="both"/>
      </w:pPr>
      <w:r>
        <w:rPr>
          <w:rFonts w:ascii="Times New Roman"/>
          <w:b w:val="false"/>
          <w:i w:val="false"/>
          <w:color w:val="000000"/>
          <w:sz w:val="28"/>
        </w:rPr>
        <w:t>
      2.1.1.2. Аудит бағдарламасының мәселесін талдау, соның ішінде: ________________________________________________ ___________</w:t>
      </w:r>
    </w:p>
    <w:p>
      <w:pPr>
        <w:spacing w:after="0"/>
        <w:ind w:left="0"/>
        <w:jc w:val="both"/>
      </w:pPr>
      <w:r>
        <w:rPr>
          <w:rFonts w:ascii="Times New Roman"/>
          <w:b w:val="false"/>
          <w:i w:val="false"/>
          <w:color w:val="000000"/>
          <w:sz w:val="28"/>
        </w:rPr>
        <w:t>
      * аудиттелетін саланың, соның ішінде мемлекеттік басқарудың және (немесе) экономика саласының ағымдағы жай-күйін өңірлік бөліністе талдау;</w:t>
      </w:r>
    </w:p>
    <w:p>
      <w:pPr>
        <w:spacing w:after="0"/>
        <w:ind w:left="0"/>
        <w:jc w:val="both"/>
      </w:pPr>
      <w:r>
        <w:rPr>
          <w:rFonts w:ascii="Times New Roman"/>
          <w:b w:val="false"/>
          <w:i w:val="false"/>
          <w:color w:val="000000"/>
          <w:sz w:val="28"/>
        </w:rPr>
        <w:t>
      * бюджет қаражатын және Ұлттық қор қаражатын, нысаналы трансферттерді, қарыздарды игеру және шарттарды, келісімдерді, концессиялық жобаларды және т.б. іске асыру кезінде заңнаманың сақталуын талдау;</w:t>
      </w:r>
    </w:p>
    <w:p>
      <w:pPr>
        <w:spacing w:after="0"/>
        <w:ind w:left="0"/>
        <w:jc w:val="both"/>
      </w:pPr>
      <w:r>
        <w:rPr>
          <w:rFonts w:ascii="Times New Roman"/>
          <w:b w:val="false"/>
          <w:i w:val="false"/>
          <w:color w:val="000000"/>
          <w:sz w:val="28"/>
        </w:rPr>
        <w:t>
      * квазимемлекеттік сектор субъектілерінің қаржы-шаруашылық қызметін, мемлекет активтерінің басқарылу тиімділігін талдау және қойылған мақсаттар мен міндеттерге қол жеткізуге бағалау жүргізу;</w:t>
      </w:r>
    </w:p>
    <w:p>
      <w:pPr>
        <w:spacing w:after="0"/>
        <w:ind w:left="0"/>
        <w:jc w:val="both"/>
      </w:pPr>
      <w:r>
        <w:rPr>
          <w:rFonts w:ascii="Times New Roman"/>
          <w:b w:val="false"/>
          <w:i w:val="false"/>
          <w:color w:val="000000"/>
          <w:sz w:val="28"/>
        </w:rPr>
        <w:t>
      * бюджетке түсетін түсімдердің болжануын, бюджет қаражатының және Ұлттық қор қаражатының, қарыздардың жоспарлануының және (немесе) пайдаланылу тиімділігінің негізділігін, олардың бюджеттік бағдарламалардың тікелей және түпкілікті нәтижелерге қол жеткізуге әсерін талдау;</w:t>
      </w:r>
    </w:p>
    <w:p>
      <w:pPr>
        <w:spacing w:after="0"/>
        <w:ind w:left="0"/>
        <w:jc w:val="both"/>
      </w:pPr>
      <w:r>
        <w:rPr>
          <w:rFonts w:ascii="Times New Roman"/>
          <w:b w:val="false"/>
          <w:i w:val="false"/>
          <w:color w:val="000000"/>
          <w:sz w:val="28"/>
        </w:rPr>
        <w:t>
      * Мемлекеттік жоспарлау жүйесінің бағаланатын құжатының көрсеткіштері мен индикаторларына өзгерістер мен түзетулер енгізуді, оларға қол жеткізуді, төмендеуін және (немесе) кемуін талдау, сондай-ақ Мемлекеттік жоспарлау жүйесі құжаттарының және (немесе) аудит объектісінің жұмыс жоспарларының (стратегиялық жоспарлар әзірлемейтін мемлекеттік органдар үшін) бюджеттік бағдарламалардың жоспарланған нәтижелерімен өзара байланысын бағалау;</w:t>
      </w:r>
    </w:p>
    <w:p>
      <w:pPr>
        <w:spacing w:after="0"/>
        <w:ind w:left="0"/>
        <w:jc w:val="both"/>
      </w:pPr>
      <w:r>
        <w:rPr>
          <w:rFonts w:ascii="Times New Roman"/>
          <w:b w:val="false"/>
          <w:i w:val="false"/>
          <w:color w:val="000000"/>
          <w:sz w:val="28"/>
        </w:rPr>
        <w:t>
      - жүйелі кемшіліктерге, бюджет қаражатын және активтерді тиімсіз жоспарлауға және пайдалануға, нәтижелерге қол жеткізбеуге байланысты, сондай-ақ мемлекеттік аудит объектісінің қызметіндегі өзге де проблемалық мәселелер бойынша бұзушылықтарға ықпал еткен себептер мен жағдайларды талдау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(топтастырылған біртектес бұзушылықтар, сондай-ақ осы талдауды жүргізуге</w:t>
      </w:r>
    </w:p>
    <w:p>
      <w:pPr>
        <w:spacing w:after="0"/>
        <w:ind w:left="0"/>
        <w:jc w:val="both"/>
      </w:pPr>
      <w:r>
        <w:rPr>
          <w:rFonts w:ascii="Times New Roman"/>
          <w:b w:val="false"/>
          <w:i w:val="false"/>
          <w:color w:val="000000"/>
          <w:sz w:val="28"/>
        </w:rPr>
        <w:t>
      мүмкіндік беретін бағдарламалық мәселелер ескеріле отырып жүргізіледі)</w:t>
      </w:r>
    </w:p>
    <w:p>
      <w:pPr>
        <w:spacing w:after="0"/>
        <w:ind w:left="0"/>
        <w:jc w:val="both"/>
      </w:pPr>
      <w:r>
        <w:rPr>
          <w:rFonts w:ascii="Times New Roman"/>
          <w:b w:val="false"/>
          <w:i w:val="false"/>
          <w:color w:val="000000"/>
          <w:sz w:val="28"/>
        </w:rPr>
        <w:t>
      - себептерді, соның ішінде жүйелі проблемаларға әкеп соқтырған нормативтік құқықтық базаны талдау: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(заңнамада коллизиялар мен олқылықтар болған кезде жүргізіледі)</w:t>
      </w:r>
    </w:p>
    <w:p>
      <w:pPr>
        <w:spacing w:after="0"/>
        <w:ind w:left="0"/>
        <w:jc w:val="both"/>
      </w:pPr>
      <w:r>
        <w:rPr>
          <w:rFonts w:ascii="Times New Roman"/>
          <w:b w:val="false"/>
          <w:i w:val="false"/>
          <w:color w:val="000000"/>
          <w:sz w:val="28"/>
        </w:rPr>
        <w:t>
      - мемлекеттік аудит объектісінің жіберіп алған пайдасы мен экономикалық шығындарын бағалау (бюджетке қаражаттың толық түспеуі, бюджеттің атқарылмауы, бюджет қаражаты мен активтердің тиімсіз пайдаланылуы,бюджет қаражаты мен активтердің шығындалуы, мемлекеттік меншіктің шығындалуы, бюджет қаражаты мен активтердің артық шығыстары, бюджет кірісінің тікелей және ықтимал (бағалық) шығындары, бюджет және өзге де заңнаманың сақталмауы, өндіріс өтімділігі төмен және өндірілген өнімнің, тауарлардың, көрсетілетін қызметтердің өзіндік құны жоғары, шығыстардың нәтижесіздігі және т.б. болған жағдайда):________________________).</w:t>
      </w:r>
    </w:p>
    <w:p>
      <w:pPr>
        <w:spacing w:after="0"/>
        <w:ind w:left="0"/>
        <w:jc w:val="both"/>
      </w:pPr>
      <w:r>
        <w:rPr>
          <w:rFonts w:ascii="Times New Roman"/>
          <w:b w:val="false"/>
          <w:i w:val="false"/>
          <w:color w:val="000000"/>
          <w:sz w:val="28"/>
        </w:rPr>
        <w:t>
      - сарапшылардың сарапшылық қорытындыларының қысқаша қорытындылары: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(олар тартылған жағдайда)</w:t>
      </w:r>
    </w:p>
    <w:p>
      <w:pPr>
        <w:spacing w:after="0"/>
        <w:ind w:left="0"/>
        <w:jc w:val="both"/>
      </w:pPr>
      <w:r>
        <w:rPr>
          <w:rFonts w:ascii="Times New Roman"/>
          <w:b w:val="false"/>
          <w:i w:val="false"/>
          <w:color w:val="000000"/>
          <w:sz w:val="28"/>
        </w:rPr>
        <w:t>
      2.1.1.3. Үстеме тексерудің қысқаша нәтижелері:______________________ (ол жүргізілген кезде)</w:t>
      </w:r>
    </w:p>
    <w:p>
      <w:pPr>
        <w:spacing w:after="0"/>
        <w:ind w:left="0"/>
        <w:jc w:val="both"/>
      </w:pPr>
      <w:r>
        <w:rPr>
          <w:rFonts w:ascii="Times New Roman"/>
          <w:b w:val="false"/>
          <w:i w:val="false"/>
          <w:color w:val="000000"/>
          <w:sz w:val="28"/>
        </w:rPr>
        <w:t>
      * 2.2. Мемлекеттік аудит объектісі қызметінің қойылған мақсаттарға, міндеттерге, функцияларға және өкілеттіктерге, мыналарға:</w:t>
      </w:r>
    </w:p>
    <w:p>
      <w:pPr>
        <w:spacing w:after="0"/>
        <w:ind w:left="0"/>
        <w:jc w:val="both"/>
      </w:pPr>
      <w:r>
        <w:rPr>
          <w:rFonts w:ascii="Times New Roman"/>
          <w:b w:val="false"/>
          <w:i w:val="false"/>
          <w:color w:val="000000"/>
          <w:sz w:val="28"/>
        </w:rPr>
        <w:t>
      - мемлекеттік органдарға;</w:t>
      </w:r>
    </w:p>
    <w:p>
      <w:pPr>
        <w:spacing w:after="0"/>
        <w:ind w:left="0"/>
        <w:jc w:val="both"/>
      </w:pPr>
      <w:r>
        <w:rPr>
          <w:rFonts w:ascii="Times New Roman"/>
          <w:b w:val="false"/>
          <w:i w:val="false"/>
          <w:color w:val="000000"/>
          <w:sz w:val="28"/>
        </w:rPr>
        <w:t>
      - квазимемлекеттік сектор субъектілеріне мемлекеттік аудит жүргізу мәніне байланысты бағыттарға (аудит объектісінің ережесіне, жарғысына сәйкес) қол жеткізуге әсерін талдау және бағалау.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III.</w:t>
      </w:r>
      <w:r>
        <w:rPr>
          <w:rFonts w:ascii="Times New Roman"/>
          <w:b w:val="false"/>
          <w:i w:val="false"/>
          <w:color w:val="000000"/>
          <w:sz w:val="28"/>
        </w:rPr>
        <w:t xml:space="preserve"> </w:t>
      </w:r>
      <w:r>
        <w:rPr>
          <w:rFonts w:ascii="Times New Roman"/>
          <w:b/>
          <w:i w:val="false"/>
          <w:color w:val="000000"/>
          <w:sz w:val="28"/>
        </w:rPr>
        <w:t>Қорытынды</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3.1. Мемлекеттік аудит объектісі бойынша жалпы тұжырымдар:</w:t>
      </w:r>
    </w:p>
    <w:p>
      <w:pPr>
        <w:spacing w:after="0"/>
        <w:ind w:left="0"/>
        <w:jc w:val="both"/>
      </w:pPr>
      <w:r>
        <w:rPr>
          <w:rFonts w:ascii="Times New Roman"/>
          <w:b w:val="false"/>
          <w:i w:val="false"/>
          <w:color w:val="000000"/>
          <w:sz w:val="28"/>
        </w:rPr>
        <w:t>
      3.1.1 Заңнаманың, ішкі нормативтік актілердің және құжаттардың сақталуын және (немесе) бағдарламаның мақсатына, көрсеткіштеріне (өлшемшарттарына) сәйкес мемлекеттік аудит объектісі қызметінің тиімділігін бағалау:</w:t>
      </w:r>
    </w:p>
    <w:p>
      <w:pPr>
        <w:spacing w:after="0"/>
        <w:ind w:left="0"/>
        <w:jc w:val="both"/>
      </w:pPr>
      <w:r>
        <w:rPr>
          <w:rFonts w:ascii="Times New Roman"/>
          <w:b w:val="false"/>
          <w:i w:val="false"/>
          <w:color w:val="000000"/>
          <w:sz w:val="28"/>
        </w:rPr>
        <w:t>
      - көрсеткіштің атауы, ол бойынша тұжырым:___________________</w:t>
      </w:r>
    </w:p>
    <w:p>
      <w:pPr>
        <w:spacing w:after="0"/>
        <w:ind w:left="0"/>
        <w:jc w:val="both"/>
      </w:pPr>
      <w:r>
        <w:rPr>
          <w:rFonts w:ascii="Times New Roman"/>
          <w:b w:val="false"/>
          <w:i w:val="false"/>
          <w:color w:val="000000"/>
          <w:sz w:val="28"/>
        </w:rPr>
        <w:t>
      * 3.1.2. Аудиторлық іс-шараның негізгі нәтижелері:</w:t>
      </w:r>
    </w:p>
    <w:p>
      <w:pPr>
        <w:spacing w:after="0"/>
        <w:ind w:left="0"/>
        <w:jc w:val="both"/>
      </w:pPr>
      <w:r>
        <w:rPr>
          <w:rFonts w:ascii="Times New Roman"/>
          <w:b w:val="false"/>
          <w:i w:val="false"/>
          <w:color w:val="000000"/>
          <w:sz w:val="28"/>
        </w:rPr>
        <w:t>
      3.1.2.1. Аудит объектісінің (өңірлік және елдік бөліністе аудиттелетін саланың, соның ішінде мемлекеттік басқарудың және (немесе) экономика саласының, жалпы экономиканың) мезо/макро деңгейде әлеуметтік-экономикалық дамуға әсерін бағалау __________________________________________________</w:t>
      </w:r>
    </w:p>
    <w:p>
      <w:pPr>
        <w:spacing w:after="0"/>
        <w:ind w:left="0"/>
        <w:jc w:val="both"/>
      </w:pPr>
      <w:r>
        <w:rPr>
          <w:rFonts w:ascii="Times New Roman"/>
          <w:b w:val="false"/>
          <w:i w:val="false"/>
          <w:color w:val="000000"/>
          <w:sz w:val="28"/>
        </w:rPr>
        <w:t>
      3.1.2.2. Мемлекеттік аудит объектісінің жіберіп алған пайдасы мен экономикалық шығындарының анықталған фактілері</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 3.1.2.3. Негізгі аудит объектісінің қызметінің тиімділігін (өңірлік бөліністе аудиттелетін саланың, соның ішінде мемлекеттік басқарудың және (немесе) экономика саласының, әлеуметтік-экономикалық дамудың) жетілдіру және арттыру үшін анықталған резервтер</w:t>
      </w:r>
    </w:p>
    <w:p>
      <w:pPr>
        <w:spacing w:after="0"/>
        <w:ind w:left="0"/>
        <w:jc w:val="both"/>
      </w:pPr>
      <w:r>
        <w:rPr>
          <w:rFonts w:ascii="Times New Roman"/>
          <w:b w:val="false"/>
          <w:i w:val="false"/>
          <w:color w:val="000000"/>
          <w:sz w:val="28"/>
        </w:rPr>
        <w:t>
      __________________________________________________________________________ (осы талдауды жүргізуге мүмкіндік беретін бағдарламалық мәселелер ескеріле отырып жүргізіледі)</w:t>
      </w:r>
    </w:p>
    <w:p>
      <w:pPr>
        <w:spacing w:after="0"/>
        <w:ind w:left="0"/>
        <w:jc w:val="both"/>
      </w:pPr>
      <w:r>
        <w:rPr>
          <w:rFonts w:ascii="Times New Roman"/>
          <w:b w:val="false"/>
          <w:i w:val="false"/>
          <w:color w:val="000000"/>
          <w:sz w:val="28"/>
        </w:rPr>
        <w:t>
      3.2. Мемлекеттік аудит жүргізудегі кедергілер:_____________</w:t>
      </w:r>
    </w:p>
    <w:p>
      <w:pPr>
        <w:spacing w:after="0"/>
        <w:ind w:left="0"/>
        <w:jc w:val="both"/>
      </w:pPr>
      <w:r>
        <w:rPr>
          <w:rFonts w:ascii="Times New Roman"/>
          <w:b w:val="false"/>
          <w:i w:val="false"/>
          <w:color w:val="000000"/>
          <w:sz w:val="28"/>
        </w:rPr>
        <w:t>
      3.3. Мемлекеттік аудит барысында қабылданған шаралар:_____________</w:t>
      </w:r>
    </w:p>
    <w:p>
      <w:pPr>
        <w:spacing w:after="0"/>
        <w:ind w:left="0"/>
        <w:jc w:val="both"/>
      </w:pPr>
      <w:r>
        <w:rPr>
          <w:rFonts w:ascii="Times New Roman"/>
          <w:b w:val="false"/>
          <w:i w:val="false"/>
          <w:color w:val="000000"/>
          <w:sz w:val="28"/>
        </w:rPr>
        <w:t xml:space="preserve">
      * Мемлекеттік аудит бағдарламасында тиісті мәселе болған жағдайда ашып жазылады </w:t>
      </w:r>
    </w:p>
    <w:p>
      <w:pPr>
        <w:spacing w:after="0"/>
        <w:ind w:left="0"/>
        <w:jc w:val="both"/>
      </w:pPr>
      <w:r>
        <w:rPr>
          <w:rFonts w:ascii="Times New Roman"/>
          <w:b w:val="false"/>
          <w:i w:val="false"/>
          <w:color w:val="000000"/>
          <w:sz w:val="28"/>
        </w:rPr>
        <w:t xml:space="preserve">
      ** мемлекеттік аудиттің негізгі объектісінде ашып жазылады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IV.</w:t>
      </w:r>
      <w:r>
        <w:rPr>
          <w:rFonts w:ascii="Times New Roman"/>
          <w:b w:val="false"/>
          <w:i w:val="false"/>
          <w:color w:val="000000"/>
          <w:sz w:val="28"/>
        </w:rPr>
        <w:t xml:space="preserve"> </w:t>
      </w:r>
      <w:r>
        <w:rPr>
          <w:rFonts w:ascii="Times New Roman"/>
          <w:b/>
          <w:i w:val="false"/>
          <w:color w:val="000000"/>
          <w:sz w:val="28"/>
        </w:rPr>
        <w:t>Қосымшалар:</w:t>
      </w:r>
    </w:p>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xml:space="preserve">
      2) мемлекеттік аудиторлар қол қойған және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жасалған аудиторлық іс-шараның нәтижелері бойынша анықталған бұзушылықтар мен кемшіліктердің тізілімі (бұдан әрі - Тізілім);</w:t>
      </w:r>
    </w:p>
    <w:p>
      <w:pPr>
        <w:spacing w:after="0"/>
        <w:ind w:left="0"/>
        <w:jc w:val="both"/>
      </w:pPr>
      <w:r>
        <w:rPr>
          <w:rFonts w:ascii="Times New Roman"/>
          <w:b w:val="false"/>
          <w:i w:val="false"/>
          <w:color w:val="000000"/>
          <w:sz w:val="28"/>
        </w:rPr>
        <w:t>
      3) аудиторлық дәлелдемелер:</w:t>
      </w:r>
    </w:p>
    <w:p>
      <w:pPr>
        <w:spacing w:after="0"/>
        <w:ind w:left="0"/>
        <w:jc w:val="both"/>
      </w:pPr>
      <w:r>
        <w:rPr>
          <w:rFonts w:ascii="Times New Roman"/>
          <w:b w:val="false"/>
          <w:i w:val="false"/>
          <w:color w:val="000000"/>
          <w:sz w:val="28"/>
        </w:rPr>
        <w:t>
      - құжаттардың төлнұсқалары немесе белгіленген тәртіппен расталған көшірмелері, кестелер, сондай-ақ қажет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 функционалдық және лауазымдық міндеттеріне сүйене отырып, жол берілген бұзушылықтарға қатысы бар адамдардың жазбаша түсініктемелері;</w:t>
      </w:r>
    </w:p>
    <w:p>
      <w:pPr>
        <w:spacing w:after="0"/>
        <w:ind w:left="0"/>
        <w:jc w:val="both"/>
      </w:pPr>
      <w:r>
        <w:rPr>
          <w:rFonts w:ascii="Times New Roman"/>
          <w:b w:val="false"/>
          <w:i w:val="false"/>
          <w:color w:val="000000"/>
          <w:sz w:val="28"/>
        </w:rPr>
        <w:t>
      - бақылау өлшемдері (тексеріп қараулар) актілері (олар жасалған жағдайда);</w:t>
      </w:r>
    </w:p>
    <w:p>
      <w:pPr>
        <w:spacing w:after="0"/>
        <w:ind w:left="0"/>
        <w:jc w:val="both"/>
      </w:pPr>
      <w:r>
        <w:rPr>
          <w:rFonts w:ascii="Times New Roman"/>
          <w:b w:val="false"/>
          <w:i w:val="false"/>
          <w:color w:val="000000"/>
          <w:sz w:val="28"/>
        </w:rPr>
        <w:t>
      - зерттеулердің (сынақтардың), сараптамалардың қорытындылары, хаттамалардың көшірмелері, аудиторлық іс-шараның нәтижелеріне байланысты басқа да құжаттар немесе олардың көшірмелері (олар жасалған жағдайда);</w:t>
      </w:r>
    </w:p>
    <w:p>
      <w:pPr>
        <w:spacing w:after="0"/>
        <w:ind w:left="0"/>
        <w:jc w:val="both"/>
      </w:pPr>
      <w:r>
        <w:rPr>
          <w:rFonts w:ascii="Times New Roman"/>
          <w:b w:val="false"/>
          <w:i w:val="false"/>
          <w:color w:val="000000"/>
          <w:sz w:val="28"/>
        </w:rPr>
        <w:t xml:space="preserve">
      - талдау материалдары және мемлекеттік аудит объектісінің қызметіндегі бұзушылықтар мен кемшіліктер фактісін растайтын материалдар; </w:t>
      </w:r>
    </w:p>
    <w:p>
      <w:pPr>
        <w:spacing w:after="0"/>
        <w:ind w:left="0"/>
        <w:jc w:val="both"/>
      </w:pPr>
      <w:r>
        <w:rPr>
          <w:rFonts w:ascii="Times New Roman"/>
          <w:b w:val="false"/>
          <w:i w:val="false"/>
          <w:color w:val="000000"/>
          <w:sz w:val="28"/>
        </w:rPr>
        <w:t>
      4) егер аудиторлық есептің мәтінінде көрсетілмесе, аудиторлық іріктеудің негіздемесі (қажет болған жағдайда мәнділік деңгейін айқындау);</w:t>
      </w:r>
    </w:p>
    <w:p>
      <w:pPr>
        <w:spacing w:after="0"/>
        <w:ind w:left="0"/>
        <w:jc w:val="both"/>
      </w:pPr>
      <w:r>
        <w:rPr>
          <w:rFonts w:ascii="Times New Roman"/>
          <w:b w:val="false"/>
          <w:i w:val="false"/>
          <w:color w:val="000000"/>
          <w:sz w:val="28"/>
        </w:rPr>
        <w:t>
      5) сарапшылардың сарапшылық қорытындылары (тартылған жағдайда);</w:t>
      </w:r>
    </w:p>
    <w:p>
      <w:pPr>
        <w:spacing w:after="0"/>
        <w:ind w:left="0"/>
        <w:jc w:val="both"/>
      </w:pPr>
      <w:r>
        <w:rPr>
          <w:rFonts w:ascii="Times New Roman"/>
          <w:b w:val="false"/>
          <w:i w:val="false"/>
          <w:color w:val="000000"/>
          <w:sz w:val="28"/>
        </w:rPr>
        <w:t xml:space="preserve">
      6) мемлекеттік қызметтерді алушылардың қанағаттануы тұрғысынан халық арасында сауалнама жүргізу нәтижелері (қажет болған жағдайда); </w:t>
      </w:r>
    </w:p>
    <w:p>
      <w:pPr>
        <w:spacing w:after="0"/>
        <w:ind w:left="0"/>
        <w:jc w:val="both"/>
      </w:pPr>
      <w:r>
        <w:rPr>
          <w:rFonts w:ascii="Times New Roman"/>
          <w:b w:val="false"/>
          <w:i w:val="false"/>
          <w:color w:val="000000"/>
          <w:sz w:val="28"/>
        </w:rPr>
        <w:t xml:space="preserve">
      7) ақы төлеу фактісін растайтын құжаттар (көшірмелері) (аудиторлық іс-шара барысында қаражат өтелген (қалпына келтірілген) жағдайда): </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 басқалары);</w:t>
      </w:r>
    </w:p>
    <w:p>
      <w:pPr>
        <w:spacing w:after="0"/>
        <w:ind w:left="0"/>
        <w:jc w:val="both"/>
      </w:pPr>
      <w:r>
        <w:rPr>
          <w:rFonts w:ascii="Times New Roman"/>
          <w:b w:val="false"/>
          <w:i w:val="false"/>
          <w:color w:val="000000"/>
          <w:sz w:val="28"/>
        </w:rPr>
        <w:t xml:space="preserve">
      ведомостар, ордерлер, нарядтар; </w:t>
      </w:r>
    </w:p>
    <w:p>
      <w:pPr>
        <w:spacing w:after="0"/>
        <w:ind w:left="0"/>
        <w:jc w:val="both"/>
      </w:pPr>
      <w:r>
        <w:rPr>
          <w:rFonts w:ascii="Times New Roman"/>
          <w:b w:val="false"/>
          <w:i w:val="false"/>
          <w:color w:val="000000"/>
          <w:sz w:val="28"/>
        </w:rPr>
        <w:t xml:space="preserve">
      8) мемлекеттік аудит объектісінің басшысына (лауазымды адамына) Аудиторлық есептің тапсырылған күнін растайтын құжат (көшірмесі) (оны қабылдағаны туралы мемлекеттік аудит объектісінің мөртабаны болмаған жағдайда); </w:t>
      </w:r>
    </w:p>
    <w:p>
      <w:pPr>
        <w:spacing w:after="0"/>
        <w:ind w:left="0"/>
        <w:jc w:val="both"/>
      </w:pPr>
      <w:r>
        <w:rPr>
          <w:rFonts w:ascii="Times New Roman"/>
          <w:b w:val="false"/>
          <w:i w:val="false"/>
          <w:color w:val="000000"/>
          <w:sz w:val="28"/>
        </w:rPr>
        <w:t>
      9) сыртқы ақпарат көздерінің тізбесі:</w:t>
      </w:r>
    </w:p>
    <w:p>
      <w:pPr>
        <w:spacing w:after="0"/>
        <w:ind w:left="0"/>
        <w:jc w:val="both"/>
      </w:pPr>
      <w:r>
        <w:rPr>
          <w:rFonts w:ascii="Times New Roman"/>
          <w:b w:val="false"/>
          <w:i w:val="false"/>
          <w:color w:val="000000"/>
          <w:sz w:val="28"/>
        </w:rPr>
        <w:t>
      статистикалық деректер;</w:t>
      </w:r>
    </w:p>
    <w:p>
      <w:pPr>
        <w:spacing w:after="0"/>
        <w:ind w:left="0"/>
        <w:jc w:val="both"/>
      </w:pPr>
      <w:r>
        <w:rPr>
          <w:rFonts w:ascii="Times New Roman"/>
          <w:b w:val="false"/>
          <w:i w:val="false"/>
          <w:color w:val="000000"/>
          <w:sz w:val="28"/>
        </w:rPr>
        <w:t>
      мемлекеттік органның қызметін және (немесе) аудитпен қамтылатын кезеңдегі қызметін бағалау нәтижелері;</w:t>
      </w:r>
    </w:p>
    <w:p>
      <w:pPr>
        <w:spacing w:after="0"/>
        <w:ind w:left="0"/>
        <w:jc w:val="both"/>
      </w:pPr>
      <w:r>
        <w:rPr>
          <w:rFonts w:ascii="Times New Roman"/>
          <w:b w:val="false"/>
          <w:i w:val="false"/>
          <w:color w:val="000000"/>
          <w:sz w:val="28"/>
        </w:rPr>
        <w:t>
      ұқсас мемлекеттік және квазимемлекеттік құрылымдардың шетелдік жұмыс тәжірибесі;</w:t>
      </w:r>
    </w:p>
    <w:p>
      <w:pPr>
        <w:spacing w:after="0"/>
        <w:ind w:left="0"/>
        <w:jc w:val="both"/>
      </w:pPr>
      <w:r>
        <w:rPr>
          <w:rFonts w:ascii="Times New Roman"/>
          <w:b w:val="false"/>
          <w:i w:val="false"/>
          <w:color w:val="000000"/>
          <w:sz w:val="28"/>
        </w:rPr>
        <w:t>
      отандық салалық және шетелдік сарапшылардың, агенттіктердің зерттеулері;</w:t>
      </w:r>
    </w:p>
    <w:p>
      <w:pPr>
        <w:spacing w:after="0"/>
        <w:ind w:left="0"/>
        <w:jc w:val="both"/>
      </w:pPr>
      <w:r>
        <w:rPr>
          <w:rFonts w:ascii="Times New Roman"/>
          <w:b w:val="false"/>
          <w:i w:val="false"/>
          <w:color w:val="000000"/>
          <w:sz w:val="28"/>
        </w:rPr>
        <w:t>
      мемлекеттік басқарудың және (немесе) экономика саласының тиісті аясындағы мемлекеттік реттеу мәселелері бойынша халықаралық ұйымдар мен агенттіктердің есептері, рейтингтері, шолулары;</w:t>
      </w:r>
    </w:p>
    <w:p>
      <w:pPr>
        <w:spacing w:after="0"/>
        <w:ind w:left="0"/>
        <w:jc w:val="both"/>
      </w:pPr>
      <w:r>
        <w:rPr>
          <w:rFonts w:ascii="Times New Roman"/>
          <w:b w:val="false"/>
          <w:i w:val="false"/>
          <w:color w:val="000000"/>
          <w:sz w:val="28"/>
        </w:rPr>
        <w:t>
      халықаралық ұйымдар мен агенттіктердің сайттары;</w:t>
      </w:r>
    </w:p>
    <w:p>
      <w:pPr>
        <w:spacing w:after="0"/>
        <w:ind w:left="0"/>
        <w:jc w:val="both"/>
      </w:pPr>
      <w:r>
        <w:rPr>
          <w:rFonts w:ascii="Times New Roman"/>
          <w:b w:val="false"/>
          <w:i w:val="false"/>
          <w:color w:val="000000"/>
          <w:sz w:val="28"/>
        </w:rPr>
        <w:t>
      уәкілетті органдардың мемлекеттік аудит объектісінің қызметін тексерулерінің нәтижелері;</w:t>
      </w:r>
    </w:p>
    <w:p>
      <w:pPr>
        <w:spacing w:after="0"/>
        <w:ind w:left="0"/>
        <w:jc w:val="both"/>
      </w:pPr>
      <w:r>
        <w:rPr>
          <w:rFonts w:ascii="Times New Roman"/>
          <w:b w:val="false"/>
          <w:i w:val="false"/>
          <w:color w:val="000000"/>
          <w:sz w:val="28"/>
        </w:rPr>
        <w:t>
      жеке және заңды тұлғалардың өтініштері;</w:t>
      </w:r>
    </w:p>
    <w:p>
      <w:pPr>
        <w:spacing w:after="0"/>
        <w:ind w:left="0"/>
        <w:jc w:val="both"/>
      </w:pPr>
      <w:r>
        <w:rPr>
          <w:rFonts w:ascii="Times New Roman"/>
          <w:b w:val="false"/>
          <w:i w:val="false"/>
          <w:color w:val="000000"/>
          <w:sz w:val="28"/>
        </w:rPr>
        <w:t>
      БАҚ және тағы басқалары.</w:t>
      </w:r>
    </w:p>
    <w:p>
      <w:pPr>
        <w:spacing w:after="0"/>
        <w:ind w:left="0"/>
        <w:jc w:val="both"/>
      </w:pPr>
      <w:r>
        <w:rPr>
          <w:rFonts w:ascii="Times New Roman"/>
          <w:b w:val="false"/>
          <w:i w:val="false"/>
          <w:color w:val="000000"/>
          <w:sz w:val="28"/>
        </w:rPr>
        <w:t xml:space="preserve">
      Мемлекеттік органдардың немесе квазимемлекеттік сектор органдарының ресми ақпараттық жүйелерінен алынған құжаттарда штрих код немесе өзге де тану белгілері болған жағдайда олар куәландырылмайды. Аудиторлық есепке қоса берілетін құжаттардың көшірмелері белгіленген тәртіппен уәкілетті лауазымды адамдардың қолтаңбаларымен, мемлекеттік аудит объектісінің мөрімен немесе мөртабанымен (болған жағдайда) куәландырылады. Аудиторлық есепте қосымшаларының реттік нөмірі көрсетіле отырып, оларға сілтеме, әрбір қосымша бойынша бөлек парақтар саны көрсетіледі. Көлемді құжаттар (5 немесе одан көп беттен тұратын бір құжат) тігілген күйінде соңғы артқы парағына мөр мен қолтаңба қою арқылы куәландырылуы мүмкін. </w:t>
      </w:r>
    </w:p>
    <w:p>
      <w:pPr>
        <w:spacing w:after="0"/>
        <w:ind w:left="0"/>
        <w:jc w:val="both"/>
      </w:pPr>
      <w:r>
        <w:rPr>
          <w:rFonts w:ascii="Times New Roman"/>
          <w:b w:val="false"/>
          <w:i w:val="false"/>
          <w:color w:val="000000"/>
          <w:sz w:val="28"/>
        </w:rPr>
        <w:t>
      Тексеру комиссиясының жұмыскері(-лері): ________________________________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Мемлекеттік органдардан тартылған мамандар, мемлекеттік емес аудиторлық ұйымдардың жұмыскерлері, сарапшылар: 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Аудиторлық есеп _____________ данада жасалды.</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Аудиторлық есептің жоғары бөлігінде оның жасалған орны (қаланың, басқа да елді мекеннің (ауыл, кент және тағы басқаларының) атауы), Аудиторлық есептің жасалған күні, Аудиторлық есеп данасының нөмірі көрсетіледі (№ 1 дана – Тексеру комиссиясы үшін, № 2 дана – мемлекеттік аудит объектісі үшін жасалады. Бірлескен тексеру кезінде № 1 дана – Тексеру комиссиясы үшін, № 2 дана – бірлескен тексеруге қатысушы мемлекеттік орган үшін, № 3 дана – мемлекеттік аудит объектісі үшін жасалады).</w:t>
      </w:r>
    </w:p>
    <w:p>
      <w:pPr>
        <w:spacing w:after="0"/>
        <w:ind w:left="0"/>
        <w:jc w:val="both"/>
      </w:pPr>
      <w:r>
        <w:rPr>
          <w:rFonts w:ascii="Times New Roman"/>
          <w:b w:val="false"/>
          <w:i w:val="false"/>
          <w:color w:val="000000"/>
          <w:sz w:val="28"/>
        </w:rPr>
        <w:t>
      Аудиторлық есепте мынадай деректер көрсетіледі:</w:t>
      </w:r>
    </w:p>
    <w:p>
      <w:pPr>
        <w:spacing w:after="0"/>
        <w:ind w:left="0"/>
        <w:jc w:val="both"/>
      </w:pPr>
      <w:r>
        <w:rPr>
          <w:rFonts w:ascii="Times New Roman"/>
          <w:b w:val="false"/>
          <w:i w:val="false"/>
          <w:color w:val="000000"/>
          <w:sz w:val="28"/>
        </w:rPr>
        <w:t>
      Аудиторлық есептің кіріспе бөлігінің 1-бөлімінде мыналар қысқаша сипатталады:</w:t>
      </w:r>
    </w:p>
    <w:p>
      <w:pPr>
        <w:spacing w:after="0"/>
        <w:ind w:left="0"/>
        <w:jc w:val="both"/>
      </w:pPr>
      <w:r>
        <w:rPr>
          <w:rFonts w:ascii="Times New Roman"/>
          <w:b w:val="false"/>
          <w:i w:val="false"/>
          <w:color w:val="000000"/>
          <w:sz w:val="28"/>
        </w:rPr>
        <w:t>
      1.1. Мемлекеттік аудит объектісінің атауы - мемлекеттік аудит объектісінің толық атауы, мемлекеттік тіркеу туралы деректері, банктік және салықтық деректемелері, БСН (ЖСН) көрсетіледі.</w:t>
      </w:r>
    </w:p>
    <w:p>
      <w:pPr>
        <w:spacing w:after="0"/>
        <w:ind w:left="0"/>
        <w:jc w:val="both"/>
      </w:pPr>
      <w:r>
        <w:rPr>
          <w:rFonts w:ascii="Times New Roman"/>
          <w:b w:val="false"/>
          <w:i w:val="false"/>
          <w:color w:val="000000"/>
          <w:sz w:val="28"/>
        </w:rPr>
        <w:t>
      1.2. Аудиторлық іс-шараның атауы – тиісті жылға арналған Мемлекеттік аудит объектілерінің тізбесіне сәйкес аудиторлық іс-шараның толық атауы көрсетіледі.</w:t>
      </w:r>
    </w:p>
    <w:p>
      <w:pPr>
        <w:spacing w:after="0"/>
        <w:ind w:left="0"/>
        <w:jc w:val="both"/>
      </w:pPr>
      <w:r>
        <w:rPr>
          <w:rFonts w:ascii="Times New Roman"/>
          <w:b w:val="false"/>
          <w:i w:val="false"/>
          <w:color w:val="000000"/>
          <w:sz w:val="28"/>
        </w:rPr>
        <w:t>
      1.3. Мемлекеттік аудит объектісінде жүргізілетін мемлекеттік аудиттің мақсаты - Аудит бағдарламасының мәселелеріне сүйене отырып, осы объектіде жүргізілетін мемлекеттік аудиттің мақсаты көрсетіледі.</w:t>
      </w:r>
    </w:p>
    <w:p>
      <w:pPr>
        <w:spacing w:after="0"/>
        <w:ind w:left="0"/>
        <w:jc w:val="both"/>
      </w:pPr>
      <w:r>
        <w:rPr>
          <w:rFonts w:ascii="Times New Roman"/>
          <w:b w:val="false"/>
          <w:i w:val="false"/>
          <w:color w:val="000000"/>
          <w:sz w:val="28"/>
        </w:rPr>
        <w:t>
      1.4. Аудиттің мәні – жүргізілетін мемлекеттік аудиттің, бюджеттік бағдарламалардың және (немесе) активтердің мәні көрсетіледі.</w:t>
      </w:r>
    </w:p>
    <w:p>
      <w:pPr>
        <w:spacing w:after="0"/>
        <w:ind w:left="0"/>
        <w:jc w:val="both"/>
      </w:pPr>
      <w:r>
        <w:rPr>
          <w:rFonts w:ascii="Times New Roman"/>
          <w:b w:val="false"/>
          <w:i w:val="false"/>
          <w:color w:val="000000"/>
          <w:sz w:val="28"/>
        </w:rPr>
        <w:t>
      1.5. Аудиттің типі, тексерудің түрі - осы мемлекеттік аудит объектісінде жүргізілетін аудиттің тиісті типі және түрі көрсетіледі: үстеме, бірлескен немесе қатар.</w:t>
      </w:r>
    </w:p>
    <w:p>
      <w:pPr>
        <w:spacing w:after="0"/>
        <w:ind w:left="0"/>
        <w:jc w:val="both"/>
      </w:pPr>
      <w:r>
        <w:rPr>
          <w:rFonts w:ascii="Times New Roman"/>
          <w:b w:val="false"/>
          <w:i w:val="false"/>
          <w:color w:val="000000"/>
          <w:sz w:val="28"/>
        </w:rPr>
        <w:t>
      1.6. Мемлекеттік аудит тобының құрамы (мемлекеттік аудиторлардың сертификаттарының нөмірлері көрсетіле отырып) – мемлекеттік аудитті жүргізетін Тексеру комиссиясы жұмыскерінің, мемлекеттік органдардың мамандарының, мемлекеттік емес аудиторлық ұйымдардың жұмыскерлерінің және мемлекеттік аудитті жүргізуге тартылған сарапшылардың аты-жөні, тегі, лауазымы, мемлекеттік аудитор сертификаты болған жағдайда, оның нөмірі көрсетіледі.</w:t>
      </w:r>
    </w:p>
    <w:p>
      <w:pPr>
        <w:spacing w:after="0"/>
        <w:ind w:left="0"/>
        <w:jc w:val="both"/>
      </w:pPr>
      <w:r>
        <w:rPr>
          <w:rFonts w:ascii="Times New Roman"/>
          <w:b w:val="false"/>
          <w:i w:val="false"/>
          <w:color w:val="000000"/>
          <w:sz w:val="28"/>
        </w:rPr>
        <w:t>
      1.7. Мемлекеттік аудит жүргізуге тапсырма (Тексеру тағайындау туралы акт) – Тапсырманың күні және нөмірі, Тапсырмаға қол қойған лауазымды адамның аты-жөні, тегі, лауазымы көрсетіледі.</w:t>
      </w:r>
    </w:p>
    <w:p>
      <w:pPr>
        <w:spacing w:after="0"/>
        <w:ind w:left="0"/>
        <w:jc w:val="both"/>
      </w:pPr>
      <w:r>
        <w:rPr>
          <w:rFonts w:ascii="Times New Roman"/>
          <w:b w:val="false"/>
          <w:i w:val="false"/>
          <w:color w:val="000000"/>
          <w:sz w:val="28"/>
        </w:rPr>
        <w:t>
      1.8. Мемлекеттік аудитпен қамтылған кезең - мемлекеттік аудит объектісі қызметінің іс жүзінде тексерілген кезеңі көрсетіледі (қажет болған жағдайда бюджеттік бағдарламалар немесе мәселелерді көрсете отырып, ("қажет болған жағдайда басқа да кезеңдер" сөздерін көрсетпей) жылдары, айлары және Аудит бағдарламасына сәйкес келеді).</w:t>
      </w:r>
    </w:p>
    <w:p>
      <w:pPr>
        <w:spacing w:after="0"/>
        <w:ind w:left="0"/>
        <w:jc w:val="both"/>
      </w:pPr>
      <w:r>
        <w:rPr>
          <w:rFonts w:ascii="Times New Roman"/>
          <w:b w:val="false"/>
          <w:i w:val="false"/>
          <w:color w:val="000000"/>
          <w:sz w:val="28"/>
        </w:rPr>
        <w:t>
      1.9. Мемлекеттік аудит жүргізу мерзімі - осы мемлекеттік аудит объектісінде мемлекеттік аудитті жүргізудің басталған және аяқталған күні көрсетіледі (Аудит бағдарламасына сәйкес келеді).</w:t>
      </w:r>
    </w:p>
    <w:p>
      <w:pPr>
        <w:spacing w:after="0"/>
        <w:ind w:left="0"/>
        <w:jc w:val="both"/>
      </w:pPr>
      <w:r>
        <w:rPr>
          <w:rFonts w:ascii="Times New Roman"/>
          <w:b w:val="false"/>
          <w:i w:val="false"/>
          <w:color w:val="000000"/>
          <w:sz w:val="28"/>
        </w:rPr>
        <w:t>
      1.10. Мемлекеттік аудит объектісінің лауазымды адамдары - мемлекеттік аудит объектісінің келісімімен мемлекеттік аудит жүзеге асырылған лауазымды адамдарының аты-жөні, тегі, сондай-ақ мемлекеттік аудит объектісінің мемлекеттік аудитпен қамтылған кезеңде жұмыс істеген және құжаттарға қол қою құқығы болған лауазымды адамдарының аты-жөні, тегі көрсетіледі.</w:t>
      </w:r>
    </w:p>
    <w:p>
      <w:pPr>
        <w:spacing w:after="0"/>
        <w:ind w:left="0"/>
        <w:jc w:val="both"/>
      </w:pPr>
      <w:r>
        <w:rPr>
          <w:rFonts w:ascii="Times New Roman"/>
          <w:b w:val="false"/>
          <w:i w:val="false"/>
          <w:color w:val="000000"/>
          <w:sz w:val="28"/>
        </w:rPr>
        <w:t>
      1.11. Үстеме тексеру жүргізілетін объектілердің тізбесі – үстеме тексеру жүргізілетін мемлекеттік аудит объектісінің (лерінің) толық атауы көрсетіледі.</w:t>
      </w:r>
    </w:p>
    <w:p>
      <w:pPr>
        <w:spacing w:after="0"/>
        <w:ind w:left="0"/>
        <w:jc w:val="both"/>
      </w:pPr>
      <w:r>
        <w:rPr>
          <w:rFonts w:ascii="Times New Roman"/>
          <w:b w:val="false"/>
          <w:i w:val="false"/>
          <w:color w:val="000000"/>
          <w:sz w:val="28"/>
        </w:rPr>
        <w:t>
      1.12. Алдыңғы мемлекеттік аудиттің нәтижелері туралы мәліметтер – басқа мемлекеттік қаржылық бақылау органдары мен құқық қорғау органдарының бұрын қамтыған тексеру мәні Тексеру комиссиясы жүргізген мемлекеттік аудиттің мәселелерімен сәйкес келетін мәселелер бойынша қысқаша мәліметтер, мемлекеттік аудит объектісінің анықталған бұзушылықтарды жою жөнінде қабылдаған шаралары көрсетіледі. Тексеру комиссиясының бақылауда тұрған Аудиторлық қорытындылары (Нұсқамалары) бойынша орындалу мерзімі өткен тапсырмалық тармақтар бойынша шаралар көрсетіледі. Егер мұндайлар болмаса олардың болмауын көрсету қажет.</w:t>
      </w:r>
    </w:p>
    <w:p>
      <w:pPr>
        <w:spacing w:after="0"/>
        <w:ind w:left="0"/>
        <w:jc w:val="both"/>
      </w:pPr>
      <w:r>
        <w:rPr>
          <w:rFonts w:ascii="Times New Roman"/>
          <w:b w:val="false"/>
          <w:i w:val="false"/>
          <w:color w:val="000000"/>
          <w:sz w:val="28"/>
        </w:rPr>
        <w:t>
      Аудиторлық есептің негізгі бөлігінің 2-бөлімінде мынадай деректер көрсетіледі:</w:t>
      </w:r>
    </w:p>
    <w:p>
      <w:pPr>
        <w:spacing w:after="0"/>
        <w:ind w:left="0"/>
        <w:jc w:val="both"/>
      </w:pPr>
      <w:r>
        <w:rPr>
          <w:rFonts w:ascii="Times New Roman"/>
          <w:b w:val="false"/>
          <w:i w:val="false"/>
          <w:color w:val="000000"/>
          <w:sz w:val="28"/>
        </w:rPr>
        <w:t>
      2.1. Мемлекеттік аудитті жүргізу кезінде қолданылатын көрсеткіштер (өлшемшарттар) – аудиторлық есепте көрсеткіштің атауы және Аудит бағдарламасына сәйкес оны қолдану бойынша түсіндірме келтіріледі.</w:t>
      </w:r>
    </w:p>
    <w:p>
      <w:pPr>
        <w:spacing w:after="0"/>
        <w:ind w:left="0"/>
        <w:jc w:val="both"/>
      </w:pPr>
      <w:r>
        <w:rPr>
          <w:rFonts w:ascii="Times New Roman"/>
          <w:b w:val="false"/>
          <w:i w:val="false"/>
          <w:color w:val="000000"/>
          <w:sz w:val="28"/>
        </w:rPr>
        <w:t>
      2.1.1.2. Жүргізілген мемлекеттік аудиттің нәтижелері туралы мемлекеттік аудит мақсатына қол жеткізілгенін растауға жеткілікті мәліметтер көрсетіледі. Одан әрі Аудит бағдарламасының мәселелеріне жауаптар тіркеледі, бұл ретте Аудит бағдарламасының әрбір мәселесінің атауы көрсетіледі. Аудит мәселелеріне жауаптар толық, нақты, объективті және кесімді жазылады. Бағдарламаның мәселесін ашып көрсету Мемлекеттік жоспарлау жүйесінің құжаттарымен байланысын бағалай отырып, тікелей және түпкілікті нәтижелерге қол жеткізуге арналған бюджет қаражатының, мемлекет активтерінің негізділігін және пайдаланылуын талдауды ескере отырып, жүзеге асырылады.</w:t>
      </w:r>
    </w:p>
    <w:p>
      <w:pPr>
        <w:spacing w:after="0"/>
        <w:ind w:left="0"/>
        <w:jc w:val="both"/>
      </w:pPr>
      <w:r>
        <w:rPr>
          <w:rFonts w:ascii="Times New Roman"/>
          <w:b w:val="false"/>
          <w:i w:val="false"/>
          <w:color w:val="000000"/>
          <w:sz w:val="28"/>
        </w:rPr>
        <w:t xml:space="preserve">
      Аудиторлық есепте жүргізілген үстеме тексерудің (тек бұзушылықтардың тармақтарын үстеме тексерудің аудиторлық есебіне сәйкес нөмірлей отырып, олар негізгі объектінің бұзушылықтар тізіліміне қосылмайды), бақылау өлшемінің (тексеріп қарау) қысқаша нәтижелері көрсетіледі, сондай-ақ бұзушылық фактілері, соның ішінде мемлекеттік аудит объектісі болып табылмайтын басқа да мемлекеттік органдардың бөлінетін бюджеттік бағдарлама қаражатын пайдалану кезінде жасаған себептері мен салдарын көрсете отырып, кемшіліктер мен жүйелі проблемалар жазылады. Бұзушылықтар бойынша ережелері бұзылған нормативтік құқықтық актілердің баптарына, тармақтарына және тармақшаларына сілтеме көрсетіледі және тиісті бұзушылыққа дәлел болатын құжаттар көрсетіледі. Бұзушылыққа, кемшілікке және жүйелі проблемаға әкеп соққан себеп-салдарлық байланыстар талданады. </w:t>
      </w:r>
    </w:p>
    <w:p>
      <w:pPr>
        <w:spacing w:after="0"/>
        <w:ind w:left="0"/>
        <w:jc w:val="both"/>
      </w:pPr>
      <w:r>
        <w:rPr>
          <w:rFonts w:ascii="Times New Roman"/>
          <w:b w:val="false"/>
          <w:i w:val="false"/>
          <w:color w:val="000000"/>
          <w:sz w:val="28"/>
        </w:rPr>
        <w:t>
      Аудит бағдарламасының мәселесі бойынша бұзушылықтар, кемшіліктер және жүйелі проблемалар анықталмаса, қысқаша ақпарат келтіріледі және мынадай жазба жасалады "Бағдарламаның (атауы) мәселесі тексерілді. Бұзушылықтар, кемшіліктер және жүйелі проблемалар анықталған жоқ.". Аудиторлық есепке тексеру жүргізілген құжаттардың деректемелері көрсетіле отырып, олардың тізбесі қоса беріледі.</w:t>
      </w:r>
    </w:p>
    <w:p>
      <w:pPr>
        <w:spacing w:after="0"/>
        <w:ind w:left="0"/>
        <w:jc w:val="both"/>
      </w:pPr>
      <w:r>
        <w:rPr>
          <w:rFonts w:ascii="Times New Roman"/>
          <w:b w:val="false"/>
          <w:i w:val="false"/>
          <w:color w:val="000000"/>
          <w:sz w:val="28"/>
        </w:rPr>
        <w:t>
      Аудит бағдарламасының мәселелерін қарау шеңберінде мемлекеттік аудиторлар қажет болған кезде аудит объектісінің жіберіп алған пайдаларына және шығындарына бағалау жүргізеді, сарапшылар тартқан жағдайда, олардың қорытындыларының қысқаша нәтижелерін сипаттайды.</w:t>
      </w:r>
    </w:p>
    <w:p>
      <w:pPr>
        <w:spacing w:after="0"/>
        <w:ind w:left="0"/>
        <w:jc w:val="both"/>
      </w:pPr>
      <w:r>
        <w:rPr>
          <w:rFonts w:ascii="Times New Roman"/>
          <w:b w:val="false"/>
          <w:i w:val="false"/>
          <w:color w:val="000000"/>
          <w:sz w:val="28"/>
        </w:rPr>
        <w:t xml:space="preserve">
      Аудиторлық есептің Қорытынды бөлігінің 3-бөлімінде мынадай мәліметтер көрсетіледі. </w:t>
      </w:r>
    </w:p>
    <w:p>
      <w:pPr>
        <w:spacing w:after="0"/>
        <w:ind w:left="0"/>
        <w:jc w:val="both"/>
      </w:pPr>
      <w:r>
        <w:rPr>
          <w:rFonts w:ascii="Times New Roman"/>
          <w:b w:val="false"/>
          <w:i w:val="false"/>
          <w:color w:val="000000"/>
          <w:sz w:val="28"/>
        </w:rPr>
        <w:t xml:space="preserve">
      3.1. Аудит объектісінде жүргізілген мемлекеттік аудиттің қорытындылары бойынша жалпы тұжырымдарда объект қызметінің, мемлекеттік аудиттің көрсеткіштеріне (өлшемшарттарына) сәйкес Мемлекеттік жоспарлау жүйесінің құжаттарын іске асыру тиімділігіне баға беріледі. Мемлекеттік аудиттің көрсеткіштерін (өлшемшарттарын) сипаттау кезінде аудит объектісіне баға беруге сәйкес олардың толық атаулары көрсетіледі. Аудиторлық есепте аудит объектісінің ағымдағы жағдайына, сондай-ақ оның қызметінің мемлекеттік басқару саласын және (немесе) экономика саласын дамытуға беретін әсеріне талдау жасалады және баға беріледі, сондай-ақ негізгі объектіде тиімділікті арттыру және аудиттің негізгі объектісінің қызметін жетілдіру үшін анықталған резервтер көрсетіледі. </w:t>
      </w:r>
    </w:p>
    <w:p>
      <w:pPr>
        <w:spacing w:after="0"/>
        <w:ind w:left="0"/>
        <w:jc w:val="both"/>
      </w:pPr>
      <w:r>
        <w:rPr>
          <w:rFonts w:ascii="Times New Roman"/>
          <w:b w:val="false"/>
          <w:i w:val="false"/>
          <w:color w:val="000000"/>
          <w:sz w:val="28"/>
        </w:rPr>
        <w:t>
      3.2. Тексеру комиссиясының жұмыскерлері мемлекеттік аудит жүргізу барысында мемлекеттік аудит объектісінің лауазымды адамдарының кедергі келтіру фактілері туралы мәліметтер көрсетіледі. Тексеру комиссиясының жұмыскері әкімшілік құқық бұзушылықтың жасалғаны туралы хаттама жасаған жағдайда, оның нөмірі және күні көрсетіледі (хаттама мемлекеттік аудит объектісінің лауазымды адамдары мемлекеттік аудит объектісіне жіберуден бас тартқан кезде, мемлекеттік аудит жүргізу үшін қажетті құжаттарды ұсынбаған немесе анық емес, объективті емес және (немесе) толық емес ақпаратты, материалдарды және өзге де мәліметтерді ұсынған кезде толтырылады).</w:t>
      </w:r>
    </w:p>
    <w:p>
      <w:pPr>
        <w:spacing w:after="0"/>
        <w:ind w:left="0"/>
        <w:jc w:val="both"/>
      </w:pPr>
      <w:r>
        <w:rPr>
          <w:rFonts w:ascii="Times New Roman"/>
          <w:b w:val="false"/>
          <w:i w:val="false"/>
          <w:color w:val="000000"/>
          <w:sz w:val="28"/>
        </w:rPr>
        <w:t xml:space="preserve">
      3.3. Мемлекеттік аудит жүргізу барысында анықталған құқық бұзушылықтарды жою бойынша мемлекеттік аудит объектісі қабылдаған шаралар туралы мәліметтер көрсетіледі (салықтарды, айыппұлдарды, өсімпұлдарды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 жұмыстар мен көрсетілетін қызметтер бойынша өнім берушілердің шарттық міндеттемелерін орындауы, мемлекеттік аудит объектісінің лауазымды адамдарына қатысты қабылданған тәртіптік жазалау шаралары және басқалар). Шаралар қабылданбаған жағдайда олардың болмауын көрсету қажет. </w:t>
      </w:r>
    </w:p>
    <w:p>
      <w:pPr>
        <w:spacing w:after="0"/>
        <w:ind w:left="0"/>
        <w:jc w:val="both"/>
      </w:pPr>
      <w:r>
        <w:rPr>
          <w:rFonts w:ascii="Times New Roman"/>
          <w:b w:val="false"/>
          <w:i w:val="false"/>
          <w:color w:val="000000"/>
          <w:sz w:val="28"/>
        </w:rPr>
        <w:t xml:space="preserve">
      Аудиторлық есепке қосымшаларда Қағидалардың </w:t>
      </w:r>
      <w:r>
        <w:rPr>
          <w:rFonts w:ascii="Times New Roman"/>
          <w:b w:val="false"/>
          <w:i w:val="false"/>
          <w:color w:val="000000"/>
          <w:sz w:val="28"/>
        </w:rPr>
        <w:t>185-тармағында</w:t>
      </w:r>
      <w:r>
        <w:rPr>
          <w:rFonts w:ascii="Times New Roman"/>
          <w:b w:val="false"/>
          <w:i w:val="false"/>
          <w:color w:val="000000"/>
          <w:sz w:val="28"/>
        </w:rPr>
        <w:t xml:space="preserve"> көзделген аудиторлық дәлелдемелер тіркеледі. Жүргізілетін мемлекеттік аудиттің мақсатына байланысты мемлекеттік аудитті жүзеге асыратын жұмыскерлер Аудиторлық есепке қосымшалар ретінде ресімделетін мынадай кестелерді толтырады:</w:t>
      </w:r>
    </w:p>
    <w:p>
      <w:pPr>
        <w:spacing w:after="0"/>
        <w:ind w:left="0"/>
        <w:jc w:val="both"/>
      </w:pPr>
      <w:r>
        <w:rPr>
          <w:rFonts w:ascii="Times New Roman"/>
          <w:b w:val="false"/>
          <w:i w:val="false"/>
          <w:color w:val="000000"/>
          <w:sz w:val="28"/>
        </w:rPr>
        <w:t>
      1) 1-кесте. Әкімшілердің мемлекеттік аудитпен қамтылған бюджеттік бағдарламаларды (кіші бағдарламаларды) орындауы туралы ақпарат;</w:t>
      </w:r>
    </w:p>
    <w:p>
      <w:pPr>
        <w:spacing w:after="0"/>
        <w:ind w:left="0"/>
        <w:jc w:val="both"/>
      </w:pPr>
      <w:r>
        <w:rPr>
          <w:rFonts w:ascii="Times New Roman"/>
          <w:b w:val="false"/>
          <w:i w:val="false"/>
          <w:color w:val="000000"/>
          <w:sz w:val="28"/>
        </w:rPr>
        <w:t>
      2) 2-кесте. Құрылыс жұмыстарының орындалған (қабылданған) көлемі және құрылыс объектілерін пайдалануға берудің уақтылылығы туралы ақпарат;</w:t>
      </w:r>
    </w:p>
    <w:p>
      <w:pPr>
        <w:spacing w:after="0"/>
        <w:ind w:left="0"/>
        <w:jc w:val="both"/>
      </w:pPr>
      <w:r>
        <w:rPr>
          <w:rFonts w:ascii="Times New Roman"/>
          <w:b w:val="false"/>
          <w:i w:val="false"/>
          <w:color w:val="000000"/>
          <w:sz w:val="28"/>
        </w:rPr>
        <w:t>
      3) 3-кесте. ____ жылы объектілерді салу және реконструкциялау құнының қымбаттағаны туралы мәліметтер (қымбаттаған жағдайда);</w:t>
      </w:r>
    </w:p>
    <w:p>
      <w:pPr>
        <w:spacing w:after="0"/>
        <w:ind w:left="0"/>
        <w:jc w:val="both"/>
      </w:pPr>
      <w:r>
        <w:rPr>
          <w:rFonts w:ascii="Times New Roman"/>
          <w:b w:val="false"/>
          <w:i w:val="false"/>
          <w:color w:val="000000"/>
          <w:sz w:val="28"/>
        </w:rPr>
        <w:t>
      4) 4-кесте. Квазимемлекеттік сектор субъектілеріне жарғылық капиталын толықтыруға бөлінген бюджет қаражатының пайдаланылуы туралы мәліметтер.</w:t>
      </w:r>
    </w:p>
    <w:p>
      <w:pPr>
        <w:spacing w:after="0"/>
        <w:ind w:left="0"/>
        <w:jc w:val="both"/>
      </w:pPr>
      <w:r>
        <w:rPr>
          <w:rFonts w:ascii="Times New Roman"/>
          <w:b w:val="false"/>
          <w:i w:val="false"/>
          <w:color w:val="000000"/>
          <w:sz w:val="28"/>
        </w:rPr>
        <w:t>
      Мемлекеттік аудитті жүзеге асырып жатқан жұмыскерлер Аудиторлық есепке қосымша болып табылатын өзге де қажетті кестелер жасауы мүмкін. Аудиторлық есепте көрсетілген қосымшаларға сілтеме жасау міндетті.</w:t>
      </w:r>
    </w:p>
    <w:p>
      <w:pPr>
        <w:spacing w:after="0"/>
        <w:ind w:left="0"/>
        <w:jc w:val="both"/>
      </w:pPr>
      <w:r>
        <w:rPr>
          <w:rFonts w:ascii="Times New Roman"/>
          <w:b w:val="false"/>
          <w:i w:val="false"/>
          <w:color w:val="000000"/>
          <w:sz w:val="28"/>
        </w:rPr>
        <w:t>
      4. Мемлекеттік аудитті жүргізген Тексеру комиссиясы жұмыскерлерінің (мемлекеттік аудит жүргізуге тартылған мемлекеттік органдар мамандарының, мемлекеттік емес аудиторлық ұйымдар қызметкерлерінің, сарапшылардың) қолдары.</w:t>
      </w:r>
    </w:p>
    <w:p>
      <w:pPr>
        <w:spacing w:after="0"/>
        <w:ind w:left="0"/>
        <w:jc w:val="both"/>
      </w:pPr>
      <w:r>
        <w:rPr>
          <w:rFonts w:ascii="Times New Roman"/>
          <w:b w:val="false"/>
          <w:i w:val="false"/>
          <w:color w:val="000000"/>
          <w:sz w:val="28"/>
        </w:rPr>
        <w:t>
      Аудиторлық есептің соңғы бетінде адресатты және бланк нөмірін көрсете отырып, Аудиторлық есептің екі данада (Аудиторлық есептің № 1 данасы – Тексеру комиссиясына, Аудиторлық есеп бланкісінің №__; № 2 дана – мемлекеттік аудит объектісіне, бланк № __) жасалғаны туралы жазба жасалады.</w:t>
      </w:r>
    </w:p>
    <w:p>
      <w:pPr>
        <w:spacing w:after="0"/>
        <w:ind w:left="0"/>
        <w:jc w:val="both"/>
      </w:pPr>
      <w:r>
        <w:rPr>
          <w:rFonts w:ascii="Times New Roman"/>
          <w:b w:val="false"/>
          <w:i w:val="false"/>
          <w:color w:val="000000"/>
          <w:sz w:val="28"/>
        </w:rPr>
        <w:t>
      Мемлекеттік аудитті жүргізген мемлекеттік аудиторлар екінші парағынан бастап, Аудиторлық есептің барлық беттеріне қол қояды. Мемлекеттік аудит объектісінде бірыңғай топ бірлескен тексеру жүргізген кезде Аудиторлық есеп Тексеру комиссиясының бланкісінде үш данада ресімделеді, оның бірінші данасы – Тексеру комиссиясына, екінші данасы – бірлескен тексеруге қатысушы мемлекеттік органға, үшінші данасы – мемлекеттік аудит объектісіне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20___ жылғы "____" 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есепке №__</w:t>
            </w:r>
            <w:r>
              <w:br/>
            </w:r>
            <w:r>
              <w:rPr>
                <w:rFonts w:ascii="Times New Roman"/>
                <w:b w:val="false"/>
                <w:i w:val="false"/>
                <w:color w:val="000000"/>
                <w:sz w:val="20"/>
              </w:rPr>
              <w:t>қосымша</w:t>
            </w:r>
          </w:p>
        </w:tc>
      </w:tr>
    </w:tbl>
    <w:bookmarkStart w:name="z682" w:id="534"/>
    <w:p>
      <w:pPr>
        <w:spacing w:after="0"/>
        <w:ind w:left="0"/>
        <w:jc w:val="left"/>
      </w:pPr>
      <w:r>
        <w:rPr>
          <w:rFonts w:ascii="Times New Roman"/>
          <w:b/>
          <w:i w:val="false"/>
          <w:color w:val="000000"/>
        </w:rPr>
        <w:t xml:space="preserve"> 1-кесте. Мемлекеттік аудитпен қамтылған бюджеттік бағдарламалардың (кіші бағдарламалардың) орындалуы туралы ақпарат</w:t>
      </w:r>
    </w:p>
    <w:bookmarkEnd w:id="534"/>
    <w:p>
      <w:pPr>
        <w:spacing w:after="0"/>
        <w:ind w:left="0"/>
        <w:jc w:val="both"/>
      </w:pPr>
      <w:r>
        <w:rPr>
          <w:rFonts w:ascii="Times New Roman"/>
          <w:b w:val="false"/>
          <w:i w:val="false"/>
          <w:color w:val="000000"/>
          <w:sz w:val="28"/>
        </w:rPr>
        <w:t>
      (мың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229"/>
        <w:gridCol w:w="910"/>
        <w:gridCol w:w="790"/>
        <w:gridCol w:w="1791"/>
        <w:gridCol w:w="1229"/>
        <w:gridCol w:w="1229"/>
        <w:gridCol w:w="1949"/>
        <w:gridCol w:w="791"/>
        <w:gridCol w:w="1951"/>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ерекшеліктердің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жобасына бюджеттік өтінім бойынша қаражат қажеттілігі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қаржыландыру жоспарының бекітілген сомасы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соманың бюджеттік өтінімнің қажеттілігінен ауытқуы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қаржыландыру жоспарының түзетілген (нақтыланған) сомасы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төленген міндеттемелер (кассалық шығыстар)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(нақтыланған) сома мен төленген міндеттемелер арасындағы ауытқу, қаражаттың игерілмеу себептері көрсетіледі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іс жүзіндегі шығыстар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міндеттемелердің (кассалық шығыстардың) жыл қорытындысы бойынша іс жүзінде жүргізілген шығыстардан ауытқу себептері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r>
              <w:br/>
            </w:r>
            <w:r>
              <w:rPr>
                <w:rFonts w:ascii="Times New Roman"/>
                <w:b w:val="false"/>
                <w:i w:val="false"/>
                <w:color w:val="000000"/>
                <w:sz w:val="20"/>
              </w:rPr>
              <w:t>Аудиторлық есепке №__</w:t>
            </w:r>
            <w:r>
              <w:br/>
            </w:r>
            <w:r>
              <w:rPr>
                <w:rFonts w:ascii="Times New Roman"/>
                <w:b w:val="false"/>
                <w:i w:val="false"/>
                <w:color w:val="000000"/>
                <w:sz w:val="20"/>
              </w:rPr>
              <w:t>қосымша</w:t>
            </w:r>
          </w:p>
        </w:tc>
      </w:tr>
    </w:tbl>
    <w:bookmarkStart w:name="z684" w:id="535"/>
    <w:p>
      <w:pPr>
        <w:spacing w:after="0"/>
        <w:ind w:left="0"/>
        <w:jc w:val="left"/>
      </w:pPr>
      <w:r>
        <w:rPr>
          <w:rFonts w:ascii="Times New Roman"/>
          <w:b/>
          <w:i w:val="false"/>
          <w:color w:val="000000"/>
        </w:rPr>
        <w:t xml:space="preserve"> 2-кесте. Құрылыс жұмыстарының көлемін орындау және құрылыс объектілерін пайдалануға берудің уақтылылығы туралы ақпарат</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109"/>
        <w:gridCol w:w="1474"/>
        <w:gridCol w:w="698"/>
        <w:gridCol w:w="698"/>
        <w:gridCol w:w="1019"/>
        <w:gridCol w:w="2378"/>
        <w:gridCol w:w="1474"/>
        <w:gridCol w:w="1280"/>
        <w:gridCol w:w="1087"/>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объектінің атауы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бойынша құрылыстың сметалық құны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шарттық құны</w:t>
            </w:r>
            <w:r>
              <w:br/>
            </w:r>
            <w:r>
              <w:rPr>
                <w:rFonts w:ascii="Times New Roman"/>
                <w:b w:val="false"/>
                <w:i w:val="false"/>
                <w:color w:val="000000"/>
                <w:sz w:val="20"/>
              </w:rPr>
              <w:t>
(мың теңге)</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 кезінен бастап, орындалған (қабылданған) жұмыстар көлемі</w:t>
            </w:r>
            <w:r>
              <w:br/>
            </w:r>
            <w:r>
              <w:rPr>
                <w:rFonts w:ascii="Times New Roman"/>
                <w:b w:val="false"/>
                <w:i w:val="false"/>
                <w:color w:val="000000"/>
                <w:sz w:val="20"/>
              </w:rPr>
              <w:t>
(мың теңге)</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объектіні пайдалануға берудің жоспарланған мерзімі</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берудің іс жүзіндегі мерзімі</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уақтылы берілмеу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нормативтік ұзақтығы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r>
              <w:br/>
            </w:r>
            <w:r>
              <w:rPr>
                <w:rFonts w:ascii="Times New Roman"/>
                <w:b w:val="false"/>
                <w:i w:val="false"/>
                <w:color w:val="000000"/>
                <w:sz w:val="20"/>
              </w:rPr>
              <w:t>Аудиторлық есепке №__</w:t>
            </w:r>
            <w:r>
              <w:br/>
            </w:r>
            <w:r>
              <w:rPr>
                <w:rFonts w:ascii="Times New Roman"/>
                <w:b w:val="false"/>
                <w:i w:val="false"/>
                <w:color w:val="000000"/>
                <w:sz w:val="20"/>
              </w:rPr>
              <w:t>қосымша</w:t>
            </w:r>
          </w:p>
        </w:tc>
      </w:tr>
    </w:tbl>
    <w:bookmarkStart w:name="z686" w:id="536"/>
    <w:p>
      <w:pPr>
        <w:spacing w:after="0"/>
        <w:ind w:left="0"/>
        <w:jc w:val="left"/>
      </w:pPr>
      <w:r>
        <w:rPr>
          <w:rFonts w:ascii="Times New Roman"/>
          <w:b/>
          <w:i w:val="false"/>
          <w:color w:val="000000"/>
        </w:rPr>
        <w:t xml:space="preserve"> 3-кесте. ___ жылы объектілерді салу және реконструкциялау құнының қымбаттағаны туралы мәліметтер</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931"/>
        <w:gridCol w:w="3004"/>
        <w:gridCol w:w="1968"/>
        <w:gridCol w:w="2398"/>
        <w:gridCol w:w="1620"/>
        <w:gridCol w:w="933"/>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қымбаттауды мақұлдаған бюджет комиссиясы шешімдерінің нөмірлері және күні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бойынша объектінің бастапқы құны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түзетуден кейінгі құны (мың теңге)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 (мың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r>
              <w:br/>
            </w:r>
            <w:r>
              <w:rPr>
                <w:rFonts w:ascii="Times New Roman"/>
                <w:b w:val="false"/>
                <w:i w:val="false"/>
                <w:color w:val="000000"/>
                <w:sz w:val="20"/>
              </w:rPr>
              <w:t>Аудиторлық есепке №__</w:t>
            </w:r>
            <w:r>
              <w:br/>
            </w:r>
            <w:r>
              <w:rPr>
                <w:rFonts w:ascii="Times New Roman"/>
                <w:b w:val="false"/>
                <w:i w:val="false"/>
                <w:color w:val="000000"/>
                <w:sz w:val="20"/>
              </w:rPr>
              <w:t>қосымша</w:t>
            </w:r>
          </w:p>
        </w:tc>
      </w:tr>
    </w:tbl>
    <w:bookmarkStart w:name="z688" w:id="537"/>
    <w:p>
      <w:pPr>
        <w:spacing w:after="0"/>
        <w:ind w:left="0"/>
        <w:jc w:val="left"/>
      </w:pPr>
      <w:r>
        <w:rPr>
          <w:rFonts w:ascii="Times New Roman"/>
          <w:b/>
          <w:i w:val="false"/>
          <w:color w:val="000000"/>
        </w:rPr>
        <w:t xml:space="preserve"> 4-кесте. Квазимемлекеттік сектор субъектілеріне жарғылық капиталын толықтыруға бөлінген бюджет қаражатының пайдаланылуы туралы мәліметтер</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570"/>
        <w:gridCol w:w="1483"/>
        <w:gridCol w:w="953"/>
        <w:gridCol w:w="1657"/>
        <w:gridCol w:w="953"/>
        <w:gridCol w:w="1657"/>
        <w:gridCol w:w="2809"/>
      </w:tblGrid>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қаржылық-экономикалық негіздемесі</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бөлінген қаражатының іс жүзінде пайдаланылуы</w:t>
            </w:r>
          </w:p>
        </w:tc>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мемлекеттің қатысуы арқылы бюджеттік инвестицияларға қол жеткізу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0" w:id="538"/>
    <w:p>
      <w:pPr>
        <w:spacing w:after="0"/>
        <w:ind w:left="0"/>
        <w:jc w:val="left"/>
      </w:pPr>
      <w:r>
        <w:rPr>
          <w:rFonts w:ascii="Times New Roman"/>
          <w:b/>
          <w:i w:val="false"/>
          <w:color w:val="000000"/>
        </w:rPr>
        <w:t xml:space="preserve"> Аудиторлық іс-шараның нәтижелері бойынша анықталған бұзушылықтар мен кемшіліктердің ТІЗІЛІМІ</w:t>
      </w:r>
    </w:p>
    <w:bookmarkEnd w:id="538"/>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453"/>
        <w:gridCol w:w="706"/>
        <w:gridCol w:w="873"/>
        <w:gridCol w:w="453"/>
        <w:gridCol w:w="832"/>
        <w:gridCol w:w="1767"/>
        <w:gridCol w:w="1767"/>
        <w:gridCol w:w="2754"/>
        <w:gridCol w:w="704"/>
        <w:gridCol w:w="705"/>
        <w:gridCol w:w="707"/>
      </w:tblGrid>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БСН-і</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анықталған қаржылық бұзушылықтардың жалпы сомасы (10-баған+13-баған+16-баған+ 19-баған+22-баған)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қаражаттың уақтылы, толық есепке жатқызылмауы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(соның ішінде мем. аудитке қатысқан адамдар бөлінісінде):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9"/>
        <w:gridCol w:w="911"/>
        <w:gridCol w:w="911"/>
        <w:gridCol w:w="917"/>
        <w:gridCol w:w="2168"/>
        <w:gridCol w:w="2170"/>
        <w:gridCol w:w="217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түсімдерінің, әкімшілік айыппұлдардың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төлемдердің, сондай-ақ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сомалардың, қарыздардың бюджетке түсуін бақылауды жүзеге асыратын уәкілетті органдардың толық өндіріп алмауы және уақтылы аудармауы</w:t>
            </w:r>
          </w:p>
        </w:tc>
      </w:tr>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379"/>
        <w:gridCol w:w="1382"/>
        <w:gridCol w:w="1382"/>
        <w:gridCol w:w="2039"/>
        <w:gridCol w:w="2700"/>
        <w:gridCol w:w="20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өлшем бірлігі</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шығындары (болған жағдайда)</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қаражаттың түсуі кезіндегі заңнаманың өзге де қаржылық бұзушылықтары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активтерді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545"/>
        <w:gridCol w:w="697"/>
        <w:gridCol w:w="2333"/>
        <w:gridCol w:w="849"/>
        <w:gridCol w:w="2148"/>
        <w:gridCol w:w="546"/>
        <w:gridCol w:w="546"/>
        <w:gridCol w:w="546"/>
        <w:gridCol w:w="847"/>
        <w:gridCol w:w="847"/>
        <w:gridCol w:w="850"/>
        <w:gridCol w:w="849"/>
      </w:tblGrid>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(үкіметтік) бағдарламаны әзірлеушінің/ бірлесіп орындаушының атауы</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бизнес-сәйкес-тендiру нөмiрі (БСН)</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қамтылған қаражат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трансферттерді пайдалану кезінде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(соның ішінде мем. аудитке қатысқан адамдар бөлінісінде):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062"/>
        <w:gridCol w:w="1452"/>
        <w:gridCol w:w="1452"/>
        <w:gridCol w:w="1452"/>
        <w:gridCol w:w="1455"/>
        <w:gridCol w:w="1455"/>
        <w:gridCol w:w="1455"/>
        <w:gridCol w:w="145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қаржылық бұзушылықтардың жалпы сомасы(23-бағ.+28-бағ.+33-бағ.)</w:t>
            </w:r>
          </w:p>
        </w:tc>
      </w:tr>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соныңішіндетрансферттердіпайдаланукезінде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қалпына келтіруге (өтелуге) жататыны (24-бағ.+26-бағ.+29-бағ.+31-бағ.+34-бағ.)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восстановлено (возмещено) в ходе гос.аудита</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мем.аудитбарысында қалпынакелтірілгені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мем.аудитбарысындаөтелгені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соныңішіндетрансферттер</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пайдалану кезіндегі бюджет заңнамасының және өзге де заңнаманың бұзушылықтары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мем.аудитбарысындақалпынакелтірілгені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соныңішіндемем.аудитбарысындаөтелгені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832"/>
        <w:gridCol w:w="832"/>
        <w:gridCol w:w="1282"/>
        <w:gridCol w:w="832"/>
        <w:gridCol w:w="833"/>
        <w:gridCol w:w="1779"/>
        <w:gridCol w:w="1283"/>
        <w:gridCol w:w="1731"/>
        <w:gridCol w:w="123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рәсімдік бұзушылықтардың жалпы саны, бірлік саны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нормативтік құқықтық актінің бұзылған ережелеріне сілтеме жасау</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мен қаржылық есептілікті жасау кезіндегі заңнама бұзушылықтары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 аудит барысында қалпына келтірілгені</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восстано-влено в ходе гос. аудита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мемлекеттік аудит объектісінің міндеттері мен функцияларын іске асыруға байланысты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567"/>
        <w:gridCol w:w="730"/>
        <w:gridCol w:w="1165"/>
        <w:gridCol w:w="1774"/>
        <w:gridCol w:w="1292"/>
        <w:gridCol w:w="4"/>
        <w:gridCol w:w="2288"/>
        <w:gridCol w:w="4"/>
        <w:gridCol w:w="545"/>
        <w:gridCol w:w="545"/>
        <w:gridCol w:w="546"/>
        <w:gridCol w:w="2112"/>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(үкіметтік) бағдарламаны әзірлеушінің/ бірлесіп орындаушының атауы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бизнес-сәйкес-тендiру нөмiрі (БСН)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атауы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жоспарланған бюджет қаражатының (активтердің) сомасы (мың теңге)</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(соның ішінде мем. аудитке қатысқан адамдар бөлінісінде):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қаражатының (активтердің)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нормаларын іске асыру үшін қабылданған, квазимемлекеттік сектор субъектілерінің актілері бұзушылықтарының сомасы (мың теңге)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олқылықтар мен кемшіліктер (саны,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нормативтік және құқықтық актілерге сілтеме жасай отырып, өзге де салалық заңнамадағы кемшілік, бұзушылық фактісін, жүйелі проблемаларды сипаттау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Тексеру комиссиясының мемлекеттік аудит жүргізген қызметкерлері 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*Келісілді: Тексеру комиссиясының аудиторлық іс-шараға жауапты мүшесі 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*Мемлекеттік аудитті жүргізген аудит тобының жетекшісі мен қатысушылары Тексеру комиссиясының аудиторлық іс-шараға жауапты мүшесімен келісілетін Аудиторлық қорытындыға қоса берілетін Анықталған бұзушылықтардың жиынтық тізіліміне қол қояды.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Анықталған бұзушылықтар мен кемшіліктердің тізілімі әрбір мемлекеттік аудит объектісінде толтырылып, Аудиторлық есепке қоса беріледі.</w:t>
      </w:r>
    </w:p>
    <w:p>
      <w:pPr>
        <w:spacing w:after="0"/>
        <w:ind w:left="0"/>
        <w:jc w:val="both"/>
      </w:pPr>
      <w:r>
        <w:rPr>
          <w:rFonts w:ascii="Times New Roman"/>
          <w:b w:val="false"/>
          <w:i w:val="false"/>
          <w:color w:val="000000"/>
          <w:sz w:val="28"/>
        </w:rPr>
        <w:t>
      Анықталған бұзушылықтар мен кемшіліктердің жиынтық тізілімі мемлекеттік аудит объектілерінің қарсылықтары қаралғаннан кейін сапаны ақылаудың қорытындысы ескеріле отырып, Аудиторлық қорытындыға қоса беріледі.</w:t>
      </w:r>
    </w:p>
    <w:p>
      <w:pPr>
        <w:spacing w:after="0"/>
        <w:ind w:left="0"/>
        <w:jc w:val="both"/>
      </w:pPr>
      <w:r>
        <w:rPr>
          <w:rFonts w:ascii="Times New Roman"/>
          <w:b w:val="false"/>
          <w:i w:val="false"/>
          <w:color w:val="000000"/>
          <w:sz w:val="28"/>
        </w:rPr>
        <w:t>
      Анықталған бұзушылықтар мен кемшіліктердің тізілімі (Жиынтық тізілімі) Есеп комитетінің ____ "__" ____ № __ нормативтік қаулысымен бекітілген Мемлекеттік аудит және қаржылық бақылау объектілерінде анықталатын бұзушылықтар сыныптауышына (бұдан әрі – Сыныптауыш) сәйкес жасалады.</w:t>
      </w:r>
    </w:p>
    <w:p>
      <w:pPr>
        <w:spacing w:after="0"/>
        <w:ind w:left="0"/>
        <w:jc w:val="both"/>
      </w:pPr>
      <w:r>
        <w:rPr>
          <w:rFonts w:ascii="Times New Roman"/>
          <w:b w:val="false"/>
          <w:i w:val="false"/>
          <w:color w:val="000000"/>
          <w:sz w:val="28"/>
        </w:rPr>
        <w:t>
      1-бөлім. Қаражат бюджетке түскен кезде:</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кірістер органдары, квазимемлекеттік сектор субъектілері, сондай-ақ алықтық емес төлемдер бойынша уәкілетті органдар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rөрсетіледі;</w:t>
      </w:r>
    </w:p>
    <w:p>
      <w:pPr>
        <w:spacing w:after="0"/>
        <w:ind w:left="0"/>
        <w:jc w:val="both"/>
      </w:pPr>
      <w:r>
        <w:rPr>
          <w:rFonts w:ascii="Times New Roman"/>
          <w:b w:val="false"/>
          <w:i w:val="false"/>
          <w:color w:val="000000"/>
          <w:sz w:val="28"/>
        </w:rPr>
        <w:t>
      "Өңірдің коды" деген 5-бағанда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"ББС бойынша бюджетке түсетін түсімдер коды" деген 6-бағанда – Қазақстан Республикасының Бірыңғай бюджеттік сыныптамасына (бұдан әрі – ББС) сәйкес бюджет түсімдерінің коды көрсетіледі;</w:t>
      </w:r>
    </w:p>
    <w:p>
      <w:pPr>
        <w:spacing w:after="0"/>
        <w:ind w:left="0"/>
        <w:jc w:val="both"/>
      </w:pPr>
      <w:r>
        <w:rPr>
          <w:rFonts w:ascii="Times New Roman"/>
          <w:b w:val="false"/>
          <w:i w:val="false"/>
          <w:color w:val="000000"/>
          <w:sz w:val="28"/>
        </w:rPr>
        <w:t>
      "Бюджетке түсетін түсімдер бойынша анықталған қаржылық бұзушылықтардың жалпы сомасы" деген 7-бағанда – түсімдер бойынша анықталған қаржылық бұзушылықтардың жалпы сомасы, оның ішінде 8-бағанда – бюджетке түсуге жататын бұзушылық сомасы, 9-бағанда – мемлекеттік аудит барысында түскен бұзушылық сомасы көрсетіледі;</w:t>
      </w:r>
    </w:p>
    <w:p>
      <w:pPr>
        <w:spacing w:after="0"/>
        <w:ind w:left="0"/>
        <w:jc w:val="both"/>
      </w:pPr>
      <w:r>
        <w:rPr>
          <w:rFonts w:ascii="Times New Roman"/>
          <w:b w:val="false"/>
          <w:i w:val="false"/>
          <w:color w:val="000000"/>
          <w:sz w:val="28"/>
        </w:rPr>
        <w:t>
      "Бюджетке түсетін қаражаттың уақтылы, толық есепке жатқызылмауы" деген 10-бағанда – қазынашылық органдарының уақтылы және толық есепке жатқызбаған бюджетке түсетін түсімдердің жалпы сомасы, оның ішінде 11-бағанда – бюджетке түсуге жататын, уақтылы, толық есепке жатқызылмаған қаражат сомасы, 12-бағанда – бюджетке түскен қаражаттың уақтылы, толық есепке жатқызылмауына жүргізілген мемлекеттік аудит барысында түскен сома көрсетіледі;</w:t>
      </w:r>
    </w:p>
    <w:p>
      <w:pPr>
        <w:spacing w:after="0"/>
        <w:ind w:left="0"/>
        <w:jc w:val="both"/>
      </w:pP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оның ішінде 14-бағанда – Қазақстан Республикасының заңнамасын бұза отырып артық (қате) төленген түсімдер сомаларын бюджеттен қайтарудың және (немесе) есепке жатқызудың түсуге жататын сомасы, 15-бағанда – Қазақстан Республикасының заңнамасын бұза отырып артық (қате) төленген түсімдер сомаларын бюджетке қайтаруға және (немесе) есепке жатқызуға мемлекеттік аудит жүргізу барысында түскен сомасы көрсетіледі;</w:t>
      </w:r>
    </w:p>
    <w:p>
      <w:pPr>
        <w:spacing w:after="0"/>
        <w:ind w:left="0"/>
        <w:jc w:val="both"/>
      </w:pPr>
      <w:r>
        <w:rPr>
          <w:rFonts w:ascii="Times New Roman"/>
          <w:b w:val="false"/>
          <w:i w:val="false"/>
          <w:color w:val="000000"/>
          <w:sz w:val="28"/>
        </w:rPr>
        <w:t>
      "Мемлекеттік кірістер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 деген 16-бағанда – салықтық және кедендік әкімшілендіру шараларының қамтамасыз тілмеуіне байланысты, бюджетке түспеген салықтардың, әкімшілік айыппұлдардың, кедендік және басқа да міндетті төлемдердің сомалары, оның ішінде 17-бағанда – мемлекеттік кірістер органдары толықтығы мен уақтылылығын қамтамасыз етпеген салық түсімдерінің, әкімшілік айыппұлдардың, кедендік және бюджетке төленетін басқа да міндетті төлемдердің бюджетке түсуге жататын сомасы, 18-бағанда – мемлекеттік кірістер органдары толықтығы мен уақтылылығын қамтамасыз етпеген салық түсімдеріне, әкімшілік айыппұлдарға, кедендік және бюджетке төленетін басқа да міндетті төлемдерге мемлекеттік аудит жүргізу барысында бюджетке түскен сомасы көрсетіледі;</w:t>
      </w:r>
    </w:p>
    <w:p>
      <w:pPr>
        <w:spacing w:after="0"/>
        <w:ind w:left="0"/>
        <w:jc w:val="both"/>
      </w:pPr>
      <w:r>
        <w:rPr>
          <w:rFonts w:ascii="Times New Roman"/>
          <w:b w:val="false"/>
          <w:i w:val="false"/>
          <w:color w:val="000000"/>
          <w:sz w:val="28"/>
        </w:rPr>
        <w:t>
      "Салықтар және бюджетке төленетін басқа да міндетті төлемдердің, сондай-ақ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сомалардың, қарыздардың бюджетке түсуін бақылауды жүзеге асыратын уәкілетті органдардың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 қарыздардың сомалары, оның ішінде 20-бағанда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бюджетке түсуге жататын сомалары, 21-бағанда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түсімдерге, негізгі капиталды сатудан түсетін түсімдерге, трансферттерге, бюджеттік кредиттерді өтеуден, мемлекеттің қаржы активтерін сатудан түскен түсімдерге, қарыздарға мемлекеттік аудит жүргізу барысында түскен сомалары көрсетіледі;</w:t>
      </w:r>
    </w:p>
    <w:p>
      <w:pPr>
        <w:spacing w:after="0"/>
        <w:ind w:left="0"/>
        <w:jc w:val="both"/>
      </w:pPr>
      <w:r>
        <w:rPr>
          <w:rFonts w:ascii="Times New Roman"/>
          <w:b w:val="false"/>
          <w:i w:val="false"/>
          <w:color w:val="000000"/>
          <w:sz w:val="28"/>
        </w:rPr>
        <w:t>
      "Бюджетке қаражаттың түсуі кезіндегі заңнаманың өзге де қаржылық бұзушылықтары" деген 22-бағанда – барлық өзге бұзушылықтар, оның ішінде 23-бағанда түсуге жататын сома, 24-бағанда – мемлекеттік аудит барысында түскен сома көрсетіледі;</w:t>
      </w:r>
    </w:p>
    <w:p>
      <w:pPr>
        <w:spacing w:after="0"/>
        <w:ind w:left="0"/>
        <w:jc w:val="both"/>
      </w:pPr>
      <w:r>
        <w:rPr>
          <w:rFonts w:ascii="Times New Roman"/>
          <w:b w:val="false"/>
          <w:i w:val="false"/>
          <w:color w:val="000000"/>
          <w:sz w:val="28"/>
        </w:rPr>
        <w:t>
      "Рәсімдік бұзушылықтар" деген 25-бағанда – жүргізілген мемлекеттік аудит барысында анықталған рәсімдер бұзушылықтарының саны көрсетіледі;</w:t>
      </w:r>
    </w:p>
    <w:p>
      <w:pPr>
        <w:spacing w:after="0"/>
        <w:ind w:left="0"/>
        <w:jc w:val="both"/>
      </w:pPr>
      <w:r>
        <w:rPr>
          <w:rFonts w:ascii="Times New Roman"/>
          <w:b w:val="false"/>
          <w:i w:val="false"/>
          <w:color w:val="000000"/>
          <w:sz w:val="28"/>
        </w:rPr>
        <w:t>
       "Бюджеттің тікелей (жанама) шығындары" деген 26-бағанда – салық және кедендік әкімшілендірудің белгіленген тәртібін сақтаған жағдайда түсуі мүмкін бюджетке толық түспеген сомалары көрсетіледі;</w:t>
      </w:r>
    </w:p>
    <w:p>
      <w:pPr>
        <w:spacing w:after="0"/>
        <w:ind w:left="0"/>
        <w:jc w:val="both"/>
      </w:pPr>
      <w:r>
        <w:rPr>
          <w:rFonts w:ascii="Times New Roman"/>
          <w:b w:val="false"/>
          <w:i w:val="false"/>
          <w:color w:val="000000"/>
          <w:sz w:val="28"/>
        </w:rPr>
        <w:t>
      "Бұзушылық фактісін сипаттау, нормативтік құқықтық актілердің бұзылған ережелеріне сілтеме жасау" деген 27-бағанда құқықтың бұзылған нормаларының тармақтарына сілтеме жасай отырып, бұзушылық фактісі қысқаша түрде сипатталады. Жүргізілген мемлекеттік аудит барысында анықталған қаржылық бұзушылықтар сомасы түскен жағдайда, мемлекеттік аудит материалдарына қоса берілетін растайтын құжаттарға сілтеме жасай отырып, қабылданған шаралар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28-бағанда Сыныптауыштың тармағы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(1-жол+ 2-жол+3-жол...).</w:t>
      </w:r>
    </w:p>
    <w:p>
      <w:pPr>
        <w:spacing w:after="0"/>
        <w:ind w:left="0"/>
        <w:jc w:val="both"/>
      </w:pPr>
      <w:r>
        <w:rPr>
          <w:rFonts w:ascii="Times New Roman"/>
          <w:b w:val="false"/>
          <w:i w:val="false"/>
          <w:color w:val="000000"/>
          <w:sz w:val="28"/>
        </w:rPr>
        <w:t>
      2-бөлім. Бюджет қаражаты мен активтерді пайдалану кезінде:</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тағы басқалар)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қамту кезеңі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 әкімшісінің, мемлекеттік (үкіметтік) бағдарламаны әзірлеушінің/бірлесіп орындаушының атауы" деген 4-бағанда – джеттік бағдарламаларды, мемлекеттік (үкіметтік) бағдарламаны жоспарлауға, негіздеуге және іске асыруға жауапты мемлекеттік орган, әзірлеуші/бірлесіп орындаушы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жоспарында, Аудит бағдарламасында және Аудиторлық тапсырмада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7-бағанда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"Бюджеттік бағдарламаның коды" деген 8-бағанда – ББС-ға сәйкес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47-бағанда көрсетіледі;</w:t>
      </w:r>
    </w:p>
    <w:p>
      <w:pPr>
        <w:spacing w:after="0"/>
        <w:ind w:left="0"/>
        <w:jc w:val="both"/>
      </w:pPr>
      <w:r>
        <w:rPr>
          <w:rFonts w:ascii="Times New Roman"/>
          <w:b w:val="false"/>
          <w:i w:val="false"/>
          <w:color w:val="000000"/>
          <w:sz w:val="28"/>
        </w:rPr>
        <w:t>
       "Бюджеттік бағдарламаның атауы" деген 9-бағанда – ББС-ға сәйкес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47-бағанда көрсетіледі;</w:t>
      </w:r>
    </w:p>
    <w:p>
      <w:pPr>
        <w:spacing w:after="0"/>
        <w:ind w:left="0"/>
        <w:jc w:val="both"/>
      </w:pPr>
      <w:r>
        <w:rPr>
          <w:rFonts w:ascii="Times New Roman"/>
          <w:b w:val="false"/>
          <w:i w:val="false"/>
          <w:color w:val="000000"/>
          <w:sz w:val="28"/>
        </w:rPr>
        <w:t>
      "Мемлекеттік аудитпен қамтылған қаражат көлемі, барлығы" деген 10-бағанда – мемлекеттік аудитпен қамтылатын қаражат көлемі, бұл ретте мемлекеттік аудитпен қамтылған есепті кезеңде енгізілген түзетулер мен нақтылауларды ескере отырып, бюджеттік бағдарламалар бойынша, оның ішінде 11-бағанда – бюджет қаражатының қамтылған көлемі, 12-бағанда – мемлекеттік аудитпен қамтылған трансферттердің сомасы, 13-бағанда – мемлекет пен квазимемлекеттік сектор активтерінің қамтылған сомасы көрсетіледі;</w:t>
      </w:r>
    </w:p>
    <w:p>
      <w:pPr>
        <w:spacing w:after="0"/>
        <w:ind w:left="0"/>
        <w:jc w:val="both"/>
      </w:pPr>
      <w:r>
        <w:rPr>
          <w:rFonts w:ascii="Times New Roman"/>
          <w:b w:val="false"/>
          <w:i w:val="false"/>
          <w:color w:val="000000"/>
          <w:sz w:val="28"/>
        </w:rPr>
        <w:t>
      "Анықталған қаржылық бұзушылықтардың жалпы сомасы, барлығы (23-бағ.+28-бағ.+33-бағ.)" деген 14-бағанда – бюджет қаражатын пайдалану кезінде анықталған бюджет заңнамасы және өзге де заңнама бұзушылықтарының жалпы сомасы (23-бағ.), активтерді пайдалану кезіндегі бюджет және өзге де заңнама бұзушылықтары (28-бағ.), бухгалтерлік есепті жүргізу мен қаржылық есептілікті жасау кезіндегі заңнама бұзушылықтары (33-бағ.), оның ішінде 15-бағанда – трансферттерді пайдалану кезінде анықталған бұзушылықтардың сомасы көрсетіледі;</w:t>
      </w:r>
    </w:p>
    <w:p>
      <w:pPr>
        <w:spacing w:after="0"/>
        <w:ind w:left="0"/>
        <w:jc w:val="both"/>
      </w:pPr>
      <w:r>
        <w:rPr>
          <w:rFonts w:ascii="Times New Roman"/>
          <w:b w:val="false"/>
          <w:i w:val="false"/>
          <w:color w:val="000000"/>
          <w:sz w:val="28"/>
        </w:rPr>
        <w:t>
      "соның ішінде қалпына келтіруге (өтелуге) жататыны" деген 16-бағанда (24-бағ.+26-бағ.+29-бағ.+31-бағ.+34-бағ.) – бюджет қаражатын пайдалану кезінде бюджет заңнамасының және өзге де заңнаманың сақталуына мемлекеттік аудит жүргізу қорытындысы бойынша қалпына келтіруге және өтелуге жататын сома (24-бағ. және 26-бағ.), активтерді пайдалану кезіндегі бюджет және өзге де заңнама бұзушылықтары (29-бағ. және 31-бағ.), бухгалтерлік есепті жүргізу мен қаржылық есептілікті жасау кезіндегі заңнама бұзушылықтары (34-бағ.) көрсетіледі, оның ішінде 19-бағанда – трансферттерді пайдалану кезінде анықталып, қалпына келтіруге (өтелуге) жататын бұзушылықтардың сомасы көрсетіледі;</w:t>
      </w:r>
    </w:p>
    <w:p>
      <w:pPr>
        <w:spacing w:after="0"/>
        <w:ind w:left="0"/>
        <w:jc w:val="both"/>
      </w:pPr>
      <w:r>
        <w:rPr>
          <w:rFonts w:ascii="Times New Roman"/>
          <w:b w:val="false"/>
          <w:i w:val="false"/>
          <w:color w:val="000000"/>
          <w:sz w:val="28"/>
        </w:rPr>
        <w:t>
      "Оның ішінде қалпына келтіруге жататыны" деген 17-бағанда (24-бағ.+29-бағ.+34-бағ.)" – бюджет қаражатын пайдалану кезінде бюджет заңнамасының және өзге де заңнаманың сақталуына мемлекеттік аудит жүргізу қорытындысы бойынша қалпына келтіруге жататын сома (24-бағ.), активтерді пайдалану кезіндегі бюджет және өзге де заңнама бұзушылықтары (29-бағ.), бухгалтерлік есепті жүргізу мен қаржылық есептілікті жасау кезіндегі заңнама бұзушылықтары (34-бағ.) көрсетіледі;</w:t>
      </w:r>
    </w:p>
    <w:p>
      <w:pPr>
        <w:spacing w:after="0"/>
        <w:ind w:left="0"/>
        <w:jc w:val="both"/>
      </w:pPr>
      <w:r>
        <w:rPr>
          <w:rFonts w:ascii="Times New Roman"/>
          <w:b w:val="false"/>
          <w:i w:val="false"/>
          <w:color w:val="000000"/>
          <w:sz w:val="28"/>
        </w:rPr>
        <w:t>
      "Оның ішінде өтелуге жататыны" деген 18-бағанда (26-бағ.+31-бағ.)" – бюджет қаражатын пайдалану кезінде бюджет заңнамасының және өзге де заңнаманың сақталуына мемлекеттік аудит жүргізу қорытындысы бойынша өтелуге жататын сома (26-бағ.), активтерді пайдалану кезіндегі бюджет және өзге де заңнама бұзушылықтары (31-бағ.) көрсетіледі;</w:t>
      </w:r>
    </w:p>
    <w:p>
      <w:pPr>
        <w:spacing w:after="0"/>
        <w:ind w:left="0"/>
        <w:jc w:val="both"/>
      </w:pPr>
      <w:r>
        <w:rPr>
          <w:rFonts w:ascii="Times New Roman"/>
          <w:b w:val="false"/>
          <w:i w:val="false"/>
          <w:color w:val="000000"/>
          <w:sz w:val="28"/>
        </w:rPr>
        <w:t>
      "Оның ішінде мемлекеттік аудит барысында қалпына келтірілгені" деген 20-бағанда (25-бағ.+30-бағ.+35-бағ.)" – бюджет қаражатын пайдалану кезінде бюджет заңнамасы және өзге де заңнама бұзушылықтарының анықталған фактілері бойынша мемлекеттік аудит барысында қалпына келтірілген қаржылық бұзушылықтар сомасы (25-бағ.), активтерді пайдалану кезіндегі бюджет және өзге де заңнама бұзушылықтары (30-бағ.), бухгалтерлік есепті жүргізу мен қаржылық есептілікті жасау кезіндегі заңнама бұзушылықтары (35-бағ.) көрсетіледі;</w:t>
      </w:r>
    </w:p>
    <w:p>
      <w:pPr>
        <w:spacing w:after="0"/>
        <w:ind w:left="0"/>
        <w:jc w:val="both"/>
      </w:pPr>
      <w:r>
        <w:rPr>
          <w:rFonts w:ascii="Times New Roman"/>
          <w:b w:val="false"/>
          <w:i w:val="false"/>
          <w:color w:val="000000"/>
          <w:sz w:val="28"/>
        </w:rPr>
        <w:t>
      "Оның ішінде мемлекеттік аудит барысында өтелгені" деген 21-бағанда (27-бағ.+32-бағ.)" – бюджет қаражатын пайдалану кезінде бюджет заңнамасы және өзге де заңнама бұзушылықтарының анықталған фактілері бойынша мемлекеттік аудит жүргізу барысында өтелген қаржылық бұзушылықтар сомасы (27-бағ.), активтерді пайдалану кезіндегі бюджет және өзге де заңнама бұзушылықтары (32-бағ.) көрсетіледі;</w:t>
      </w:r>
    </w:p>
    <w:p>
      <w:pPr>
        <w:spacing w:after="0"/>
        <w:ind w:left="0"/>
        <w:jc w:val="both"/>
      </w:pPr>
      <w:r>
        <w:rPr>
          <w:rFonts w:ascii="Times New Roman"/>
          <w:b w:val="false"/>
          <w:i w:val="false"/>
          <w:color w:val="000000"/>
          <w:sz w:val="28"/>
        </w:rPr>
        <w:t>
      "Оның ішінде қалпына келтірілгені (өтелгені), соның ішінде трансферттер" деген 22-бағанда – трансферттерді пайдалану кезінде қалпына келтірілген және өтелген сома көрсетіледі;</w:t>
      </w:r>
    </w:p>
    <w:p>
      <w:pPr>
        <w:spacing w:after="0"/>
        <w:ind w:left="0"/>
        <w:jc w:val="both"/>
      </w:pPr>
      <w:r>
        <w:rPr>
          <w:rFonts w:ascii="Times New Roman"/>
          <w:b w:val="false"/>
          <w:i w:val="false"/>
          <w:color w:val="000000"/>
          <w:sz w:val="28"/>
        </w:rPr>
        <w:t>
      "Бюджет қаражатын пайдалану кезіндегі бюджет заңнамасының және өзге де заңнама бұзушылықтары, барлығы" деген 23-бағанда – республикалық бюджет қаражатын, соның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p>
    <w:p>
      <w:pPr>
        <w:spacing w:after="0"/>
        <w:ind w:left="0"/>
        <w:jc w:val="both"/>
      </w:pPr>
      <w:r>
        <w:rPr>
          <w:rFonts w:ascii="Times New Roman"/>
          <w:b w:val="false"/>
          <w:i w:val="false"/>
          <w:color w:val="000000"/>
          <w:sz w:val="28"/>
        </w:rPr>
        <w:t>
      "Активтерді пайдалану кезіндегі бюджет және өзге де заңнама бұзушылықтары, барлығы" деген 28-бағанда – мемлекет пен квазимемлекеттік сектордың активтерін, квазимемлекеттік сектор субъектілеріне мемлекеттік және бюджеттік бағдарламаларда көзделген мақсаттар мен іс-шараларға бөлінген бюджет қаражатын пайдалану кезіндегі бұзушылықтардың анықталған сомасы көрсетіледі;</w:t>
      </w:r>
    </w:p>
    <w:p>
      <w:pPr>
        <w:spacing w:after="0"/>
        <w:ind w:left="0"/>
        <w:jc w:val="both"/>
      </w:pPr>
      <w:r>
        <w:rPr>
          <w:rFonts w:ascii="Times New Roman"/>
          <w:b w:val="false"/>
          <w:i w:val="false"/>
          <w:color w:val="000000"/>
          <w:sz w:val="28"/>
        </w:rPr>
        <w:t>
      "Бухгалтерлік есепті жүргізу мен қаржылық есептілікті жасау кезіндегі заңнама бұзушылықтары, барлығы" деген 33-бағанда – анықталған бұзушылықтардың сомасы, атап айтқанда бухгалтерлік есепті жүргізудегі бұзушылықтар, бюджеттік есепті жүргізу, есептілікті жасау және ұсыну қағидаларының бұзушылықтары,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іс-әрекеттері нәтижесінде қаражатты өтеу немесе қалпына келтіру қажеттілігі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көрсетіледі;</w:t>
      </w:r>
    </w:p>
    <w:p>
      <w:pPr>
        <w:spacing w:after="0"/>
        <w:ind w:left="0"/>
        <w:jc w:val="both"/>
      </w:pPr>
      <w:r>
        <w:rPr>
          <w:rFonts w:ascii="Times New Roman"/>
          <w:b w:val="false"/>
          <w:i w:val="false"/>
          <w:color w:val="000000"/>
          <w:sz w:val="28"/>
        </w:rPr>
        <w:t>
      "Анықталған рәсімдік бұзушылықтардың жалпы саны" деген 36-бағанда – мемлекеттік аудит барысында анықталған рәсімдік бұзушылықтардың жалпы саны көрсетіледі, оның ішінде:</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37-бағанда – құқық нормалары бұзылған тармаққа сілтеме жасала отырып, бұзушылық фактісі қысқаша түрде сипатталады. Жүргізілген мемлекеттік аудит барысында анықталған қаржылық бұзушылықтардың сомалары қалпына келтірілген (өтелген) жағдайда, мемлекеттік аудит материалдарына қоса берілетін растайтын, құжаттарға сілтеме жасала отырып, қабылданған шаралар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38-бағанда – Сыныптауыштың тармағы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(1-жол+2-жол+3-жол+...).</w:t>
      </w:r>
    </w:p>
    <w:p>
      <w:pPr>
        <w:spacing w:after="0"/>
        <w:ind w:left="0"/>
        <w:jc w:val="both"/>
      </w:pPr>
      <w:r>
        <w:rPr>
          <w:rFonts w:ascii="Times New Roman"/>
          <w:b w:val="false"/>
          <w:i w:val="false"/>
          <w:color w:val="000000"/>
          <w:sz w:val="28"/>
        </w:rPr>
        <w:t>
      3-бөлім. Мемлекеттік аудит объектісі қызметіндегі өзге де заңнама бұзушылықтары, сондай-ақ оның міндеттері мен функцияларын іске асыруға байланысты кемшіліктер мен олқылықтар:</w:t>
      </w:r>
    </w:p>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 әкімшісінің, мемлекеттік (үкіметтік) бағдарламаны әзірлеушінің/бірлесіп орындаушының атауы" деген 4-бағанда – бюджеттік бағдарламаларды, мемлекеттік (үкіметтік) бағдарламаны жоспарлауға, негіздеуге және іске асыруға жауапты мемлекеттік орган, әзірлеуші/бірлесіп орындаушы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жоспарында, Аудит бағдарламасында және Аудиторлық тапсырмаларда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7-бағанда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"Бюджеттік бағдарламаның коды" деген 8-бағанда – ББС-ға сәйкес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14-бағанда көрсетіледі;</w:t>
      </w:r>
    </w:p>
    <w:p>
      <w:pPr>
        <w:spacing w:after="0"/>
        <w:ind w:left="0"/>
        <w:jc w:val="both"/>
      </w:pPr>
      <w:r>
        <w:rPr>
          <w:rFonts w:ascii="Times New Roman"/>
          <w:b w:val="false"/>
          <w:i w:val="false"/>
          <w:color w:val="000000"/>
          <w:sz w:val="28"/>
        </w:rPr>
        <w:t>
      "Бюджеттік бағдарламаның атауы" деген 9-бағанда – ББС-ға сәйкес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14-бағанда көрсетіледі;</w:t>
      </w:r>
    </w:p>
    <w:p>
      <w:pPr>
        <w:spacing w:after="0"/>
        <w:ind w:left="0"/>
        <w:jc w:val="both"/>
      </w:pPr>
      <w:r>
        <w:rPr>
          <w:rFonts w:ascii="Times New Roman"/>
          <w:b w:val="false"/>
          <w:i w:val="false"/>
          <w:color w:val="000000"/>
          <w:sz w:val="28"/>
        </w:rPr>
        <w:t>
      "Тиімсіз жоспарланған бюджет қаражатының (активтердің) сомасы (мың теңге)" деген 10-бағанда тиімсіз жоспарланған қаражаттың (активтердің) анықталған сомасы көрсетіледі;</w:t>
      </w:r>
    </w:p>
    <w:p>
      <w:pPr>
        <w:spacing w:after="0"/>
        <w:ind w:left="0"/>
        <w:jc w:val="both"/>
      </w:pPr>
      <w:r>
        <w:rPr>
          <w:rFonts w:ascii="Times New Roman"/>
          <w:b w:val="false"/>
          <w:i w:val="false"/>
          <w:color w:val="000000"/>
          <w:sz w:val="28"/>
        </w:rPr>
        <w:t>
      "Тиімсіз пайдаланылған бюджет қаражатының (активтердің) сомасы (мың теңге)" деген 11-бағанда – тиімсіз пайдаланылған бюджет қаражатының, мемлекет пен квазимемлекеттік сектор активтерінің анықталған сомасы көрсетіледі;</w:t>
      </w:r>
    </w:p>
    <w:p>
      <w:pPr>
        <w:spacing w:after="0"/>
        <w:ind w:left="0"/>
        <w:jc w:val="both"/>
      </w:pPr>
      <w:r>
        <w:rPr>
          <w:rFonts w:ascii="Times New Roman"/>
          <w:b w:val="false"/>
          <w:i w:val="false"/>
          <w:color w:val="000000"/>
          <w:sz w:val="28"/>
        </w:rPr>
        <w:t>
      "Қазақстан Республикасы заңнамасының нормаларын іске асыру үшін қабылданған, квазимемлекеттік сектор субъектілерінің актілері бұзушылықтарының сомасы (мың теңге)" деген 12-бағанда - Қазақстан Республикасы заңнамасының нормаларын іске асыру үшін қабылданған квазимемлекеттік сектор субъектілерінің актілеріне мемлекеттік аудит жүргізу барысында анықталған бұзушылықтардың сомасы көрсетіледі.</w:t>
      </w:r>
    </w:p>
    <w:p>
      <w:pPr>
        <w:spacing w:after="0"/>
        <w:ind w:left="0"/>
        <w:jc w:val="both"/>
      </w:pPr>
      <w:r>
        <w:rPr>
          <w:rFonts w:ascii="Times New Roman"/>
          <w:b w:val="false"/>
          <w:i w:val="false"/>
          <w:color w:val="000000"/>
          <w:sz w:val="28"/>
        </w:rPr>
        <w:t>
      "Жүйелі кемшіліктер (саны, бірлікпен)" деген 13-бағанда – Сыныптауышта ескерілмей, жүргізілген мемлекеттік аудит барысында анықталған, соның ішінде мемлекеттік аудит объектісі болып табылмайтын заңды және лауазымды тұлғалардың заңнаманың жетілдірілмеуіне (НҚА арасындағы қайшылықтар, құқықтық реттеудегі олқылықтар, коллизиялар) және/немесе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тағы басқалары) байланысты жүйелі қызметіндегі жүйелі бұзушылықтар көрсетіледі;</w:t>
      </w:r>
    </w:p>
    <w:p>
      <w:pPr>
        <w:spacing w:after="0"/>
        <w:ind w:left="0"/>
        <w:jc w:val="both"/>
      </w:pPr>
      <w:r>
        <w:rPr>
          <w:rFonts w:ascii="Times New Roman"/>
          <w:b w:val="false"/>
          <w:i w:val="false"/>
          <w:color w:val="000000"/>
          <w:sz w:val="28"/>
        </w:rPr>
        <w:t>
      "Тиісті нормативтік және құқықтық актілерге сілтеме жасай отырып, өзге де салалық заңнамадағы кемшілік, бұзушылық фактісін, проблемаларды сипаттау" деген 14-бағанда – мемлекеттік аудит барысында анықталған бюджет қаражаты, активтер түскен және оларды пайдаланған кезде заңнамадағы кемшіліктер мен олқылықтар, бюджет қаражатын қалыптастыру және пайдалану, мемлекеттік органға, квазимемлекеттік сектор субъетілеріне жүктелген функциялар мен міндеттерді орындау процесінің нормативтік құқықтық актілермен және әдіснамалық құжаттармен реттелмеген фактілері және тағы басқалары қысқаша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2" w:id="539"/>
    <w:p>
      <w:pPr>
        <w:spacing w:after="0"/>
        <w:ind w:left="0"/>
        <w:jc w:val="left"/>
      </w:pPr>
      <w:r>
        <w:rPr>
          <w:rFonts w:ascii="Times New Roman"/>
          <w:b/>
          <w:i w:val="false"/>
          <w:color w:val="000000"/>
        </w:rPr>
        <w:t xml:space="preserve"> Ұсыным хат</w:t>
      </w:r>
    </w:p>
    <w:bookmarkEnd w:id="539"/>
    <w:p>
      <w:pPr>
        <w:spacing w:after="0"/>
        <w:ind w:left="0"/>
        <w:jc w:val="both"/>
      </w:pPr>
      <w:r>
        <w:rPr>
          <w:rFonts w:ascii="Times New Roman"/>
          <w:b w:val="false"/>
          <w:i w:val="false"/>
          <w:color w:val="000000"/>
          <w:sz w:val="28"/>
        </w:rPr>
        <w:t>
      (аудиторлық іс-шара объектісінің фирмалық бланкісінде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 мүшесі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іс-шараны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ұйымдастыруға және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асыруға жауапты мүшесінің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p>
        </w:tc>
      </w:tr>
    </w:tbl>
    <w:p>
      <w:pPr>
        <w:spacing w:after="0"/>
        <w:ind w:left="0"/>
        <w:jc w:val="both"/>
      </w:pPr>
      <w:r>
        <w:rPr>
          <w:rFonts w:ascii="Times New Roman"/>
          <w:b w:val="false"/>
          <w:i w:val="false"/>
          <w:color w:val="000000"/>
          <w:sz w:val="28"/>
        </w:rPr>
        <w:t>
      Осы ұсыным хат Сіз жүргізген________________________________________________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аудитіне (аудиторлық іс-шараның атауы көрсетіледі) байланысты жолданып отыр.</w:t>
      </w:r>
    </w:p>
    <w:p>
      <w:pPr>
        <w:spacing w:after="0"/>
        <w:ind w:left="0"/>
        <w:jc w:val="both"/>
      </w:pPr>
      <w:r>
        <w:rPr>
          <w:rFonts w:ascii="Times New Roman"/>
          <w:b w:val="false"/>
          <w:i w:val="false"/>
          <w:color w:val="000000"/>
          <w:sz w:val="28"/>
        </w:rPr>
        <w:t xml:space="preserve">
      "Мемлекеттік аудит және қаржылық бақылау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мен, (</w:t>
      </w:r>
      <w:r>
        <w:rPr>
          <w:rFonts w:ascii="Times New Roman"/>
          <w:b w:val="false"/>
          <w:i w:val="false"/>
          <w:color w:val="000000"/>
          <w:sz w:val="28"/>
          <w:u w:val="single"/>
        </w:rPr>
        <w:t>аудит</w:t>
      </w:r>
      <w:r>
        <w:rPr>
          <w:rFonts w:ascii="Times New Roman"/>
          <w:b w:val="false"/>
          <w:i w:val="false"/>
          <w:color w:val="000000"/>
          <w:sz w:val="28"/>
          <w:u w:val="single"/>
        </w:rPr>
        <w:t xml:space="preserve"> </w:t>
      </w:r>
      <w:r>
        <w:rPr>
          <w:rFonts w:ascii="Times New Roman"/>
          <w:b w:val="false"/>
          <w:i w:val="false"/>
          <w:color w:val="000000"/>
          <w:sz w:val="28"/>
          <w:u w:val="single"/>
        </w:rPr>
        <w:t>объектісінің</w:t>
      </w:r>
      <w:r>
        <w:rPr>
          <w:rFonts w:ascii="Times New Roman"/>
          <w:b w:val="false"/>
          <w:i w:val="false"/>
          <w:color w:val="000000"/>
          <w:sz w:val="28"/>
          <w:u w:val="single"/>
        </w:rPr>
        <w:t xml:space="preserve"> </w:t>
      </w:r>
      <w:r>
        <w:rPr>
          <w:rFonts w:ascii="Times New Roman"/>
          <w:b w:val="false"/>
          <w:i w:val="false"/>
          <w:color w:val="000000"/>
          <w:sz w:val="28"/>
          <w:u w:val="single"/>
        </w:rPr>
        <w:t>атауы</w:t>
      </w:r>
      <w:r>
        <w:rPr>
          <w:rFonts w:ascii="Times New Roman"/>
          <w:b w:val="false"/>
          <w:i w:val="false"/>
          <w:color w:val="000000"/>
          <w:sz w:val="28"/>
        </w:rPr>
        <w:t xml:space="preserve">) басшысы, өзімнің жауаптылығымды мойындаймын және барлық бухгалтерлік және бастапқы құжаттардың толықтығы мен анықтығын, сондай-ақ аудиторлық іс-шараны жүргізу барысында ұсынылған барлық ақпараттың толықтығы мен анықтығын растаймын. Бұдан басқа, "Мемлекеттік аудит және қаржылық бақылау туралы" Заңның 37-бабының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барлық міндеттемелердің орындалғанын растаймын.</w:t>
      </w:r>
    </w:p>
    <w:p>
      <w:pPr>
        <w:spacing w:after="0"/>
        <w:ind w:left="0"/>
        <w:jc w:val="both"/>
      </w:pPr>
      <w:r>
        <w:rPr>
          <w:rFonts w:ascii="Times New Roman"/>
          <w:b w:val="false"/>
          <w:i w:val="false"/>
          <w:color w:val="000000"/>
          <w:sz w:val="28"/>
        </w:rPr>
        <w:t>
      Басшы _____________________________ ______________________________________</w:t>
      </w:r>
    </w:p>
    <w:p>
      <w:pPr>
        <w:spacing w:after="0"/>
        <w:ind w:left="0"/>
        <w:jc w:val="both"/>
      </w:pPr>
      <w:r>
        <w:rPr>
          <w:rFonts w:ascii="Times New Roman"/>
          <w:b w:val="false"/>
          <w:i w:val="false"/>
          <w:color w:val="000000"/>
          <w:sz w:val="28"/>
        </w:rPr>
        <w:t>
      (аудит объектісінің басшысы лауазымының атауы,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aтқарылуын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комиссияларының</w:t>
            </w:r>
            <w:r>
              <w:br/>
            </w: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w:t>
            </w:r>
            <w:r>
              <w:br/>
            </w:r>
            <w:r>
              <w:rPr>
                <w:rFonts w:ascii="Times New Roman"/>
                <w:b w:val="false"/>
                <w:i w:val="false"/>
                <w:color w:val="000000"/>
                <w:sz w:val="20"/>
              </w:rPr>
              <w:t>тексеру комиссиясының төрағасы</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694" w:id="540"/>
    <w:p>
      <w:pPr>
        <w:spacing w:after="0"/>
        <w:ind w:left="0"/>
        <w:jc w:val="left"/>
      </w:pPr>
      <w:r>
        <w:rPr>
          <w:rFonts w:ascii="Times New Roman"/>
          <w:b/>
          <w:i w:val="false"/>
          <w:color w:val="000000"/>
        </w:rPr>
        <w:t xml:space="preserve"> АУДИТОРЛЫҚ ҚОРЫТЫНДЫНЫҢ ҮЛГІЛІК НЫСАНЫ</w:t>
      </w:r>
    </w:p>
    <w:bookmarkEnd w:id="540"/>
    <w:p>
      <w:pPr>
        <w:spacing w:after="0"/>
        <w:ind w:left="0"/>
        <w:jc w:val="both"/>
      </w:pPr>
      <w:r>
        <w:rPr>
          <w:rFonts w:ascii="Times New Roman"/>
          <w:b w:val="false"/>
          <w:i w:val="false"/>
          <w:color w:val="000000"/>
          <w:sz w:val="28"/>
        </w:rPr>
        <w:t xml:space="preserve">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Кіріспе</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1.1. Аудиторлық іс-шараның атауы:_______________________</w:t>
      </w:r>
    </w:p>
    <w:p>
      <w:pPr>
        <w:spacing w:after="0"/>
        <w:ind w:left="0"/>
        <w:jc w:val="both"/>
      </w:pPr>
      <w:r>
        <w:rPr>
          <w:rFonts w:ascii="Times New Roman"/>
          <w:b w:val="false"/>
          <w:i w:val="false"/>
          <w:color w:val="000000"/>
          <w:sz w:val="28"/>
        </w:rPr>
        <w:t>
      1.2. Мемлекеттік аудиттің мақсаты: ________________________________</w:t>
      </w:r>
    </w:p>
    <w:p>
      <w:pPr>
        <w:spacing w:after="0"/>
        <w:ind w:left="0"/>
        <w:jc w:val="both"/>
      </w:pPr>
      <w:r>
        <w:rPr>
          <w:rFonts w:ascii="Times New Roman"/>
          <w:b w:val="false"/>
          <w:i w:val="false"/>
          <w:color w:val="000000"/>
          <w:sz w:val="28"/>
        </w:rPr>
        <w:t>
      1.3. Мемлекеттік аудиттің объектілері: _____________________________</w:t>
      </w:r>
    </w:p>
    <w:p>
      <w:pPr>
        <w:spacing w:after="0"/>
        <w:ind w:left="0"/>
        <w:jc w:val="both"/>
      </w:pPr>
      <w:r>
        <w:rPr>
          <w:rFonts w:ascii="Times New Roman"/>
          <w:b w:val="false"/>
          <w:i w:val="false"/>
          <w:color w:val="000000"/>
          <w:sz w:val="28"/>
        </w:rPr>
        <w:t>
      1.4. Мемлекеттік аудит тобының құрамы (мемлекеттік аудиторлардың сертификаттарының нөмірлерін көрсете отырып): _____________________________</w:t>
      </w:r>
    </w:p>
    <w:p>
      <w:pPr>
        <w:spacing w:after="0"/>
        <w:ind w:left="0"/>
        <w:jc w:val="both"/>
      </w:pPr>
      <w:r>
        <w:rPr>
          <w:rFonts w:ascii="Times New Roman"/>
          <w:b w:val="false"/>
          <w:i w:val="false"/>
          <w:color w:val="000000"/>
          <w:sz w:val="28"/>
        </w:rPr>
        <w:t>
      1.5. Мемлекеттік аудитпен қамтылған кезең: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(талдамалық)</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2.1. Өңірлік бөліністе аудиттелетін саланың, соның ішінде мемлекеттік басқарудың және (немесе) экономика саласының, әлеуметтік-экономикалық дамудың ағымдағы жай-күйін жиынтық талдау: _________________________________________________________</w:t>
      </w:r>
    </w:p>
    <w:p>
      <w:pPr>
        <w:spacing w:after="0"/>
        <w:ind w:left="0"/>
        <w:jc w:val="both"/>
      </w:pPr>
      <w:r>
        <w:rPr>
          <w:rFonts w:ascii="Times New Roman"/>
          <w:b w:val="false"/>
          <w:i w:val="false"/>
          <w:color w:val="000000"/>
          <w:sz w:val="28"/>
        </w:rPr>
        <w:t>
      2.2. Өңірлік бөліністе аудиттелетін салаға, соның ішінде мемлекеттік басқаруға және (немесе) экономика саласына, әлеуметтік-экономикалық дамуға жүргізілген мемлекеттік аудиттің жиынтық нәтижелері _________________________________________________________</w:t>
      </w:r>
    </w:p>
    <w:p>
      <w:pPr>
        <w:spacing w:after="0"/>
        <w:ind w:left="0"/>
        <w:jc w:val="both"/>
      </w:pPr>
      <w:r>
        <w:rPr>
          <w:rFonts w:ascii="Times New Roman"/>
          <w:b w:val="false"/>
          <w:i w:val="false"/>
          <w:color w:val="000000"/>
          <w:sz w:val="28"/>
        </w:rPr>
        <w:t>
      2.2.1. Бюджет қаражатының, Ұлттық қор қаражатының, қарыздар мен активтердің бюджеттік бағдарламалардың түпкілікті тікелей және түпкілікті нәтижелеріне, сондай-ақ қойылған мақсаттар мен міндеттерге қол жеткізуге пайдаланылу тиімділігін жиынтық талдау және бағалау, аудиттелетін саланың дамуына әсері және саланың, экономиканың ілеспе бағыттарына мультипликативтік әсері (анықталған біртектес бұзушылықтардың, кемшіліктер мен проблемалардың жинақтап қорытылған нәтижелері, жүйелі кемшіліктерге, бюджет қаражаты мен активтерді тиімсіз жоспарлауға және пайдалануға, нәтижелерге қол жеткізбеуге байланысты, сондай-ақ мемлекеттік аудит объектісінің қызметіндегі өзге де проблемалық мәселелер, соның ішінде жүйелі проблемаларға әкеп соқтырған мәселелер бойынша бұзушылықтарға ықпал еткен себептер мен жағдайларды анықтау):____________________________________________________________________</w:t>
      </w:r>
    </w:p>
    <w:p>
      <w:pPr>
        <w:spacing w:after="0"/>
        <w:ind w:left="0"/>
        <w:jc w:val="both"/>
      </w:pPr>
      <w:r>
        <w:rPr>
          <w:rFonts w:ascii="Times New Roman"/>
          <w:b w:val="false"/>
          <w:i w:val="false"/>
          <w:color w:val="000000"/>
          <w:sz w:val="28"/>
        </w:rPr>
        <w:t>
      2.2.2. Мемлекеттік қызметтер көрсетудің толықтығы мен сапасын жиынтық талдау</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(көрсетілген кезде)</w:t>
      </w:r>
    </w:p>
    <w:p>
      <w:pPr>
        <w:spacing w:after="0"/>
        <w:ind w:left="0"/>
        <w:jc w:val="both"/>
      </w:pPr>
      <w:r>
        <w:rPr>
          <w:rFonts w:ascii="Times New Roman"/>
          <w:b w:val="false"/>
          <w:i w:val="false"/>
          <w:color w:val="000000"/>
          <w:sz w:val="28"/>
        </w:rPr>
        <w:t>
      * 2.3. Құжаттың Мемлекеттік жоспарлау жүйесінің жоғары тұрған деңгейдегі құжаттарымен декомпозициясын (мақсаттары, міндеттері, нысаналы индикаторлары, көрсеткіштері, қаржыландыру көлемдері бойынша) талдау: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(МЖЖ құжаттарына аудит жүргізілген кезде)</w:t>
      </w:r>
    </w:p>
    <w:p>
      <w:pPr>
        <w:spacing w:after="0"/>
        <w:ind w:left="0"/>
        <w:jc w:val="both"/>
      </w:pPr>
      <w:r>
        <w:rPr>
          <w:rFonts w:ascii="Times New Roman"/>
          <w:b w:val="false"/>
          <w:i w:val="false"/>
          <w:color w:val="000000"/>
          <w:sz w:val="28"/>
        </w:rPr>
        <w:t>
      * 2.3.1. Мемлекеттік жоспарлау жүйесінің бағаланатын құжатына енгізілген түзетулерді талдау (себептері, бұрын қабылданған шешімдерде сабақтастықтың сақталуы, енгізілген түзетулердің Мемлекеттік жоспарлау жүйесінің жоғары тұрған құжаттарының нысаналы индикаторлары мен көрсеткіштеріне қол жеткізуге әсері):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(МЖЖ құжаттарына аудит жүргізілген кезде)</w:t>
      </w:r>
    </w:p>
    <w:p>
      <w:pPr>
        <w:spacing w:after="0"/>
        <w:ind w:left="0"/>
        <w:jc w:val="both"/>
      </w:pPr>
      <w:r>
        <w:rPr>
          <w:rFonts w:ascii="Times New Roman"/>
          <w:b w:val="false"/>
          <w:i w:val="false"/>
          <w:color w:val="000000"/>
          <w:sz w:val="28"/>
        </w:rPr>
        <w:t>
      * 2.4. Мемлекеттік жоспарлау жүйесі құжатының іске асырылу тиімділігін талдау:</w:t>
      </w:r>
    </w:p>
    <w:p>
      <w:pPr>
        <w:spacing w:after="0"/>
        <w:ind w:left="0"/>
        <w:jc w:val="both"/>
      </w:pPr>
      <w:r>
        <w:rPr>
          <w:rFonts w:ascii="Times New Roman"/>
          <w:b w:val="false"/>
          <w:i w:val="false"/>
          <w:color w:val="000000"/>
          <w:sz w:val="28"/>
        </w:rPr>
        <w:t>
      2.4.1 Міндеттердің іске асырылуын бағалау</w:t>
      </w:r>
    </w:p>
    <w:p>
      <w:pPr>
        <w:spacing w:after="0"/>
        <w:ind w:left="0"/>
        <w:jc w:val="both"/>
      </w:pPr>
      <w:r>
        <w:rPr>
          <w:rFonts w:ascii="Times New Roman"/>
          <w:b w:val="false"/>
          <w:i w:val="false"/>
          <w:color w:val="000000"/>
          <w:sz w:val="28"/>
        </w:rPr>
        <w:t>
      1-міндет________________________________________________</w:t>
      </w:r>
    </w:p>
    <w:p>
      <w:pPr>
        <w:spacing w:after="0"/>
        <w:ind w:left="0"/>
        <w:jc w:val="both"/>
      </w:pPr>
      <w:r>
        <w:rPr>
          <w:rFonts w:ascii="Times New Roman"/>
          <w:b w:val="false"/>
          <w:i w:val="false"/>
          <w:color w:val="000000"/>
          <w:sz w:val="28"/>
        </w:rPr>
        <w:t xml:space="preserve">
      Нысаналы индикатор </w:t>
      </w:r>
    </w:p>
    <w:p>
      <w:pPr>
        <w:spacing w:after="0"/>
        <w:ind w:left="0"/>
        <w:jc w:val="both"/>
      </w:pPr>
      <w:r>
        <w:rPr>
          <w:rFonts w:ascii="Times New Roman"/>
          <w:b w:val="false"/>
          <w:i w:val="false"/>
          <w:color w:val="000000"/>
          <w:sz w:val="28"/>
        </w:rPr>
        <w:t>
      Нысаналы индикаторлардың тиісті іс-шаралармен және қаржыландырумен қамтамасыз етілуінің негізділігі мен жеткіліктілігін бағалау (Мемлекеттік жоспарлау жүйесінің бағаланатын құжатының көрсеткіштері мен нысаналы индикаторларына қол жеткізу, олардың төмендеуі және (немесе) кемуі, сондай-ақ Мемлекеттік жоспарлау жүйесі құжаттарының бюджеттік бағдарламалардың жоспарланған нәтижелерімен өзара байланысын бағалау):_________________________</w:t>
      </w:r>
    </w:p>
    <w:p>
      <w:pPr>
        <w:spacing w:after="0"/>
        <w:ind w:left="0"/>
        <w:jc w:val="both"/>
      </w:pPr>
      <w:r>
        <w:rPr>
          <w:rFonts w:ascii="Times New Roman"/>
          <w:b w:val="false"/>
          <w:i w:val="false"/>
          <w:color w:val="000000"/>
          <w:sz w:val="28"/>
        </w:rPr>
        <w:t>
      2-міндет________________________________________________</w:t>
      </w:r>
    </w:p>
    <w:p>
      <w:pPr>
        <w:spacing w:after="0"/>
        <w:ind w:left="0"/>
        <w:jc w:val="both"/>
      </w:pPr>
      <w:r>
        <w:rPr>
          <w:rFonts w:ascii="Times New Roman"/>
          <w:b w:val="false"/>
          <w:i w:val="false"/>
          <w:color w:val="000000"/>
          <w:sz w:val="28"/>
        </w:rPr>
        <w:t>
      2.5. Қоғамның қанағаттануын бағалау нәтижелері:______________</w:t>
      </w:r>
    </w:p>
    <w:p>
      <w:pPr>
        <w:spacing w:after="0"/>
        <w:ind w:left="0"/>
        <w:jc w:val="both"/>
      </w:pPr>
      <w:r>
        <w:rPr>
          <w:rFonts w:ascii="Times New Roman"/>
          <w:b w:val="false"/>
          <w:i w:val="false"/>
          <w:color w:val="000000"/>
          <w:sz w:val="28"/>
        </w:rPr>
        <w:t>
      (бағалау жүргізілген кезде)</w:t>
      </w:r>
    </w:p>
    <w:p>
      <w:pPr>
        <w:spacing w:after="0"/>
        <w:ind w:left="0"/>
        <w:jc w:val="both"/>
      </w:pPr>
      <w:r>
        <w:rPr>
          <w:rFonts w:ascii="Times New Roman"/>
          <w:b w:val="false"/>
          <w:i w:val="false"/>
          <w:color w:val="000000"/>
          <w:sz w:val="28"/>
        </w:rPr>
        <w:t>
      2.6. Мемлекеттік аудит объектілері қызметінің әлеуметтік-экономикалық дамуға әсерін бағалау (өңірлік және (немесе) елдік бөліністе):____________________</w:t>
      </w:r>
    </w:p>
    <w:p>
      <w:pPr>
        <w:spacing w:after="0"/>
        <w:ind w:left="0"/>
        <w:jc w:val="both"/>
      </w:pPr>
      <w:r>
        <w:rPr>
          <w:rFonts w:ascii="Times New Roman"/>
          <w:b w:val="false"/>
          <w:i w:val="false"/>
          <w:color w:val="000000"/>
          <w:sz w:val="28"/>
        </w:rPr>
        <w:t>
      2.7. Мемлекеттік аудит объектілерінің жіберіп алған пайдасының және экономикалық шығындарының анықталған фактілері: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IV.</w:t>
      </w:r>
      <w:r>
        <w:rPr>
          <w:rFonts w:ascii="Times New Roman"/>
          <w:b w:val="false"/>
          <w:i w:val="false"/>
          <w:color w:val="000000"/>
          <w:sz w:val="28"/>
        </w:rPr>
        <w:t xml:space="preserve"> </w:t>
      </w:r>
      <w:r>
        <w:rPr>
          <w:rFonts w:ascii="Times New Roman"/>
          <w:b/>
          <w:i w:val="false"/>
          <w:color w:val="000000"/>
          <w:sz w:val="28"/>
        </w:rPr>
        <w:t>Жиынтық</w:t>
      </w:r>
      <w:r>
        <w:rPr>
          <w:rFonts w:ascii="Times New Roman"/>
          <w:b w:val="false"/>
          <w:i w:val="false"/>
          <w:color w:val="000000"/>
          <w:sz w:val="28"/>
        </w:rPr>
        <w:t xml:space="preserve"> </w:t>
      </w:r>
      <w:r>
        <w:rPr>
          <w:rFonts w:ascii="Times New Roman"/>
          <w:b/>
          <w:i w:val="false"/>
          <w:color w:val="000000"/>
          <w:sz w:val="28"/>
        </w:rPr>
        <w:t>бөлік</w:t>
      </w:r>
    </w:p>
    <w:p>
      <w:pPr>
        <w:spacing w:after="0"/>
        <w:ind w:left="0"/>
        <w:jc w:val="both"/>
      </w:pPr>
      <w:r>
        <w:rPr>
          <w:rFonts w:ascii="Times New Roman"/>
          <w:b w:val="false"/>
          <w:i w:val="false"/>
          <w:color w:val="000000"/>
          <w:sz w:val="28"/>
        </w:rPr>
        <w:t>
      3.1. Мемлекеттік аудит барысында қабылданған шаралар ______________</w:t>
      </w:r>
    </w:p>
    <w:p>
      <w:pPr>
        <w:spacing w:after="0"/>
        <w:ind w:left="0"/>
        <w:jc w:val="both"/>
      </w:pPr>
      <w:r>
        <w:rPr>
          <w:rFonts w:ascii="Times New Roman"/>
          <w:b w:val="false"/>
          <w:i w:val="false"/>
          <w:color w:val="000000"/>
          <w:sz w:val="28"/>
        </w:rPr>
        <w:t>
      3.2. Мемлекеттік аудит нәтижелері бойынша тұжырымдар _____________</w:t>
      </w:r>
    </w:p>
    <w:p>
      <w:pPr>
        <w:spacing w:after="0"/>
        <w:ind w:left="0"/>
        <w:jc w:val="both"/>
      </w:pPr>
      <w:r>
        <w:rPr>
          <w:rFonts w:ascii="Times New Roman"/>
          <w:b w:val="false"/>
          <w:i w:val="false"/>
          <w:color w:val="000000"/>
          <w:sz w:val="28"/>
        </w:rPr>
        <w:t>
      3.3. Мемлекеттік аудит нәтижелері бойынша ұсынымдар ________</w:t>
      </w:r>
    </w:p>
    <w:p>
      <w:pPr>
        <w:spacing w:after="0"/>
        <w:ind w:left="0"/>
        <w:jc w:val="both"/>
      </w:pPr>
      <w:r>
        <w:rPr>
          <w:rFonts w:ascii="Times New Roman"/>
          <w:b w:val="false"/>
          <w:i w:val="false"/>
          <w:color w:val="000000"/>
          <w:sz w:val="28"/>
        </w:rPr>
        <w:t>
      3.4. Қосымша: ( __ парақ) 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Тексеру</w:t>
      </w:r>
      <w:r>
        <w:rPr>
          <w:rFonts w:ascii="Times New Roman"/>
          <w:b w:val="false"/>
          <w:i w:val="false"/>
          <w:color w:val="000000"/>
          <w:sz w:val="28"/>
        </w:rPr>
        <w:t xml:space="preserve"> </w:t>
      </w:r>
      <w:r>
        <w:rPr>
          <w:rFonts w:ascii="Times New Roman"/>
          <w:b/>
          <w:i w:val="false"/>
          <w:color w:val="000000"/>
          <w:sz w:val="28"/>
        </w:rPr>
        <w:t>комиссиясының</w:t>
      </w:r>
      <w:r>
        <w:rPr>
          <w:rFonts w:ascii="Times New Roman"/>
          <w:b w:val="false"/>
          <w:i w:val="false"/>
          <w:color w:val="000000"/>
          <w:sz w:val="28"/>
        </w:rPr>
        <w:t xml:space="preserve"> </w:t>
      </w:r>
      <w:r>
        <w:rPr>
          <w:rFonts w:ascii="Times New Roman"/>
          <w:b/>
          <w:i w:val="false"/>
          <w:color w:val="000000"/>
          <w:sz w:val="28"/>
        </w:rPr>
        <w:t>мүшесі</w:t>
      </w: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 Мемлекеттік аудит бағдарламасында тиісті мәселе болған кезде ашып жазылады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қорытындының кіріспе бөлігінде мынадай деректер көрсетіледі:</w:t>
      </w:r>
    </w:p>
    <w:p>
      <w:pPr>
        <w:spacing w:after="0"/>
        <w:ind w:left="0"/>
        <w:jc w:val="both"/>
      </w:pPr>
      <w:r>
        <w:rPr>
          <w:rFonts w:ascii="Times New Roman"/>
          <w:b w:val="false"/>
          <w:i w:val="false"/>
          <w:color w:val="000000"/>
          <w:sz w:val="28"/>
        </w:rPr>
        <w:t>
      1. Аудиторлық іс-шараның атауы – Мемлекеттік аудит объектілерінің тиісті жылға арналған тізбесіне сәйкес аудиторлық іс-шараның атауы көрсетіледі.</w:t>
      </w:r>
    </w:p>
    <w:p>
      <w:pPr>
        <w:spacing w:after="0"/>
        <w:ind w:left="0"/>
        <w:jc w:val="both"/>
      </w:pPr>
      <w:r>
        <w:rPr>
          <w:rFonts w:ascii="Times New Roman"/>
          <w:b w:val="false"/>
          <w:i w:val="false"/>
          <w:color w:val="000000"/>
          <w:sz w:val="28"/>
        </w:rPr>
        <w:t>
      2. Мемлекеттік аудиттің мақсаты - бекітілген Аудит жоспарына сәйкес мемлекеттік аудиттің мақсаты көрсетіледі.</w:t>
      </w:r>
    </w:p>
    <w:p>
      <w:pPr>
        <w:spacing w:after="0"/>
        <w:ind w:left="0"/>
        <w:jc w:val="both"/>
      </w:pPr>
      <w:r>
        <w:rPr>
          <w:rFonts w:ascii="Times New Roman"/>
          <w:b w:val="false"/>
          <w:i w:val="false"/>
          <w:color w:val="000000"/>
          <w:sz w:val="28"/>
        </w:rPr>
        <w:t>
      3. Мемлекеттік аудит объектілері - мемлекеттік аудит объектілерінің атауы, соның ішінде үстеме тексеру объектілері көрсетіледі.</w:t>
      </w:r>
    </w:p>
    <w:p>
      <w:pPr>
        <w:spacing w:after="0"/>
        <w:ind w:left="0"/>
        <w:jc w:val="both"/>
      </w:pPr>
      <w:r>
        <w:rPr>
          <w:rFonts w:ascii="Times New Roman"/>
          <w:b w:val="false"/>
          <w:i w:val="false"/>
          <w:color w:val="000000"/>
          <w:sz w:val="28"/>
        </w:rPr>
        <w:t>
      4. Мемлекеттік аудит тобының құрамы - мемлекеттік аудитті жүргізген лауазымды адамдар, болған жағдайда мемлекеттік аудитор сертификатының нөмірі көрсетіледі.</w:t>
      </w:r>
    </w:p>
    <w:p>
      <w:pPr>
        <w:spacing w:after="0"/>
        <w:ind w:left="0"/>
        <w:jc w:val="both"/>
      </w:pPr>
      <w:r>
        <w:rPr>
          <w:rFonts w:ascii="Times New Roman"/>
          <w:b w:val="false"/>
          <w:i w:val="false"/>
          <w:color w:val="000000"/>
          <w:sz w:val="28"/>
        </w:rPr>
        <w:t>
      5. Мемлекеттік аудитпен қамтылған кезең – мемлекеттік аудит объектісі қызметінің нақты тексерілген кезеңі көрсетіледі (жылдары, айлары, қажет болған жағдайда бюджеттік бағдарламалардың нөмірлері немесе сұрақтар көрсетіле отырып ("қажет болған жағдайда басқа кезеңдер" деген сөздер көрсетілмей) және Аудит бағдарламасына сәйкес келеді).</w:t>
      </w:r>
    </w:p>
    <w:p>
      <w:pPr>
        <w:spacing w:after="0"/>
        <w:ind w:left="0"/>
        <w:jc w:val="both"/>
      </w:pPr>
      <w:r>
        <w:rPr>
          <w:rFonts w:ascii="Times New Roman"/>
          <w:b w:val="false"/>
          <w:i w:val="false"/>
          <w:color w:val="000000"/>
          <w:sz w:val="28"/>
        </w:rPr>
        <w:t>
      Аудиторлық қорытындының 2-бөліміндегі негізгі (талдамалық) бөлікте өңірлік және (немесе) елдік бөліністе аудиттелетін саланың, соның ішінде мемлекеттік басқарудың және (немесе) экономика саласының, әлеуметтік-экономикалық дамудың ағымдағы жай-күйіне талдау жүргізіледі, анықталған біртектес бұзушылықтардың, кемшіліктер мен жүйелі проблемалардың жинақтап қорытылған нәтижелері бойынша бюджет қаражатының, Ұлттық қор қаражатының, қарыздар мен активтердің пайдаланылу тиімділігіне, көрсетілген жағдайда мемлекеттік қызметтерді көрсетудің толықтығы мен сапасына жиынтық талдау және бағалау беріледі. Мемлекеттік жоспарлау жүйесінің құжатына бағалау жүргізу кезінде бағаланатын құжаттың мақсаттары, міндеттері, нысаналы индикаторлары, көрсеткіштері, қаржыландыру көлемдері бойынша Мемлекеттік жоспарлау жүйесінің жоғары тұрған құжаттарымен декомпозициясына, түзетулердің себептеріне және Мемлекеттік жоспарлау жүйесінің жоғары тұрған құжаттарының нысаналы индикаторлары мен көрсеткіштеріне қол жеткізуге әсеріне талдау жүргізіледі, нысаналы индикаторлардың тиісті іс-шаралармен және қаржыландырумен қамтамасыз етілуінің негізділігіне және жеткіліктілігіне, Мемлекеттік жоспарлау жүйесінің құжаты міндеттерінің іске асырылу тиімділігіне, Мемлекеттік жоспарлау жүйесінің жоғары тұрған құжаттарында қойылған мақсаттарға, міндеттерге және көрсеткіштерге (индикаторларға) қол жеткізуге баға беріледі.</w:t>
      </w:r>
    </w:p>
    <w:p>
      <w:pPr>
        <w:spacing w:after="0"/>
        <w:ind w:left="0"/>
        <w:jc w:val="both"/>
      </w:pPr>
      <w:r>
        <w:rPr>
          <w:rFonts w:ascii="Times New Roman"/>
          <w:b w:val="false"/>
          <w:i w:val="false"/>
          <w:color w:val="000000"/>
          <w:sz w:val="28"/>
        </w:rPr>
        <w:t>
      Аталған бөлімде болған жағдайда уәкілетті орган мен ұйымдардың қорытындыларының нәтижелері, Мемлекеттік жоспарлау жүйесі құжатының іске асырылуына қоғамның қанағаттануының нәтижелері келтіріледі.</w:t>
      </w:r>
    </w:p>
    <w:p>
      <w:pPr>
        <w:spacing w:after="0"/>
        <w:ind w:left="0"/>
        <w:jc w:val="both"/>
      </w:pPr>
      <w:r>
        <w:rPr>
          <w:rFonts w:ascii="Times New Roman"/>
          <w:b w:val="false"/>
          <w:i w:val="false"/>
          <w:color w:val="000000"/>
          <w:sz w:val="28"/>
        </w:rPr>
        <w:t>
      Аудиторлық қорытындының талдамалық бөлігінде әлеуметтік-экономикалық саланың дамуына аудит объектілерінің қызметінің әсеріне баға беріледі, аудиттің негізгі объектісінің қызметін жетілдіру және тиімділігін арттыру үшін, сондай-ақ өңірлік және (немесе) елдік бөліністе аудиттелетін салада, соның ішінде мемлекеттік басқаруда және (немесе) экономика саласында, әлеуметтік-экономикалық дамуда анықталған резервтер көрсетіледі.</w:t>
      </w:r>
    </w:p>
    <w:p>
      <w:pPr>
        <w:spacing w:after="0"/>
        <w:ind w:left="0"/>
        <w:jc w:val="both"/>
      </w:pPr>
      <w:r>
        <w:rPr>
          <w:rFonts w:ascii="Times New Roman"/>
          <w:b w:val="false"/>
          <w:i w:val="false"/>
          <w:color w:val="000000"/>
          <w:sz w:val="28"/>
        </w:rPr>
        <w:t>
      Аудиторлық қорытындының жиынтық бөлігі 3-бөлімде мынадай бөлімдер қамтылады:</w:t>
      </w:r>
    </w:p>
    <w:p>
      <w:pPr>
        <w:spacing w:after="0"/>
        <w:ind w:left="0"/>
        <w:jc w:val="both"/>
      </w:pPr>
      <w:r>
        <w:rPr>
          <w:rFonts w:ascii="Times New Roman"/>
          <w:b w:val="false"/>
          <w:i w:val="false"/>
          <w:color w:val="000000"/>
          <w:sz w:val="28"/>
        </w:rPr>
        <w:t>
      Мемлекеттік аудит барысында қабылданған шаралар - есептелген (толық есептелген)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мемлекеттік аудит объектісінің бұзушылықтарға жол берген лауазымды адамдарына қолданылған тәртіптік жазалау шаралары туралы, мемлекеттік аудитті жүзеге асыру процесінде және мемлекеттік аудиттің қорытындысы бойынша отырыс өткізілгенге дейін мемлекеттік аудит объектісінің бұзушылықтарды жоюына қатысты басқа да ақпарат, сондай-ақ мемлекеттік аудит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p>
    <w:p>
      <w:pPr>
        <w:spacing w:after="0"/>
        <w:ind w:left="0"/>
        <w:jc w:val="both"/>
      </w:pPr>
      <w:r>
        <w:rPr>
          <w:rFonts w:ascii="Times New Roman"/>
          <w:b w:val="false"/>
          <w:i w:val="false"/>
          <w:color w:val="000000"/>
          <w:sz w:val="28"/>
        </w:rPr>
        <w:t>
      7. Мемлекеттік аудит нәтижелері бойынша тұжырымдарда – Мемлекеттік жоспарлау жүйесі құжатында қойылған міндеттердің тиімсіз іске асырылуының/қол жеткізілмеуінің себептері мен салдарын, кемшіліктер мен жүйелі проблемалар, сондай-ақ олар әкеп соқтыруы мүмкін салдар сипаттала отырып, аудиттің көрсеткіштері және жүргізілген мемлекеттік аудит мәселелері бойынша мемлекеттік аудит объектілері қызметінің нәтижелерін жалпы бағалау көрсетіледі.</w:t>
      </w:r>
    </w:p>
    <w:p>
      <w:pPr>
        <w:spacing w:after="0"/>
        <w:ind w:left="0"/>
        <w:jc w:val="both"/>
      </w:pPr>
      <w:r>
        <w:rPr>
          <w:rFonts w:ascii="Times New Roman"/>
          <w:b w:val="false"/>
          <w:i w:val="false"/>
          <w:color w:val="000000"/>
          <w:sz w:val="28"/>
        </w:rPr>
        <w:t>
      Мемлекеттік аудит нәтижелері бойынша ұсынымдарда Тексеру комиссиясының аудиторлық іс-шараға жауапты мүшесінің тұжырымдармен негізделген және анықталған бұзушылықтар мен кемшіліктердің себептерін жоюға бағытталған ұсынымдары, сондай-ақ Тексеру комиссиясының отырысында аудиторлық іс-шараның қорытындыларын қарау туралы оның пікірі көрсетіледі.</w:t>
      </w:r>
    </w:p>
    <w:p>
      <w:pPr>
        <w:spacing w:after="0"/>
        <w:ind w:left="0"/>
        <w:jc w:val="both"/>
      </w:pPr>
      <w:r>
        <w:rPr>
          <w:rFonts w:ascii="Times New Roman"/>
          <w:b w:val="false"/>
          <w:i w:val="false"/>
          <w:color w:val="000000"/>
          <w:sz w:val="28"/>
        </w:rPr>
        <w:t>
      Бөлімде:</w:t>
      </w:r>
    </w:p>
    <w:p>
      <w:pPr>
        <w:spacing w:after="0"/>
        <w:ind w:left="0"/>
        <w:jc w:val="both"/>
      </w:pP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p>
    <w:p>
      <w:pPr>
        <w:spacing w:after="0"/>
        <w:ind w:left="0"/>
        <w:jc w:val="both"/>
      </w:pPr>
      <w:r>
        <w:rPr>
          <w:rFonts w:ascii="Times New Roman"/>
          <w:b w:val="false"/>
          <w:i w:val="false"/>
          <w:color w:val="000000"/>
          <w:sz w:val="28"/>
        </w:rPr>
        <w:t>
      2) нормативтік құқықтық актілерді жетілдіру, Қазақстан Республикасының заңнамасы талаптарының сақталуын қамтамасыз ету бойынша қызметті ұйымдастыру жөніндегі Тексеру комиссиясының ұсынымдары;</w:t>
      </w:r>
    </w:p>
    <w:p>
      <w:pPr>
        <w:spacing w:after="0"/>
        <w:ind w:left="0"/>
        <w:jc w:val="both"/>
      </w:pPr>
      <w:r>
        <w:rPr>
          <w:rFonts w:ascii="Times New Roman"/>
          <w:b w:val="false"/>
          <w:i w:val="false"/>
          <w:color w:val="000000"/>
          <w:sz w:val="28"/>
        </w:rPr>
        <w:t>
      3) мемлекеттік аудит объектісі басшылығының бюджет және өзге де заңнама талаптарының бұрын жол берген бұзушылықтарының салдарын барынша азайтуға бағытталған, аудиторлық іс-шара барысында және отырыс өткізілгенге дейін жасаған іс-әрекеттерін назарға алу туралы ұсыныстар көрсетіледі.</w:t>
      </w:r>
    </w:p>
    <w:p>
      <w:pPr>
        <w:spacing w:after="0"/>
        <w:ind w:left="0"/>
        <w:jc w:val="both"/>
      </w:pPr>
      <w:r>
        <w:rPr>
          <w:rFonts w:ascii="Times New Roman"/>
          <w:b w:val="false"/>
          <w:i w:val="false"/>
          <w:color w:val="000000"/>
          <w:sz w:val="28"/>
        </w:rPr>
        <w:t>
      Аудиторлық қорытындыға мемлекеттік аудит нәтижелері бойынша анықталған бұзушылықтар мен кемшіліктердің жиынтық тізілімі, сондай-ақ мемлекеттік аудит объектілері қалпына келтірген және өтеген қаражат (жұмыстар, тауарлар, көрсетілетін қызметтер) жөніндегі ақпарат міндетті түрде қоса беріледі.</w:t>
      </w:r>
    </w:p>
    <w:p>
      <w:pPr>
        <w:spacing w:after="0"/>
        <w:ind w:left="0"/>
        <w:jc w:val="both"/>
      </w:pPr>
      <w:r>
        <w:rPr>
          <w:rFonts w:ascii="Times New Roman"/>
          <w:b w:val="false"/>
          <w:i w:val="false"/>
          <w:color w:val="000000"/>
          <w:sz w:val="28"/>
        </w:rPr>
        <w:t xml:space="preserve">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Аудиторлық қорытындының негізгі мәтінімен бірге біртұтас бүтінді құрайды.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