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7cf3" w14:textId="dd47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27 маусымдағы № 631 бұйрығы. Қазақстан Республикасының Әділет министрлігінде 2018 жылғы 9 шілдеде № 17167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Қостанай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2018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6 335 931 000 (алты миллиард үш жүз отыз бес миллион тоғыз жүз отыз бір мың)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