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aaf8a" w14:textId="d0aa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 есепке алу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2 шілдедегі № 243 бұйрығы. Қазақстан Республикасының Әділет министрлігінде 2018 жылғы 18 шілдеде № 17210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"Қосылған құн салығы есепке алу әдісімен төленетін импортталатын тауарлардың тізбесін және оны қалыптастыру қағидаларын бекіту туралы" Қазақстан Республикасы Ұлттық экономика министрінің міндетін атқарушының 2018 жылғы 21 ақпандағы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16509 болып тіркелген, 2018 жылғы 16 наурызда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427-бабының </w:t>
      </w:r>
      <w:r>
        <w:rPr>
          <w:rFonts w:ascii="Times New Roman"/>
          <w:b w:val="false"/>
          <w:i w:val="false"/>
          <w:color w:val="000000"/>
          <w:sz w:val="28"/>
        </w:rPr>
        <w:t>1-тармағын</w:t>
      </w:r>
      <w:r>
        <w:rPr>
          <w:rFonts w:ascii="Times New Roman"/>
          <w:b w:val="false"/>
          <w:i w:val="false"/>
          <w:color w:val="000000"/>
          <w:sz w:val="28"/>
        </w:rPr>
        <w:t xml:space="preserve"> және 428-бабының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2. Қазақстан Республикасы Ұлттық экономика министрлігінің Салық және кеден саясаты департаменті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2018 жылғы 27 наурыздан бастап туындайтын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