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398d" w14:textId="1173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субъектіcінің әрекеттерінде (әрекетсіздігінде) Қазақстан Республикасының бәсекелестікті қорғау саласындағы заңнамасын бұзу белгілерінің бар екені туралы хабарламаны және оның нысанын беру қағидаларын бекіту туралы" Қазақстан Республикасы Ұлттық экономика министрінің 2015 жылғы 30 қарашадағы № 745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4 шілдедегі № 246 бұйрығы. Қазақстан Республикасының Әділет министрлігінде 2018 жылғы 18 шілдеде № 17214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"Нарық субъектісінің әрекеттерінде (әрекетсіздігінде) Қазақстан Республикасының бәсекелестікті қорғау саласындағы заңнамасын бұзу белгілерінің бар екені туралы хабарламаны және оның нысанын беру қағидаларын бекіту туралы" Қазақстан Республикасы Ұлттық экономика министрінің 2015 жылғы 30 қарашадағы № 745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12494 болып тіркелген, 2016 жылғы 8 қаңтарда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қағидаларын және оның нысанын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Мыналар:</w:t>
      </w:r>
    </w:p>
    <w:bookmarkEnd w:id="5"/>
    <w:bookmarkStart w:name="z7" w:id="6"/>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w:t>
      </w:r>
    </w:p>
    <w:bookmarkEnd w:id="6"/>
    <w:bookmarkStart w:name="z8" w:id="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нысаны бекітілсін.";</w:t>
      </w:r>
    </w:p>
    <w:bookmarkEnd w:id="7"/>
    <w:bookmarkStart w:name="z9" w:id="8"/>
    <w:p>
      <w:pPr>
        <w:spacing w:after="0"/>
        <w:ind w:left="0"/>
        <w:jc w:val="both"/>
      </w:pPr>
      <w:r>
        <w:rPr>
          <w:rFonts w:ascii="Times New Roman"/>
          <w:b w:val="false"/>
          <w:i w:val="false"/>
          <w:color w:val="000000"/>
          <w:sz w:val="28"/>
        </w:rPr>
        <w:t>
      көрсетілген бұйрықпен бекітілген Нарық субъектісінің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 осы бұйрыққа 1-қосымшаға сәйкес редакцияда жазылсын;</w:t>
      </w:r>
    </w:p>
    <w:bookmarkEnd w:id="8"/>
    <w:bookmarkStart w:name="z10" w:id="9"/>
    <w:p>
      <w:pPr>
        <w:spacing w:after="0"/>
        <w:ind w:left="0"/>
        <w:jc w:val="both"/>
      </w:pPr>
      <w:r>
        <w:rPr>
          <w:rFonts w:ascii="Times New Roman"/>
          <w:b w:val="false"/>
          <w:i w:val="false"/>
          <w:color w:val="000000"/>
          <w:sz w:val="28"/>
        </w:rPr>
        <w:t>
      көрсетілген бұйрықпен бекітілген нарық субъектісінің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нысаны осы бұйрыққа 2-қосымшаға сәйкес редакцияда жазылсын.</w:t>
      </w:r>
    </w:p>
    <w:bookmarkEnd w:id="9"/>
    <w:bookmarkStart w:name="z11" w:id="10"/>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3"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2"/>
    <w:bookmarkStart w:name="z14" w:id="13"/>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3"/>
    <w:bookmarkStart w:name="z15" w:id="14"/>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246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Нарық субъектіcінің,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w:t>
      </w:r>
    </w:p>
    <w:bookmarkEnd w:id="17"/>
    <w:bookmarkStart w:name="z20" w:id="18"/>
    <w:p>
      <w:pPr>
        <w:spacing w:after="0"/>
        <w:ind w:left="0"/>
        <w:jc w:val="both"/>
      </w:pPr>
      <w:r>
        <w:rPr>
          <w:rFonts w:ascii="Times New Roman"/>
          <w:b w:val="false"/>
          <w:i w:val="false"/>
          <w:color w:val="000000"/>
          <w:sz w:val="28"/>
        </w:rPr>
        <w:t xml:space="preserve">
      1. Осы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 2015 жылғы 29 қазандағы Қазақстан Республикасының Кәсіпкерлік кодексінің (бұдан әрі – Кодекс) </w:t>
      </w:r>
      <w:r>
        <w:rPr>
          <w:rFonts w:ascii="Times New Roman"/>
          <w:b w:val="false"/>
          <w:i w:val="false"/>
          <w:color w:val="000000"/>
          <w:sz w:val="28"/>
        </w:rPr>
        <w:t>199-бабына</w:t>
      </w:r>
      <w:r>
        <w:rPr>
          <w:rFonts w:ascii="Times New Roman"/>
          <w:b w:val="false"/>
          <w:i w:val="false"/>
          <w:color w:val="000000"/>
          <w:sz w:val="28"/>
        </w:rPr>
        <w:t xml:space="preserve"> сәйкес әзірленді және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тәртібін айқындайды.</w:t>
      </w:r>
    </w:p>
    <w:bookmarkEnd w:id="18"/>
    <w:bookmarkStart w:name="z21" w:id="19"/>
    <w:p>
      <w:pPr>
        <w:spacing w:after="0"/>
        <w:ind w:left="0"/>
        <w:jc w:val="both"/>
      </w:pPr>
      <w:r>
        <w:rPr>
          <w:rFonts w:ascii="Times New Roman"/>
          <w:b w:val="false"/>
          <w:i w:val="false"/>
          <w:color w:val="000000"/>
          <w:sz w:val="28"/>
        </w:rPr>
        <w:t>
      2.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(бұдан әрі – Хабарлама) бекітілген нысанға сәйкес хабарламасы бар тапсырыс хатпен мынадай:</w:t>
      </w:r>
    </w:p>
    <w:bookmarkEnd w:id="19"/>
    <w:bookmarkStart w:name="z22" w:id="20"/>
    <w:p>
      <w:pPr>
        <w:spacing w:after="0"/>
        <w:ind w:left="0"/>
        <w:jc w:val="both"/>
      </w:pPr>
      <w:r>
        <w:rPr>
          <w:rFonts w:ascii="Times New Roman"/>
          <w:b w:val="false"/>
          <w:i w:val="false"/>
          <w:color w:val="000000"/>
          <w:sz w:val="28"/>
        </w:rPr>
        <w:t xml:space="preserve">
      1) Кодекстің 169-бабының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 xml:space="preserve"> қоспағанда, нарық субъектілерінің бәсекелестікке қарсы сатылас келісімдері;</w:t>
      </w:r>
    </w:p>
    <w:bookmarkEnd w:id="20"/>
    <w:bookmarkStart w:name="z23" w:id="21"/>
    <w:p>
      <w:pPr>
        <w:spacing w:after="0"/>
        <w:ind w:left="0"/>
        <w:jc w:val="both"/>
      </w:pPr>
      <w:r>
        <w:rPr>
          <w:rFonts w:ascii="Times New Roman"/>
          <w:b w:val="false"/>
          <w:i w:val="false"/>
          <w:color w:val="000000"/>
          <w:sz w:val="28"/>
        </w:rPr>
        <w:t xml:space="preserve">
      2) Кодекстің 174-бабының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белгілерді қоспағанда, үстем немесе монополиялық жағдайды теріс пайдалану;</w:t>
      </w:r>
    </w:p>
    <w:bookmarkEnd w:id="21"/>
    <w:bookmarkStart w:name="z24" w:id="22"/>
    <w:p>
      <w:pPr>
        <w:spacing w:after="0"/>
        <w:ind w:left="0"/>
        <w:jc w:val="both"/>
      </w:pPr>
      <w:r>
        <w:rPr>
          <w:rFonts w:ascii="Times New Roman"/>
          <w:b w:val="false"/>
          <w:i w:val="false"/>
          <w:color w:val="000000"/>
          <w:sz w:val="28"/>
        </w:rPr>
        <w:t>
      3) нарық субъектілерінің бәсекелестікке қарсы келісілген әрекеттері;</w:t>
      </w:r>
    </w:p>
    <w:bookmarkEnd w:id="22"/>
    <w:bookmarkStart w:name="z25" w:id="23"/>
    <w:p>
      <w:pPr>
        <w:spacing w:after="0"/>
        <w:ind w:left="0"/>
        <w:jc w:val="both"/>
      </w:pPr>
      <w:r>
        <w:rPr>
          <w:rFonts w:ascii="Times New Roman"/>
          <w:b w:val="false"/>
          <w:i w:val="false"/>
          <w:color w:val="000000"/>
          <w:sz w:val="28"/>
        </w:rPr>
        <w:t>
      4) жосықсыз бәсекелестік;</w:t>
      </w:r>
    </w:p>
    <w:bookmarkEnd w:id="23"/>
    <w:bookmarkStart w:name="z26" w:id="24"/>
    <w:p>
      <w:pPr>
        <w:spacing w:after="0"/>
        <w:ind w:left="0"/>
        <w:jc w:val="both"/>
      </w:pPr>
      <w:r>
        <w:rPr>
          <w:rFonts w:ascii="Times New Roman"/>
          <w:b w:val="false"/>
          <w:i w:val="false"/>
          <w:color w:val="000000"/>
          <w:sz w:val="28"/>
        </w:rPr>
        <w:t>
      5) мемлекеттiк, жергілікті атқарушы органдардың, мемлекет нарық субъектілерінің қызметін реттеу функцияларын берген ұйымның бәсекелестiкке қарсы әрекеттерi (әрекетсіздігі), келiсiмдерi белгілерінің бар екені туралы монополияға қарсы органның ведомствосына (бұдан әрі – ведомство) белгілі болған күннен бастап он жұмыс күнінен кешіктірмейтін мерзімде жіберіледі.</w:t>
      </w:r>
    </w:p>
    <w:bookmarkEnd w:id="24"/>
    <w:bookmarkStart w:name="z27" w:id="25"/>
    <w:p>
      <w:pPr>
        <w:spacing w:after="0"/>
        <w:ind w:left="0"/>
        <w:jc w:val="both"/>
      </w:pPr>
      <w:r>
        <w:rPr>
          <w:rFonts w:ascii="Times New Roman"/>
          <w:b w:val="false"/>
          <w:i w:val="false"/>
          <w:color w:val="000000"/>
          <w:sz w:val="28"/>
        </w:rPr>
        <w:t>
      3. Хабарлама ведомствоның қатаң есептілік бланкісінде ресімделеді және мыналарды:</w:t>
      </w:r>
    </w:p>
    <w:bookmarkEnd w:id="25"/>
    <w:bookmarkStart w:name="z28" w:id="26"/>
    <w:p>
      <w:pPr>
        <w:spacing w:after="0"/>
        <w:ind w:left="0"/>
        <w:jc w:val="both"/>
      </w:pPr>
      <w:r>
        <w:rPr>
          <w:rFonts w:ascii="Times New Roman"/>
          <w:b w:val="false"/>
          <w:i w:val="false"/>
          <w:color w:val="000000"/>
          <w:sz w:val="28"/>
        </w:rPr>
        <w:t>
      1) оған қатысты хабарлама жасалатын нарық субъектісінің, мемлекеттік, жергілікті атқарушы органдардың, мемлекет нарық субъектілерінің қызметін реттеу функцияларын берген ұйымның атауын;</w:t>
      </w:r>
    </w:p>
    <w:bookmarkEnd w:id="26"/>
    <w:bookmarkStart w:name="z29" w:id="2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бәсекелестікті қорғау саласындағы заңнамасын, сондай-ақ нарық субъектісі, мемлекеттік, жергілікті атқарушы органдар, мемлекет нарық субъектілерінің қызметін реттеу функцияларын берген ұйым бұзған құқық нормаларын бұзушылық белгісінің (белгілерінің) сипаттамасын;</w:t>
      </w:r>
    </w:p>
    <w:bookmarkEnd w:id="27"/>
    <w:bookmarkStart w:name="z30" w:id="28"/>
    <w:p>
      <w:pPr>
        <w:spacing w:after="0"/>
        <w:ind w:left="0"/>
        <w:jc w:val="both"/>
      </w:pPr>
      <w:r>
        <w:rPr>
          <w:rFonts w:ascii="Times New Roman"/>
          <w:b w:val="false"/>
          <w:i w:val="false"/>
          <w:color w:val="000000"/>
          <w:sz w:val="28"/>
        </w:rPr>
        <w:t>
      3) нарық субъектісі, мемлекеттік, жергілікті атқарушы органдар, мемлекет нарық субъектілерінің қызметін реттеу функцияларын берген ұйым Қазақстан Республикасының бәсекелестікті қорғау саласындағы заңнамасын бұзушылық белгісін (белгілерін) жою үшін жасауы қажет және (немесе) оны жасаудан тартынуы қажет әрекеттерді;</w:t>
      </w:r>
    </w:p>
    <w:bookmarkEnd w:id="28"/>
    <w:bookmarkStart w:name="z31" w:id="29"/>
    <w:p>
      <w:pPr>
        <w:spacing w:after="0"/>
        <w:ind w:left="0"/>
        <w:jc w:val="both"/>
      </w:pPr>
      <w:r>
        <w:rPr>
          <w:rFonts w:ascii="Times New Roman"/>
          <w:b w:val="false"/>
          <w:i w:val="false"/>
          <w:color w:val="000000"/>
          <w:sz w:val="28"/>
        </w:rPr>
        <w:t>
      4) нарық субъектісі, мемлекеттік, жергілікті атқарушы органдар, мемлекет нарық субъектілерінің қызметін реттеу функцияларын берген ұйым хабарламаны алған күннен бастап он жұмыс күнінен аспайтын хабарламаның орындалуы және хабарламаның орындалуы туралы ақпаратты ұсыну мерзімін;</w:t>
      </w:r>
    </w:p>
    <w:bookmarkEnd w:id="29"/>
    <w:bookmarkStart w:name="z32" w:id="30"/>
    <w:p>
      <w:pPr>
        <w:spacing w:after="0"/>
        <w:ind w:left="0"/>
        <w:jc w:val="both"/>
      </w:pPr>
      <w:r>
        <w:rPr>
          <w:rFonts w:ascii="Times New Roman"/>
          <w:b w:val="false"/>
          <w:i w:val="false"/>
          <w:color w:val="000000"/>
          <w:sz w:val="28"/>
        </w:rPr>
        <w:t>
      5) хабарламаға қол қоюға уәкілетті адамның қолын;</w:t>
      </w:r>
    </w:p>
    <w:bookmarkEnd w:id="30"/>
    <w:bookmarkStart w:name="z33" w:id="31"/>
    <w:p>
      <w:pPr>
        <w:spacing w:after="0"/>
        <w:ind w:left="0"/>
        <w:jc w:val="both"/>
      </w:pPr>
      <w:r>
        <w:rPr>
          <w:rFonts w:ascii="Times New Roman"/>
          <w:b w:val="false"/>
          <w:i w:val="false"/>
          <w:color w:val="000000"/>
          <w:sz w:val="28"/>
        </w:rPr>
        <w:t>
      6) ведомствоның елтаңбалы мөрін қамтиды.</w:t>
      </w:r>
    </w:p>
    <w:bookmarkEnd w:id="31"/>
    <w:bookmarkStart w:name="z34" w:id="32"/>
    <w:p>
      <w:pPr>
        <w:spacing w:after="0"/>
        <w:ind w:left="0"/>
        <w:jc w:val="both"/>
      </w:pPr>
      <w:r>
        <w:rPr>
          <w:rFonts w:ascii="Times New Roman"/>
          <w:b w:val="false"/>
          <w:i w:val="false"/>
          <w:color w:val="000000"/>
          <w:sz w:val="28"/>
        </w:rPr>
        <w:t>
      4. Хабарлама мерзімі ұзартылмайды.</w:t>
      </w:r>
    </w:p>
    <w:bookmarkEnd w:id="32"/>
    <w:bookmarkStart w:name="z35" w:id="33"/>
    <w:p>
      <w:pPr>
        <w:spacing w:after="0"/>
        <w:ind w:left="0"/>
        <w:jc w:val="both"/>
      </w:pPr>
      <w:r>
        <w:rPr>
          <w:rFonts w:ascii="Times New Roman"/>
          <w:b w:val="false"/>
          <w:i w:val="false"/>
          <w:color w:val="000000"/>
          <w:sz w:val="28"/>
        </w:rPr>
        <w:t>
      5. Аралық жауапты ұсыну немесе хабарламаның ішінара орындалғаны туралы ақпаратты беру оның орындалғаны болып табылмайды.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246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4"/>
    <w:p>
      <w:pPr>
        <w:spacing w:after="0"/>
        <w:ind w:left="0"/>
        <w:jc w:val="left"/>
      </w:pPr>
      <w:r>
        <w:rPr>
          <w:rFonts w:ascii="Times New Roman"/>
          <w:b/>
          <w:i w:val="false"/>
          <w:color w:val="000000"/>
        </w:rPr>
        <w:t xml:space="preserve"> Нарық субъектіcінің,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w:t>
      </w:r>
    </w:p>
    <w:bookmarkEnd w:id="34"/>
    <w:p>
      <w:pPr>
        <w:spacing w:after="0"/>
        <w:ind w:left="0"/>
        <w:jc w:val="both"/>
      </w:pPr>
      <w:r>
        <w:rPr>
          <w:rFonts w:ascii="Times New Roman"/>
          <w:b w:val="false"/>
          <w:i w:val="false"/>
          <w:color w:val="000000"/>
          <w:sz w:val="28"/>
        </w:rPr>
        <w:t>
      (шығару күні)                                           (шығару орны)</w:t>
      </w:r>
    </w:p>
    <w:p>
      <w:pPr>
        <w:spacing w:after="0"/>
        <w:ind w:left="0"/>
        <w:jc w:val="both"/>
      </w:pPr>
      <w:r>
        <w:rPr>
          <w:rFonts w:ascii="Times New Roman"/>
          <w:b w:val="false"/>
          <w:i w:val="false"/>
          <w:color w:val="000000"/>
          <w:sz w:val="28"/>
        </w:rPr>
        <w:t>
      Қазақстан Республикасының бәсекелестікті қорғау саласындағы</w:t>
      </w:r>
    </w:p>
    <w:p>
      <w:pPr>
        <w:spacing w:after="0"/>
        <w:ind w:left="0"/>
        <w:jc w:val="both"/>
      </w:pPr>
      <w:r>
        <w:rPr>
          <w:rFonts w:ascii="Times New Roman"/>
          <w:b w:val="false"/>
          <w:i w:val="false"/>
          <w:color w:val="000000"/>
          <w:sz w:val="28"/>
        </w:rPr>
        <w:t>
      заңнамасын бұзу туралы мәліметтерді талдау нәтижесі бойынша</w:t>
      </w:r>
    </w:p>
    <w:p>
      <w:pPr>
        <w:spacing w:after="0"/>
        <w:ind w:left="0"/>
        <w:jc w:val="both"/>
      </w:pPr>
      <w:r>
        <w:rPr>
          <w:rFonts w:ascii="Times New Roman"/>
          <w:b w:val="false"/>
          <w:i w:val="false"/>
          <w:color w:val="000000"/>
          <w:sz w:val="28"/>
        </w:rPr>
        <w:t>
      _________________________________________әрекеттерінде (әрекетсіздігінде)</w:t>
      </w:r>
    </w:p>
    <w:p>
      <w:pPr>
        <w:spacing w:after="0"/>
        <w:ind w:left="0"/>
        <w:jc w:val="both"/>
      </w:pPr>
      <w:r>
        <w:rPr>
          <w:rFonts w:ascii="Times New Roman"/>
          <w:b w:val="false"/>
          <w:i w:val="false"/>
          <w:color w:val="000000"/>
          <w:sz w:val="28"/>
        </w:rPr>
        <w:t>
      (хабарлама объектісінің атауы көрсетіледі)</w:t>
      </w:r>
    </w:p>
    <w:p>
      <w:pPr>
        <w:spacing w:after="0"/>
        <w:ind w:left="0"/>
        <w:jc w:val="both"/>
      </w:pPr>
      <w:r>
        <w:rPr>
          <w:rFonts w:ascii="Times New Roman"/>
          <w:b w:val="false"/>
          <w:i w:val="false"/>
          <w:color w:val="000000"/>
          <w:sz w:val="28"/>
        </w:rPr>
        <w:t>
      __________________________________________________________ анықталды.</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w:t>
      </w:r>
    </w:p>
    <w:p>
      <w:pPr>
        <w:spacing w:after="0"/>
        <w:ind w:left="0"/>
        <w:jc w:val="both"/>
      </w:pPr>
      <w:r>
        <w:rPr>
          <w:rFonts w:ascii="Times New Roman"/>
          <w:b w:val="false"/>
          <w:i w:val="false"/>
          <w:color w:val="000000"/>
          <w:sz w:val="28"/>
        </w:rPr>
        <w:t>
      сондай-ақ нарық субъектіcі, мемлекеттік, жергілікті атқарушы органдар,</w:t>
      </w:r>
    </w:p>
    <w:p>
      <w:pPr>
        <w:spacing w:after="0"/>
        <w:ind w:left="0"/>
        <w:jc w:val="both"/>
      </w:pPr>
      <w:r>
        <w:rPr>
          <w:rFonts w:ascii="Times New Roman"/>
          <w:b w:val="false"/>
          <w:i w:val="false"/>
          <w:color w:val="000000"/>
          <w:sz w:val="28"/>
        </w:rPr>
        <w:t>
      мемлекет нарық субъектілерінің қызметін реттеу функцияларын берген ұйым</w:t>
      </w:r>
    </w:p>
    <w:p>
      <w:pPr>
        <w:spacing w:after="0"/>
        <w:ind w:left="0"/>
        <w:jc w:val="both"/>
      </w:pPr>
      <w:r>
        <w:rPr>
          <w:rFonts w:ascii="Times New Roman"/>
          <w:b w:val="false"/>
          <w:i w:val="false"/>
          <w:color w:val="000000"/>
          <w:sz w:val="28"/>
        </w:rPr>
        <w:t>
      бұзған құқық нормаларын бұзудың анықталған белгілері сипатталады).</w:t>
      </w:r>
    </w:p>
    <w:p>
      <w:pPr>
        <w:spacing w:after="0"/>
        <w:ind w:left="0"/>
        <w:jc w:val="both"/>
      </w:pPr>
      <w:r>
        <w:rPr>
          <w:rFonts w:ascii="Times New Roman"/>
          <w:b w:val="false"/>
          <w:i w:val="false"/>
          <w:color w:val="000000"/>
          <w:sz w:val="28"/>
        </w:rPr>
        <w:t>
      Мазмұндалғанның негізінде, 2015 жылғы 29 қазандағы Қазақстан Республикасы</w:t>
      </w:r>
    </w:p>
    <w:p>
      <w:pPr>
        <w:spacing w:after="0"/>
        <w:ind w:left="0"/>
        <w:jc w:val="both"/>
      </w:pPr>
      <w:r>
        <w:rPr>
          <w:rFonts w:ascii="Times New Roman"/>
          <w:b w:val="false"/>
          <w:i w:val="false"/>
          <w:color w:val="000000"/>
          <w:sz w:val="28"/>
        </w:rPr>
        <w:t xml:space="preserve">
      Кәсіпкерлік кодексінің </w:t>
      </w:r>
      <w:r>
        <w:rPr>
          <w:rFonts w:ascii="Times New Roman"/>
          <w:b w:val="false"/>
          <w:i w:val="false"/>
          <w:color w:val="000000"/>
          <w:sz w:val="28"/>
        </w:rPr>
        <w:t>199-бабының</w:t>
      </w:r>
      <w:r>
        <w:rPr>
          <w:rFonts w:ascii="Times New Roman"/>
          <w:b w:val="false"/>
          <w:i w:val="false"/>
          <w:color w:val="000000"/>
          <w:sz w:val="28"/>
        </w:rPr>
        <w:t xml:space="preserve"> 1-бөлігін басшылыққа ала отырып,</w:t>
      </w:r>
    </w:p>
    <w:p>
      <w:pPr>
        <w:spacing w:after="0"/>
        <w:ind w:left="0"/>
        <w:jc w:val="both"/>
      </w:pPr>
      <w:r>
        <w:rPr>
          <w:rFonts w:ascii="Times New Roman"/>
          <w:b w:val="false"/>
          <w:i w:val="false"/>
          <w:color w:val="000000"/>
          <w:sz w:val="28"/>
        </w:rPr>
        <w:t>
      ХАБАРЛАЙМЫН:</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(нарық субъектіcі, мемлекеттік, жергілікті атқарушы органдар, мемлекет нарық</w:t>
      </w:r>
    </w:p>
    <w:p>
      <w:pPr>
        <w:spacing w:after="0"/>
        <w:ind w:left="0"/>
        <w:jc w:val="both"/>
      </w:pPr>
      <w:r>
        <w:rPr>
          <w:rFonts w:ascii="Times New Roman"/>
          <w:b w:val="false"/>
          <w:i w:val="false"/>
          <w:color w:val="000000"/>
          <w:sz w:val="28"/>
        </w:rPr>
        <w:t>
      субъектілерінің қызметін реттеу функцияларын берген ұйым Қазақстан</w:t>
      </w:r>
    </w:p>
    <w:p>
      <w:pPr>
        <w:spacing w:after="0"/>
        <w:ind w:left="0"/>
        <w:jc w:val="both"/>
      </w:pPr>
      <w:r>
        <w:rPr>
          <w:rFonts w:ascii="Times New Roman"/>
          <w:b w:val="false"/>
          <w:i w:val="false"/>
          <w:color w:val="000000"/>
          <w:sz w:val="28"/>
        </w:rPr>
        <w:t>
      Республикасының бәсекелестікті қорғау саласындағы заңнамасын бұзушылық</w:t>
      </w:r>
    </w:p>
    <w:p>
      <w:pPr>
        <w:spacing w:after="0"/>
        <w:ind w:left="0"/>
        <w:jc w:val="both"/>
      </w:pPr>
      <w:r>
        <w:rPr>
          <w:rFonts w:ascii="Times New Roman"/>
          <w:b w:val="false"/>
          <w:i w:val="false"/>
          <w:color w:val="000000"/>
          <w:sz w:val="28"/>
        </w:rPr>
        <w:t>
      белгілерін жою үшін жасайтын және (немесе) жасаудан тартынуы қажет әрекеттер</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2. Хабарлама орындалсын және оны алған күннен бастап 10 жұмыс күнінен кеш емес</w:t>
      </w:r>
    </w:p>
    <w:p>
      <w:pPr>
        <w:spacing w:after="0"/>
        <w:ind w:left="0"/>
        <w:jc w:val="both"/>
      </w:pPr>
      <w:r>
        <w:rPr>
          <w:rFonts w:ascii="Times New Roman"/>
          <w:b w:val="false"/>
          <w:i w:val="false"/>
          <w:color w:val="000000"/>
          <w:sz w:val="28"/>
        </w:rPr>
        <w:t>
      мерзімде хабарламаның орындалғаны туралы ақпарат жолдансын.</w:t>
      </w:r>
    </w:p>
    <w:p>
      <w:pPr>
        <w:spacing w:after="0"/>
        <w:ind w:left="0"/>
        <w:jc w:val="both"/>
      </w:pPr>
      <w:r>
        <w:rPr>
          <w:rFonts w:ascii="Times New Roman"/>
          <w:b w:val="false"/>
          <w:i w:val="false"/>
          <w:color w:val="000000"/>
          <w:sz w:val="28"/>
        </w:rPr>
        <w:t>
      Осы Хабарламаны орындамау, оны толық көлемде орындамау, оны орындаудың</w:t>
      </w:r>
    </w:p>
    <w:p>
      <w:pPr>
        <w:spacing w:after="0"/>
        <w:ind w:left="0"/>
        <w:jc w:val="both"/>
      </w:pPr>
      <w:r>
        <w:rPr>
          <w:rFonts w:ascii="Times New Roman"/>
          <w:b w:val="false"/>
          <w:i w:val="false"/>
          <w:color w:val="000000"/>
          <w:sz w:val="28"/>
        </w:rPr>
        <w:t>
      ведомство белгілеген мерзімін бұзу нарық субъектіcінің, мемлекеттік, жергілікті</w:t>
      </w:r>
    </w:p>
    <w:p>
      <w:pPr>
        <w:spacing w:after="0"/>
        <w:ind w:left="0"/>
        <w:jc w:val="both"/>
      </w:pPr>
      <w:r>
        <w:rPr>
          <w:rFonts w:ascii="Times New Roman"/>
          <w:b w:val="false"/>
          <w:i w:val="false"/>
          <w:color w:val="000000"/>
          <w:sz w:val="28"/>
        </w:rPr>
        <w:t>
      атқарушы органдардың, мемлекет нарық субъектілерінің қызметін реттеу</w:t>
      </w:r>
    </w:p>
    <w:p>
      <w:pPr>
        <w:spacing w:after="0"/>
        <w:ind w:left="0"/>
        <w:jc w:val="both"/>
      </w:pPr>
      <w:r>
        <w:rPr>
          <w:rFonts w:ascii="Times New Roman"/>
          <w:b w:val="false"/>
          <w:i w:val="false"/>
          <w:color w:val="000000"/>
          <w:sz w:val="28"/>
        </w:rPr>
        <w:t>
      функцияларын берген ұйымның әрекеттерінде (әрекетсіздігінде) Қазақстан</w:t>
      </w:r>
    </w:p>
    <w:p>
      <w:pPr>
        <w:spacing w:after="0"/>
        <w:ind w:left="0"/>
        <w:jc w:val="both"/>
      </w:pPr>
      <w:r>
        <w:rPr>
          <w:rFonts w:ascii="Times New Roman"/>
          <w:b w:val="false"/>
          <w:i w:val="false"/>
          <w:color w:val="000000"/>
          <w:sz w:val="28"/>
        </w:rPr>
        <w:t>
      Республикасының бәсекелестікті қорғау саласындағы заңнамасын бұзушылық</w:t>
      </w:r>
    </w:p>
    <w:p>
      <w:pPr>
        <w:spacing w:after="0"/>
        <w:ind w:left="0"/>
        <w:jc w:val="both"/>
      </w:pPr>
      <w:r>
        <w:rPr>
          <w:rFonts w:ascii="Times New Roman"/>
          <w:b w:val="false"/>
          <w:i w:val="false"/>
          <w:color w:val="000000"/>
          <w:sz w:val="28"/>
        </w:rPr>
        <w:t>
      белгілерінің болуы туралы тергеп-тексеру тағайындау үшін негіз болып табылады.</w:t>
      </w:r>
    </w:p>
    <w:p>
      <w:pPr>
        <w:spacing w:after="0"/>
        <w:ind w:left="0"/>
        <w:jc w:val="both"/>
      </w:pPr>
      <w:r>
        <w:rPr>
          <w:rFonts w:ascii="Times New Roman"/>
          <w:b w:val="false"/>
          <w:i w:val="false"/>
          <w:color w:val="000000"/>
          <w:sz w:val="28"/>
        </w:rPr>
        <w:t>
      Төраға ________________________________ ________________________</w:t>
      </w:r>
    </w:p>
    <w:p>
      <w:pPr>
        <w:spacing w:after="0"/>
        <w:ind w:left="0"/>
        <w:jc w:val="both"/>
      </w:pPr>
      <w:r>
        <w:rPr>
          <w:rFonts w:ascii="Times New Roman"/>
          <w:b w:val="false"/>
          <w:i w:val="false"/>
          <w:color w:val="000000"/>
          <w:sz w:val="28"/>
        </w:rPr>
        <w:t>
      (Ведомствоның аумақтық бөлімшесінің басшысы) Тегі, аты, әкесінің аты</w:t>
      </w:r>
    </w:p>
    <w:p>
      <w:pPr>
        <w:spacing w:after="0"/>
        <w:ind w:left="0"/>
        <w:jc w:val="both"/>
      </w:pPr>
      <w:r>
        <w:rPr>
          <w:rFonts w:ascii="Times New Roman"/>
          <w:b w:val="false"/>
          <w:i w:val="false"/>
          <w:color w:val="000000"/>
          <w:sz w:val="28"/>
        </w:rPr>
        <w:t>
      (бар болған жағдайда), қолы))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