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9214" w14:textId="bfe9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Өңдеушілер үшін 2018 жылға бөлінген тарифтік квоталар көлемдерін өңдеушілер арасында бөлуді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5 шілдедегі № 291 бұйрығы. Қазақстан Республикасының Әділет министрлігінде 2018 жылғы 23 шілдеде № 17223 болып тіркелді. Бұйрық 2019 жылғы 1 қаңтарға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- 01.01.2019 дейін (бұйрықтың </w:t>
      </w:r>
      <w:r>
        <w:rPr>
          <w:rFonts w:ascii="Times New Roman"/>
          <w:b w:val="false"/>
          <w:i w:val="false"/>
          <w:color w:val="ff0000"/>
          <w:sz w:val="28"/>
        </w:rPr>
        <w:t>4-т</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"Сауда қызметін реттеу туралы" 2004 жылғы 12 сәуірдегі Қазақстан Республикасының Заңы 16-1-бабының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өңдеушілер үшін 2018 жылға бөлінген тарифтік квоталар көлемдерін өңдеушілер арасында </w:t>
      </w:r>
      <w:r>
        <w:rPr>
          <w:rFonts w:ascii="Times New Roman"/>
          <w:b w:val="false"/>
          <w:i w:val="false"/>
          <w:color w:val="000000"/>
          <w:sz w:val="28"/>
        </w:rPr>
        <w:t>бөлу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2019 жылғы 1 қаңтарға дейін қолданыста болады.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5 шілдедегі</w:t>
            </w:r>
            <w:r>
              <w:br/>
            </w:r>
            <w:r>
              <w:rPr>
                <w:rFonts w:ascii="Times New Roman"/>
                <w:b w:val="false"/>
                <w:i w:val="false"/>
                <w:color w:val="000000"/>
                <w:sz w:val="20"/>
              </w:rPr>
              <w:t>№ 291 бұйрығымен бекітілген</w:t>
            </w:r>
          </w:p>
        </w:tc>
      </w:tr>
    </w:tbl>
    <w:bookmarkStart w:name="z11" w:id="9"/>
    <w:p>
      <w:pPr>
        <w:spacing w:after="0"/>
        <w:ind w:left="0"/>
        <w:jc w:val="left"/>
      </w:pPr>
      <w:r>
        <w:rPr>
          <w:rFonts w:ascii="Times New Roman"/>
          <w:b/>
          <w:i w:val="false"/>
          <w:color w:val="000000"/>
        </w:rPr>
        <w:t xml:space="preserve"> Өңдеушілер үшін 2018 жылға бөлінген тарифтік квоталар көлемдерін өңдеушілер арасында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306"/>
        <w:gridCol w:w="5974"/>
        <w:gridCol w:w="3178"/>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Өңдеушілердің атауы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бизнес сәйкестендіру нөмірі/жеке сәйкестендіру нөмірі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 мұздатылған (Еуразиялық экономикалық одақтың Сыртқы экономикалық қызметінің тауар номенклатурасының коды 0202)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Агропродукт" жауапкершілігі шектеулі серіктестігі</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080640001896</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ет комбинаты" жауапкершілігі шектеулі серіктестігі</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030740002165</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жауапкершілігі шектеулі серіктестігі фирмасы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920940000876</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