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e548" w14:textId="266e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2018 жылғы 23 шілдедегі № 698 бұйрығы. Қазақстан Республикасының Әділет министрлігінде 2018 жылғы 23 шілдеде № 17225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3"/>
    <w:bookmarkStart w:name="z69" w:id="4"/>
    <w:p>
      <w:pPr>
        <w:spacing w:after="0"/>
        <w:ind w:left="0"/>
        <w:jc w:val="both"/>
      </w:pPr>
      <w:r>
        <w:rPr>
          <w:rFonts w:ascii="Times New Roman"/>
          <w:b w:val="false"/>
          <w:i w:val="false"/>
          <w:color w:val="000000"/>
          <w:sz w:val="28"/>
        </w:rPr>
        <w:t xml:space="preserve">
      01 "Жалпы сипаттағы мемлекеттiк қызметтер" функционалдық тобында: </w:t>
      </w:r>
    </w:p>
    <w:bookmarkEnd w:id="4"/>
    <w:bookmarkStart w:name="z70" w:id="5"/>
    <w:p>
      <w:pPr>
        <w:spacing w:after="0"/>
        <w:ind w:left="0"/>
        <w:jc w:val="both"/>
      </w:pPr>
      <w:r>
        <w:rPr>
          <w:rFonts w:ascii="Times New Roman"/>
          <w:b w:val="false"/>
          <w:i w:val="false"/>
          <w:color w:val="000000"/>
          <w:sz w:val="28"/>
        </w:rPr>
        <w:t xml:space="preserve">
      9 "Жалпы сипаттағы өзге де мемлекеттiк қызметтер" функционалдық кіші тобында: </w:t>
      </w:r>
    </w:p>
    <w:bookmarkEnd w:id="5"/>
    <w:bookmarkStart w:name="z5" w:id="6"/>
    <w:p>
      <w:pPr>
        <w:spacing w:after="0"/>
        <w:ind w:left="0"/>
        <w:jc w:val="both"/>
      </w:pPr>
      <w:r>
        <w:rPr>
          <w:rFonts w:ascii="Times New Roman"/>
          <w:b w:val="false"/>
          <w:i w:val="false"/>
          <w:color w:val="000000"/>
          <w:sz w:val="28"/>
        </w:rPr>
        <w:t>
      мынадай мазмұндағы 001 бюджеттік бағдарламасы мен 100, 103 және 104 бюджеттік кіші бағдарламалары бар 248 - бюджеттік бағдарламалар әкімшісімен толықтырылсын:</w:t>
      </w:r>
    </w:p>
    <w:bookmarkEnd w:id="6"/>
    <w:bookmarkStart w:name="z71" w:id="7"/>
    <w:p>
      <w:pPr>
        <w:spacing w:after="0"/>
        <w:ind w:left="0"/>
        <w:jc w:val="both"/>
      </w:pPr>
      <w:r>
        <w:rPr>
          <w:rFonts w:ascii="Times New Roman"/>
          <w:b w:val="false"/>
          <w:i w:val="false"/>
          <w:color w:val="000000"/>
          <w:sz w:val="28"/>
        </w:rPr>
        <w:t xml:space="preserve">
      "248 Қазақстан Республикасы Қоғамдық даму министрлігі </w:t>
      </w:r>
    </w:p>
    <w:bookmarkEnd w:id="7"/>
    <w:bookmarkStart w:name="z72" w:id="8"/>
    <w:p>
      <w:pPr>
        <w:spacing w:after="0"/>
        <w:ind w:left="0"/>
        <w:jc w:val="both"/>
      </w:pPr>
      <w:r>
        <w:rPr>
          <w:rFonts w:ascii="Times New Roman"/>
          <w:b w:val="false"/>
          <w:i w:val="false"/>
          <w:color w:val="000000"/>
          <w:sz w:val="28"/>
        </w:rPr>
        <w:t>
      001 Қоғамдық даму саласындағы мемлекеттік саясатты қалыптастыру</w:t>
      </w:r>
    </w:p>
    <w:bookmarkEnd w:id="8"/>
    <w:bookmarkStart w:name="z73" w:id="9"/>
    <w:p>
      <w:pPr>
        <w:spacing w:after="0"/>
        <w:ind w:left="0"/>
        <w:jc w:val="both"/>
      </w:pPr>
      <w:r>
        <w:rPr>
          <w:rFonts w:ascii="Times New Roman"/>
          <w:b w:val="false"/>
          <w:i w:val="false"/>
          <w:color w:val="000000"/>
          <w:sz w:val="28"/>
        </w:rPr>
        <w:t>
      100 Қоғамдық даму саласындағы уәкілетті органның қызметін қамтамасыз ету</w:t>
      </w:r>
    </w:p>
    <w:bookmarkEnd w:id="9"/>
    <w:bookmarkStart w:name="z74" w:id="10"/>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bookmarkEnd w:id="10"/>
    <w:bookmarkStart w:name="z75" w:id="11"/>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bookmarkEnd w:id="11"/>
    <w:bookmarkStart w:name="z6" w:id="12"/>
    <w:p>
      <w:pPr>
        <w:spacing w:after="0"/>
        <w:ind w:left="0"/>
        <w:jc w:val="both"/>
      </w:pPr>
      <w:r>
        <w:rPr>
          <w:rFonts w:ascii="Times New Roman"/>
          <w:b w:val="false"/>
          <w:i w:val="false"/>
          <w:color w:val="000000"/>
          <w:sz w:val="28"/>
        </w:rPr>
        <w:t xml:space="preserve">
      248 "Қазақстан Республикасы Қоғамдық даму министрлігі" бюджеттік бағдарламалар әкімшісі бойынша 100 және 102 кіші бағдарламалары бар мынадай мазмұндағы 002 бюджеттік бағдарламасы мен толықтырылсын: </w:t>
      </w:r>
    </w:p>
    <w:bookmarkEnd w:id="12"/>
    <w:bookmarkStart w:name="z76" w:id="13"/>
    <w:p>
      <w:pPr>
        <w:spacing w:after="0"/>
        <w:ind w:left="0"/>
        <w:jc w:val="both"/>
      </w:pPr>
      <w:r>
        <w:rPr>
          <w:rFonts w:ascii="Times New Roman"/>
          <w:b w:val="false"/>
          <w:i w:val="false"/>
          <w:color w:val="000000"/>
          <w:sz w:val="28"/>
        </w:rPr>
        <w:t>
      "002 Қоғамдық келісім саласындағы мемлекеттік саясатты іске асыру</w:t>
      </w:r>
    </w:p>
    <w:bookmarkEnd w:id="13"/>
    <w:bookmarkStart w:name="z77" w:id="14"/>
    <w:p>
      <w:pPr>
        <w:spacing w:after="0"/>
        <w:ind w:left="0"/>
        <w:jc w:val="both"/>
      </w:pPr>
      <w:r>
        <w:rPr>
          <w:rFonts w:ascii="Times New Roman"/>
          <w:b w:val="false"/>
          <w:i w:val="false"/>
          <w:color w:val="000000"/>
          <w:sz w:val="28"/>
        </w:rPr>
        <w:t xml:space="preserve">
      100 Этносаралық келісімді нығайту бойынша мемлекеттік саясатты іске асыру </w:t>
      </w:r>
    </w:p>
    <w:bookmarkEnd w:id="14"/>
    <w:bookmarkStart w:name="z78" w:id="15"/>
    <w:p>
      <w:pPr>
        <w:spacing w:after="0"/>
        <w:ind w:left="0"/>
        <w:jc w:val="both"/>
      </w:pPr>
      <w:r>
        <w:rPr>
          <w:rFonts w:ascii="Times New Roman"/>
          <w:b w:val="false"/>
          <w:i w:val="false"/>
          <w:color w:val="000000"/>
          <w:sz w:val="28"/>
        </w:rPr>
        <w:t xml:space="preserve">
      102 Конфессияаралық келісімді нығайту бойынша мемлекеттік саясатты іске асыру"; </w:t>
      </w:r>
    </w:p>
    <w:bookmarkEnd w:id="15"/>
    <w:bookmarkStart w:name="z7" w:id="16"/>
    <w:p>
      <w:pPr>
        <w:spacing w:after="0"/>
        <w:ind w:left="0"/>
        <w:jc w:val="both"/>
      </w:pPr>
      <w:r>
        <w:rPr>
          <w:rFonts w:ascii="Times New Roman"/>
          <w:b w:val="false"/>
          <w:i w:val="false"/>
          <w:color w:val="000000"/>
          <w:sz w:val="28"/>
        </w:rPr>
        <w:t>
      мынадай мазмұндағы 100, 101, 102, 105, 109, 114, 116, 119 және 122 бюджеттік бағдарламалары мен толықтырылсын:</w:t>
      </w:r>
    </w:p>
    <w:bookmarkEnd w:id="16"/>
    <w:bookmarkStart w:name="z79" w:id="17"/>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7"/>
    <w:bookmarkStart w:name="z80" w:id="18"/>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18"/>
    <w:bookmarkStart w:name="z81" w:id="19"/>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9"/>
    <w:bookmarkStart w:name="z82" w:id="20"/>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0"/>
    <w:bookmarkStart w:name="z83" w:id="21"/>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21"/>
    <w:bookmarkStart w:name="z84" w:id="22"/>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22"/>
    <w:bookmarkStart w:name="z85" w:id="23"/>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23"/>
    <w:bookmarkStart w:name="z86" w:id="24"/>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24"/>
    <w:bookmarkStart w:name="z87" w:id="25"/>
    <w:p>
      <w:pPr>
        <w:spacing w:after="0"/>
        <w:ind w:left="0"/>
        <w:jc w:val="both"/>
      </w:pPr>
      <w:r>
        <w:rPr>
          <w:rFonts w:ascii="Times New Roman"/>
          <w:b w:val="false"/>
          <w:i w:val="false"/>
          <w:color w:val="000000"/>
          <w:sz w:val="28"/>
        </w:rPr>
        <w:t xml:space="preserve">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 </w:t>
      </w:r>
    </w:p>
    <w:bookmarkEnd w:id="25"/>
    <w:bookmarkStart w:name="z8" w:id="26"/>
    <w:p>
      <w:pPr>
        <w:spacing w:after="0"/>
        <w:ind w:left="0"/>
        <w:jc w:val="both"/>
      </w:pPr>
      <w:r>
        <w:rPr>
          <w:rFonts w:ascii="Times New Roman"/>
          <w:b w:val="false"/>
          <w:i w:val="false"/>
          <w:color w:val="000000"/>
          <w:sz w:val="28"/>
        </w:rPr>
        <w:t xml:space="preserve">
      03 "Қоғамдық тәртіп, қауіпсіздік, құқықтық, сот, қылмыстық-атқару қызметі" функционалдық тобында: </w:t>
      </w:r>
    </w:p>
    <w:bookmarkEnd w:id="26"/>
    <w:bookmarkStart w:name="z9" w:id="27"/>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bookmarkEnd w:id="27"/>
    <w:bookmarkStart w:name="z10" w:id="28"/>
    <w:p>
      <w:pPr>
        <w:spacing w:after="0"/>
        <w:ind w:left="0"/>
        <w:jc w:val="both"/>
      </w:pPr>
      <w:r>
        <w:rPr>
          <w:rFonts w:ascii="Times New Roman"/>
          <w:b w:val="false"/>
          <w:i w:val="false"/>
          <w:color w:val="000000"/>
          <w:sz w:val="28"/>
        </w:rPr>
        <w:t xml:space="preserve">
      мынадай мазмұндағы 001, 002, 003, 004, 032, 100, 106, 107, 108, 109, 115, 118, 119, 123 және 124 бюджеттік бағдарламалары бар 329-бюджеттік бағдарламалар әкімшісімен толықтырылсын: </w:t>
      </w:r>
    </w:p>
    <w:bookmarkEnd w:id="28"/>
    <w:bookmarkStart w:name="z88" w:id="29"/>
    <w:p>
      <w:pPr>
        <w:spacing w:after="0"/>
        <w:ind w:left="0"/>
        <w:jc w:val="both"/>
      </w:pPr>
      <w:r>
        <w:rPr>
          <w:rFonts w:ascii="Times New Roman"/>
          <w:b w:val="false"/>
          <w:i w:val="false"/>
          <w:color w:val="000000"/>
          <w:sz w:val="28"/>
        </w:rPr>
        <w:t>
      "329 Республикалық маңызы бар қаланың, астананың отбасы, балалар және жастар істері жөніндегі басқармасы</w:t>
      </w:r>
    </w:p>
    <w:bookmarkEnd w:id="29"/>
    <w:bookmarkStart w:name="z89" w:id="30"/>
    <w:p>
      <w:pPr>
        <w:spacing w:after="0"/>
        <w:ind w:left="0"/>
        <w:jc w:val="both"/>
      </w:pPr>
      <w:r>
        <w:rPr>
          <w:rFonts w:ascii="Times New Roman"/>
          <w:b w:val="false"/>
          <w:i w:val="false"/>
          <w:color w:val="000000"/>
          <w:sz w:val="28"/>
        </w:rPr>
        <w:t xml:space="preserve">
      001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 </w:t>
      </w:r>
    </w:p>
    <w:bookmarkEnd w:id="30"/>
    <w:bookmarkStart w:name="z90" w:id="31"/>
    <w:p>
      <w:pPr>
        <w:spacing w:after="0"/>
        <w:ind w:left="0"/>
        <w:jc w:val="both"/>
      </w:pPr>
      <w:r>
        <w:rPr>
          <w:rFonts w:ascii="Times New Roman"/>
          <w:b w:val="false"/>
          <w:i w:val="false"/>
          <w:color w:val="000000"/>
          <w:sz w:val="28"/>
        </w:rPr>
        <w:t>
      002 Ақпараттық жүйелер құру</w:t>
      </w:r>
    </w:p>
    <w:bookmarkEnd w:id="31"/>
    <w:bookmarkStart w:name="z91" w:id="32"/>
    <w:p>
      <w:pPr>
        <w:spacing w:after="0"/>
        <w:ind w:left="0"/>
        <w:jc w:val="both"/>
      </w:pPr>
      <w:r>
        <w:rPr>
          <w:rFonts w:ascii="Times New Roman"/>
          <w:b w:val="false"/>
          <w:i w:val="false"/>
          <w:color w:val="000000"/>
          <w:sz w:val="28"/>
        </w:rPr>
        <w:t xml:space="preserve">
      003 Мемлекеттік органның күрделі шығыстары </w:t>
      </w:r>
    </w:p>
    <w:bookmarkEnd w:id="32"/>
    <w:bookmarkStart w:name="z92" w:id="33"/>
    <w:p>
      <w:pPr>
        <w:spacing w:after="0"/>
        <w:ind w:left="0"/>
        <w:jc w:val="both"/>
      </w:pPr>
      <w:r>
        <w:rPr>
          <w:rFonts w:ascii="Times New Roman"/>
          <w:b w:val="false"/>
          <w:i w:val="false"/>
          <w:color w:val="000000"/>
          <w:sz w:val="28"/>
        </w:rPr>
        <w:t>
      004 Жастар саясаты саласында іс-шараларды іске асыру</w:t>
      </w:r>
    </w:p>
    <w:bookmarkEnd w:id="33"/>
    <w:bookmarkStart w:name="z93" w:id="34"/>
    <w:p>
      <w:pPr>
        <w:spacing w:after="0"/>
        <w:ind w:left="0"/>
        <w:jc w:val="both"/>
      </w:pPr>
      <w:r>
        <w:rPr>
          <w:rFonts w:ascii="Times New Roman"/>
          <w:b w:val="false"/>
          <w:i w:val="false"/>
          <w:color w:val="000000"/>
          <w:sz w:val="28"/>
        </w:rPr>
        <w:t xml:space="preserve">
      032 Ведомстволық бағыныстағы мемлекеттік мекемелер мен ұйымдардың күрделі шығыстары </w:t>
      </w:r>
    </w:p>
    <w:bookmarkEnd w:id="34"/>
    <w:bookmarkStart w:name="z94" w:id="35"/>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35"/>
    <w:bookmarkStart w:name="z95" w:id="36"/>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36"/>
    <w:bookmarkStart w:name="z96" w:id="37"/>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bookmarkEnd w:id="37"/>
    <w:bookmarkStart w:name="z97" w:id="38"/>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38"/>
    <w:bookmarkStart w:name="z98" w:id="39"/>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bookmarkEnd w:id="39"/>
    <w:bookmarkStart w:name="z99" w:id="40"/>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bookmarkEnd w:id="40"/>
    <w:bookmarkStart w:name="z100" w:id="41"/>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41"/>
    <w:bookmarkStart w:name="z101" w:id="42"/>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42"/>
    <w:bookmarkStart w:name="z102" w:id="43"/>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43"/>
    <w:bookmarkStart w:name="z103" w:id="44"/>
    <w:p>
      <w:pPr>
        <w:spacing w:after="0"/>
        <w:ind w:left="0"/>
        <w:jc w:val="both"/>
      </w:pPr>
      <w:r>
        <w:rPr>
          <w:rFonts w:ascii="Times New Roman"/>
          <w:b w:val="false"/>
          <w:i w:val="false"/>
          <w:color w:val="000000"/>
          <w:sz w:val="28"/>
        </w:rPr>
        <w:t xml:space="preserve">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 </w:t>
      </w:r>
    </w:p>
    <w:bookmarkEnd w:id="44"/>
    <w:bookmarkStart w:name="z11" w:id="45"/>
    <w:p>
      <w:pPr>
        <w:spacing w:after="0"/>
        <w:ind w:left="0"/>
        <w:jc w:val="both"/>
      </w:pPr>
      <w:r>
        <w:rPr>
          <w:rFonts w:ascii="Times New Roman"/>
          <w:b w:val="false"/>
          <w:i w:val="false"/>
          <w:color w:val="000000"/>
          <w:sz w:val="28"/>
        </w:rPr>
        <w:t xml:space="preserve">
      04 "Бiлiм беру" функционалдық тобында: </w:t>
      </w:r>
    </w:p>
    <w:bookmarkEnd w:id="45"/>
    <w:bookmarkStart w:name="z12" w:id="46"/>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bookmarkEnd w:id="46"/>
    <w:bookmarkStart w:name="z13" w:id="47"/>
    <w:p>
      <w:pPr>
        <w:spacing w:after="0"/>
        <w:ind w:left="0"/>
        <w:jc w:val="both"/>
      </w:pPr>
      <w:r>
        <w:rPr>
          <w:rFonts w:ascii="Times New Roman"/>
          <w:b w:val="false"/>
          <w:i w:val="false"/>
          <w:color w:val="000000"/>
          <w:sz w:val="28"/>
        </w:rPr>
        <w:t xml:space="preserve">
      мынадай мазмұндағы 034 бюджеттік бағдарламасы бар 360-бюджеттік бағдарламалар әкімшісімен толықтырылсын: </w:t>
      </w:r>
    </w:p>
    <w:bookmarkEnd w:id="47"/>
    <w:bookmarkStart w:name="z104" w:id="48"/>
    <w:p>
      <w:pPr>
        <w:spacing w:after="0"/>
        <w:ind w:left="0"/>
        <w:jc w:val="both"/>
      </w:pPr>
      <w:r>
        <w:rPr>
          <w:rFonts w:ascii="Times New Roman"/>
          <w:b w:val="false"/>
          <w:i w:val="false"/>
          <w:color w:val="000000"/>
          <w:sz w:val="28"/>
        </w:rPr>
        <w:t xml:space="preserve">
      "360 Республикалық маңызы бар қаланың, астананың білім басқармасы </w:t>
      </w:r>
    </w:p>
    <w:bookmarkEnd w:id="48"/>
    <w:bookmarkStart w:name="z105" w:id="49"/>
    <w:p>
      <w:pPr>
        <w:spacing w:after="0"/>
        <w:ind w:left="0"/>
        <w:jc w:val="both"/>
      </w:pPr>
      <w:r>
        <w:rPr>
          <w:rFonts w:ascii="Times New Roman"/>
          <w:b w:val="false"/>
          <w:i w:val="false"/>
          <w:color w:val="000000"/>
          <w:sz w:val="28"/>
        </w:rPr>
        <w:t>
      034 Мектепке дейінгі тәрбие мен оқыту ұйымдарының қызметін қамтамасыз ету";</w:t>
      </w:r>
    </w:p>
    <w:bookmarkEnd w:id="49"/>
    <w:bookmarkStart w:name="z14" w:id="50"/>
    <w:p>
      <w:pPr>
        <w:spacing w:after="0"/>
        <w:ind w:left="0"/>
        <w:jc w:val="both"/>
      </w:pPr>
      <w:r>
        <w:rPr>
          <w:rFonts w:ascii="Times New Roman"/>
          <w:b w:val="false"/>
          <w:i w:val="false"/>
          <w:color w:val="000000"/>
          <w:sz w:val="28"/>
        </w:rPr>
        <w:t xml:space="preserve">
      мынадай мазмұндағы 011 және 015 кіші бағдарламалары бар 036 бюджеттік бағдарламасы мен толықтырылсын: </w:t>
      </w:r>
    </w:p>
    <w:bookmarkEnd w:id="50"/>
    <w:bookmarkStart w:name="z106" w:id="51"/>
    <w:p>
      <w:pPr>
        <w:spacing w:after="0"/>
        <w:ind w:left="0"/>
        <w:jc w:val="both"/>
      </w:pPr>
      <w:r>
        <w:rPr>
          <w:rFonts w:ascii="Times New Roman"/>
          <w:b w:val="false"/>
          <w:i w:val="false"/>
          <w:color w:val="000000"/>
          <w:sz w:val="28"/>
        </w:rPr>
        <w:t>
      "036 Мектепке дейінгі білім беру ұйымдарында мемлекеттік білім беру тапсырысын іске асыруға</w:t>
      </w:r>
    </w:p>
    <w:bookmarkEnd w:id="51"/>
    <w:bookmarkStart w:name="z107" w:id="5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2"/>
    <w:bookmarkStart w:name="z108" w:id="53"/>
    <w:p>
      <w:pPr>
        <w:spacing w:after="0"/>
        <w:ind w:left="0"/>
        <w:jc w:val="both"/>
      </w:pPr>
      <w:r>
        <w:rPr>
          <w:rFonts w:ascii="Times New Roman"/>
          <w:b w:val="false"/>
          <w:i w:val="false"/>
          <w:color w:val="000000"/>
          <w:sz w:val="28"/>
        </w:rPr>
        <w:t>
      015 Жергілікті бюджет қаражаты есебінен";</w:t>
      </w:r>
    </w:p>
    <w:bookmarkEnd w:id="53"/>
    <w:bookmarkStart w:name="z15" w:id="54"/>
    <w:p>
      <w:pPr>
        <w:spacing w:after="0"/>
        <w:ind w:left="0"/>
        <w:jc w:val="both"/>
      </w:pPr>
      <w:r>
        <w:rPr>
          <w:rFonts w:ascii="Times New Roman"/>
          <w:b w:val="false"/>
          <w:i w:val="false"/>
          <w:color w:val="000000"/>
          <w:sz w:val="28"/>
        </w:rPr>
        <w:t xml:space="preserve">
      5 "Мамандарды қайта даярлау және біліктіліктерін арттыру" функционалдық кіші тобында: </w:t>
      </w:r>
    </w:p>
    <w:bookmarkEnd w:id="54"/>
    <w:bookmarkStart w:name="z16" w:id="55"/>
    <w:p>
      <w:pPr>
        <w:spacing w:after="0"/>
        <w:ind w:left="0"/>
        <w:jc w:val="both"/>
      </w:pPr>
      <w:r>
        <w:rPr>
          <w:rFonts w:ascii="Times New Roman"/>
          <w:b w:val="false"/>
          <w:i w:val="false"/>
          <w:color w:val="000000"/>
          <w:sz w:val="28"/>
        </w:rPr>
        <w:t xml:space="preserve">
      мынадай мазмұндағы 138 бюджеттік бағдарламасы бар 248-бюджеттік бағдарламалар әкімшісімен толықтырылсын: </w:t>
      </w:r>
    </w:p>
    <w:bookmarkEnd w:id="55"/>
    <w:bookmarkStart w:name="z109" w:id="56"/>
    <w:p>
      <w:pPr>
        <w:spacing w:after="0"/>
        <w:ind w:left="0"/>
        <w:jc w:val="both"/>
      </w:pPr>
      <w:r>
        <w:rPr>
          <w:rFonts w:ascii="Times New Roman"/>
          <w:b w:val="false"/>
          <w:i w:val="false"/>
          <w:color w:val="000000"/>
          <w:sz w:val="28"/>
        </w:rPr>
        <w:t>
      "248 Қазақстан Республикасы Қоғамдық даму министрлігі</w:t>
      </w:r>
    </w:p>
    <w:bookmarkEnd w:id="56"/>
    <w:bookmarkStart w:name="z110" w:id="57"/>
    <w:p>
      <w:pPr>
        <w:spacing w:after="0"/>
        <w:ind w:left="0"/>
        <w:jc w:val="both"/>
      </w:pPr>
      <w:r>
        <w:rPr>
          <w:rFonts w:ascii="Times New Roman"/>
          <w:b w:val="false"/>
          <w:i w:val="false"/>
          <w:color w:val="000000"/>
          <w:sz w:val="28"/>
        </w:rPr>
        <w:t xml:space="preserve">
      138 Мемлекеттік қызметшілердің біліктілігін арттыруын қамтамасыз ету"; </w:t>
      </w:r>
    </w:p>
    <w:bookmarkEnd w:id="57"/>
    <w:bookmarkStart w:name="z17" w:id="58"/>
    <w:p>
      <w:pPr>
        <w:spacing w:after="0"/>
        <w:ind w:left="0"/>
        <w:jc w:val="both"/>
      </w:pPr>
      <w:r>
        <w:rPr>
          <w:rFonts w:ascii="Times New Roman"/>
          <w:b w:val="false"/>
          <w:i w:val="false"/>
          <w:color w:val="000000"/>
          <w:sz w:val="28"/>
        </w:rPr>
        <w:t xml:space="preserve">
      06 "Әлеуметтiк көмек және әлеуметтiк қамсыздандыру" функционалдық тобында: </w:t>
      </w:r>
    </w:p>
    <w:bookmarkEnd w:id="58"/>
    <w:bookmarkStart w:name="z18" w:id="59"/>
    <w:p>
      <w:pPr>
        <w:spacing w:after="0"/>
        <w:ind w:left="0"/>
        <w:jc w:val="both"/>
      </w:pPr>
      <w:r>
        <w:rPr>
          <w:rFonts w:ascii="Times New Roman"/>
          <w:b w:val="false"/>
          <w:i w:val="false"/>
          <w:color w:val="000000"/>
          <w:sz w:val="28"/>
        </w:rPr>
        <w:t xml:space="preserve">
      1 "Әлеуметтiк қамсыздандыру" функционалдық кіші тобында: </w:t>
      </w:r>
    </w:p>
    <w:bookmarkEnd w:id="59"/>
    <w:bookmarkStart w:name="z111" w:id="60"/>
    <w:p>
      <w:pPr>
        <w:spacing w:after="0"/>
        <w:ind w:left="0"/>
        <w:jc w:val="both"/>
      </w:pPr>
      <w:r>
        <w:rPr>
          <w:rFonts w:ascii="Times New Roman"/>
          <w:b w:val="false"/>
          <w:i w:val="false"/>
          <w:color w:val="000000"/>
          <w:sz w:val="28"/>
        </w:rPr>
        <w:t xml:space="preserve">
      256 "Облыстың жұмыспен қамтуды үйлестіру және әлеуметтік бағдарламалар басқармасы" бюджеттік бағдарламалар әкімшісі бойынша: </w:t>
      </w:r>
    </w:p>
    <w:bookmarkEnd w:id="60"/>
    <w:bookmarkStart w:name="z19" w:id="61"/>
    <w:p>
      <w:pPr>
        <w:spacing w:after="0"/>
        <w:ind w:left="0"/>
        <w:jc w:val="both"/>
      </w:pPr>
      <w:r>
        <w:rPr>
          <w:rFonts w:ascii="Times New Roman"/>
          <w:b w:val="false"/>
          <w:i w:val="false"/>
          <w:color w:val="000000"/>
          <w:sz w:val="28"/>
        </w:rPr>
        <w:t>
      мынадай мазмұндағы 057 бюджеттік бағдарламасымен толықтырылсын:</w:t>
      </w:r>
    </w:p>
    <w:bookmarkEnd w:id="61"/>
    <w:bookmarkStart w:name="z112" w:id="62"/>
    <w:p>
      <w:pPr>
        <w:spacing w:after="0"/>
        <w:ind w:left="0"/>
        <w:jc w:val="both"/>
      </w:pPr>
      <w:r>
        <w:rPr>
          <w:rFonts w:ascii="Times New Roman"/>
          <w:b w:val="false"/>
          <w:i w:val="false"/>
          <w:color w:val="000000"/>
          <w:sz w:val="28"/>
        </w:rPr>
        <w:t>
      "057 Атаулы мемлекеттік әлеуметтік көмек алушылар болып табылатын жеке тұлғаларды телевизиялық абоненттiк жалғамалармен қамтамасыз ету";</w:t>
      </w:r>
    </w:p>
    <w:bookmarkEnd w:id="62"/>
    <w:bookmarkStart w:name="z20" w:id="63"/>
    <w:p>
      <w:pPr>
        <w:spacing w:after="0"/>
        <w:ind w:left="0"/>
        <w:jc w:val="both"/>
      </w:pPr>
      <w:r>
        <w:rPr>
          <w:rFonts w:ascii="Times New Roman"/>
          <w:b w:val="false"/>
          <w:i w:val="false"/>
          <w:color w:val="000000"/>
          <w:sz w:val="28"/>
        </w:rPr>
        <w:t>
      мынадай мазмұндағы 100,101 және 103 бюджеттік кіші бағдарламалары мен 015 бюджеттік бағдарламалары бар 329-бюджеттік бағдарламалар әкімшісімен толықтырылсын:</w:t>
      </w:r>
    </w:p>
    <w:bookmarkEnd w:id="63"/>
    <w:bookmarkStart w:name="z113" w:id="64"/>
    <w:p>
      <w:pPr>
        <w:spacing w:after="0"/>
        <w:ind w:left="0"/>
        <w:jc w:val="both"/>
      </w:pPr>
      <w:r>
        <w:rPr>
          <w:rFonts w:ascii="Times New Roman"/>
          <w:b w:val="false"/>
          <w:i w:val="false"/>
          <w:color w:val="000000"/>
          <w:sz w:val="28"/>
        </w:rPr>
        <w:t>
      "329 Республикалық маңызы бар қаланың, астананың отбасы, балалар және жастар істері жөніндегі басқармасы</w:t>
      </w:r>
    </w:p>
    <w:bookmarkEnd w:id="64"/>
    <w:bookmarkStart w:name="z114" w:id="65"/>
    <w:p>
      <w:pPr>
        <w:spacing w:after="0"/>
        <w:ind w:left="0"/>
        <w:jc w:val="both"/>
      </w:pPr>
      <w:r>
        <w:rPr>
          <w:rFonts w:ascii="Times New Roman"/>
          <w:b w:val="false"/>
          <w:i w:val="false"/>
          <w:color w:val="000000"/>
          <w:sz w:val="28"/>
        </w:rPr>
        <w:t>
      015 Жетiм балаларды, ата-анасының қамқорлығынсыз қалған балаларды әлеуметтік қамсыздандыру</w:t>
      </w:r>
    </w:p>
    <w:bookmarkEnd w:id="65"/>
    <w:bookmarkStart w:name="z115" w:id="66"/>
    <w:p>
      <w:pPr>
        <w:spacing w:after="0"/>
        <w:ind w:left="0"/>
        <w:jc w:val="both"/>
      </w:pPr>
      <w:r>
        <w:rPr>
          <w:rFonts w:ascii="Times New Roman"/>
          <w:b w:val="false"/>
          <w:i w:val="false"/>
          <w:color w:val="000000"/>
          <w:sz w:val="28"/>
        </w:rPr>
        <w:t>
      100 Балалар үйлері және қиын өмірлік жағдайға тап болған балаларды қолдау орталықтары</w:t>
      </w:r>
    </w:p>
    <w:bookmarkEnd w:id="66"/>
    <w:bookmarkStart w:name="z116" w:id="67"/>
    <w:p>
      <w:pPr>
        <w:spacing w:after="0"/>
        <w:ind w:left="0"/>
        <w:jc w:val="both"/>
      </w:pPr>
      <w:r>
        <w:rPr>
          <w:rFonts w:ascii="Times New Roman"/>
          <w:b w:val="false"/>
          <w:i w:val="false"/>
          <w:color w:val="000000"/>
          <w:sz w:val="28"/>
        </w:rPr>
        <w:t>
      101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bookmarkEnd w:id="67"/>
    <w:bookmarkStart w:name="z117" w:id="68"/>
    <w:p>
      <w:pPr>
        <w:spacing w:after="0"/>
        <w:ind w:left="0"/>
        <w:jc w:val="both"/>
      </w:pPr>
      <w:r>
        <w:rPr>
          <w:rFonts w:ascii="Times New Roman"/>
          <w:b w:val="false"/>
          <w:i w:val="false"/>
          <w:color w:val="000000"/>
          <w:sz w:val="28"/>
        </w:rPr>
        <w:t xml:space="preserve">
      103 Отбасы түріндегі балалар ауылдары"; </w:t>
      </w:r>
    </w:p>
    <w:bookmarkEnd w:id="68"/>
    <w:bookmarkStart w:name="z21" w:id="69"/>
    <w:p>
      <w:pPr>
        <w:spacing w:after="0"/>
        <w:ind w:left="0"/>
        <w:jc w:val="both"/>
      </w:pPr>
      <w:r>
        <w:rPr>
          <w:rFonts w:ascii="Times New Roman"/>
          <w:b w:val="false"/>
          <w:i w:val="false"/>
          <w:color w:val="000000"/>
          <w:sz w:val="28"/>
        </w:rPr>
        <w:t>
      мынадай мазмұндағы 037 бюджеттік бағдарламамен толықтырылсын:</w:t>
      </w:r>
    </w:p>
    <w:bookmarkEnd w:id="69"/>
    <w:bookmarkStart w:name="z118" w:id="70"/>
    <w:p>
      <w:pPr>
        <w:spacing w:after="0"/>
        <w:ind w:left="0"/>
        <w:jc w:val="both"/>
      </w:pPr>
      <w:r>
        <w:rPr>
          <w:rFonts w:ascii="Times New Roman"/>
          <w:b w:val="false"/>
          <w:i w:val="false"/>
          <w:color w:val="000000"/>
          <w:sz w:val="28"/>
        </w:rPr>
        <w:t>
      "037 Әлеуметтік сауықтандыру";</w:t>
      </w:r>
    </w:p>
    <w:bookmarkEnd w:id="70"/>
    <w:bookmarkStart w:name="z22" w:id="71"/>
    <w:p>
      <w:pPr>
        <w:spacing w:after="0"/>
        <w:ind w:left="0"/>
        <w:jc w:val="both"/>
      </w:pPr>
      <w:r>
        <w:rPr>
          <w:rFonts w:ascii="Times New Roman"/>
          <w:b w:val="false"/>
          <w:i w:val="false"/>
          <w:color w:val="000000"/>
          <w:sz w:val="28"/>
        </w:rPr>
        <w:t xml:space="preserve">
      333 "Республикалық маңызы бар қаланың, астананың жұмыспен қамту және әлеуметтік қорғау басқармасы", 355 "Республикалық маңызы бар қаланың, астананың жұмыспен қамту және әлеуметтік бағдарламалар басқармасы", 395 "Республикалық маңызы бар қаланың, астананың жұмыспен қамту, еңбек және әлеуметтік қорғау басқармасы", 451 "Ауданның (облыстық маңызы бар қаланың) жұмыспен қамту және әлеуметтік бағдарламалар бөлімі" және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әкімшілері бойынша: </w:t>
      </w:r>
    </w:p>
    <w:bookmarkEnd w:id="71"/>
    <w:bookmarkStart w:name="z23" w:id="72"/>
    <w:p>
      <w:pPr>
        <w:spacing w:after="0"/>
        <w:ind w:left="0"/>
        <w:jc w:val="both"/>
      </w:pPr>
      <w:r>
        <w:rPr>
          <w:rFonts w:ascii="Times New Roman"/>
          <w:b w:val="false"/>
          <w:i w:val="false"/>
          <w:color w:val="000000"/>
          <w:sz w:val="28"/>
        </w:rPr>
        <w:t>
      мынадай мазмұндағы 057 бюджеттік бағдарламасымен толықтырылсын:</w:t>
      </w:r>
    </w:p>
    <w:bookmarkEnd w:id="72"/>
    <w:bookmarkStart w:name="z119" w:id="73"/>
    <w:p>
      <w:pPr>
        <w:spacing w:after="0"/>
        <w:ind w:left="0"/>
        <w:jc w:val="both"/>
      </w:pPr>
      <w:r>
        <w:rPr>
          <w:rFonts w:ascii="Times New Roman"/>
          <w:b w:val="false"/>
          <w:i w:val="false"/>
          <w:color w:val="000000"/>
          <w:sz w:val="28"/>
        </w:rPr>
        <w:t xml:space="preserve">
      "057 Атаулы мемлекеттік әлеуметтік көмек алушылар болып табылатын жеке тұлғаларды телевизиялық абоненттiк жалғамалармен қамтамасыз ету"; </w:t>
      </w:r>
    </w:p>
    <w:bookmarkEnd w:id="73"/>
    <w:bookmarkStart w:name="z24" w:id="74"/>
    <w:p>
      <w:pPr>
        <w:spacing w:after="0"/>
        <w:ind w:left="0"/>
        <w:jc w:val="both"/>
      </w:pPr>
      <w:r>
        <w:rPr>
          <w:rFonts w:ascii="Times New Roman"/>
          <w:b w:val="false"/>
          <w:i w:val="false"/>
          <w:color w:val="000000"/>
          <w:sz w:val="28"/>
        </w:rPr>
        <w:t xml:space="preserve">
      9 "Әлеуметтiк көмек және әлеуметтiк қамтамасыз ету салаларындағы өзге де қызметтер" функционалдық кіші тобында: </w:t>
      </w:r>
    </w:p>
    <w:bookmarkEnd w:id="74"/>
    <w:bookmarkStart w:name="z25" w:id="75"/>
    <w:p>
      <w:pPr>
        <w:spacing w:after="0"/>
        <w:ind w:left="0"/>
        <w:jc w:val="both"/>
      </w:pPr>
      <w:r>
        <w:rPr>
          <w:rFonts w:ascii="Times New Roman"/>
          <w:b w:val="false"/>
          <w:i w:val="false"/>
          <w:color w:val="000000"/>
          <w:sz w:val="28"/>
        </w:rPr>
        <w:t>
      мынадай мазмұндағы 011 және 015 бюджеттік кіші бағдарламалары мен 077 бюджеттік бағдарламалары бар 328-бюджеттік бағдарламалар әкімшісімен толықтырылсын:</w:t>
      </w:r>
    </w:p>
    <w:bookmarkEnd w:id="75"/>
    <w:bookmarkStart w:name="z120" w:id="76"/>
    <w:p>
      <w:pPr>
        <w:spacing w:after="0"/>
        <w:ind w:left="0"/>
        <w:jc w:val="both"/>
      </w:pPr>
      <w:r>
        <w:rPr>
          <w:rFonts w:ascii="Times New Roman"/>
          <w:b w:val="false"/>
          <w:i w:val="false"/>
          <w:color w:val="000000"/>
          <w:sz w:val="28"/>
        </w:rPr>
        <w:t>
      "328 Республикалық маңызы бар қаланың, астананың ішкі саясат және дін істері басқармасы</w:t>
      </w:r>
    </w:p>
    <w:bookmarkEnd w:id="76"/>
    <w:bookmarkStart w:name="z121" w:id="77"/>
    <w:p>
      <w:pPr>
        <w:spacing w:after="0"/>
        <w:ind w:left="0"/>
        <w:jc w:val="both"/>
      </w:pPr>
      <w:r>
        <w:rPr>
          <w:rFonts w:ascii="Times New Roman"/>
          <w:b w:val="false"/>
          <w:i w:val="false"/>
          <w:color w:val="000000"/>
          <w:sz w:val="28"/>
        </w:rPr>
        <w:t>
      077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bookmarkEnd w:id="77"/>
    <w:bookmarkStart w:name="z122" w:id="78"/>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78"/>
    <w:bookmarkStart w:name="z123" w:id="79"/>
    <w:p>
      <w:pPr>
        <w:spacing w:after="0"/>
        <w:ind w:left="0"/>
        <w:jc w:val="both"/>
      </w:pPr>
      <w:r>
        <w:rPr>
          <w:rFonts w:ascii="Times New Roman"/>
          <w:b w:val="false"/>
          <w:i w:val="false"/>
          <w:color w:val="000000"/>
          <w:sz w:val="28"/>
        </w:rPr>
        <w:t>
      015 Жергілікті бюджет қаражаты есебінен";</w:t>
      </w:r>
    </w:p>
    <w:bookmarkEnd w:id="79"/>
    <w:bookmarkStart w:name="z26" w:id="80"/>
    <w:p>
      <w:pPr>
        <w:spacing w:after="0"/>
        <w:ind w:left="0"/>
        <w:jc w:val="both"/>
      </w:pPr>
      <w:r>
        <w:rPr>
          <w:rFonts w:ascii="Times New Roman"/>
          <w:b w:val="false"/>
          <w:i w:val="false"/>
          <w:color w:val="000000"/>
          <w:sz w:val="28"/>
        </w:rPr>
        <w:t>
      388 "Алматы қаласының Мемлекеттік еңбек инспекциясы және көші-қон басқармасы" бюджеттік бағдарламалар әкімшісінің атауы мынадай редакцияда жазылсын:</w:t>
      </w:r>
    </w:p>
    <w:bookmarkEnd w:id="80"/>
    <w:bookmarkStart w:name="z124" w:id="81"/>
    <w:p>
      <w:pPr>
        <w:spacing w:after="0"/>
        <w:ind w:left="0"/>
        <w:jc w:val="both"/>
      </w:pPr>
      <w:r>
        <w:rPr>
          <w:rFonts w:ascii="Times New Roman"/>
          <w:b w:val="false"/>
          <w:i w:val="false"/>
          <w:color w:val="000000"/>
          <w:sz w:val="28"/>
        </w:rPr>
        <w:t xml:space="preserve">
      "388 Республикалық маңызы бар қаланың, астананың Мемлекеттік еңбек инспекциясы және көші-қон басқармасы"; </w:t>
      </w:r>
    </w:p>
    <w:bookmarkEnd w:id="81"/>
    <w:bookmarkStart w:name="z27" w:id="82"/>
    <w:p>
      <w:pPr>
        <w:spacing w:after="0"/>
        <w:ind w:left="0"/>
        <w:jc w:val="both"/>
      </w:pPr>
      <w:r>
        <w:rPr>
          <w:rFonts w:ascii="Times New Roman"/>
          <w:b w:val="false"/>
          <w:i w:val="false"/>
          <w:color w:val="000000"/>
          <w:sz w:val="28"/>
        </w:rPr>
        <w:t>
      393 "Алматы қаласының кәсіпкерлік және индустриалды-инновациялық даму басқармасы" бюджеттік бағдарламалар әкімшісінің атауы мынадай редакцияда жазылсын:</w:t>
      </w:r>
    </w:p>
    <w:bookmarkEnd w:id="82"/>
    <w:bookmarkStart w:name="z125" w:id="83"/>
    <w:p>
      <w:pPr>
        <w:spacing w:after="0"/>
        <w:ind w:left="0"/>
        <w:jc w:val="both"/>
      </w:pPr>
      <w:r>
        <w:rPr>
          <w:rFonts w:ascii="Times New Roman"/>
          <w:b w:val="false"/>
          <w:i w:val="false"/>
          <w:color w:val="000000"/>
          <w:sz w:val="28"/>
        </w:rPr>
        <w:t xml:space="preserve">
      "393 Республикалық маңызы бар қаланың, астананың кәсіпкерлік және индустриалды-инновациялық даму басқармасы"; </w:t>
      </w:r>
    </w:p>
    <w:bookmarkEnd w:id="83"/>
    <w:bookmarkStart w:name="z28" w:id="84"/>
    <w:p>
      <w:pPr>
        <w:spacing w:after="0"/>
        <w:ind w:left="0"/>
        <w:jc w:val="both"/>
      </w:pPr>
      <w:r>
        <w:rPr>
          <w:rFonts w:ascii="Times New Roman"/>
          <w:b w:val="false"/>
          <w:i w:val="false"/>
          <w:color w:val="000000"/>
          <w:sz w:val="28"/>
        </w:rPr>
        <w:t xml:space="preserve">
      07 "Тұрғын үй-коммуналдық шаруашылық" функционалдық тобында: </w:t>
      </w:r>
    </w:p>
    <w:bookmarkEnd w:id="84"/>
    <w:bookmarkStart w:name="z29" w:id="85"/>
    <w:p>
      <w:pPr>
        <w:spacing w:after="0"/>
        <w:ind w:left="0"/>
        <w:jc w:val="both"/>
      </w:pPr>
      <w:r>
        <w:rPr>
          <w:rFonts w:ascii="Times New Roman"/>
          <w:b w:val="false"/>
          <w:i w:val="false"/>
          <w:color w:val="000000"/>
          <w:sz w:val="28"/>
        </w:rPr>
        <w:t xml:space="preserve">
      1 "Тұрғын үй шаруашылығы" функционалдық кіші тобында: </w:t>
      </w:r>
    </w:p>
    <w:bookmarkEnd w:id="85"/>
    <w:bookmarkStart w:name="z30" w:id="86"/>
    <w:p>
      <w:pPr>
        <w:spacing w:after="0"/>
        <w:ind w:left="0"/>
        <w:jc w:val="both"/>
      </w:pPr>
      <w:r>
        <w:rPr>
          <w:rFonts w:ascii="Times New Roman"/>
          <w:b w:val="false"/>
          <w:i w:val="false"/>
          <w:color w:val="000000"/>
          <w:sz w:val="28"/>
        </w:rPr>
        <w:t xml:space="preserve">
      мынадай мазмұндағы 024 бюджеттік бағдарламасы бар 329-бюджеттік бағдарламалар әкімшісімен толықтырылсын: </w:t>
      </w:r>
    </w:p>
    <w:bookmarkEnd w:id="86"/>
    <w:bookmarkStart w:name="z126" w:id="87"/>
    <w:p>
      <w:pPr>
        <w:spacing w:after="0"/>
        <w:ind w:left="0"/>
        <w:jc w:val="both"/>
      </w:pPr>
      <w:r>
        <w:rPr>
          <w:rFonts w:ascii="Times New Roman"/>
          <w:b w:val="false"/>
          <w:i w:val="false"/>
          <w:color w:val="000000"/>
          <w:sz w:val="28"/>
        </w:rPr>
        <w:t>
      "329 Республикалық маңызы бар қаланың, астананың отбасы, балалар және жастар істері жөніндегі басқармасы</w:t>
      </w:r>
    </w:p>
    <w:bookmarkEnd w:id="87"/>
    <w:bookmarkStart w:name="z127" w:id="88"/>
    <w:p>
      <w:pPr>
        <w:spacing w:after="0"/>
        <w:ind w:left="0"/>
        <w:jc w:val="both"/>
      </w:pPr>
      <w:r>
        <w:rPr>
          <w:rFonts w:ascii="Times New Roman"/>
          <w:b w:val="false"/>
          <w:i w:val="false"/>
          <w:color w:val="000000"/>
          <w:sz w:val="28"/>
        </w:rPr>
        <w:t xml:space="preserve">
      024 Нәтижелі жұмыспен қамтуды және жаппай кәсіпкерлікті дамыту бағдарламасы шеңберінде қалалардың және ауылдық елді мекендердің объектілерін жөндеу"; </w:t>
      </w:r>
    </w:p>
    <w:bookmarkEnd w:id="88"/>
    <w:bookmarkStart w:name="z128" w:id="89"/>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bookmarkEnd w:id="89"/>
    <w:bookmarkStart w:name="z31" w:id="90"/>
    <w:p>
      <w:pPr>
        <w:spacing w:after="0"/>
        <w:ind w:left="0"/>
        <w:jc w:val="both"/>
      </w:pPr>
      <w:r>
        <w:rPr>
          <w:rFonts w:ascii="Times New Roman"/>
          <w:b w:val="false"/>
          <w:i w:val="false"/>
          <w:color w:val="000000"/>
          <w:sz w:val="28"/>
        </w:rPr>
        <w:t xml:space="preserve">
      мынадай мазмұндағы 025 бюджеттік бағдарламамен толықтырылсын: </w:t>
      </w:r>
    </w:p>
    <w:bookmarkEnd w:id="90"/>
    <w:bookmarkStart w:name="z129" w:id="91"/>
    <w:p>
      <w:pPr>
        <w:spacing w:after="0"/>
        <w:ind w:left="0"/>
        <w:jc w:val="both"/>
      </w:pPr>
      <w:r>
        <w:rPr>
          <w:rFonts w:ascii="Times New Roman"/>
          <w:b w:val="false"/>
          <w:i w:val="false"/>
          <w:color w:val="000000"/>
          <w:sz w:val="28"/>
        </w:rPr>
        <w:t xml:space="preserve">
      "025 Қазақстан Республикасының сейсмоқауіпті өңірлерінде орналасқан тұрғын үйлердің сейсмотұрақтылығын қолдауға бағытталған іс-шаралар"; </w:t>
      </w:r>
    </w:p>
    <w:bookmarkEnd w:id="91"/>
    <w:bookmarkStart w:name="z32" w:id="92"/>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92"/>
    <w:bookmarkStart w:name="z33" w:id="93"/>
    <w:p>
      <w:pPr>
        <w:spacing w:after="0"/>
        <w:ind w:left="0"/>
        <w:jc w:val="both"/>
      </w:pPr>
      <w:r>
        <w:rPr>
          <w:rFonts w:ascii="Times New Roman"/>
          <w:b w:val="false"/>
          <w:i w:val="false"/>
          <w:color w:val="000000"/>
          <w:sz w:val="28"/>
        </w:rPr>
        <w:t xml:space="preserve">
      мынадай мазмұндағы 035 бюджеттік бағдарламамен толықтырылсын: </w:t>
      </w:r>
    </w:p>
    <w:bookmarkEnd w:id="93"/>
    <w:bookmarkStart w:name="z130" w:id="94"/>
    <w:p>
      <w:pPr>
        <w:spacing w:after="0"/>
        <w:ind w:left="0"/>
        <w:jc w:val="both"/>
      </w:pPr>
      <w:r>
        <w:rPr>
          <w:rFonts w:ascii="Times New Roman"/>
          <w:b w:val="false"/>
          <w:i w:val="false"/>
          <w:color w:val="000000"/>
          <w:sz w:val="28"/>
        </w:rPr>
        <w:t xml:space="preserve">
      "035 Ауыл шаруашылығы объектілерін дамыту"; </w:t>
      </w:r>
    </w:p>
    <w:bookmarkEnd w:id="94"/>
    <w:bookmarkStart w:name="z34" w:id="95"/>
    <w:p>
      <w:pPr>
        <w:spacing w:after="0"/>
        <w:ind w:left="0"/>
        <w:jc w:val="both"/>
      </w:pPr>
      <w:r>
        <w:rPr>
          <w:rFonts w:ascii="Times New Roman"/>
          <w:b w:val="false"/>
          <w:i w:val="false"/>
          <w:color w:val="000000"/>
          <w:sz w:val="28"/>
        </w:rPr>
        <w:t>
      383 "Алматы қаласының Тұрғын үй және тұрғын үй инспекциясы басқармасы" бюджеттік бағдарламалар әкімшісінің атауы мынадай редакцияда жазылсын:</w:t>
      </w:r>
    </w:p>
    <w:bookmarkEnd w:id="95"/>
    <w:bookmarkStart w:name="z131" w:id="96"/>
    <w:p>
      <w:pPr>
        <w:spacing w:after="0"/>
        <w:ind w:left="0"/>
        <w:jc w:val="both"/>
      </w:pPr>
      <w:r>
        <w:rPr>
          <w:rFonts w:ascii="Times New Roman"/>
          <w:b w:val="false"/>
          <w:i w:val="false"/>
          <w:color w:val="000000"/>
          <w:sz w:val="28"/>
        </w:rPr>
        <w:t xml:space="preserve">
      "383 Республикалық маңызы бар қаланың, астананың Тұрғын үй және тұрғын үй инспекциясы басқармасы"; </w:t>
      </w:r>
    </w:p>
    <w:bookmarkEnd w:id="96"/>
    <w:bookmarkStart w:name="z35" w:id="97"/>
    <w:p>
      <w:pPr>
        <w:spacing w:after="0"/>
        <w:ind w:left="0"/>
        <w:jc w:val="both"/>
      </w:pPr>
      <w:r>
        <w:rPr>
          <w:rFonts w:ascii="Times New Roman"/>
          <w:b w:val="false"/>
          <w:i w:val="false"/>
          <w:color w:val="000000"/>
          <w:sz w:val="28"/>
        </w:rPr>
        <w:t>
      мынадай мазмұндағы 011 бюджеттік бағдарламасы бар 394-бюджеттік бағдарламалар әкімшісімен толықтырылсын:</w:t>
      </w:r>
    </w:p>
    <w:bookmarkEnd w:id="97"/>
    <w:bookmarkStart w:name="z132" w:id="98"/>
    <w:p>
      <w:pPr>
        <w:spacing w:after="0"/>
        <w:ind w:left="0"/>
        <w:jc w:val="both"/>
      </w:pPr>
      <w:r>
        <w:rPr>
          <w:rFonts w:ascii="Times New Roman"/>
          <w:b w:val="false"/>
          <w:i w:val="false"/>
          <w:color w:val="000000"/>
          <w:sz w:val="28"/>
        </w:rPr>
        <w:t>
      "394 Республикалық маңызы бар қаланың, астананың жер қатынастары және жердің пайдаланылуы мен қорғалуын бақылау басқармасы</w:t>
      </w:r>
    </w:p>
    <w:bookmarkEnd w:id="98"/>
    <w:bookmarkStart w:name="z133" w:id="99"/>
    <w:p>
      <w:pPr>
        <w:spacing w:after="0"/>
        <w:ind w:left="0"/>
        <w:jc w:val="both"/>
      </w:pPr>
      <w:r>
        <w:rPr>
          <w:rFonts w:ascii="Times New Roman"/>
          <w:b w:val="false"/>
          <w:i w:val="false"/>
          <w:color w:val="000000"/>
          <w:sz w:val="28"/>
        </w:rPr>
        <w:t xml:space="preserve">
      011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bookmarkEnd w:id="99"/>
    <w:bookmarkStart w:name="z36" w:id="100"/>
    <w:p>
      <w:pPr>
        <w:spacing w:after="0"/>
        <w:ind w:left="0"/>
        <w:jc w:val="both"/>
      </w:pPr>
      <w:r>
        <w:rPr>
          <w:rFonts w:ascii="Times New Roman"/>
          <w:b w:val="false"/>
          <w:i w:val="false"/>
          <w:color w:val="000000"/>
          <w:sz w:val="28"/>
        </w:rPr>
        <w:t xml:space="preserve">
      2 "Коммуналдық шаруашылық" функционалдық кіші тобында: </w:t>
      </w:r>
    </w:p>
    <w:bookmarkEnd w:id="100"/>
    <w:bookmarkStart w:name="z37" w:id="101"/>
    <w:p>
      <w:pPr>
        <w:spacing w:after="0"/>
        <w:ind w:left="0"/>
        <w:jc w:val="both"/>
      </w:pPr>
      <w:r>
        <w:rPr>
          <w:rFonts w:ascii="Times New Roman"/>
          <w:b w:val="false"/>
          <w:i w:val="false"/>
          <w:color w:val="000000"/>
          <w:sz w:val="28"/>
        </w:rPr>
        <w:t>
      383 "Алматы қаласының Тұрғын үй және тұрғын үй инспекциясы басқармасы" бюджеттік бағдарламалар әкімшісінің атауы мынадай редакцияда жазылсын:</w:t>
      </w:r>
    </w:p>
    <w:bookmarkEnd w:id="101"/>
    <w:bookmarkStart w:name="z134" w:id="102"/>
    <w:p>
      <w:pPr>
        <w:spacing w:after="0"/>
        <w:ind w:left="0"/>
        <w:jc w:val="both"/>
      </w:pPr>
      <w:r>
        <w:rPr>
          <w:rFonts w:ascii="Times New Roman"/>
          <w:b w:val="false"/>
          <w:i w:val="false"/>
          <w:color w:val="000000"/>
          <w:sz w:val="28"/>
        </w:rPr>
        <w:t>
      "383 Республикалық маңызы бар қаланың, астананың Тұрғын үй және тұрғын үй инспекциясы басқармасы";</w:t>
      </w:r>
    </w:p>
    <w:bookmarkEnd w:id="102"/>
    <w:bookmarkStart w:name="z38" w:id="103"/>
    <w:p>
      <w:pPr>
        <w:spacing w:after="0"/>
        <w:ind w:left="0"/>
        <w:jc w:val="both"/>
      </w:pPr>
      <w:r>
        <w:rPr>
          <w:rFonts w:ascii="Times New Roman"/>
          <w:b w:val="false"/>
          <w:i w:val="false"/>
          <w:color w:val="000000"/>
          <w:sz w:val="28"/>
        </w:rPr>
        <w:t xml:space="preserve">
      3 "Елді-мекендерді көркейту" функционалдық кіші тобында: </w:t>
      </w:r>
    </w:p>
    <w:bookmarkEnd w:id="103"/>
    <w:bookmarkStart w:name="z135" w:id="104"/>
    <w:p>
      <w:pPr>
        <w:spacing w:after="0"/>
        <w:ind w:left="0"/>
        <w:jc w:val="both"/>
      </w:pPr>
      <w:r>
        <w:rPr>
          <w:rFonts w:ascii="Times New Roman"/>
          <w:b w:val="false"/>
          <w:i w:val="false"/>
          <w:color w:val="000000"/>
          <w:sz w:val="28"/>
        </w:rPr>
        <w:t xml:space="preserve">
      371 "Республикалық маңызы бар қаланың, астананың Энергетика және коммуналдық шаруашылық басқармасы" бюджеттік бағдарламалар әкімшісі бойынша мынадай мазмұндағы 037, 038, 047 және 048-бюджеттік бағдарламалары мен толықтырылсын: </w:t>
      </w:r>
    </w:p>
    <w:bookmarkEnd w:id="104"/>
    <w:bookmarkStart w:name="z136" w:id="105"/>
    <w:p>
      <w:pPr>
        <w:spacing w:after="0"/>
        <w:ind w:left="0"/>
        <w:jc w:val="both"/>
      </w:pPr>
      <w:r>
        <w:rPr>
          <w:rFonts w:ascii="Times New Roman"/>
          <w:b w:val="false"/>
          <w:i w:val="false"/>
          <w:color w:val="000000"/>
          <w:sz w:val="28"/>
        </w:rPr>
        <w:t>
      "037 Елді мекендердегі көшелерді жарықтандыру</w:t>
      </w:r>
    </w:p>
    <w:bookmarkEnd w:id="105"/>
    <w:bookmarkStart w:name="z137" w:id="106"/>
    <w:p>
      <w:pPr>
        <w:spacing w:after="0"/>
        <w:ind w:left="0"/>
        <w:jc w:val="both"/>
      </w:pPr>
      <w:r>
        <w:rPr>
          <w:rFonts w:ascii="Times New Roman"/>
          <w:b w:val="false"/>
          <w:i w:val="false"/>
          <w:color w:val="000000"/>
          <w:sz w:val="28"/>
        </w:rPr>
        <w:t>
      038 Елді мекендердің санитариясын қамтамасыз ету</w:t>
      </w:r>
    </w:p>
    <w:bookmarkEnd w:id="106"/>
    <w:bookmarkStart w:name="z138" w:id="107"/>
    <w:p>
      <w:pPr>
        <w:spacing w:after="0"/>
        <w:ind w:left="0"/>
        <w:jc w:val="both"/>
      </w:pPr>
      <w:r>
        <w:rPr>
          <w:rFonts w:ascii="Times New Roman"/>
          <w:b w:val="false"/>
          <w:i w:val="false"/>
          <w:color w:val="000000"/>
          <w:sz w:val="28"/>
        </w:rPr>
        <w:t>
      047 Жерлеу орындарын ұстау және туыстары жоқ адамдарды жерлеу</w:t>
      </w:r>
    </w:p>
    <w:bookmarkEnd w:id="107"/>
    <w:bookmarkStart w:name="z139" w:id="108"/>
    <w:p>
      <w:pPr>
        <w:spacing w:after="0"/>
        <w:ind w:left="0"/>
        <w:jc w:val="both"/>
      </w:pPr>
      <w:r>
        <w:rPr>
          <w:rFonts w:ascii="Times New Roman"/>
          <w:b w:val="false"/>
          <w:i w:val="false"/>
          <w:color w:val="000000"/>
          <w:sz w:val="28"/>
        </w:rPr>
        <w:t>
      048 Елді мекендерді абаттандыру мен көгалдандыру";</w:t>
      </w:r>
    </w:p>
    <w:bookmarkEnd w:id="108"/>
    <w:bookmarkStart w:name="z39" w:id="109"/>
    <w:p>
      <w:pPr>
        <w:spacing w:after="0"/>
        <w:ind w:left="0"/>
        <w:jc w:val="both"/>
      </w:pPr>
      <w:r>
        <w:rPr>
          <w:rFonts w:ascii="Times New Roman"/>
          <w:b w:val="false"/>
          <w:i w:val="false"/>
          <w:color w:val="000000"/>
          <w:sz w:val="28"/>
        </w:rPr>
        <w:t>
      383 "Алматы қаласының Тұрғын үй және тұрғын үй инспекциясы басқармасы" бюджеттік бағдарламалар әкімшісінің атауы мынадай редакцияда жазылсын:</w:t>
      </w:r>
    </w:p>
    <w:bookmarkEnd w:id="109"/>
    <w:bookmarkStart w:name="z140" w:id="110"/>
    <w:p>
      <w:pPr>
        <w:spacing w:after="0"/>
        <w:ind w:left="0"/>
        <w:jc w:val="both"/>
      </w:pPr>
      <w:r>
        <w:rPr>
          <w:rFonts w:ascii="Times New Roman"/>
          <w:b w:val="false"/>
          <w:i w:val="false"/>
          <w:color w:val="000000"/>
          <w:sz w:val="28"/>
        </w:rPr>
        <w:t>
      "383 Республикалық маңызы бар қаланың, астананың Тұрғын үй және тұрғын үй инспекциясы басқармасы";</w:t>
      </w:r>
    </w:p>
    <w:bookmarkEnd w:id="110"/>
    <w:bookmarkStart w:name="z40" w:id="111"/>
    <w:p>
      <w:pPr>
        <w:spacing w:after="0"/>
        <w:ind w:left="0"/>
        <w:jc w:val="both"/>
      </w:pPr>
      <w:r>
        <w:rPr>
          <w:rFonts w:ascii="Times New Roman"/>
          <w:b w:val="false"/>
          <w:i w:val="false"/>
          <w:color w:val="000000"/>
          <w:sz w:val="28"/>
        </w:rPr>
        <w:t xml:space="preserve">
      08 "Мәдениет, спорт, туризм және ақпараттық кеңістiк" функционалдық тобында: </w:t>
      </w:r>
    </w:p>
    <w:bookmarkEnd w:id="111"/>
    <w:bookmarkStart w:name="z41" w:id="112"/>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112"/>
    <w:bookmarkStart w:name="z42" w:id="113"/>
    <w:p>
      <w:pPr>
        <w:spacing w:after="0"/>
        <w:ind w:left="0"/>
        <w:jc w:val="both"/>
      </w:pPr>
      <w:r>
        <w:rPr>
          <w:rFonts w:ascii="Times New Roman"/>
          <w:b w:val="false"/>
          <w:i w:val="false"/>
          <w:color w:val="000000"/>
          <w:sz w:val="28"/>
        </w:rPr>
        <w:t>
      мынадай мазмұндағы 001, 002, 003, 004, 005, 006, 007, 010, 011, 020, 032, 100, 106, 107, 108, 109, 115, 118, 119, 123 және 124 бюджеттік бағдарламалары бар 331-бюджеттік бағдарламалар әкімшісімен толықтырылсын:</w:t>
      </w:r>
    </w:p>
    <w:bookmarkEnd w:id="113"/>
    <w:bookmarkStart w:name="z141" w:id="114"/>
    <w:p>
      <w:pPr>
        <w:spacing w:after="0"/>
        <w:ind w:left="0"/>
        <w:jc w:val="both"/>
      </w:pPr>
      <w:r>
        <w:rPr>
          <w:rFonts w:ascii="Times New Roman"/>
          <w:b w:val="false"/>
          <w:i w:val="false"/>
          <w:color w:val="000000"/>
          <w:sz w:val="28"/>
        </w:rPr>
        <w:t>
      "331 Республикалық маңызы бар қаланың, астананың мәдениет және тілдерді дамыту басқармасы</w:t>
      </w:r>
    </w:p>
    <w:bookmarkEnd w:id="114"/>
    <w:bookmarkStart w:name="z142" w:id="115"/>
    <w:p>
      <w:pPr>
        <w:spacing w:after="0"/>
        <w:ind w:left="0"/>
        <w:jc w:val="both"/>
      </w:pPr>
      <w:r>
        <w:rPr>
          <w:rFonts w:ascii="Times New Roman"/>
          <w:b w:val="false"/>
          <w:i w:val="false"/>
          <w:color w:val="000000"/>
          <w:sz w:val="28"/>
        </w:rPr>
        <w:t xml:space="preserve">
      001 Жергiлiктi деңгейде мәдениет және тілдерді дамыту саласындағы мемлекеттік саясатты іске асыру жөніндегі қызметтер </w:t>
      </w:r>
    </w:p>
    <w:bookmarkEnd w:id="115"/>
    <w:bookmarkStart w:name="z143" w:id="116"/>
    <w:p>
      <w:pPr>
        <w:spacing w:after="0"/>
        <w:ind w:left="0"/>
        <w:jc w:val="both"/>
      </w:pPr>
      <w:r>
        <w:rPr>
          <w:rFonts w:ascii="Times New Roman"/>
          <w:b w:val="false"/>
          <w:i w:val="false"/>
          <w:color w:val="000000"/>
          <w:sz w:val="28"/>
        </w:rPr>
        <w:t>
      002 Ақпараттық жүйелер құру</w:t>
      </w:r>
    </w:p>
    <w:bookmarkEnd w:id="116"/>
    <w:bookmarkStart w:name="z144" w:id="117"/>
    <w:p>
      <w:pPr>
        <w:spacing w:after="0"/>
        <w:ind w:left="0"/>
        <w:jc w:val="both"/>
      </w:pPr>
      <w:r>
        <w:rPr>
          <w:rFonts w:ascii="Times New Roman"/>
          <w:b w:val="false"/>
          <w:i w:val="false"/>
          <w:color w:val="000000"/>
          <w:sz w:val="28"/>
        </w:rPr>
        <w:t xml:space="preserve">
      003 Мемлекеттiк тiлдi және Қазақстан халқының басқа да тiлдерін дамыту </w:t>
      </w:r>
    </w:p>
    <w:bookmarkEnd w:id="117"/>
    <w:bookmarkStart w:name="z145" w:id="118"/>
    <w:p>
      <w:pPr>
        <w:spacing w:after="0"/>
        <w:ind w:left="0"/>
        <w:jc w:val="both"/>
      </w:pPr>
      <w:r>
        <w:rPr>
          <w:rFonts w:ascii="Times New Roman"/>
          <w:b w:val="false"/>
          <w:i w:val="false"/>
          <w:color w:val="000000"/>
          <w:sz w:val="28"/>
        </w:rPr>
        <w:t>
      004 Мемлекет қайраткерлерін мәңгі есте сақтау</w:t>
      </w:r>
    </w:p>
    <w:bookmarkEnd w:id="118"/>
    <w:bookmarkStart w:name="z146" w:id="119"/>
    <w:p>
      <w:pPr>
        <w:spacing w:after="0"/>
        <w:ind w:left="0"/>
        <w:jc w:val="both"/>
      </w:pPr>
      <w:r>
        <w:rPr>
          <w:rFonts w:ascii="Times New Roman"/>
          <w:b w:val="false"/>
          <w:i w:val="false"/>
          <w:color w:val="000000"/>
          <w:sz w:val="28"/>
        </w:rPr>
        <w:t>
      005 Тарихи-мәдени мұраны сақтауды және оған қолжетімділікті қамтамасыз ету</w:t>
      </w:r>
    </w:p>
    <w:bookmarkEnd w:id="119"/>
    <w:bookmarkStart w:name="z147" w:id="120"/>
    <w:p>
      <w:pPr>
        <w:spacing w:after="0"/>
        <w:ind w:left="0"/>
        <w:jc w:val="both"/>
      </w:pPr>
      <w:r>
        <w:rPr>
          <w:rFonts w:ascii="Times New Roman"/>
          <w:b w:val="false"/>
          <w:i w:val="false"/>
          <w:color w:val="000000"/>
          <w:sz w:val="28"/>
        </w:rPr>
        <w:t>
      006 Мәдени-демалыс жұмысын қолдау</w:t>
      </w:r>
    </w:p>
    <w:bookmarkEnd w:id="120"/>
    <w:bookmarkStart w:name="z148" w:id="121"/>
    <w:p>
      <w:pPr>
        <w:spacing w:after="0"/>
        <w:ind w:left="0"/>
        <w:jc w:val="both"/>
      </w:pPr>
      <w:r>
        <w:rPr>
          <w:rFonts w:ascii="Times New Roman"/>
          <w:b w:val="false"/>
          <w:i w:val="false"/>
          <w:color w:val="000000"/>
          <w:sz w:val="28"/>
        </w:rPr>
        <w:t xml:space="preserve">
      007 Театр және музыка өнерін қолдау </w:t>
      </w:r>
    </w:p>
    <w:bookmarkEnd w:id="121"/>
    <w:bookmarkStart w:name="z149" w:id="122"/>
    <w:p>
      <w:pPr>
        <w:spacing w:after="0"/>
        <w:ind w:left="0"/>
        <w:jc w:val="both"/>
      </w:pPr>
      <w:r>
        <w:rPr>
          <w:rFonts w:ascii="Times New Roman"/>
          <w:b w:val="false"/>
          <w:i w:val="false"/>
          <w:color w:val="000000"/>
          <w:sz w:val="28"/>
        </w:rPr>
        <w:t>
      010 Зоопарктер мен дендропарктердiң жұмыс iстеуiн қамтамасыз ету</w:t>
      </w:r>
    </w:p>
    <w:bookmarkEnd w:id="122"/>
    <w:bookmarkStart w:name="z150" w:id="123"/>
    <w:p>
      <w:pPr>
        <w:spacing w:after="0"/>
        <w:ind w:left="0"/>
        <w:jc w:val="both"/>
      </w:pPr>
      <w:r>
        <w:rPr>
          <w:rFonts w:ascii="Times New Roman"/>
          <w:b w:val="false"/>
          <w:i w:val="false"/>
          <w:color w:val="000000"/>
          <w:sz w:val="28"/>
        </w:rPr>
        <w:t xml:space="preserve">
      011 Мемлекеттік органның күрделі шығыстары </w:t>
      </w:r>
    </w:p>
    <w:bookmarkEnd w:id="123"/>
    <w:bookmarkStart w:name="z151" w:id="124"/>
    <w:p>
      <w:pPr>
        <w:spacing w:after="0"/>
        <w:ind w:left="0"/>
        <w:jc w:val="both"/>
      </w:pPr>
      <w:r>
        <w:rPr>
          <w:rFonts w:ascii="Times New Roman"/>
          <w:b w:val="false"/>
          <w:i w:val="false"/>
          <w:color w:val="000000"/>
          <w:sz w:val="28"/>
        </w:rPr>
        <w:t>
      020 Мәдениет саласындағы жергілікті маңызы бар әлеуметтік маңызды іс-шараларды іске асыру</w:t>
      </w:r>
    </w:p>
    <w:bookmarkEnd w:id="124"/>
    <w:bookmarkStart w:name="z152" w:id="125"/>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125"/>
    <w:bookmarkStart w:name="z153" w:id="126"/>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26"/>
    <w:bookmarkStart w:name="z154" w:id="127"/>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27"/>
    <w:bookmarkStart w:name="z155" w:id="128"/>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bookmarkEnd w:id="128"/>
    <w:bookmarkStart w:name="z156" w:id="129"/>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29"/>
    <w:bookmarkStart w:name="z157" w:id="130"/>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bookmarkEnd w:id="130"/>
    <w:bookmarkStart w:name="z158" w:id="131"/>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bookmarkEnd w:id="131"/>
    <w:bookmarkStart w:name="z159" w:id="132"/>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132"/>
    <w:bookmarkStart w:name="z160" w:id="133"/>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133"/>
    <w:bookmarkStart w:name="z161" w:id="134"/>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134"/>
    <w:bookmarkStart w:name="z162" w:id="135"/>
    <w:p>
      <w:pPr>
        <w:spacing w:after="0"/>
        <w:ind w:left="0"/>
        <w:jc w:val="both"/>
      </w:pPr>
      <w:r>
        <w:rPr>
          <w:rFonts w:ascii="Times New Roman"/>
          <w:b w:val="false"/>
          <w:i w:val="false"/>
          <w:color w:val="000000"/>
          <w:sz w:val="28"/>
        </w:rPr>
        <w:t xml:space="preserve">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 </w:t>
      </w:r>
    </w:p>
    <w:bookmarkEnd w:id="135"/>
    <w:bookmarkStart w:name="z43" w:id="136"/>
    <w:p>
      <w:pPr>
        <w:spacing w:after="0"/>
        <w:ind w:left="0"/>
        <w:jc w:val="both"/>
      </w:pPr>
      <w:r>
        <w:rPr>
          <w:rFonts w:ascii="Times New Roman"/>
          <w:b w:val="false"/>
          <w:i w:val="false"/>
          <w:color w:val="000000"/>
          <w:sz w:val="28"/>
        </w:rPr>
        <w:t xml:space="preserve">
      3 "Ақпараттық кеңiстiк" функционалдық кіші тобында: </w:t>
      </w:r>
    </w:p>
    <w:bookmarkEnd w:id="136"/>
    <w:bookmarkStart w:name="z44" w:id="137"/>
    <w:p>
      <w:pPr>
        <w:spacing w:after="0"/>
        <w:ind w:left="0"/>
        <w:jc w:val="both"/>
      </w:pPr>
      <w:r>
        <w:rPr>
          <w:rFonts w:ascii="Times New Roman"/>
          <w:b w:val="false"/>
          <w:i w:val="false"/>
          <w:color w:val="000000"/>
          <w:sz w:val="28"/>
        </w:rPr>
        <w:t xml:space="preserve">
      мынадай мазмұндағы 004 бюджеттік бағдарламасы бар 248-бюджеттік бағдарламалар әкімшісімен толықтырылсын: </w:t>
      </w:r>
    </w:p>
    <w:bookmarkEnd w:id="137"/>
    <w:bookmarkStart w:name="z163" w:id="138"/>
    <w:p>
      <w:pPr>
        <w:spacing w:after="0"/>
        <w:ind w:left="0"/>
        <w:jc w:val="both"/>
      </w:pPr>
      <w:r>
        <w:rPr>
          <w:rFonts w:ascii="Times New Roman"/>
          <w:b w:val="false"/>
          <w:i w:val="false"/>
          <w:color w:val="000000"/>
          <w:sz w:val="28"/>
        </w:rPr>
        <w:t>
      "248 Қазақстан Республикасы Қоғамдық даму министрлігі</w:t>
      </w:r>
    </w:p>
    <w:bookmarkEnd w:id="138"/>
    <w:bookmarkStart w:name="z164" w:id="139"/>
    <w:p>
      <w:pPr>
        <w:spacing w:after="0"/>
        <w:ind w:left="0"/>
        <w:jc w:val="both"/>
      </w:pPr>
      <w:r>
        <w:rPr>
          <w:rFonts w:ascii="Times New Roman"/>
          <w:b w:val="false"/>
          <w:i w:val="false"/>
          <w:color w:val="000000"/>
          <w:sz w:val="28"/>
        </w:rPr>
        <w:t xml:space="preserve">
      004 Азаматтық қоғам институттары мен мемлекеттің өзара қарым-қатынасын нығайтуды қамтамасыз ету"; </w:t>
      </w:r>
    </w:p>
    <w:bookmarkEnd w:id="139"/>
    <w:bookmarkStart w:name="z45" w:id="140"/>
    <w:p>
      <w:pPr>
        <w:spacing w:after="0"/>
        <w:ind w:left="0"/>
        <w:jc w:val="both"/>
      </w:pPr>
      <w:r>
        <w:rPr>
          <w:rFonts w:ascii="Times New Roman"/>
          <w:b w:val="false"/>
          <w:i w:val="false"/>
          <w:color w:val="000000"/>
          <w:sz w:val="28"/>
        </w:rPr>
        <w:t xml:space="preserve">
      мынадай мазмұндағы 005 бюджеттік бағдарламасы бар 328-бюджеттік бағдарламалар әкімшісімен толықтырылсын: </w:t>
      </w:r>
    </w:p>
    <w:bookmarkEnd w:id="140"/>
    <w:bookmarkStart w:name="z165" w:id="141"/>
    <w:p>
      <w:pPr>
        <w:spacing w:after="0"/>
        <w:ind w:left="0"/>
        <w:jc w:val="both"/>
      </w:pPr>
      <w:r>
        <w:rPr>
          <w:rFonts w:ascii="Times New Roman"/>
          <w:b w:val="false"/>
          <w:i w:val="false"/>
          <w:color w:val="000000"/>
          <w:sz w:val="28"/>
        </w:rPr>
        <w:t>
      "328 Республикалық маңызы бар қаланың, астананың ішкі саясат және дін істері басқармасы</w:t>
      </w:r>
    </w:p>
    <w:bookmarkEnd w:id="141"/>
    <w:bookmarkStart w:name="z166" w:id="142"/>
    <w:p>
      <w:pPr>
        <w:spacing w:after="0"/>
        <w:ind w:left="0"/>
        <w:jc w:val="both"/>
      </w:pPr>
      <w:r>
        <w:rPr>
          <w:rFonts w:ascii="Times New Roman"/>
          <w:b w:val="false"/>
          <w:i w:val="false"/>
          <w:color w:val="000000"/>
          <w:sz w:val="28"/>
        </w:rPr>
        <w:t xml:space="preserve">
      005 Мемлекеттік ақпараттық саясат жүргізу жөніндегі қызметтер"; </w:t>
      </w:r>
    </w:p>
    <w:bookmarkEnd w:id="142"/>
    <w:bookmarkStart w:name="z46" w:id="143"/>
    <w:p>
      <w:pPr>
        <w:spacing w:after="0"/>
        <w:ind w:left="0"/>
        <w:jc w:val="both"/>
      </w:pPr>
      <w:r>
        <w:rPr>
          <w:rFonts w:ascii="Times New Roman"/>
          <w:b w:val="false"/>
          <w:i w:val="false"/>
          <w:color w:val="000000"/>
          <w:sz w:val="28"/>
        </w:rPr>
        <w:t>
      мынадай мазмұндағы 001, 002, 003, 009, 032, 100, 106, 107, 108, 109, 115, 118, 119, 123 және 124 бюджеттік бағдарламалары бар 330-бюджеттік бағдарламалар әкімшісімен толықтырылсын:</w:t>
      </w:r>
    </w:p>
    <w:bookmarkEnd w:id="143"/>
    <w:bookmarkStart w:name="z167" w:id="144"/>
    <w:p>
      <w:pPr>
        <w:spacing w:after="0"/>
        <w:ind w:left="0"/>
        <w:jc w:val="both"/>
      </w:pPr>
      <w:r>
        <w:rPr>
          <w:rFonts w:ascii="Times New Roman"/>
          <w:b w:val="false"/>
          <w:i w:val="false"/>
          <w:color w:val="000000"/>
          <w:sz w:val="28"/>
        </w:rPr>
        <w:t>
      "330 Республикалық маңызы бар қаланың, астананың ақпараттандыру, мемлекеттік қызметтер көрсету және архивтер басқармасы</w:t>
      </w:r>
    </w:p>
    <w:bookmarkEnd w:id="144"/>
    <w:bookmarkStart w:name="z168" w:id="145"/>
    <w:p>
      <w:pPr>
        <w:spacing w:after="0"/>
        <w:ind w:left="0"/>
        <w:jc w:val="both"/>
      </w:pPr>
      <w:r>
        <w:rPr>
          <w:rFonts w:ascii="Times New Roman"/>
          <w:b w:val="false"/>
          <w:i w:val="false"/>
          <w:color w:val="000000"/>
          <w:sz w:val="28"/>
        </w:rPr>
        <w:t xml:space="preserve">
      001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bookmarkEnd w:id="145"/>
    <w:bookmarkStart w:name="z169" w:id="146"/>
    <w:p>
      <w:pPr>
        <w:spacing w:after="0"/>
        <w:ind w:left="0"/>
        <w:jc w:val="both"/>
      </w:pPr>
      <w:r>
        <w:rPr>
          <w:rFonts w:ascii="Times New Roman"/>
          <w:b w:val="false"/>
          <w:i w:val="false"/>
          <w:color w:val="000000"/>
          <w:sz w:val="28"/>
        </w:rPr>
        <w:t>
      002 Ақпараттық жүйелер құру</w:t>
      </w:r>
    </w:p>
    <w:bookmarkEnd w:id="146"/>
    <w:bookmarkStart w:name="z170" w:id="147"/>
    <w:p>
      <w:pPr>
        <w:spacing w:after="0"/>
        <w:ind w:left="0"/>
        <w:jc w:val="both"/>
      </w:pPr>
      <w:r>
        <w:rPr>
          <w:rFonts w:ascii="Times New Roman"/>
          <w:b w:val="false"/>
          <w:i w:val="false"/>
          <w:color w:val="000000"/>
          <w:sz w:val="28"/>
        </w:rPr>
        <w:t>
      003 Архив қорының сақталуын қамтамасыз ету</w:t>
      </w:r>
    </w:p>
    <w:bookmarkEnd w:id="147"/>
    <w:bookmarkStart w:name="z171" w:id="148"/>
    <w:p>
      <w:pPr>
        <w:spacing w:after="0"/>
        <w:ind w:left="0"/>
        <w:jc w:val="both"/>
      </w:pPr>
      <w:r>
        <w:rPr>
          <w:rFonts w:ascii="Times New Roman"/>
          <w:b w:val="false"/>
          <w:i w:val="false"/>
          <w:color w:val="000000"/>
          <w:sz w:val="28"/>
        </w:rPr>
        <w:t xml:space="preserve">
      009 Мемлекеттік органның күрделі шығыстары </w:t>
      </w:r>
    </w:p>
    <w:bookmarkEnd w:id="148"/>
    <w:bookmarkStart w:name="z172" w:id="149"/>
    <w:p>
      <w:pPr>
        <w:spacing w:after="0"/>
        <w:ind w:left="0"/>
        <w:jc w:val="both"/>
      </w:pPr>
      <w:r>
        <w:rPr>
          <w:rFonts w:ascii="Times New Roman"/>
          <w:b w:val="false"/>
          <w:i w:val="false"/>
          <w:color w:val="000000"/>
          <w:sz w:val="28"/>
        </w:rPr>
        <w:t xml:space="preserve">
      032 Ведомстволық бағыныстағы мемлекеттік мекемелер мен ұйымдардың күрделі шығыстары </w:t>
      </w:r>
    </w:p>
    <w:bookmarkEnd w:id="149"/>
    <w:bookmarkStart w:name="z173" w:id="150"/>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50"/>
    <w:bookmarkStart w:name="z174" w:id="151"/>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51"/>
    <w:bookmarkStart w:name="z175" w:id="152"/>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bookmarkEnd w:id="152"/>
    <w:bookmarkStart w:name="z176" w:id="153"/>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53"/>
    <w:bookmarkStart w:name="z177" w:id="154"/>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bookmarkEnd w:id="154"/>
    <w:bookmarkStart w:name="z178" w:id="155"/>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bookmarkEnd w:id="155"/>
    <w:bookmarkStart w:name="z179" w:id="156"/>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156"/>
    <w:bookmarkStart w:name="z180" w:id="157"/>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157"/>
    <w:bookmarkStart w:name="z181" w:id="158"/>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158"/>
    <w:bookmarkStart w:name="z182" w:id="159"/>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159"/>
    <w:bookmarkStart w:name="z47" w:id="160"/>
    <w:p>
      <w:pPr>
        <w:spacing w:after="0"/>
        <w:ind w:left="0"/>
        <w:jc w:val="both"/>
      </w:pPr>
      <w:r>
        <w:rPr>
          <w:rFonts w:ascii="Times New Roman"/>
          <w:b w:val="false"/>
          <w:i w:val="false"/>
          <w:color w:val="000000"/>
          <w:sz w:val="28"/>
        </w:rPr>
        <w:t xml:space="preserve">
      мынадай мазмұндағы 008 бюджеттік бағдарламасы бар 331-бюджеттік бағдарламалар әкімшісімен толықтырылсын: </w:t>
      </w:r>
    </w:p>
    <w:bookmarkEnd w:id="160"/>
    <w:bookmarkStart w:name="z183" w:id="161"/>
    <w:p>
      <w:pPr>
        <w:spacing w:after="0"/>
        <w:ind w:left="0"/>
        <w:jc w:val="both"/>
      </w:pPr>
      <w:r>
        <w:rPr>
          <w:rFonts w:ascii="Times New Roman"/>
          <w:b w:val="false"/>
          <w:i w:val="false"/>
          <w:color w:val="000000"/>
          <w:sz w:val="28"/>
        </w:rPr>
        <w:t>
      "331 Республикалық маңызы бар қаланың, астананың мәдениет және тілдерді дамыту басқармасы</w:t>
      </w:r>
    </w:p>
    <w:bookmarkEnd w:id="161"/>
    <w:bookmarkStart w:name="z184" w:id="162"/>
    <w:p>
      <w:pPr>
        <w:spacing w:after="0"/>
        <w:ind w:left="0"/>
        <w:jc w:val="both"/>
      </w:pPr>
      <w:r>
        <w:rPr>
          <w:rFonts w:ascii="Times New Roman"/>
          <w:b w:val="false"/>
          <w:i w:val="false"/>
          <w:color w:val="000000"/>
          <w:sz w:val="28"/>
        </w:rPr>
        <w:t>
      008 Қалалық кітапханалардың жұмыс істеуін қамтамасыз ету";</w:t>
      </w:r>
    </w:p>
    <w:bookmarkEnd w:id="162"/>
    <w:bookmarkStart w:name="z48" w:id="163"/>
    <w:p>
      <w:pPr>
        <w:spacing w:after="0"/>
        <w:ind w:left="0"/>
        <w:jc w:val="both"/>
      </w:pPr>
      <w:r>
        <w:rPr>
          <w:rFonts w:ascii="Times New Roman"/>
          <w:b w:val="false"/>
          <w:i w:val="false"/>
          <w:color w:val="000000"/>
          <w:sz w:val="28"/>
        </w:rPr>
        <w:t xml:space="preserve">
      9 "Мәдениет, спорт, туризм және ақпараттық кеңiстiктi ұйымдастыру жөнiндегi өзге де қызметтер" функционалдық кіші тобында: </w:t>
      </w:r>
    </w:p>
    <w:bookmarkEnd w:id="163"/>
    <w:bookmarkStart w:name="z185" w:id="164"/>
    <w:p>
      <w:pPr>
        <w:spacing w:after="0"/>
        <w:ind w:left="0"/>
        <w:jc w:val="both"/>
      </w:pPr>
      <w:r>
        <w:rPr>
          <w:rFonts w:ascii="Times New Roman"/>
          <w:b w:val="false"/>
          <w:i w:val="false"/>
          <w:color w:val="000000"/>
          <w:sz w:val="28"/>
        </w:rPr>
        <w:t xml:space="preserve">
      мынадай мазмұндағы 003 бюджеттік бағдарламасы бар 248-бюджеттік бағдарламалар әкімшісімен толықтырылсын: </w:t>
      </w:r>
    </w:p>
    <w:bookmarkEnd w:id="164"/>
    <w:bookmarkStart w:name="z186" w:id="165"/>
    <w:p>
      <w:pPr>
        <w:spacing w:after="0"/>
        <w:ind w:left="0"/>
        <w:jc w:val="both"/>
      </w:pPr>
      <w:r>
        <w:rPr>
          <w:rFonts w:ascii="Times New Roman"/>
          <w:b w:val="false"/>
          <w:i w:val="false"/>
          <w:color w:val="000000"/>
          <w:sz w:val="28"/>
        </w:rPr>
        <w:t>
      "248 Қазақстан Республикасы Қоғамдық даму министрлігі</w:t>
      </w:r>
    </w:p>
    <w:bookmarkEnd w:id="165"/>
    <w:bookmarkStart w:name="z187" w:id="166"/>
    <w:p>
      <w:pPr>
        <w:spacing w:after="0"/>
        <w:ind w:left="0"/>
        <w:jc w:val="both"/>
      </w:pPr>
      <w:r>
        <w:rPr>
          <w:rFonts w:ascii="Times New Roman"/>
          <w:b w:val="false"/>
          <w:i w:val="false"/>
          <w:color w:val="000000"/>
          <w:sz w:val="28"/>
        </w:rPr>
        <w:t>
      003 Мемлекеттік жастар және отбасы саясатын жүзеге асыру";</w:t>
      </w:r>
    </w:p>
    <w:bookmarkEnd w:id="166"/>
    <w:bookmarkStart w:name="z49" w:id="167"/>
    <w:p>
      <w:pPr>
        <w:spacing w:after="0"/>
        <w:ind w:left="0"/>
        <w:jc w:val="both"/>
      </w:pPr>
      <w:r>
        <w:rPr>
          <w:rFonts w:ascii="Times New Roman"/>
          <w:b w:val="false"/>
          <w:i w:val="false"/>
          <w:color w:val="000000"/>
          <w:sz w:val="28"/>
        </w:rPr>
        <w:t xml:space="preserve">
      мынадай мазмұндағы 001 бюджеттік бағдарламасы бар 328-бюджеттік бағдарламалар әкімшісімен толықтырылсын: </w:t>
      </w:r>
    </w:p>
    <w:bookmarkEnd w:id="167"/>
    <w:bookmarkStart w:name="z188" w:id="168"/>
    <w:p>
      <w:pPr>
        <w:spacing w:after="0"/>
        <w:ind w:left="0"/>
        <w:jc w:val="both"/>
      </w:pPr>
      <w:r>
        <w:rPr>
          <w:rFonts w:ascii="Times New Roman"/>
          <w:b w:val="false"/>
          <w:i w:val="false"/>
          <w:color w:val="000000"/>
          <w:sz w:val="28"/>
        </w:rPr>
        <w:t>
      "328 Республикалық маңызы бар қаланың, астананың ішкі саясат және дін істері басқармасы</w:t>
      </w:r>
    </w:p>
    <w:bookmarkEnd w:id="168"/>
    <w:bookmarkStart w:name="z189" w:id="169"/>
    <w:p>
      <w:pPr>
        <w:spacing w:after="0"/>
        <w:ind w:left="0"/>
        <w:jc w:val="both"/>
      </w:pPr>
      <w:r>
        <w:rPr>
          <w:rFonts w:ascii="Times New Roman"/>
          <w:b w:val="false"/>
          <w:i w:val="false"/>
          <w:color w:val="000000"/>
          <w:sz w:val="28"/>
        </w:rPr>
        <w:t xml:space="preserve">
      001 Жергілікті деңгейде дін қызметі және ішкі саясат мәселелері жөніндегі мемлекеттік саясатты іске асыру жөніндегі қызметтер"; </w:t>
      </w:r>
    </w:p>
    <w:bookmarkEnd w:id="169"/>
    <w:bookmarkStart w:name="z50" w:id="170"/>
    <w:p>
      <w:pPr>
        <w:spacing w:after="0"/>
        <w:ind w:left="0"/>
        <w:jc w:val="both"/>
      </w:pPr>
      <w:r>
        <w:rPr>
          <w:rFonts w:ascii="Times New Roman"/>
          <w:b w:val="false"/>
          <w:i w:val="false"/>
          <w:color w:val="000000"/>
          <w:sz w:val="28"/>
        </w:rPr>
        <w:t xml:space="preserve">
      328 "Республикалық маңызы бар қаланың, астананың ішкі саясат және дін істері басқармасы" бюджеттік бағдарламалар әкімшісі бойынша мынадай мазмұндағы 004, 007, 009, 032, 100, 106, 107, 108, 109, 115, 118, 119, 123 және 124-бюджеттік бағдарламалары мен толықтырылсын: </w:t>
      </w:r>
    </w:p>
    <w:bookmarkEnd w:id="170"/>
    <w:bookmarkStart w:name="z190" w:id="171"/>
    <w:p>
      <w:pPr>
        <w:spacing w:after="0"/>
        <w:ind w:left="0"/>
        <w:jc w:val="both"/>
      </w:pPr>
      <w:r>
        <w:rPr>
          <w:rFonts w:ascii="Times New Roman"/>
          <w:b w:val="false"/>
          <w:i w:val="false"/>
          <w:color w:val="000000"/>
          <w:sz w:val="28"/>
        </w:rPr>
        <w:t>
      "004 Ақпараттық жүйелер құру</w:t>
      </w:r>
    </w:p>
    <w:bookmarkEnd w:id="171"/>
    <w:bookmarkStart w:name="z191" w:id="172"/>
    <w:p>
      <w:pPr>
        <w:spacing w:after="0"/>
        <w:ind w:left="0"/>
        <w:jc w:val="both"/>
      </w:pPr>
      <w:r>
        <w:rPr>
          <w:rFonts w:ascii="Times New Roman"/>
          <w:b w:val="false"/>
          <w:i w:val="false"/>
          <w:color w:val="000000"/>
          <w:sz w:val="28"/>
        </w:rPr>
        <w:t>
      007 Мемлекеттік органның күрделі шығыстары</w:t>
      </w:r>
    </w:p>
    <w:bookmarkEnd w:id="172"/>
    <w:bookmarkStart w:name="z192" w:id="173"/>
    <w:p>
      <w:pPr>
        <w:spacing w:after="0"/>
        <w:ind w:left="0"/>
        <w:jc w:val="both"/>
      </w:pPr>
      <w:r>
        <w:rPr>
          <w:rFonts w:ascii="Times New Roman"/>
          <w:b w:val="false"/>
          <w:i w:val="false"/>
          <w:color w:val="000000"/>
          <w:sz w:val="28"/>
        </w:rPr>
        <w:t>
      009 Өңірде діни ахуалды зерделеу және талдау</w:t>
      </w:r>
    </w:p>
    <w:bookmarkEnd w:id="173"/>
    <w:bookmarkStart w:name="z193" w:id="174"/>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174"/>
    <w:bookmarkStart w:name="z194" w:id="175"/>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75"/>
    <w:bookmarkStart w:name="z195" w:id="176"/>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76"/>
    <w:bookmarkStart w:name="z196" w:id="177"/>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bookmarkEnd w:id="177"/>
    <w:bookmarkStart w:name="z197" w:id="178"/>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78"/>
    <w:bookmarkStart w:name="z198" w:id="179"/>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bookmarkEnd w:id="179"/>
    <w:bookmarkStart w:name="z199" w:id="180"/>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bookmarkEnd w:id="180"/>
    <w:bookmarkStart w:name="z200" w:id="181"/>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181"/>
    <w:bookmarkStart w:name="z201" w:id="182"/>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182"/>
    <w:bookmarkStart w:name="z202" w:id="183"/>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183"/>
    <w:bookmarkStart w:name="z203" w:id="184"/>
    <w:p>
      <w:pPr>
        <w:spacing w:after="0"/>
        <w:ind w:left="0"/>
        <w:jc w:val="both"/>
      </w:pPr>
      <w:r>
        <w:rPr>
          <w:rFonts w:ascii="Times New Roman"/>
          <w:b w:val="false"/>
          <w:i w:val="false"/>
          <w:color w:val="000000"/>
          <w:sz w:val="28"/>
        </w:rPr>
        <w:t xml:space="preserve">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 </w:t>
      </w:r>
    </w:p>
    <w:bookmarkEnd w:id="184"/>
    <w:bookmarkStart w:name="z51" w:id="185"/>
    <w:p>
      <w:pPr>
        <w:spacing w:after="0"/>
        <w:ind w:left="0"/>
        <w:jc w:val="both"/>
      </w:pPr>
      <w:r>
        <w:rPr>
          <w:rFonts w:ascii="Times New Roman"/>
          <w:b w:val="false"/>
          <w:i w:val="false"/>
          <w:color w:val="000000"/>
          <w:sz w:val="28"/>
        </w:rPr>
        <w:t xml:space="preserve">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 </w:t>
      </w:r>
    </w:p>
    <w:bookmarkEnd w:id="185"/>
    <w:bookmarkStart w:name="z52" w:id="186"/>
    <w:p>
      <w:pPr>
        <w:spacing w:after="0"/>
        <w:ind w:left="0"/>
        <w:jc w:val="both"/>
      </w:pPr>
      <w:r>
        <w:rPr>
          <w:rFonts w:ascii="Times New Roman"/>
          <w:b w:val="false"/>
          <w:i w:val="false"/>
          <w:color w:val="000000"/>
          <w:sz w:val="28"/>
        </w:rPr>
        <w:t xml:space="preserve">
      4 "Балық шаруашылығы" функционалдық кіші тобында: </w:t>
      </w:r>
    </w:p>
    <w:bookmarkEnd w:id="186"/>
    <w:bookmarkStart w:name="z53" w:id="187"/>
    <w:p>
      <w:pPr>
        <w:spacing w:after="0"/>
        <w:ind w:left="0"/>
        <w:jc w:val="both"/>
      </w:pPr>
      <w:r>
        <w:rPr>
          <w:rFonts w:ascii="Times New Roman"/>
          <w:b w:val="false"/>
          <w:i w:val="false"/>
          <w:color w:val="000000"/>
          <w:sz w:val="28"/>
        </w:rPr>
        <w:t xml:space="preserve">
      мынадай мазмұндағы 001, 003, 007, 019, 067, 100, 102, 103, 106, 107, 108, 109, 113, 114, 115, 116, 117, 118, 119, 121, 122, 123, 124, 125 және 126-бюджеттік бағдарламалары бар 742-бюджеттік бағдарламалар әкімшісімен толықтырылсын: </w:t>
      </w:r>
    </w:p>
    <w:bookmarkEnd w:id="187"/>
    <w:bookmarkStart w:name="z204" w:id="188"/>
    <w:p>
      <w:pPr>
        <w:spacing w:after="0"/>
        <w:ind w:left="0"/>
        <w:jc w:val="both"/>
      </w:pPr>
      <w:r>
        <w:rPr>
          <w:rFonts w:ascii="Times New Roman"/>
          <w:b w:val="false"/>
          <w:i w:val="false"/>
          <w:color w:val="000000"/>
          <w:sz w:val="28"/>
        </w:rPr>
        <w:t>
      "742 Облыстың балық шаруашылығы басқармасы</w:t>
      </w:r>
    </w:p>
    <w:bookmarkEnd w:id="188"/>
    <w:bookmarkStart w:name="z205" w:id="189"/>
    <w:p>
      <w:pPr>
        <w:spacing w:after="0"/>
        <w:ind w:left="0"/>
        <w:jc w:val="both"/>
      </w:pPr>
      <w:r>
        <w:rPr>
          <w:rFonts w:ascii="Times New Roman"/>
          <w:b w:val="false"/>
          <w:i w:val="false"/>
          <w:color w:val="000000"/>
          <w:sz w:val="28"/>
        </w:rPr>
        <w:t>
      001 Облыс аумағында балық шаруашылығы саласындағы мемлекеттік саясатты іске асыру жөніндегі қызметтер</w:t>
      </w:r>
    </w:p>
    <w:bookmarkEnd w:id="189"/>
    <w:bookmarkStart w:name="z206" w:id="190"/>
    <w:p>
      <w:pPr>
        <w:spacing w:after="0"/>
        <w:ind w:left="0"/>
        <w:jc w:val="both"/>
      </w:pPr>
      <w:r>
        <w:rPr>
          <w:rFonts w:ascii="Times New Roman"/>
          <w:b w:val="false"/>
          <w:i w:val="false"/>
          <w:color w:val="000000"/>
          <w:sz w:val="28"/>
        </w:rPr>
        <w:t>
      003 Мемлекеттік органның күрделі шығыстары</w:t>
      </w:r>
    </w:p>
    <w:bookmarkEnd w:id="190"/>
    <w:bookmarkStart w:name="z207" w:id="191"/>
    <w:p>
      <w:pPr>
        <w:spacing w:after="0"/>
        <w:ind w:left="0"/>
        <w:jc w:val="both"/>
      </w:pPr>
      <w:r>
        <w:rPr>
          <w:rFonts w:ascii="Times New Roman"/>
          <w:b w:val="false"/>
          <w:i w:val="false"/>
          <w:color w:val="000000"/>
          <w:sz w:val="28"/>
        </w:rPr>
        <w:t>
      007 Ақпараттық жүйелер құру</w:t>
      </w:r>
    </w:p>
    <w:bookmarkEnd w:id="191"/>
    <w:bookmarkStart w:name="z208" w:id="192"/>
    <w:p>
      <w:pPr>
        <w:spacing w:after="0"/>
        <w:ind w:left="0"/>
        <w:jc w:val="both"/>
      </w:pPr>
      <w:r>
        <w:rPr>
          <w:rFonts w:ascii="Times New Roman"/>
          <w:b w:val="false"/>
          <w:i w:val="false"/>
          <w:color w:val="000000"/>
          <w:sz w:val="28"/>
        </w:rPr>
        <w:t>
      019 Инновациялық тәжірибені тарату және енгізу жөніндегі қызметтер</w:t>
      </w:r>
    </w:p>
    <w:bookmarkEnd w:id="192"/>
    <w:bookmarkStart w:name="z209" w:id="193"/>
    <w:p>
      <w:pPr>
        <w:spacing w:after="0"/>
        <w:ind w:left="0"/>
        <w:jc w:val="both"/>
      </w:pPr>
      <w:r>
        <w:rPr>
          <w:rFonts w:ascii="Times New Roman"/>
          <w:b w:val="false"/>
          <w:i w:val="false"/>
          <w:color w:val="000000"/>
          <w:sz w:val="28"/>
        </w:rPr>
        <w:t>
      067 Ведомстволық бағыныстағы мемлекеттік мекемелер мен ұйымдардың күрделі шығыстары</w:t>
      </w:r>
    </w:p>
    <w:bookmarkEnd w:id="193"/>
    <w:bookmarkStart w:name="z210" w:id="194"/>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94"/>
    <w:bookmarkStart w:name="z211" w:id="195"/>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95"/>
    <w:bookmarkStart w:name="z212" w:id="196"/>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196"/>
    <w:bookmarkStart w:name="z213" w:id="197"/>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97"/>
    <w:bookmarkStart w:name="z214" w:id="198"/>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bookmarkEnd w:id="198"/>
    <w:bookmarkStart w:name="z215" w:id="199"/>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99"/>
    <w:bookmarkStart w:name="z216" w:id="200"/>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bookmarkEnd w:id="200"/>
    <w:bookmarkStart w:name="z217" w:id="201"/>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201"/>
    <w:bookmarkStart w:name="z218" w:id="202"/>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202"/>
    <w:bookmarkStart w:name="z219" w:id="203"/>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bookmarkEnd w:id="203"/>
    <w:bookmarkStart w:name="z220" w:id="204"/>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204"/>
    <w:bookmarkStart w:name="z221" w:id="205"/>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мемлекеттік басқарудың басқа деңгейлеріне берілетін трансферттер</w:t>
      </w:r>
    </w:p>
    <w:bookmarkEnd w:id="205"/>
    <w:bookmarkStart w:name="z222" w:id="206"/>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206"/>
    <w:bookmarkStart w:name="z223" w:id="207"/>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207"/>
    <w:bookmarkStart w:name="z224" w:id="208"/>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208"/>
    <w:bookmarkStart w:name="z225" w:id="209"/>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209"/>
    <w:bookmarkStart w:name="z226" w:id="210"/>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210"/>
    <w:bookmarkStart w:name="z227" w:id="211"/>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211"/>
    <w:bookmarkStart w:name="z228" w:id="212"/>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bookmarkEnd w:id="212"/>
    <w:bookmarkStart w:name="z229" w:id="213"/>
    <w:p>
      <w:pPr>
        <w:spacing w:after="0"/>
        <w:ind w:left="0"/>
        <w:jc w:val="both"/>
      </w:pPr>
      <w:r>
        <w:rPr>
          <w:rFonts w:ascii="Times New Roman"/>
          <w:b w:val="false"/>
          <w:i w:val="false"/>
          <w:color w:val="000000"/>
          <w:sz w:val="28"/>
        </w:rPr>
        <w:t xml:space="preserve">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 </w:t>
      </w:r>
    </w:p>
    <w:bookmarkEnd w:id="213"/>
    <w:bookmarkStart w:name="z54" w:id="214"/>
    <w:p>
      <w:pPr>
        <w:spacing w:after="0"/>
        <w:ind w:left="0"/>
        <w:jc w:val="both"/>
      </w:pPr>
      <w:r>
        <w:rPr>
          <w:rFonts w:ascii="Times New Roman"/>
          <w:b w:val="false"/>
          <w:i w:val="false"/>
          <w:color w:val="000000"/>
          <w:sz w:val="28"/>
        </w:rPr>
        <w:t xml:space="preserve">
      13 "Басқалар" функционалдық тобында: </w:t>
      </w:r>
    </w:p>
    <w:bookmarkEnd w:id="214"/>
    <w:bookmarkStart w:name="z230" w:id="215"/>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215"/>
    <w:bookmarkStart w:name="z55" w:id="216"/>
    <w:p>
      <w:pPr>
        <w:spacing w:after="0"/>
        <w:ind w:left="0"/>
        <w:jc w:val="both"/>
      </w:pPr>
      <w:r>
        <w:rPr>
          <w:rFonts w:ascii="Times New Roman"/>
          <w:b w:val="false"/>
          <w:i w:val="false"/>
          <w:color w:val="000000"/>
          <w:sz w:val="28"/>
        </w:rPr>
        <w:t>
      393 "Алматы қаласының кәсіпкерлік және индустриалды-инновациялық даму басқармасы" бюджеттік бағдарламалар әкімшісінің атауы мынадай редакцияда жазылсын:</w:t>
      </w:r>
    </w:p>
    <w:bookmarkEnd w:id="216"/>
    <w:bookmarkStart w:name="z231" w:id="217"/>
    <w:p>
      <w:pPr>
        <w:spacing w:after="0"/>
        <w:ind w:left="0"/>
        <w:jc w:val="both"/>
      </w:pPr>
      <w:r>
        <w:rPr>
          <w:rFonts w:ascii="Times New Roman"/>
          <w:b w:val="false"/>
          <w:i w:val="false"/>
          <w:color w:val="000000"/>
          <w:sz w:val="28"/>
        </w:rPr>
        <w:t xml:space="preserve">
      "393 Республикалық маңызы бар қаланың, астананың кәсіпкерлік және индустриалды-инновациялық даму басқармасы"; </w:t>
      </w:r>
    </w:p>
    <w:bookmarkEnd w:id="217"/>
    <w:bookmarkStart w:name="z56" w:id="218"/>
    <w:p>
      <w:pPr>
        <w:spacing w:after="0"/>
        <w:ind w:left="0"/>
        <w:jc w:val="both"/>
      </w:pPr>
      <w:r>
        <w:rPr>
          <w:rFonts w:ascii="Times New Roman"/>
          <w:b w:val="false"/>
          <w:i w:val="false"/>
          <w:color w:val="000000"/>
          <w:sz w:val="28"/>
        </w:rPr>
        <w:t xml:space="preserve">
      9 "Басқалар" функционалдық кіші тобында: </w:t>
      </w:r>
    </w:p>
    <w:bookmarkEnd w:id="218"/>
    <w:bookmarkStart w:name="z57" w:id="219"/>
    <w:p>
      <w:pPr>
        <w:spacing w:after="0"/>
        <w:ind w:left="0"/>
        <w:jc w:val="both"/>
      </w:pPr>
      <w:r>
        <w:rPr>
          <w:rFonts w:ascii="Times New Roman"/>
          <w:b w:val="false"/>
          <w:i w:val="false"/>
          <w:color w:val="000000"/>
          <w:sz w:val="28"/>
        </w:rPr>
        <w:t xml:space="preserve">
      мынадай мазмұндағы 120 бюджеттік бағдарламасы бар 248-бюджеттік бағдарламалар әкімшісімен толықтырылсын: </w:t>
      </w:r>
    </w:p>
    <w:bookmarkEnd w:id="219"/>
    <w:bookmarkStart w:name="z232" w:id="220"/>
    <w:p>
      <w:pPr>
        <w:spacing w:after="0"/>
        <w:ind w:left="0"/>
        <w:jc w:val="both"/>
      </w:pPr>
      <w:r>
        <w:rPr>
          <w:rFonts w:ascii="Times New Roman"/>
          <w:b w:val="false"/>
          <w:i w:val="false"/>
          <w:color w:val="000000"/>
          <w:sz w:val="28"/>
        </w:rPr>
        <w:t>
      "248 Қазақстан Республикасы Қоғамдық даму министрлігі</w:t>
      </w:r>
    </w:p>
    <w:bookmarkEnd w:id="220"/>
    <w:bookmarkStart w:name="z233" w:id="221"/>
    <w:p>
      <w:pPr>
        <w:spacing w:after="0"/>
        <w:ind w:left="0"/>
        <w:jc w:val="both"/>
      </w:pPr>
      <w:r>
        <w:rPr>
          <w:rFonts w:ascii="Times New Roman"/>
          <w:b w:val="false"/>
          <w:i w:val="false"/>
          <w:color w:val="000000"/>
          <w:sz w:val="28"/>
        </w:rPr>
        <w:t xml:space="preserve">
      120 Мемлекеттік-жекешелік әріптестік жобалар бойынша мемлекеттік міндеттемелерді орындау"; </w:t>
      </w:r>
    </w:p>
    <w:bookmarkEnd w:id="221"/>
    <w:bookmarkStart w:name="z58" w:id="222"/>
    <w:p>
      <w:pPr>
        <w:spacing w:after="0"/>
        <w:ind w:left="0"/>
        <w:jc w:val="both"/>
      </w:pPr>
      <w:r>
        <w:rPr>
          <w:rFonts w:ascii="Times New Roman"/>
          <w:b w:val="false"/>
          <w:i w:val="false"/>
          <w:color w:val="000000"/>
          <w:sz w:val="28"/>
        </w:rPr>
        <w:t>
      мынадай мазмұндағы 065 және 096-бюджеттік бағдарламалары бар 328, 330, 331 бюджеттік бағдарламалар әкімшілерімен толықтырылсын:</w:t>
      </w:r>
    </w:p>
    <w:bookmarkEnd w:id="222"/>
    <w:bookmarkStart w:name="z234" w:id="223"/>
    <w:p>
      <w:pPr>
        <w:spacing w:after="0"/>
        <w:ind w:left="0"/>
        <w:jc w:val="both"/>
      </w:pPr>
      <w:r>
        <w:rPr>
          <w:rFonts w:ascii="Times New Roman"/>
          <w:b w:val="false"/>
          <w:i w:val="false"/>
          <w:color w:val="000000"/>
          <w:sz w:val="28"/>
        </w:rPr>
        <w:t xml:space="preserve">
      "328 Республикалық маңызы бар қаланың, астананың ішкі саясат және дін істері басқармасы </w:t>
      </w:r>
    </w:p>
    <w:bookmarkEnd w:id="223"/>
    <w:bookmarkStart w:name="z235" w:id="224"/>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224"/>
    <w:bookmarkStart w:name="z236" w:id="225"/>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225"/>
    <w:bookmarkStart w:name="z237" w:id="226"/>
    <w:p>
      <w:pPr>
        <w:spacing w:after="0"/>
        <w:ind w:left="0"/>
        <w:jc w:val="both"/>
      </w:pPr>
      <w:r>
        <w:rPr>
          <w:rFonts w:ascii="Times New Roman"/>
          <w:b w:val="false"/>
          <w:i w:val="false"/>
          <w:color w:val="000000"/>
          <w:sz w:val="28"/>
        </w:rPr>
        <w:t>
      330 Республикалық маңызы бар қаланың, астананың ақпараттандыру, мемлекеттік қызметтер көрсету және архивтер басқармасы</w:t>
      </w:r>
    </w:p>
    <w:bookmarkEnd w:id="226"/>
    <w:bookmarkStart w:name="z238" w:id="227"/>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227"/>
    <w:bookmarkStart w:name="z239" w:id="228"/>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228"/>
    <w:bookmarkStart w:name="z240" w:id="229"/>
    <w:p>
      <w:pPr>
        <w:spacing w:after="0"/>
        <w:ind w:left="0"/>
        <w:jc w:val="both"/>
      </w:pPr>
      <w:r>
        <w:rPr>
          <w:rFonts w:ascii="Times New Roman"/>
          <w:b w:val="false"/>
          <w:i w:val="false"/>
          <w:color w:val="000000"/>
          <w:sz w:val="28"/>
        </w:rPr>
        <w:t>
      331 Республикалық маңызы бар қаланың, астананың мәдениет және тілдерді дамыту басқармасы</w:t>
      </w:r>
    </w:p>
    <w:bookmarkEnd w:id="229"/>
    <w:bookmarkStart w:name="z241" w:id="230"/>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230"/>
    <w:bookmarkStart w:name="z242" w:id="231"/>
    <w:p>
      <w:pPr>
        <w:spacing w:after="0"/>
        <w:ind w:left="0"/>
        <w:jc w:val="both"/>
      </w:pPr>
      <w:r>
        <w:rPr>
          <w:rFonts w:ascii="Times New Roman"/>
          <w:b w:val="false"/>
          <w:i w:val="false"/>
          <w:color w:val="000000"/>
          <w:sz w:val="28"/>
        </w:rPr>
        <w:t xml:space="preserve">
      096 Мемлекеттік-жекешелік әріптестік жобалар бойынша мемлекеттік міндеттемелерді орындау"; </w:t>
      </w:r>
    </w:p>
    <w:bookmarkEnd w:id="231"/>
    <w:bookmarkStart w:name="z59" w:id="232"/>
    <w:p>
      <w:pPr>
        <w:spacing w:after="0"/>
        <w:ind w:left="0"/>
        <w:jc w:val="both"/>
      </w:pPr>
      <w:r>
        <w:rPr>
          <w:rFonts w:ascii="Times New Roman"/>
          <w:b w:val="false"/>
          <w:i w:val="false"/>
          <w:color w:val="000000"/>
          <w:sz w:val="28"/>
        </w:rPr>
        <w:t>
      383 "Алматы қаласының Тұрғын үй және тұрғын үй инспекциясы басқармасы" бюджеттік бағдарламалар әкімшісінің атауы мынадай редакцияда жазылсын:</w:t>
      </w:r>
    </w:p>
    <w:bookmarkEnd w:id="232"/>
    <w:bookmarkStart w:name="z243" w:id="233"/>
    <w:p>
      <w:pPr>
        <w:spacing w:after="0"/>
        <w:ind w:left="0"/>
        <w:jc w:val="both"/>
      </w:pPr>
      <w:r>
        <w:rPr>
          <w:rFonts w:ascii="Times New Roman"/>
          <w:b w:val="false"/>
          <w:i w:val="false"/>
          <w:color w:val="000000"/>
          <w:sz w:val="28"/>
        </w:rPr>
        <w:t xml:space="preserve">
      "383 Республикалық маңызы бар қаланың, астананың Тұрғын үй және тұрғын үй инспекциясы басқармасы"; </w:t>
      </w:r>
    </w:p>
    <w:bookmarkEnd w:id="233"/>
    <w:bookmarkStart w:name="z60" w:id="234"/>
    <w:p>
      <w:pPr>
        <w:spacing w:after="0"/>
        <w:ind w:left="0"/>
        <w:jc w:val="both"/>
      </w:pPr>
      <w:r>
        <w:rPr>
          <w:rFonts w:ascii="Times New Roman"/>
          <w:b w:val="false"/>
          <w:i w:val="false"/>
          <w:color w:val="000000"/>
          <w:sz w:val="28"/>
        </w:rPr>
        <w:t>
      388 "Алматы қаласының Мемлекеттік еңбек инспекциясы және көші-қон басқармасы" бюджеттік бағдарламалар әкімшісінің атауы мынадай редакцияда жазылсын:</w:t>
      </w:r>
    </w:p>
    <w:bookmarkEnd w:id="234"/>
    <w:bookmarkStart w:name="z244" w:id="235"/>
    <w:p>
      <w:pPr>
        <w:spacing w:after="0"/>
        <w:ind w:left="0"/>
        <w:jc w:val="both"/>
      </w:pPr>
      <w:r>
        <w:rPr>
          <w:rFonts w:ascii="Times New Roman"/>
          <w:b w:val="false"/>
          <w:i w:val="false"/>
          <w:color w:val="000000"/>
          <w:sz w:val="28"/>
        </w:rPr>
        <w:t xml:space="preserve">
      "388 Республикалық маңызы бар қаланың, астананың Мемлекеттік еңбек инспекциясы және көші-қон басқармасы"; </w:t>
      </w:r>
    </w:p>
    <w:bookmarkEnd w:id="235"/>
    <w:bookmarkStart w:name="z61" w:id="236"/>
    <w:p>
      <w:pPr>
        <w:spacing w:after="0"/>
        <w:ind w:left="0"/>
        <w:jc w:val="both"/>
      </w:pPr>
      <w:r>
        <w:rPr>
          <w:rFonts w:ascii="Times New Roman"/>
          <w:b w:val="false"/>
          <w:i w:val="false"/>
          <w:color w:val="000000"/>
          <w:sz w:val="28"/>
        </w:rPr>
        <w:t>
      393 "Алматы қаласының кәсіпкерлік және индустриалды-инновациялық даму басқармасы" бюджеттік бағдарламалар әкімшісінің атауы мынадай редакцияда жазылсын:</w:t>
      </w:r>
    </w:p>
    <w:bookmarkEnd w:id="236"/>
    <w:bookmarkStart w:name="z245" w:id="237"/>
    <w:p>
      <w:pPr>
        <w:spacing w:after="0"/>
        <w:ind w:left="0"/>
        <w:jc w:val="both"/>
      </w:pPr>
      <w:r>
        <w:rPr>
          <w:rFonts w:ascii="Times New Roman"/>
          <w:b w:val="false"/>
          <w:i w:val="false"/>
          <w:color w:val="000000"/>
          <w:sz w:val="28"/>
        </w:rPr>
        <w:t xml:space="preserve">
      "393 Республикалық маңызы бар қаланың, астананың кәсіпкерлік және индустриалды-инновациялық даму басқармасы"; </w:t>
      </w:r>
    </w:p>
    <w:bookmarkEnd w:id="237"/>
    <w:bookmarkStart w:name="z62" w:id="238"/>
    <w:p>
      <w:pPr>
        <w:spacing w:after="0"/>
        <w:ind w:left="0"/>
        <w:jc w:val="both"/>
      </w:pPr>
      <w:r>
        <w:rPr>
          <w:rFonts w:ascii="Times New Roman"/>
          <w:b w:val="false"/>
          <w:i w:val="false"/>
          <w:color w:val="000000"/>
          <w:sz w:val="28"/>
        </w:rPr>
        <w:t>
      мынадай мазмұндағы 065 және 096-бюджеттік бағдарламалары бар 742-бюджеттік бағдарламалар әкімшісімен толықтырылсын:</w:t>
      </w:r>
    </w:p>
    <w:bookmarkEnd w:id="238"/>
    <w:bookmarkStart w:name="z246" w:id="239"/>
    <w:p>
      <w:pPr>
        <w:spacing w:after="0"/>
        <w:ind w:left="0"/>
        <w:jc w:val="both"/>
      </w:pPr>
      <w:r>
        <w:rPr>
          <w:rFonts w:ascii="Times New Roman"/>
          <w:b w:val="false"/>
          <w:i w:val="false"/>
          <w:color w:val="000000"/>
          <w:sz w:val="28"/>
        </w:rPr>
        <w:t xml:space="preserve">
      "742 Облыстың балық шаруашылығы басқармасы </w:t>
      </w:r>
    </w:p>
    <w:bookmarkEnd w:id="239"/>
    <w:bookmarkStart w:name="z247" w:id="240"/>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240"/>
    <w:bookmarkStart w:name="z248" w:id="241"/>
    <w:p>
      <w:pPr>
        <w:spacing w:after="0"/>
        <w:ind w:left="0"/>
        <w:jc w:val="both"/>
      </w:pPr>
      <w:r>
        <w:rPr>
          <w:rFonts w:ascii="Times New Roman"/>
          <w:b w:val="false"/>
          <w:i w:val="false"/>
          <w:color w:val="000000"/>
          <w:sz w:val="28"/>
        </w:rPr>
        <w:t xml:space="preserve">
      096 Мемлекеттік-жекешелік әріптестік жобалар бойынша мемлекеттік міндеттемелерді орындау". </w:t>
      </w:r>
    </w:p>
    <w:bookmarkEnd w:id="241"/>
    <w:bookmarkStart w:name="z63" w:id="242"/>
    <w:p>
      <w:pPr>
        <w:spacing w:after="0"/>
        <w:ind w:left="0"/>
        <w:jc w:val="both"/>
      </w:pPr>
      <w:r>
        <w:rPr>
          <w:rFonts w:ascii="Times New Roman"/>
          <w:b w:val="false"/>
          <w:i w:val="false"/>
          <w:color w:val="000000"/>
          <w:sz w:val="28"/>
        </w:rPr>
        <w:t xml:space="preserve">
      2. Қазақстан Республикасы Қаржы министрлігінің Бюджет заңнамасы департаменті (З.А. Ерназарова) заңнамада белгіленген тәртіппен: </w:t>
      </w:r>
    </w:p>
    <w:bookmarkEnd w:id="242"/>
    <w:bookmarkStart w:name="z64" w:id="243"/>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243"/>
    <w:bookmarkStart w:name="z65" w:id="24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244"/>
    <w:bookmarkStart w:name="z66" w:id="245"/>
    <w:p>
      <w:pPr>
        <w:spacing w:after="0"/>
        <w:ind w:left="0"/>
        <w:jc w:val="both"/>
      </w:pPr>
      <w:r>
        <w:rPr>
          <w:rFonts w:ascii="Times New Roman"/>
          <w:b w:val="false"/>
          <w:i w:val="false"/>
          <w:color w:val="000000"/>
          <w:sz w:val="28"/>
        </w:rPr>
        <w:t xml:space="preserve">
      3) осы бұйрықтың Қазақстан Республикасы Қаржы министрлігінің интернет-ресурсында орналастырылуын; </w:t>
      </w:r>
    </w:p>
    <w:bookmarkEnd w:id="245"/>
    <w:bookmarkStart w:name="z67" w:id="24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End w:id="246"/>
    <w:bookmarkStart w:name="z68" w:id="247"/>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2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Баеділов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