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60a60" w14:textId="9760a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Үкiметiнің және жергiлiктi атқарушы органдардың мемлекеттік-жекешелік әріптестік жобалары бойынша мемлекеттік міндеттемелерінің, оның ішінде мемлекеттiк концессиялық мiндеттемелерiнiң лимиттерiн айқындау әдiстемесiн бекіту туралы" Қазақстан Республикасы Ұлттық экономика министрінің 2015 жылғы 26 қарашадағы № 731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2018 жылғы 11 шілдедегі № 248 бұйрығы. Қазақстан Республикасының Әділет министрлігінде 2018 жылғы 26 шілдеде № 17237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Үкiметiнің және жергiлiктi атқарушы органдардың мемлекеттік-жекешелік әріптестік жобалары бойынша мемлекеттік міндеттемелерінің, оның ішінде мемлекеттiк концессиялық мiндеттемелерiнiң лимиттерiн айқындау әдiстемесiн бекіту туралы" Қазақстан Республикасы Ұлттық экономика министрінің 2015 жылғы 26 қарашадағы № 731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12426 болып тіркелген, 2015 жылғы 31 желтоқсанда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Үкiметiнің және жергiлiктi атқарушы органдардың мемлекеттік-жекешелік әріптестік жобалары бойынша мемлекеттік міндеттемелерінің, оның ішінде мемлекеттiк концессиялық мiндеттемелерiнiң лимиттерін айқындау </w:t>
      </w:r>
      <w:r>
        <w:rPr>
          <w:rFonts w:ascii="Times New Roman"/>
          <w:b w:val="false"/>
          <w:i w:val="false"/>
          <w:color w:val="000000"/>
          <w:sz w:val="28"/>
        </w:rPr>
        <w:t>әдістемесінде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5"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7" w:id="4"/>
    <w:p>
      <w:pPr>
        <w:spacing w:after="0"/>
        <w:ind w:left="0"/>
        <w:jc w:val="both"/>
      </w:pPr>
      <w:r>
        <w:rPr>
          <w:rFonts w:ascii="Times New Roman"/>
          <w:b w:val="false"/>
          <w:i w:val="false"/>
          <w:color w:val="000000"/>
          <w:sz w:val="28"/>
        </w:rPr>
        <w:t>
      "2-тарау. Қазақстан Республикасы Үкiметiнің мемлекеттік-жекешелік әріптестік жобалары бойынша мемлекеттік міндеттемелерінің, оның ішінде мемлекеттiк концессиялық мiндеттемелерiнiң лимитiн айқындау";</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9" w:id="5"/>
    <w:p>
      <w:pPr>
        <w:spacing w:after="0"/>
        <w:ind w:left="0"/>
        <w:jc w:val="both"/>
      </w:pPr>
      <w:r>
        <w:rPr>
          <w:rFonts w:ascii="Times New Roman"/>
          <w:b w:val="false"/>
          <w:i w:val="false"/>
          <w:color w:val="000000"/>
          <w:sz w:val="28"/>
        </w:rPr>
        <w:t>
      "3-тарау. Жергілікті атқарушы органдардың мемлекеттік-жекешелік әріптестік жобалары бойынша мемлекеттік міндеттемелерінің, оның ішінде мемлекеттiк концессиялық мiндеттемелерiнiң лимитін айқындау";</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"9. Жергілікті атқарушы органдардың мемлекеттік-жекешелік әріптестік жобалары бойынша мемлекеттік міндеттемелерінің, оның ішінде мемлекеттiк концессиялық мiндеттемелерiнің лимиті салықтық және салықтық емес түсімдердің және жалпы сипаттағы трансферттерді есепке ала отырып негізгі капиталды сатудан түсетін түсімдердің көлеміне сәйкес келетін облыстың, республикалық маңызы бар қаланың, астананың жергілікті атқарушы органы бюджетінің кірістерін негізге ала отырып қалыптастырылады.</w:t>
      </w:r>
    </w:p>
    <w:bookmarkEnd w:id="6"/>
    <w:bookmarkStart w:name="z12" w:id="7"/>
    <w:p>
      <w:pPr>
        <w:spacing w:after="0"/>
        <w:ind w:left="0"/>
        <w:jc w:val="both"/>
      </w:pPr>
      <w:r>
        <w:rPr>
          <w:rFonts w:ascii="Times New Roman"/>
          <w:b w:val="false"/>
          <w:i w:val="false"/>
          <w:color w:val="000000"/>
          <w:sz w:val="28"/>
        </w:rPr>
        <w:t>
      10. Жергілікті атқарушы органдардың мемлекеттік-жекешелік әріптестік жобалары бойынша мемлекеттік міндеттемелерінің, оның ішінде мемлекеттiк концессиялық мiндеттемелерiнің лимиті мынадай есептеуге сәйкес белгіленеді:</w:t>
      </w:r>
    </w:p>
    <w:bookmarkEnd w:id="7"/>
    <w:p>
      <w:pPr>
        <w:spacing w:after="0"/>
        <w:ind w:left="0"/>
        <w:jc w:val="both"/>
      </w:pPr>
      <w:r>
        <w:rPr>
          <w:rFonts w:ascii="Times New Roman"/>
          <w:b w:val="false"/>
          <w:i w:val="false"/>
          <w:color w:val="000000"/>
          <w:sz w:val="28"/>
        </w:rPr>
        <w:t>
      ScolLG &lt; InLB * k,</w:t>
      </w:r>
    </w:p>
    <w:bookmarkStart w:name="z13" w:id="8"/>
    <w:p>
      <w:pPr>
        <w:spacing w:after="0"/>
        <w:ind w:left="0"/>
        <w:jc w:val="both"/>
      </w:pPr>
      <w:r>
        <w:rPr>
          <w:rFonts w:ascii="Times New Roman"/>
          <w:b w:val="false"/>
          <w:i w:val="false"/>
          <w:color w:val="000000"/>
          <w:sz w:val="28"/>
        </w:rPr>
        <w:t>
      мұнда:</w:t>
      </w:r>
    </w:p>
    <w:bookmarkEnd w:id="8"/>
    <w:p>
      <w:pPr>
        <w:spacing w:after="0"/>
        <w:ind w:left="0"/>
        <w:jc w:val="both"/>
      </w:pPr>
      <w:r>
        <w:rPr>
          <w:rFonts w:ascii="Times New Roman"/>
          <w:b w:val="false"/>
          <w:i w:val="false"/>
          <w:color w:val="000000"/>
          <w:sz w:val="28"/>
        </w:rPr>
        <w:t>
      ScolLG – жергілікті атқарушы органның мемлекеттік-жекешелік әріптестік жобалары бойынша мемлекеттік міндеттемелерін, оның ішінде мемлекеттiк концессиялық мiндеттемелерiн қабылдау лимитінің және қабылданған және өтелмеген мемлекеттік-жекешелік әріптестік жобалары бойынша мемлекеттік міндеттемелерінің, оның ішінде мемлекеттiк концессиялық мiндеттемелерiнің сомасынан тұратын, тиісті қаржы жылына арналған жергілікті атқарушы органның мемлекеттік-жекешелік әріптестік жобалары бойынша мемлекеттік міндеттемелерінің, оның ішінде мемлекеттiк концессиялық мiндеттемелерiнің лимиті;</w:t>
      </w:r>
    </w:p>
    <w:p>
      <w:pPr>
        <w:spacing w:after="0"/>
        <w:ind w:left="0"/>
        <w:jc w:val="both"/>
      </w:pPr>
      <w:r>
        <w:rPr>
          <w:rFonts w:ascii="Times New Roman"/>
          <w:b w:val="false"/>
          <w:i w:val="false"/>
          <w:color w:val="000000"/>
          <w:sz w:val="28"/>
        </w:rPr>
        <w:t>
      InLB – жалпы сипаттағы трансферттерді ескере отырып, жергілікті атқарушы органның меншікті кірістерінің көлемі;</w:t>
      </w:r>
    </w:p>
    <w:p>
      <w:pPr>
        <w:spacing w:after="0"/>
        <w:ind w:left="0"/>
        <w:jc w:val="both"/>
      </w:pPr>
      <w:r>
        <w:rPr>
          <w:rFonts w:ascii="Times New Roman"/>
          <w:b w:val="false"/>
          <w:i w:val="false"/>
          <w:color w:val="000000"/>
          <w:sz w:val="28"/>
        </w:rPr>
        <w:t>
      k – облыстардың жергілікті атқарушы органдары, республикалық маңызы бар қалалар, астана үшін түзету коэффициенті (облыстардың жергілікті атқарушы органдары үшін – k = 0,2; республикалық маңызы бар қалалар, астана үшін k = 0,5).</w:t>
      </w:r>
    </w:p>
    <w:bookmarkStart w:name="z14" w:id="9"/>
    <w:p>
      <w:pPr>
        <w:spacing w:after="0"/>
        <w:ind w:left="0"/>
        <w:jc w:val="both"/>
      </w:pPr>
      <w:r>
        <w:rPr>
          <w:rFonts w:ascii="Times New Roman"/>
          <w:b w:val="false"/>
          <w:i w:val="false"/>
          <w:color w:val="000000"/>
          <w:sz w:val="28"/>
        </w:rPr>
        <w:t>
      Тиісті қаржы жылына арналған мемлекеттік-жекешелік әріптестік жобалары бойынша мемлекеттік міндеттемелерді, оның ішінде мемлекеттiк концессиялық міндеттемелерді қабылдау лимиті мынадай есептеуге сәйкес жүргізіледі:</w:t>
      </w:r>
    </w:p>
    <w:bookmarkEnd w:id="9"/>
    <w:p>
      <w:pPr>
        <w:spacing w:after="0"/>
        <w:ind w:left="0"/>
        <w:jc w:val="both"/>
      </w:pPr>
      <w:r>
        <w:rPr>
          <w:rFonts w:ascii="Times New Roman"/>
          <w:b w:val="false"/>
          <w:i w:val="false"/>
          <w:color w:val="000000"/>
          <w:sz w:val="28"/>
        </w:rPr>
        <w:t>
      LmocolLG &lt; ScolLG– CLLG,</w:t>
      </w:r>
    </w:p>
    <w:bookmarkStart w:name="z15" w:id="10"/>
    <w:p>
      <w:pPr>
        <w:spacing w:after="0"/>
        <w:ind w:left="0"/>
        <w:jc w:val="both"/>
      </w:pPr>
      <w:r>
        <w:rPr>
          <w:rFonts w:ascii="Times New Roman"/>
          <w:b w:val="false"/>
          <w:i w:val="false"/>
          <w:color w:val="000000"/>
          <w:sz w:val="28"/>
        </w:rPr>
        <w:t>
      мұнда:</w:t>
      </w:r>
    </w:p>
    <w:bookmarkEnd w:id="10"/>
    <w:p>
      <w:pPr>
        <w:spacing w:after="0"/>
        <w:ind w:left="0"/>
        <w:jc w:val="both"/>
      </w:pPr>
      <w:r>
        <w:rPr>
          <w:rFonts w:ascii="Times New Roman"/>
          <w:b w:val="false"/>
          <w:i w:val="false"/>
          <w:color w:val="000000"/>
          <w:sz w:val="28"/>
        </w:rPr>
        <w:t>
      LmocolLG – тиісті қаржы жылына арналған жергілікті атқарушы органның мемлекеттік-жекешелік әріптестік жобалары бойынша мемлекеттік міндеттемелерін, оның ішінде мемлекеттiк концессиялық мiндеттемелерiн қабылдау лимиті;</w:t>
      </w:r>
    </w:p>
    <w:p>
      <w:pPr>
        <w:spacing w:after="0"/>
        <w:ind w:left="0"/>
        <w:jc w:val="both"/>
      </w:pPr>
      <w:r>
        <w:rPr>
          <w:rFonts w:ascii="Times New Roman"/>
          <w:b w:val="false"/>
          <w:i w:val="false"/>
          <w:color w:val="000000"/>
          <w:sz w:val="28"/>
        </w:rPr>
        <w:t>
      CLLG – тиісті қаржы жылының басындағы жергілікті атқарушы органның қабылданған және өтелмеген мемлекеттік-жекешелік әріптестік жобалары бойынша мемлекеттік міндеттемелері, оның ішінде мемлекеттiк концессиялық мiндеттемелерi.</w:t>
      </w:r>
    </w:p>
    <w:p>
      <w:pPr>
        <w:spacing w:after="0"/>
        <w:ind w:left="0"/>
        <w:jc w:val="both"/>
      </w:pPr>
      <w:r>
        <w:rPr>
          <w:rFonts w:ascii="Times New Roman"/>
          <w:b w:val="false"/>
          <w:i w:val="false"/>
          <w:color w:val="000000"/>
          <w:sz w:val="28"/>
        </w:rPr>
        <w:t xml:space="preserve">
      Бұл ретте жергілікті атқарушы органның мемлекеттік-жекешелік әріптестік жобалары бойынша мемлекеттік міндеттемелерін, оның ішінде мемлекеттік концессиялық міндеттемелерін қабылдау лимитін төмендетуге алып келетін жергілікті атқарушы органдардың болжамды кірістері азайған жағдайда, осы лимит шеңберінде міндеттемелер барлық сомаға қабылданған жағдайда алдыңғы жылдың бекітілген қабылдау лимиті қолданылады.". </w:t>
      </w:r>
    </w:p>
    <w:bookmarkStart w:name="z16" w:id="11"/>
    <w:p>
      <w:pPr>
        <w:spacing w:after="0"/>
        <w:ind w:left="0"/>
        <w:jc w:val="both"/>
      </w:pPr>
      <w:r>
        <w:rPr>
          <w:rFonts w:ascii="Times New Roman"/>
          <w:b w:val="false"/>
          <w:i w:val="false"/>
          <w:color w:val="000000"/>
          <w:sz w:val="28"/>
        </w:rPr>
        <w:t>
      2. Қазақстан Республикасы Ұлттық экономика министрлігінің Бюджеттік инвестициялар және мемлекеттік-жекешелік әріптестікті дамыту департаменті заңнамада белгіленген тәртіппен:</w:t>
      </w:r>
    </w:p>
    <w:bookmarkEnd w:id="11"/>
    <w:bookmarkStart w:name="z17" w:id="1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2"/>
    <w:bookmarkStart w:name="z18" w:id="13"/>
    <w:p>
      <w:pPr>
        <w:spacing w:after="0"/>
        <w:ind w:left="0"/>
        <w:jc w:val="both"/>
      </w:pPr>
      <w:r>
        <w:rPr>
          <w:rFonts w:ascii="Times New Roman"/>
          <w:b w:val="false"/>
          <w:i w:val="false"/>
          <w:color w:val="000000"/>
          <w:sz w:val="28"/>
        </w:rPr>
        <w:t xml:space="preserve">
      2) осы бұйрық мемлекеттік тіркелген күннен бастап күнтізбелік он күн ішінде оның қағаз және электронды түрдегі көшірмесін қазақ және орыс тілдерінде ресми жариялау және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 </w:t>
      </w:r>
    </w:p>
    <w:bookmarkEnd w:id="13"/>
    <w:bookmarkStart w:name="z19" w:id="14"/>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w:t>
      </w:r>
    </w:p>
    <w:bookmarkEnd w:id="14"/>
    <w:bookmarkStart w:name="z20" w:id="15"/>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End w:id="15"/>
    <w:bookmarkStart w:name="z21" w:id="16"/>
    <w:p>
      <w:pPr>
        <w:spacing w:after="0"/>
        <w:ind w:left="0"/>
        <w:jc w:val="both"/>
      </w:pPr>
      <w:r>
        <w:rPr>
          <w:rFonts w:ascii="Times New Roman"/>
          <w:b w:val="false"/>
          <w:i w:val="false"/>
          <w:color w:val="000000"/>
          <w:sz w:val="28"/>
        </w:rPr>
        <w:t>
      3. Осы бұйрықтың орындалуын бақылау Қазақстан Республикасының Ұлттық экономика бірінші вице-министріне жүктелсін.</w:t>
      </w:r>
    </w:p>
    <w:bookmarkEnd w:id="16"/>
    <w:bookmarkStart w:name="z22" w:id="1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 Б. Сұлтанов</w:t>
      </w:r>
    </w:p>
    <w:p>
      <w:pPr>
        <w:spacing w:after="0"/>
        <w:ind w:left="0"/>
        <w:jc w:val="both"/>
      </w:pPr>
      <w:r>
        <w:rPr>
          <w:rFonts w:ascii="Times New Roman"/>
          <w:b w:val="false"/>
          <w:i w:val="false"/>
          <w:color w:val="000000"/>
          <w:sz w:val="28"/>
        </w:rPr>
        <w:t>
      2018 жылғы 12 шілде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