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0c7f" w14:textId="0190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жоғары білімі бар мамандарды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20 шілдедегі № 366 бұйрығы. Қазақстан Республикасының Әділет министрлігінде 2018 жылғы 26 шілдеде № 17238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2018 - 2019 оқу жылына жоғары білімі бар кадрларды даярлауға арналған мемлекеттік білім беру тапсырысы орналастырылатын жоғары оқу орындарының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2018 - 2019 оқу жылына педагогикалық мамандықтар бойынша жоғары білімі бар кадрларды даярлауға арналған білім беру гранттарының көлемі көрсетілген педагогикалық жоғары оқу орындарының тізбесі;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2018 - 2019 оқу жылына "Мәңгілік ел жастары – индустрияға!" жобасы шеңберінде жоғары білімі бар кадрларды даярлауға арналған білім беру гранттарының көлемі көрсетілген жоғары оқу орындарының тізбесі;</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2018 - 2019 оқу жылына 5В011000 "Физика", 5В011100 "Информатика", 5В011200 "Химия", 5В011300 "Биология" мамандықтары бойынша жоғары білімі бар педагогикалық кадрларды ағылшын тілінде даярлауға арналған білім беру гранттарының көлемі көрсетілген жоғары оқу орындарының тізбесі бекітілсін.</w:t>
      </w:r>
    </w:p>
    <w:bookmarkEnd w:id="5"/>
    <w:bookmarkStart w:name="z7" w:id="6"/>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(Ә.Ж. Тойбаев) Қазақстан Республикасының заңнамасында белгіленген тәртіппен: </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8"/>
    <w:bookmarkStart w:name="z10" w:id="9"/>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мерзімді баспа басылымдарына ресми жариялау үшін жолдауды;</w:t>
      </w:r>
    </w:p>
    <w:bookmarkEnd w:id="9"/>
    <w:bookmarkStart w:name="z11" w:id="10"/>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Білім және ғылым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2020 шілдедегі</w:t>
            </w:r>
            <w:r>
              <w:br/>
            </w:r>
            <w:r>
              <w:rPr>
                <w:rFonts w:ascii="Times New Roman"/>
                <w:b w:val="false"/>
                <w:i w:val="false"/>
                <w:color w:val="000000"/>
                <w:sz w:val="20"/>
              </w:rPr>
              <w:t>№ 366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2018 - 2019 оқу жылына жоғары білімі бар кадрларды даярлауға арналған мемлекеттік білім беру тапсырысы орналастырылатын жоғары оқу орындарының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98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5B010100 - Мектепке дейінгі оқыту және тәрбиелеу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5B010200 - Бастауышта оқыту педагогикасы мен әдістемесі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5B010300 - Педагогика және психология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Каспий мемлекеттік технологиялар және инжиниринг университеті" шаруашылық жүргізу құқығындағы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экономика, қаржы және халықаралық сауда университеті"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5B010400 - Бастапқы әскери дайындық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атындағы Оңтүстiк Қазақстан мемлекеттік университетi" шаруашылық жүргізу құқығындағы республикалық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5B010500 - Дефектология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Жұбанов атындағы Ақтөбе өңірлік мемлекеттік университетi" шаруашылық жүргізу құқығындағы республикалық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5B010600 - Музыкалық білім</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атындағы Арқалық мемлекеттік педагогикалық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5B010700 - Бейнелеу өнері және сызу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5B010800 - Денешынықтыру және спорт</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5B010900 - Математика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"Манаш Қозыбаев атындағы Солтүстік Қазақстан мемлекеттік университетi" шаруашылық жүргізу құқығындағы республикалық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5B011000 - Физика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"Манаш Қозыбаев атындағы Солтүстік Қазақстан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 Байқоңыров атындағы Жезқазған университеті" акционерлік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5B011100 - Информатика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5B011200 - Химия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"Халел Досмұхамедов атындағы Атырау мемлекеттік университетi" шаруашылық жүргізу құқығындағы республикалық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"Ілияс Жансүгiров атындағы Жетісу мемлекеттік университетi" шаруашылық жүргізу құқығындағы республикалық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5B011300 - Биология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"Сәрсен Аманжолов атындағы Шығыс Қазақстан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5B011400 - Тарих</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Торайғыров атындағы Павлодар мемлекеттік университетi"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5B011600 - География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5B011700 - Қазақ тілі мен әдебиеті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Каспий мемлекеттік технологиялар және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Уәлиханов атындағы Көкшетау мемлекеттік университетi"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5B011800 - Орыс тілі мен әдебиеті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атындағы Арқалық мемлекеттік педагогикалық институты" шаруашылық жүргізу құқығындағы республикалық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5B011900 - Шетел тілі: екі шетел тілі (ағылшын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5B011923 - Шетел тілі: екі шетел тілі (неміс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"Сәрсен Аманжолов атындағы Шығыс Қазақстан мемлекеттік университетi" шаруашылық жүргізу құқығындағы республикалық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5B011924 - Шетел тілі: екі шетел тілі (француз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5B012000 - Кәсіптік оқыту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 Байқоңыров атындағы Жезқазған университеті" акционерлік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5B012100 - Қазақ тілінде оқытпайтын мектептердегі қазақ тілі мен әдебиеті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мемлекеттік педагогикалық университеті" шаруашылық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5B012300 - Әлеуметтік педагогика және өзін-өзі 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5B012500 - Химия-Биология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5B012600 - Математика - Физика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"Манаш Қозыбаев атындағы Солтүстік Қазақстан мемлекеттік университетi" шаруашылық жүргізу құқығындағы республикалық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5B012700 - Математика - Информатика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5B012800 - Физика-Информатика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5B012900 - География - Тарих</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5B013000 - Тарих - Дінтану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5B020100 - Философия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5B020200 - Халықаралық қатынастар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5B020300 - Тарих</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"М.Х. Дулати атындағы Тараз мемлекеттік университетi"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5B020400 - Мәдениеттану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5B020500 - Филология: қазақ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5B020524 - Филология: орыс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5B020600 - Дінтану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5B020700 - Аударма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Торайғыров атындағы Павлодар мемлекеттік университетi"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5B020800 - Археология және этнология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5B020900 - Шығыстану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5B021000 - Шетел филологиясы: ағылшын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5B021012 - Шетел филологиясы: неміс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араб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түрік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корей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қытай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жапон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парсы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өзбек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ұйғыр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үнді тілі (хинди, урду)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5B021013 - Шетел филологиясы: француз тілі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5B021100 - Теология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Казахско-Турецкий университет имени Ходжи Ахмеда Ясави</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5B021200 - Түркітану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5B021500 - Исламтану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5B030100 - Құқықтану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5B030200 - Халықаралық құқық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5B030300 - Құқық қорғау қызметі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5B030400 – Кеден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5B040200 - Аспаптық орындаушылық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5B040300 – Вокалдық өнер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5B040400 – Дәстүрлі музыка өнері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5B040600 - Режиссура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5B040900 - Хореография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5B041200 - Операторлық өнер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5B041300 - Кескіндеме</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5B041400 - Графика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5B041700 – Сән өнері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5B041900 – Мұражай ісі және ескерткіштерді қорғау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5B042000 - Сәулет</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5B042100 - Дизайн</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5B042200 - Баспа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5B050100 - Әлеуметтану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5B050200 - Саясаттану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5B050300 - Психология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5B050400 - Журналистика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5B050500 - Аймақтану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5B050600 - Экономика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5B050700 - Менеджмент</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5B050800 – Есеп және аудит</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5B050900 - Қаржы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5B051000 – Мемлекеттік және жергілікті басқару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5B051100 - Маркетинг</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5B051200 - Статистика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5B051300 - Әлемдік экономика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5B051400 – Қоғамдық байланыс</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5B051500 – Мұрағаттану, құжаттар жүргізу және құжаттамалық қамтамасыз ету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5B051900 – Еңбекті ұйымдастыру және нормалау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5B052100 -Мемлекеттік аудит</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5B060100 - Математика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5B060200 - Информатика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5B060300 - Механика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5B060400 - Физика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5B060500 - Ядролық физика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5B060600 - Химия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5B060700 - Биология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5B060800 - Экология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5B060900 - География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5B061000 - Гидрология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5B061100 - Физика және астрономия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5B061200 - Метеорология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5B070100 - Биотехнология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5B070200 – Автоматтандыру және басқару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5B070300 – Ақпараттық жүйелер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5B070400 - Есептеу техникасы және бағдарламалық қамтамасыз ету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5B070500 - Математикалық және компьютерлік модельдеу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5B070600 - Геология және пайдалы қазбалар кен орнын барлау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5B070700 – Тау-кен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Д.Серікбаев атындағы Шығыс Қазақстан мемлекеттік техникалық </w:t>
            </w:r>
            <w:r>
              <w:br/>
            </w:r>
            <w:r>
              <w:rPr>
                <w:rFonts w:ascii="Times New Roman"/>
                <w:b w:val="false"/>
                <w:i w:val="false"/>
                <w:color w:val="000000"/>
                <w:sz w:val="20"/>
              </w:rPr>
              <w:t>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5B070800 – Мұнай газ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5B070900 - Металлургия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5B071000 - Материал тану және жаңа материалдар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5B071100 - Геодезия және картография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5B071200 – Машина жасау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5B071300 – Көлік, көліктік техника және технологиялар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Каспий мемлекеттік технологиялар және инжиниринг университеті" шаруашылық жүргізу құқығындағы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5B071400 - Авиациялық техника және технологиялар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5B071500 - Теңіз техникасы и технологиялар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5B071600 – Аспап жасау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"Академик Е.А. Бөкетов атындағы Қарағанды мемлекеттік университетi" шаруашылық жүргізу құқығындағы республикалық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5B071700 – Жылу энергетикасы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5B071800 – Электр энергетикасы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мемлекеттік индустриялық университеті" шаруашылық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5B071900 - Радиотехника, электроника және телекоммуникациялар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5B072000 - Бейорганикалық заттардың химиялық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5B072100 -Органикалық заттардың химиялық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5B072300 - Техникалық физика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5B072400 - Технологиялық машиналар және жабдықтар (сала бойынша)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5B072500 - Ағаш өңдеу және ағаштан бұйымдар жасау технологиясы (қолданылу саласы бойынша)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5B072600 – Жеңіл өнеркәсіп бұйымдарының технологиясы мен құрастырылуы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5B072700 - Азық–түлік өнімдерінің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5B072800 - Қайта өңдеу өндірістерінің технологиясы (сала бойынша)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5B072900 - Құрылыс</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5B073000 - Құрылыс материалдарын, бұйымдарын және</w:t>
            </w:r>
            <w:r>
              <w:br/>
            </w:r>
            <w:r>
              <w:rPr>
                <w:rFonts w:ascii="Times New Roman"/>
                <w:b w:val="false"/>
                <w:i w:val="false"/>
                <w:color w:val="000000"/>
                <w:sz w:val="20"/>
              </w:rPr>
              <w:t>
құрастырылымдарын өндіру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5B073100 - Қоршаған ортаны қорғау және өмір тіршілігінің қауіпсіздігі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5B073200 -Стандарттау және сертификаттау (салалар бойынша)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5B073300 -Тоқыма материалдарының технологиясы және жобалануы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5B073700 - Пайдалы қазбаларды байыту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5B073800 – Материалдарды қысыммен өңдеу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5B074300 - Ұшатын аппараттар мен қозғалтқыштарды ұшуда пайдалану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5B074500 – Көлік құрылысы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5B074600 - Ғарыш техникасы и технологиялары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5B074800 – Фармацевтикалық өндіріс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медициналық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5B075000 - Метрология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5B075200 - Инженерлік жүйелер және желілер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5B075300 - Балқуы қиын бейметалл және силикатты материалдардың химиялық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5B080100 - Агрономия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5B080200 - Мал шаруашылығы өнімдерін өндіру технологиясы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5B080300 - Аңшылықтану және аң шаруашылығы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5B080400 - Балық шаруашылығы және өнеркәсіптік балық аулау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5B080500 - Су ресурстары және суды пайдалану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"Халел Досмұхамедов атындағы Атырау мемлекеттік университетi" шаруашылық жүргізу құқығындағы республикалық мемлекеттік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5B080600 - Аграрлық техника және технология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5B080700 - Орман ресурстары және орман шаруашылығы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5B080800 - Топырақтану және агрохимия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5B080900 - Жеміс-көкөніс шаруашылығы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5B081000 - Жерді мелиорациялау, баптау және қорғау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5B081100 - Өсімдік қорғау және карантин</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5B081200 - Ауыл шаруашылығын энергиямен қамтамасыз ету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5B090100 - Көлікті пайдалану және жүк қозғалысы мен тасымалдауды ұйымдастыру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5B090200 - Туризм</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5B090300 - Жерге орналастыру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5B090500 - Әлеуметтік жұмыс</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5B090600 - Мәдени-тынығу жұмысы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5B090700 - Кадастр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5B090800 - Бағалау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5B090900 - Логистика (сала бойынша)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қатынастар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5B091000 – Кітапхана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мекемесі (Қызылорда)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5B091200 - Мейрамхана ісі және мейманхана бизнесі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5B100200 - Ақпараттық қауіпсіздік жүйелері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 сақтау және әлеуметтік қамтамасыз ету (медицина)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5B110100 - Мейірбике ісі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медициналық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5B110200 - Қоғамдық денсаулық сақтау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медициналық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5B110300 - Фармация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медициналық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академиясы" жеке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5B120100 - Ветеринарлық медицина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5B120200 - Ветеринарлық санитария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Баишев атындағы Ақтөбе университеті" мекемесі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Денсаулық сақтау және әлеуметтік қамтамасыз ету (медицина)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 – Жалпы медицина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медициналық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5B130200 - Стоматология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мемлекеттік медициналық академиясы"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5B130300 - Педиатрия</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медициналық академиясы" акционерлік қоғамы</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 шілдедегі</w:t>
            </w:r>
            <w:r>
              <w:br/>
            </w:r>
            <w:r>
              <w:rPr>
                <w:rFonts w:ascii="Times New Roman"/>
                <w:b w:val="false"/>
                <w:i w:val="false"/>
                <w:color w:val="000000"/>
                <w:sz w:val="20"/>
              </w:rPr>
              <w:t>№ 366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2018 - 2019 оқу жылына педагогикалық мамандықтар бойынша жоғары білімі бар кадрларды даярлауға арналған білім беру гранттарының көлемі көрсетілген педагогикалық жоғары оқу орындарының тізбесі</w:t>
      </w:r>
    </w:p>
    <w:p>
      <w:pPr>
        <w:spacing w:after="0"/>
        <w:ind w:left="0"/>
        <w:jc w:val="both"/>
      </w:pPr>
      <w:r>
        <w:rPr>
          <w:rFonts w:ascii="Times New Roman"/>
          <w:b w:val="false"/>
          <w:i w:val="false"/>
          <w:color w:val="000000"/>
          <w:sz w:val="28"/>
        </w:rPr>
        <w:t>
      Күндізгі, толық оқу, қазақ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717"/>
        <w:gridCol w:w="1126"/>
        <w:gridCol w:w="1007"/>
        <w:gridCol w:w="1071"/>
        <w:gridCol w:w="1204"/>
        <w:gridCol w:w="1260"/>
        <w:gridCol w:w="874"/>
        <w:gridCol w:w="874"/>
        <w:gridCol w:w="1134"/>
        <w:gridCol w:w="874"/>
        <w:gridCol w:w="939"/>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5B010500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(ағылшын тілі)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(ағылшын тілі)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(ағылшын тілі)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(ағылшын тілі)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5B011400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5B011600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5B011700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5B012300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both"/>
      </w:pPr>
      <w:r>
        <w:rPr>
          <w:rFonts w:ascii="Times New Roman"/>
          <w:b w:val="false"/>
          <w:i w:val="false"/>
          <w:color w:val="000000"/>
          <w:sz w:val="28"/>
        </w:rPr>
        <w:t>
      Күндізгі, толық оқу, орыс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717"/>
        <w:gridCol w:w="1126"/>
        <w:gridCol w:w="1007"/>
        <w:gridCol w:w="1071"/>
        <w:gridCol w:w="1204"/>
        <w:gridCol w:w="1260"/>
        <w:gridCol w:w="874"/>
        <w:gridCol w:w="874"/>
        <w:gridCol w:w="1134"/>
        <w:gridCol w:w="874"/>
        <w:gridCol w:w="939"/>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5B010500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5B011400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5B011800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5B012300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p>
      <w:pPr>
        <w:spacing w:after="0"/>
        <w:ind w:left="0"/>
        <w:jc w:val="both"/>
      </w:pPr>
      <w:r>
        <w:rPr>
          <w:rFonts w:ascii="Times New Roman"/>
          <w:b w:val="false"/>
          <w:i w:val="false"/>
          <w:color w:val="000000"/>
          <w:sz w:val="28"/>
        </w:rPr>
        <w:t>
      Күндізгі, қысқартылған оқу, қазақ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795"/>
        <w:gridCol w:w="1116"/>
        <w:gridCol w:w="1186"/>
        <w:gridCol w:w="1334"/>
        <w:gridCol w:w="1396"/>
        <w:gridCol w:w="968"/>
        <w:gridCol w:w="968"/>
        <w:gridCol w:w="1257"/>
        <w:gridCol w:w="969"/>
        <w:gridCol w:w="1039"/>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5B010500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5B011400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5B011700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5B012300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Күндізгі, қысқартылған оқу, орыс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863"/>
        <w:gridCol w:w="1211"/>
        <w:gridCol w:w="1287"/>
        <w:gridCol w:w="1448"/>
        <w:gridCol w:w="1515"/>
        <w:gridCol w:w="1051"/>
        <w:gridCol w:w="1051"/>
        <w:gridCol w:w="1364"/>
        <w:gridCol w:w="1129"/>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5B011800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 міндетін</w:t>
            </w:r>
            <w:r>
              <w:br/>
            </w:r>
            <w:r>
              <w:rPr>
                <w:rFonts w:ascii="Times New Roman"/>
                <w:b w:val="false"/>
                <w:i w:val="false"/>
                <w:color w:val="000000"/>
                <w:sz w:val="20"/>
              </w:rPr>
              <w:t>атқарушының 2018 жылғы</w:t>
            </w:r>
            <w:r>
              <w:br/>
            </w:r>
            <w:r>
              <w:rPr>
                <w:rFonts w:ascii="Times New Roman"/>
                <w:b w:val="false"/>
                <w:i w:val="false"/>
                <w:color w:val="000000"/>
                <w:sz w:val="20"/>
              </w:rPr>
              <w:t>20 шілдедегі № 366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2018 - 2019 оқу жылына "Мәңгілік ел жастары – индустрияға!" жобасы шеңберінде жоғары білімі бар кадрларды даярлауға арналған білім беру гранттарының көлемі көрсетілген жоғары оқу орындарының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893"/>
        <w:gridCol w:w="1692"/>
        <w:gridCol w:w="1693"/>
        <w:gridCol w:w="1341"/>
        <w:gridCol w:w="1694"/>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өзін-өзін 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 –Математика-Физика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 – Физика-Информатика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 Математика- 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 – Химия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 – География-Тарих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 – Тарих-Дінтану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 – 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5В072800-Қайта өңдеу өндірістерінің технологиясы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 – 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5В080600-Аграрлық техника және 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 – Орман ресурстары және орман шаруашылығы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5В080800-Топырақтану және агрохимия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 Кәсіптік оқыту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өзін-өзін 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 – География - Тарих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 – Тарих-Дінтану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5В072000-Бейорганикалық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 – 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 – Биотехнология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5В071300 - 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5В072800-Қайта өңдеу өндірістерінің технологиясы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 – Стандарттау және сертификаттау (салалар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5В080600-Аграрлық техника және 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5В010500-Дефектология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 – Кәсіптік оқыту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 – Химия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 –Математика-Физика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 – Физика-Информатика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 Материал тану және жаңа материалдар</w:t>
            </w:r>
            <w:r>
              <w:br/>
            </w:r>
            <w:r>
              <w:rPr>
                <w:rFonts w:ascii="Times New Roman"/>
                <w:b w:val="false"/>
                <w:i w:val="false"/>
                <w:color w:val="000000"/>
                <w:sz w:val="20"/>
              </w:rPr>
              <w:t>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5В072800-Қайта өңдеу өндірістерінің технологиясы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"Д.Серікбаев атындағы Шығыс Қазақстан мемлекеттік техникалық университеті"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 – Техникалық 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5В073700-Пайдалы қазбаларды байыту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5В074500-Көлік құрылысы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5В080500-Су ресурстары және суды пайдалану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 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 –Математика-Физика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 – Физика-Информатика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 Математика- 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 – Химия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 – География-Тарих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 – Тарих-Дінтану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5В072000-Бейорганикалық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 – 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5В012300-Әлеуметтік педагогика және өзін-өзін 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 –Математика-Физика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 – Физика-Информатика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 Математика- 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 – Химия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 – География-Тарих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5В073200-Стандарттау және сертификаттау (салалар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5В080700-Орман ресурстары және орман шаруашылығы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 Әлеуметтік педагогика және өзін-өзін тану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 Кәсіптік оқыту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 –Математика-Физика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 – Физика-Информатика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5В012700 - Математика - 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 – Химия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 – География-Тарих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 – Бейорганикалық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5В072300-Техникалық 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 Фармацевтикалық</w:t>
            </w:r>
            <w:r>
              <w:br/>
            </w:r>
            <w:r>
              <w:rPr>
                <w:rFonts w:ascii="Times New Roman"/>
                <w:b w:val="false"/>
                <w:i w:val="false"/>
                <w:color w:val="000000"/>
                <w:sz w:val="20"/>
              </w:rPr>
              <w:t>
өндіріс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 – 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5В070500-Математикалық және компьютерлік модельдеу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 Материал тану және жаңа материалдар</w:t>
            </w:r>
            <w:r>
              <w:br/>
            </w:r>
            <w:r>
              <w:rPr>
                <w:rFonts w:ascii="Times New Roman"/>
                <w:b w:val="false"/>
                <w:i w:val="false"/>
                <w:color w:val="000000"/>
                <w:sz w:val="20"/>
              </w:rPr>
              <w:t>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5В071800 - 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5В071900-Радиотехника, электроника және телекоммуникациялар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 – 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 – 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 – Стандарттау және сертификаттау (салалар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5В073700-Пайдалы қазбаларды байыту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 Көлік құрылысы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 Материал тану және жаңа материалдар</w:t>
            </w:r>
            <w:r>
              <w:br/>
            </w:r>
            <w:r>
              <w:rPr>
                <w:rFonts w:ascii="Times New Roman"/>
                <w:b w:val="false"/>
                <w:i w:val="false"/>
                <w:color w:val="000000"/>
                <w:sz w:val="20"/>
              </w:rPr>
              <w:t>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5В072100 - 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5В073800-Материалдарды қысыммен өңдеу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5В071600-Аспап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 – Бейорганикалық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 – 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5В072800-Қайта өңдеу өндірістерінің технологиясы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 Балық шаруашылығы және өнеркәсіптік балық</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5В080600-Аграрлық техника және 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 – Орман ресурстары және орман шаруашылығы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 – Топырақтану және агрохимия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 Өсімдік қорғау және карантин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5В071200-Машина жасау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5В072300-Техникалық 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 Жеңіл өнеркәсіп бұйымдарының технологиясы және құрастырылуы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шаруашылық жүргізу құқығындағы республикалық мемлекеттік кәсіпорны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 – 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 Жеңіл өнеркәсіп бұйымдарының технологиясы және құрастырылуы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5В073000-Құрылыс материалдарын, бұйымдарын және құрастырылымдарын өндіру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 –Математика-Физика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 – Физика-Информатика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5В012700-Математика- Информатика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5В070700-Тау-кен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5В070600-Геология және пайдалы қазбалар кен орнын барлау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 Материал тану және жаңа материалдар</w:t>
            </w:r>
            <w:r>
              <w:br/>
            </w:r>
            <w:r>
              <w:rPr>
                <w:rFonts w:ascii="Times New Roman"/>
                <w:b w:val="false"/>
                <w:i w:val="false"/>
                <w:color w:val="000000"/>
                <w:sz w:val="20"/>
              </w:rPr>
              <w:t>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5В071100-Геодезия және картография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5В071300-Көлік, көліктік техника және технологиялар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5В072100-Органикалық заттардың химиялық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5В072400-Технологиялық машиналар және жабдықтар (сала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5В073100-Қоршаған ортаны қорғау және өмір тіршілігінің қауіпсіздігі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5В011600-География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5В070100-Биотехнология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5В071800-Электр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5В073200-Стандарттау және сертификаттау (салалар бойынша)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5В070900-Металлургия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 Жылу энергетикасы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5В072700-Азық-түлік өнімдерінің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5В070800-Мұнай газ 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5В010100-Мектепке дейінгі оқыту және тәрбиелеу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5В010200-Бастауышта оқыту педагогикасы мен әдістемесі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 – Педагогика және психология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5В010500-Дефектология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5В011300 -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 География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5В011900-Шетел тілі: екі шетел тілі (ағылшын тілі)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 – Химия –Биология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5В012600- Математика-Физика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5В012800- Физика-Информатика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 – География - Тарих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5В070400-Есептеу техникасы және бағдарламалық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5В073200-Стандарттау және сертификаттау (салалар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5В080100-Агрономия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5В080200-Мал шаруашылығы өнімдерін өндіру технологиясы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 Балық шаруашылығы және өнеркәсіптік балық</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5В080500-Су ресурстары және суды пайдалану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жауапкершілігі шектеулі серіктестігі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5В070200-Автоматтандыру және басқару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 шілдедегі</w:t>
            </w:r>
            <w:r>
              <w:br/>
            </w:r>
            <w:r>
              <w:rPr>
                <w:rFonts w:ascii="Times New Roman"/>
                <w:b w:val="false"/>
                <w:i w:val="false"/>
                <w:color w:val="000000"/>
                <w:sz w:val="20"/>
              </w:rPr>
              <w:t>№ 366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2018 - 2019 оқу жылына 5В011000 "Физика", 5В011100 "Информатика", 5В011200 "Химия", 5В011300 "Биология" мамандықтары бойынша жоғары білімі бар педагогикалық кадрларды ағылшын тілінде даярлауға арналған білім беру гранттарының көлемі көрсетілген жоғары оқу орындарының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96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 Химия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 Биология</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 Физика</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 Информатика</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