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b47bf" w14:textId="a7b47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"Ветеринария саласындағы мемлекеттік көрсетілетін қызметтер регламенттерін бекіту туралы" Қазақстан Республикасы Ауыл шаруашылығы министрінің 2015 жылғы 24 тамыздағы № 7-1/764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2018 жылғы 11 шілдедегі № 296 бұйрығы. Қазақстан Республикасының Әділет министрлігінде 2018 жылғы 30 шілдеде № 17245 болып тіркелді. Күші жойылды - Қазақстан Республикасы Ауыл шаруашылығы министрінің 2021 жылғы 27 мамырдағы № 171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27.05.2021 </w:t>
      </w:r>
      <w:r>
        <w:rPr>
          <w:rFonts w:ascii="Times New Roman"/>
          <w:b w:val="false"/>
          <w:i w:val="false"/>
          <w:color w:val="ff0000"/>
          <w:sz w:val="28"/>
        </w:rPr>
        <w:t>№ 171</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"Ветеринария саласындағы мемлекеттік көрсетілетін қызметтер регламенттерін бекіту туралы" Қазақстан Республикасы Ауыл шаруашылығы министрінің 2015 жылғы 24 тамыздағы № 7-1/764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12097 болып тіркелген, 2015 жылғы 6 қазанда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"Тиiстi аумақтағы эпизоотиялық жағдайды бағалауды ескере отырып, орны ауыстырылатын (тасымалданатын) объектiлердiң экспортына, импортына және транзитiне рұқсат беру" мемлекеттiк көрсетілетін қызмет </w:t>
      </w:r>
      <w:r>
        <w:rPr>
          <w:rFonts w:ascii="Times New Roman"/>
          <w:b w:val="false"/>
          <w:i w:val="false"/>
          <w:color w:val="000000"/>
          <w:sz w:val="28"/>
        </w:rPr>
        <w:t>регламентінде</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 "Тиiстi аумақтағы эпизоотиялық жағдайды бағалауды ескере отырып, орны ауыстырылатын (тасымалданатын) объектiлердiң экспортына, импортына және транзитiне рұқсат беру" мемлекеттік көрсетілетін қызметін (бұдан әрі – мемлекеттік көрсетілетін қызмет) Қазақстан Республикасының бас мемлекеттік ветеринариялық-санитариялық инспекторы немесе оның орынбасарлары (бұдан әрі – көрсетілетін қызметті беруші) көрсетеді.</w:t>
      </w:r>
    </w:p>
    <w:bookmarkEnd w:id="3"/>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w:t>
      </w:r>
    </w:p>
    <w:p>
      <w:pPr>
        <w:spacing w:after="0"/>
        <w:ind w:left="0"/>
        <w:jc w:val="both"/>
      </w:pPr>
      <w:r>
        <w:rPr>
          <w:rFonts w:ascii="Times New Roman"/>
          <w:b w:val="false"/>
          <w:i w:val="false"/>
          <w:color w:val="000000"/>
          <w:sz w:val="28"/>
        </w:rPr>
        <w:t>
      2) "электрондық үкіметтің": www.egov.kz, www.elicense.kz веб-порталы (бұдан әрі – портал) арқылы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"4. Көрсетілетін қызметті алушының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қоса берілген өтінішінің (бұдан әрі – өтініш) болуы мемлекеттік қызметті көрсету рәсімін (іс-қимылын) бастау үшін негіз болып табылады.</w:t>
      </w:r>
    </w:p>
    <w:bookmarkEnd w:id="4"/>
    <w:bookmarkStart w:name="z8" w:id="5"/>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 орындау ұзақтығы:</w:t>
      </w:r>
    </w:p>
    <w:bookmarkEnd w:id="5"/>
    <w:p>
      <w:pPr>
        <w:spacing w:after="0"/>
        <w:ind w:left="0"/>
        <w:jc w:val="both"/>
      </w:pPr>
      <w:r>
        <w:rPr>
          <w:rFonts w:ascii="Times New Roman"/>
          <w:b w:val="false"/>
          <w:i w:val="false"/>
          <w:color w:val="000000"/>
          <w:sz w:val="28"/>
        </w:rPr>
        <w:t>
      1) Қазақстан Республикасы Ауыл шаруашылығы министрлігінің Ветеринариялық бақылау және қадағалау комитеті аумақтық инспекцияларының кеңселері (бұдан әрі – кеңсе) көрсетілетін қызметті алушы ұсынған мемлекеттік көрсетілетін қызметті алуға арналған құжаттарды тіркейді және жауапты орындаушыны (бұдан әрі – орындаушы) айқындау үшін басшылыққа жолдайды – 30 (отыз) минут;</w:t>
      </w:r>
    </w:p>
    <w:p>
      <w:pPr>
        <w:spacing w:after="0"/>
        <w:ind w:left="0"/>
        <w:jc w:val="both"/>
      </w:pPr>
      <w:r>
        <w:rPr>
          <w:rFonts w:ascii="Times New Roman"/>
          <w:b w:val="false"/>
          <w:i w:val="false"/>
          <w:color w:val="000000"/>
          <w:sz w:val="28"/>
        </w:rPr>
        <w:t>
      2) басшылық ұсынылған құжаттармен танысады, орындаушыны айқындайды – 60 (алпыс) минут;</w:t>
      </w:r>
    </w:p>
    <w:p>
      <w:pPr>
        <w:spacing w:after="0"/>
        <w:ind w:left="0"/>
        <w:jc w:val="both"/>
      </w:pPr>
      <w:r>
        <w:rPr>
          <w:rFonts w:ascii="Times New Roman"/>
          <w:b w:val="false"/>
          <w:i w:val="false"/>
          <w:color w:val="000000"/>
          <w:sz w:val="28"/>
        </w:rPr>
        <w:t>
      3) орындаушы ұсынылған құжаттардың дұрыстығын тексереді, ветеринария саласындағы уәкілетті орган ведомствосына орны ауыстырылатын (тасымалданатын) объектiнiң импортына, экспортына, транзитiне рұқсат беруге сұраным немесе орны ауыстырылатын (тасымалданатын) объектінің импортына, экспортына рұқсат беруден уәжді бас тартуды дайындайды және жібереді – көрсетілетін қызметті алушының құжаттарын алған сәттен бастап 2 (екі) жұмыс күні ішінде;</w:t>
      </w:r>
    </w:p>
    <w:p>
      <w:pPr>
        <w:spacing w:after="0"/>
        <w:ind w:left="0"/>
        <w:jc w:val="both"/>
      </w:pPr>
      <w:r>
        <w:rPr>
          <w:rFonts w:ascii="Times New Roman"/>
          <w:b w:val="false"/>
          <w:i w:val="false"/>
          <w:color w:val="000000"/>
          <w:sz w:val="28"/>
        </w:rPr>
        <w:t>
      4) ветеринария саласындағы уәкілетті органның ведомствосы орны ауыстырылатын (тасымалданатын) объектiнiң транзиттік тасымалдануын басқа мемлекеттердің қызметтерімен транзиттік келісуді қажет ететін рұқсаттарды (30 (отыз) жұмыс күні ішінде) және тірі жануарлардың карантиннен өтуіне арналған рұқсаттарды (күнтізбелік 60 (алпыс) күн ішінде) қоспағанда, сұранымды 5 (бес) жұмыс күні ішінде қарайды.</w:t>
      </w:r>
    </w:p>
    <w:p>
      <w:pPr>
        <w:spacing w:after="0"/>
        <w:ind w:left="0"/>
        <w:jc w:val="both"/>
      </w:pPr>
      <w:r>
        <w:rPr>
          <w:rFonts w:ascii="Times New Roman"/>
          <w:b w:val="false"/>
          <w:i w:val="false"/>
          <w:color w:val="000000"/>
          <w:sz w:val="28"/>
        </w:rPr>
        <w:t xml:space="preserve">
      Қарау нәтижелері бойынша көрсетілетін қызметті беруші орны ауыстырылатын (тасымалданатын) объектiнiң импортына, экспортына, транзитiне рұқсат береді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уәжді бас тартады, сондай-ақ сұраным жіберген тиісті аумақтық бөлімшені, ветеринариялық бақылау бекетін рұқсат берілгені немесе рұқсат беруден бас тартылғаны туралы хабардар етеді;</w:t>
      </w:r>
    </w:p>
    <w:p>
      <w:pPr>
        <w:spacing w:after="0"/>
        <w:ind w:left="0"/>
        <w:jc w:val="both"/>
      </w:pPr>
      <w:r>
        <w:rPr>
          <w:rFonts w:ascii="Times New Roman"/>
          <w:b w:val="false"/>
          <w:i w:val="false"/>
          <w:color w:val="000000"/>
          <w:sz w:val="28"/>
        </w:rPr>
        <w:t>
      5) кеңсе рұқсаттың нөмірін тіркейді және Мемлекеттік корпорацияға береді – 30 (отыз) минут.</w:t>
      </w:r>
    </w:p>
    <w:bookmarkStart w:name="z9" w:id="6"/>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қызметті көрсету жөніндегі рәсімнің (іс-қимылдың) нәтижелері:</w:t>
      </w:r>
    </w:p>
    <w:bookmarkEnd w:id="6"/>
    <w:p>
      <w:pPr>
        <w:spacing w:after="0"/>
        <w:ind w:left="0"/>
        <w:jc w:val="both"/>
      </w:pPr>
      <w:r>
        <w:rPr>
          <w:rFonts w:ascii="Times New Roman"/>
          <w:b w:val="false"/>
          <w:i w:val="false"/>
          <w:color w:val="000000"/>
          <w:sz w:val="28"/>
        </w:rPr>
        <w:t>
      1) тіркелген өтініш, ұсынылған құжаттарды басшылыққа жолдау;</w:t>
      </w:r>
    </w:p>
    <w:p>
      <w:pPr>
        <w:spacing w:after="0"/>
        <w:ind w:left="0"/>
        <w:jc w:val="both"/>
      </w:pPr>
      <w:r>
        <w:rPr>
          <w:rFonts w:ascii="Times New Roman"/>
          <w:b w:val="false"/>
          <w:i w:val="false"/>
          <w:color w:val="000000"/>
          <w:sz w:val="28"/>
        </w:rPr>
        <w:t>
      2) басшылықтың ұсынылған құжаттарды қарап, жауапты орындаушыны айқындауы және оған орындауға жолдауы;</w:t>
      </w:r>
    </w:p>
    <w:p>
      <w:pPr>
        <w:spacing w:after="0"/>
        <w:ind w:left="0"/>
        <w:jc w:val="both"/>
      </w:pPr>
      <w:r>
        <w:rPr>
          <w:rFonts w:ascii="Times New Roman"/>
          <w:b w:val="false"/>
          <w:i w:val="false"/>
          <w:color w:val="000000"/>
          <w:sz w:val="28"/>
        </w:rPr>
        <w:t>
      3) құжаттардың дұрыстығын тексеру, рұқсат беруге арналған сұранымды немесе уәжді бас тартуды ресімдеу;</w:t>
      </w:r>
    </w:p>
    <w:p>
      <w:pPr>
        <w:spacing w:after="0"/>
        <w:ind w:left="0"/>
        <w:jc w:val="both"/>
      </w:pPr>
      <w:r>
        <w:rPr>
          <w:rFonts w:ascii="Times New Roman"/>
          <w:b w:val="false"/>
          <w:i w:val="false"/>
          <w:color w:val="000000"/>
          <w:sz w:val="28"/>
        </w:rPr>
        <w:t>
      4) ветеринария саласындағы уәкілетті органның ведомствосына сұраным жіберу;</w:t>
      </w:r>
    </w:p>
    <w:p>
      <w:pPr>
        <w:spacing w:after="0"/>
        <w:ind w:left="0"/>
        <w:jc w:val="both"/>
      </w:pPr>
      <w:r>
        <w:rPr>
          <w:rFonts w:ascii="Times New Roman"/>
          <w:b w:val="false"/>
          <w:i w:val="false"/>
          <w:color w:val="000000"/>
          <w:sz w:val="28"/>
        </w:rPr>
        <w:t>
      5) сұранымды қарау және рұқсат беру немесе уәжді бас тарту;</w:t>
      </w:r>
    </w:p>
    <w:p>
      <w:pPr>
        <w:spacing w:after="0"/>
        <w:ind w:left="0"/>
        <w:jc w:val="both"/>
      </w:pPr>
      <w:r>
        <w:rPr>
          <w:rFonts w:ascii="Times New Roman"/>
          <w:b w:val="false"/>
          <w:i w:val="false"/>
          <w:color w:val="000000"/>
          <w:sz w:val="28"/>
        </w:rPr>
        <w:t>
      6) рұқсатты тіркеу және беру.</w:t>
      </w:r>
    </w:p>
    <w:p>
      <w:pPr>
        <w:spacing w:after="0"/>
        <w:ind w:left="0"/>
        <w:jc w:val="both"/>
      </w:pPr>
      <w:r>
        <w:rPr>
          <w:rFonts w:ascii="Times New Roman"/>
          <w:b w:val="false"/>
          <w:i w:val="false"/>
          <w:color w:val="000000"/>
          <w:sz w:val="28"/>
        </w:rPr>
        <w:t>
      Мемлекеттік қызметті көрсету үшін өтініш электрондық тәсілмен берілген жағдайда, мемлекеттік қызметті көрсету нәтижесі электрондық құжат нысанында ресімделеді, қағаз тәсілмен берілген кезде мемлекеттік қызметті көрсету нәтижесі электрондық құжат нысанында ресімделеді, басып шығарылады, оған басшылықтың қолы қойылады және көрсетілетін қызметті берушінің мөрімен куәландырылады.";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1" w:id="7"/>
    <w:p>
      <w:pPr>
        <w:spacing w:after="0"/>
        <w:ind w:left="0"/>
        <w:jc w:val="both"/>
      </w:pPr>
      <w:r>
        <w:rPr>
          <w:rFonts w:ascii="Times New Roman"/>
          <w:b w:val="false"/>
          <w:i w:val="false"/>
          <w:color w:val="000000"/>
          <w:sz w:val="28"/>
        </w:rPr>
        <w:t>
      "8. Әрбір рәсімнің (іс-қимылдың) ұзақтығын көрсете отырып, жұмыскерлер арасындағы рәсімдер (іс-қимылдар) бірізділігінің сипаттамасы:</w:t>
      </w:r>
    </w:p>
    <w:bookmarkEnd w:id="7"/>
    <w:p>
      <w:pPr>
        <w:spacing w:after="0"/>
        <w:ind w:left="0"/>
        <w:jc w:val="both"/>
      </w:pPr>
      <w:r>
        <w:rPr>
          <w:rFonts w:ascii="Times New Roman"/>
          <w:b w:val="false"/>
          <w:i w:val="false"/>
          <w:color w:val="000000"/>
          <w:sz w:val="28"/>
        </w:rPr>
        <w:t>
      1) кеңсе мемлекеттік көрсетілетін қызметті алуға ұсынылған құжаттарды тіркейді және жауапты орындаушыны (бұдан әрі – орындаушы) айқындау үшін басшылыққа жолдайды – 30 (отыз) минут;</w:t>
      </w:r>
    </w:p>
    <w:p>
      <w:pPr>
        <w:spacing w:after="0"/>
        <w:ind w:left="0"/>
        <w:jc w:val="both"/>
      </w:pPr>
      <w:r>
        <w:rPr>
          <w:rFonts w:ascii="Times New Roman"/>
          <w:b w:val="false"/>
          <w:i w:val="false"/>
          <w:color w:val="000000"/>
          <w:sz w:val="28"/>
        </w:rPr>
        <w:t>
      2) басшылық ұсынылған құжаттармен танысады, орындаушыны айқындайды – 60 (алпыс) минут;</w:t>
      </w:r>
    </w:p>
    <w:p>
      <w:pPr>
        <w:spacing w:after="0"/>
        <w:ind w:left="0"/>
        <w:jc w:val="both"/>
      </w:pPr>
      <w:r>
        <w:rPr>
          <w:rFonts w:ascii="Times New Roman"/>
          <w:b w:val="false"/>
          <w:i w:val="false"/>
          <w:color w:val="000000"/>
          <w:sz w:val="28"/>
        </w:rPr>
        <w:t>
      3) орындаушы ұсынылған құжаттардың дұрыстығын тексереді, ветеринария саласындағы уәкілетті орган ведомствосына орны ауыстырылатын (тасымалданатын) объектiнiң импортына, экспортына, транзитiне рұқсат беруге сұраным немесе орны ауыстырылатын (тасымалданатын) объектінің импортына, экспортына рұқсат беруден уәжді бас тартуды дайындайды және жібереді – көрсетілетін қызметті алушының құжаттарын алған сәттен бастап 2 (екі) жұмыс күні ішінде;</w:t>
      </w:r>
    </w:p>
    <w:p>
      <w:pPr>
        <w:spacing w:after="0"/>
        <w:ind w:left="0"/>
        <w:jc w:val="both"/>
      </w:pPr>
      <w:r>
        <w:rPr>
          <w:rFonts w:ascii="Times New Roman"/>
          <w:b w:val="false"/>
          <w:i w:val="false"/>
          <w:color w:val="000000"/>
          <w:sz w:val="28"/>
        </w:rPr>
        <w:t>
      4) ветеринария саласындағы уәкілетті органның ведомствосы орны ауыстырылатын (тасымалданатын) объектiнiң транзиттік тасымалдануын басқа мемлекеттердің қызметтерімен транзиттік келісуді қажет ететін рұқсаттарды (30 (отыз) жұмыс күні ішінде) және тірі жануарлардың карантиннен өтуіне арналған рұқсаттарды (күнтізбелік 60 (алпыс) күн ішінде) қоспағанда, сұранымды 5 (бес) жұмыс күні ішінде қарайды.</w:t>
      </w:r>
    </w:p>
    <w:p>
      <w:pPr>
        <w:spacing w:after="0"/>
        <w:ind w:left="0"/>
        <w:jc w:val="both"/>
      </w:pPr>
      <w:r>
        <w:rPr>
          <w:rFonts w:ascii="Times New Roman"/>
          <w:b w:val="false"/>
          <w:i w:val="false"/>
          <w:color w:val="000000"/>
          <w:sz w:val="28"/>
        </w:rPr>
        <w:t xml:space="preserve">
      Қарау нәтижелері бойынша көрсетілетін қызметті беруші орны ауыстырылатын (тасымалданатын) объектiнiң импортына, экспортына, транзитiне рұқсат береді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уәжді бас тартады, сондай-ақ сұраным жіберген тиісті аумақтық бөлімшені, ветеринариялық бақылау бекетін рұқсат берілгені немесе рұқсат беруден бас тартылғаны туралы хабардар етеді;</w:t>
      </w:r>
    </w:p>
    <w:p>
      <w:pPr>
        <w:spacing w:after="0"/>
        <w:ind w:left="0"/>
        <w:jc w:val="both"/>
      </w:pPr>
      <w:r>
        <w:rPr>
          <w:rFonts w:ascii="Times New Roman"/>
          <w:b w:val="false"/>
          <w:i w:val="false"/>
          <w:color w:val="000000"/>
          <w:sz w:val="28"/>
        </w:rPr>
        <w:t>
      5) кеңсе рұқсаттың нөмірін тіркейді және Мемлекеттік корпорацияға береді – 30 (отыз) минут.";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алып тасталсын;</w:t>
      </w:r>
    </w:p>
    <w:bookmarkStart w:name="z13" w:id="8"/>
    <w:p>
      <w:pPr>
        <w:spacing w:after="0"/>
        <w:ind w:left="0"/>
        <w:jc w:val="both"/>
      </w:pPr>
      <w:r>
        <w:rPr>
          <w:rFonts w:ascii="Times New Roman"/>
          <w:b w:val="false"/>
          <w:i w:val="false"/>
          <w:color w:val="000000"/>
          <w:sz w:val="28"/>
        </w:rPr>
        <w:t xml:space="preserve">
      көрсетілген мемлекеттiк көрсетілетін қызмет регламентіне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8"/>
    <w:bookmarkStart w:name="z14" w:id="9"/>
    <w:p>
      <w:pPr>
        <w:spacing w:after="0"/>
        <w:ind w:left="0"/>
        <w:jc w:val="both"/>
      </w:pPr>
      <w:r>
        <w:rPr>
          <w:rFonts w:ascii="Times New Roman"/>
          <w:b w:val="false"/>
          <w:i w:val="false"/>
          <w:color w:val="000000"/>
          <w:sz w:val="28"/>
        </w:rPr>
        <w:t>
      2. Қазақстан Республикасы Ауыл шаруашылығы министрлігінің Ветеринариялық, фитосанитариялық және тамақ қауіпсіздігі департаменті заңнамада белгіленген тәртіппен:</w:t>
      </w:r>
    </w:p>
    <w:bookmarkEnd w:id="9"/>
    <w:bookmarkStart w:name="z15" w:id="10"/>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0"/>
    <w:bookmarkStart w:name="z16" w:id="11"/>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11"/>
    <w:bookmarkStart w:name="z17" w:id="12"/>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bookmarkEnd w:id="12"/>
    <w:bookmarkStart w:name="z18" w:id="13"/>
    <w:p>
      <w:pPr>
        <w:spacing w:after="0"/>
        <w:ind w:left="0"/>
        <w:jc w:val="both"/>
      </w:pPr>
      <w:r>
        <w:rPr>
          <w:rFonts w:ascii="Times New Roman"/>
          <w:b w:val="false"/>
          <w:i w:val="false"/>
          <w:color w:val="000000"/>
          <w:sz w:val="28"/>
        </w:rPr>
        <w:t>
      4) осы бұйрықтың Қазақстан Республикасы Ауыл шаруашылығы министрлігінің интернет-ресурсында орналастырылуын қамтамасыз етсін;</w:t>
      </w:r>
    </w:p>
    <w:bookmarkEnd w:id="13"/>
    <w:bookmarkStart w:name="z19" w:id="14"/>
    <w:p>
      <w:pPr>
        <w:spacing w:after="0"/>
        <w:ind w:left="0"/>
        <w:jc w:val="both"/>
      </w:pPr>
      <w:r>
        <w:rPr>
          <w:rFonts w:ascii="Times New Roman"/>
          <w:b w:val="false"/>
          <w:i w:val="false"/>
          <w:color w:val="000000"/>
          <w:sz w:val="28"/>
        </w:rPr>
        <w:t xml:space="preserve">
      5) осы бұйрық мемлекеттік тіркелгеннен кейін он жұмыс күні ішінде Қазақстан Республикасы Ауыл шаруашылығы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мәліметтердің ұсынылуын қамтамасыз етсін.</w:t>
      </w:r>
    </w:p>
    <w:bookmarkEnd w:id="14"/>
    <w:bookmarkStart w:name="z20" w:id="1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15"/>
    <w:bookmarkStart w:name="z21" w:id="1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Премьер-Министрінің орынбасары –</w:t>
            </w:r>
            <w:r>
              <w:br/>
            </w:r>
            <w:r>
              <w:rPr>
                <w:rFonts w:ascii="Times New Roman"/>
                <w:b w:val="false"/>
                <w:i/>
                <w:color w:val="000000"/>
                <w:sz w:val="20"/>
              </w:rPr>
              <w:t>Қазақстан Республикасының</w:t>
            </w:r>
            <w:r>
              <w:br/>
            </w: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Шөкеев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Қазақстан</w:t>
            </w:r>
            <w:r>
              <w:br/>
            </w:r>
            <w:r>
              <w:rPr>
                <w:rFonts w:ascii="Times New Roman"/>
                <w:b w:val="false"/>
                <w:i w:val="false"/>
                <w:color w:val="000000"/>
                <w:sz w:val="20"/>
              </w:rPr>
              <w:t>Республикасы Ауыл</w:t>
            </w:r>
            <w:r>
              <w:br/>
            </w:r>
            <w:r>
              <w:rPr>
                <w:rFonts w:ascii="Times New Roman"/>
                <w:b w:val="false"/>
                <w:i w:val="false"/>
                <w:color w:val="000000"/>
                <w:sz w:val="20"/>
              </w:rPr>
              <w:t>шаруашылығы министрінің</w:t>
            </w:r>
            <w:r>
              <w:br/>
            </w:r>
            <w:r>
              <w:rPr>
                <w:rFonts w:ascii="Times New Roman"/>
                <w:b w:val="false"/>
                <w:i w:val="false"/>
                <w:color w:val="000000"/>
                <w:sz w:val="20"/>
              </w:rPr>
              <w:t>2018 жылғы 11 шілдедегі № 296</w:t>
            </w:r>
            <w:r>
              <w:br/>
            </w:r>
            <w:r>
              <w:rPr>
                <w:rFonts w:ascii="Times New Roman"/>
                <w:b w:val="false"/>
                <w:i w:val="false"/>
                <w:color w:val="000000"/>
                <w:sz w:val="20"/>
              </w:rPr>
              <w:t>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"Тиiстi аумақтағы эпизоотиялық</w:t>
            </w:r>
            <w:r>
              <w:br/>
            </w:r>
            <w:r>
              <w:rPr>
                <w:rFonts w:ascii="Times New Roman"/>
                <w:b w:val="false"/>
                <w:i w:val="false"/>
                <w:color w:val="000000"/>
                <w:sz w:val="20"/>
              </w:rPr>
              <w:t>жағдайды бағалауды ескере</w:t>
            </w:r>
            <w:r>
              <w:br/>
            </w:r>
            <w:r>
              <w:rPr>
                <w:rFonts w:ascii="Times New Roman"/>
                <w:b w:val="false"/>
                <w:i w:val="false"/>
                <w:color w:val="000000"/>
                <w:sz w:val="20"/>
              </w:rPr>
              <w:t>отырып, орны ауыстырылатын</w:t>
            </w:r>
            <w:r>
              <w:br/>
            </w:r>
            <w:r>
              <w:rPr>
                <w:rFonts w:ascii="Times New Roman"/>
                <w:b w:val="false"/>
                <w:i w:val="false"/>
                <w:color w:val="000000"/>
                <w:sz w:val="20"/>
              </w:rPr>
              <w:t>(тасымалданатын) объектiлердiң</w:t>
            </w:r>
            <w:r>
              <w:br/>
            </w:r>
            <w:r>
              <w:rPr>
                <w:rFonts w:ascii="Times New Roman"/>
                <w:b w:val="false"/>
                <w:i w:val="false"/>
                <w:color w:val="000000"/>
                <w:sz w:val="20"/>
              </w:rPr>
              <w:t>экспортына, импортына және</w:t>
            </w:r>
            <w:r>
              <w:br/>
            </w:r>
            <w:r>
              <w:rPr>
                <w:rFonts w:ascii="Times New Roman"/>
                <w:b w:val="false"/>
                <w:i w:val="false"/>
                <w:color w:val="000000"/>
                <w:sz w:val="20"/>
              </w:rPr>
              <w:t>транзитiне рұқсат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2-қосымша</w:t>
            </w:r>
          </w:p>
        </w:tc>
      </w:tr>
    </w:tbl>
    <w:p>
      <w:pPr>
        <w:spacing w:after="0"/>
        <w:ind w:left="0"/>
        <w:jc w:val="left"/>
      </w:pPr>
      <w:r>
        <w:rPr>
          <w:rFonts w:ascii="Times New Roman"/>
          <w:b/>
          <w:i w:val="false"/>
          <w:color w:val="000000"/>
        </w:rPr>
        <w:t xml:space="preserve"> "Тиiстi аумақтағы эпизоотиялық жағдайды бағалауды ескере отырып, орны ауыстырылатын (тасымалданатын) объектiлердiң экспортына, импортына және транзитiне рұқсат беру" мемлекеттік қызметін көрсетудің бизнес-процестері анықтамалығы</w:t>
      </w:r>
    </w:p>
    <w:p>
      <w:pPr>
        <w:spacing w:after="0"/>
        <w:ind w:left="0"/>
        <w:jc w:val="left"/>
      </w:pPr>
      <w:r>
        <w:br/>
      </w:r>
    </w:p>
    <w:p>
      <w:pPr>
        <w:spacing w:after="0"/>
        <w:ind w:left="0"/>
        <w:jc w:val="both"/>
      </w:pPr>
      <w:r>
        <w:drawing>
          <wp:inline distT="0" distB="0" distL="0" distR="0">
            <wp:extent cx="7810500" cy="300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00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