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f8468" w14:textId="17f84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2018 жылғы 23 шiлдедегi № 522 бұйрығы. Қазақстан Республикасының Әділет министрлігінде 2018 жылғы 7 тамызда № 17284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 27-бабының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Мыналардың:</w:t>
      </w:r>
    </w:p>
    <w:bookmarkEnd w:id="1"/>
    <w:bookmarkStart w:name="z3" w:id="2"/>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Азаматтық авиация комитеті" мемлекеттік мекемесінің ережесін бекіту туралы" Қазақстан Республикасы Инвестициялар және даму министрінің міндетін атқарушының 2014 жылғы 14 қазандағы № 63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9814 болып тіркелген, 2014 жылғы 12 қарашада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Азаматтық авиация комитеті" мемлекеттік мекемесінің ережесін бекіту туралы" Қазақстан Республикасы Инвестициялар және даму министрінің міндетін атқарушының 2014 жылғы 14 қазандағы № 63 бұйрығына өзгерістер мен толықтырулар енгізу туралы" Қазақстан Республикасы Инвестициялар және даму министрінің міндетін атқарушының 2015 жылғы 29 қыркүйектегі № 947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12209 болып тіркелген, 2015 жылғы 10 желтоқсанда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Азаматтық авиация комитеті заңнамада белгіленген тәртіппен: </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Инвестициялар және даму министрінің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