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694d" w14:textId="6dc6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сараптама жүргізу қағидаларын бекіту туралы" Қазақстан Республикасы Энергетика министрінің 2015 жылғы 16 ақпандағы № 100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13 шiлдедегi № 270 бұйрығы. Қазақстан Республикасының Әділет министрлігінде 2018 жылғы 8 тамызда № 17285 болып тіркелді. Күші жойылды - Қазақстан Республикасы Экология, геология және табиғи ресурстар министрінің м.а. 2021 жылғы 9 тамыздағы № 317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экологиялық сараптама жүргізу қағидаларын бекіту туралы" Қазақстан Республикасы Энергетика министрінің 2015 жылғы 16 ақпандағы №100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11021 болып тіркелген, 2015 жылғы 28 мамырда "Егемен Қазақстан" газетінде № 98 (28576)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экологиялық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"Қағидалар Қазақстан Республикасының сәулет, қала құрылысы және құрылыс қызметі туралы заңнамасында көзделген тәртіппен жүргізілетін I санаттағы объектілер бойынша жобалардың мемлекеттік экологиялық сараптамасына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экологиялық сараптаманы жүргізу тәртібі";</w:t>
      </w:r>
    </w:p>
    <w:bookmarkEnd w:id="5"/>
    <w:bookmarkStart w:name="z10" w:id="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"9. Мемлекеттік экологиялық сараптамаға арналған материалдар электрондық түрде ұсынылады және мыналарды қамтиды:</w:t>
      </w:r>
    </w:p>
    <w:bookmarkEnd w:id="7"/>
    <w:bookmarkStart w:name="z13" w:id="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экологиялық сараптама жүргізуге өтінім;</w:t>
      </w:r>
    </w:p>
    <w:bookmarkEnd w:id="8"/>
    <w:bookmarkStart w:name="z14" w:id="9"/>
    <w:p>
      <w:pPr>
        <w:spacing w:after="0"/>
        <w:ind w:left="0"/>
        <w:jc w:val="both"/>
      </w:pPr>
      <w:r>
        <w:rPr>
          <w:rFonts w:ascii="Times New Roman"/>
          <w:b w:val="false"/>
          <w:i w:val="false"/>
          <w:color w:val="000000"/>
          <w:sz w:val="28"/>
        </w:rPr>
        <w:t>
      2) қоршаған ортаға әсер ететін межеленіп отырған қызметтің жобаалды және жобалау құжаттамасы болған жағдайда мынадай құрамда:</w:t>
      </w:r>
    </w:p>
    <w:bookmarkEnd w:id="9"/>
    <w:p>
      <w:pPr>
        <w:spacing w:after="0"/>
        <w:ind w:left="0"/>
        <w:jc w:val="both"/>
      </w:pPr>
      <w:r>
        <w:rPr>
          <w:rFonts w:ascii="Times New Roman"/>
          <w:b w:val="false"/>
          <w:i w:val="false"/>
          <w:color w:val="000000"/>
          <w:sz w:val="28"/>
        </w:rPr>
        <w:t>
      әзірлеу деңгейі жобалау сатыларына сәйкес келетін құжат түрінде ресімделген ҚОӘБ материалдарымен бірге межеленіп отырған қызметтің жобаалды немесе жобалау құжаттамасы;</w:t>
      </w:r>
    </w:p>
    <w:p>
      <w:pPr>
        <w:spacing w:after="0"/>
        <w:ind w:left="0"/>
        <w:jc w:val="both"/>
      </w:pPr>
      <w:r>
        <w:rPr>
          <w:rFonts w:ascii="Times New Roman"/>
          <w:b w:val="false"/>
          <w:i w:val="false"/>
          <w:color w:val="000000"/>
          <w:sz w:val="28"/>
        </w:rPr>
        <w:t xml:space="preserve">
      Кодекстің 57-2-бабының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шаруашылық қызметтің түрлері үшін қоғамдық пікірді есепке алу нәтижелері;</w:t>
      </w:r>
    </w:p>
    <w:bookmarkStart w:name="z15" w:id="10"/>
    <w:p>
      <w:pPr>
        <w:spacing w:after="0"/>
        <w:ind w:left="0"/>
        <w:jc w:val="both"/>
      </w:pPr>
      <w:r>
        <w:rPr>
          <w:rFonts w:ascii="Times New Roman"/>
          <w:b w:val="false"/>
          <w:i w:val="false"/>
          <w:color w:val="000000"/>
          <w:sz w:val="28"/>
        </w:rPr>
        <w:t>
      3) эмиссиялар нормативтерiнiң жобалары болған жағдайда:</w:t>
      </w:r>
    </w:p>
    <w:bookmarkEnd w:id="10"/>
    <w:p>
      <w:pPr>
        <w:spacing w:after="0"/>
        <w:ind w:left="0"/>
        <w:jc w:val="both"/>
      </w:pPr>
      <w:r>
        <w:rPr>
          <w:rFonts w:ascii="Times New Roman"/>
          <w:b w:val="false"/>
          <w:i w:val="false"/>
          <w:color w:val="000000"/>
          <w:sz w:val="28"/>
        </w:rPr>
        <w:t>
      эмиссиялар нормативтерiнiң жобалары;</w:t>
      </w:r>
    </w:p>
    <w:bookmarkStart w:name="z16" w:id="11"/>
    <w:p>
      <w:pPr>
        <w:spacing w:after="0"/>
        <w:ind w:left="0"/>
        <w:jc w:val="both"/>
      </w:pPr>
      <w:r>
        <w:rPr>
          <w:rFonts w:ascii="Times New Roman"/>
          <w:b w:val="false"/>
          <w:i w:val="false"/>
          <w:color w:val="000000"/>
          <w:sz w:val="28"/>
        </w:rPr>
        <w:t>
      4)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 болған жағдайда:</w:t>
      </w:r>
    </w:p>
    <w:bookmarkEnd w:id="11"/>
    <w:p>
      <w:pPr>
        <w:spacing w:after="0"/>
        <w:ind w:left="0"/>
        <w:jc w:val="both"/>
      </w:pPr>
      <w:r>
        <w:rPr>
          <w:rFonts w:ascii="Times New Roman"/>
          <w:b w:val="false"/>
          <w:i w:val="false"/>
          <w:color w:val="000000"/>
          <w:sz w:val="28"/>
        </w:rPr>
        <w:t>
      Қазақстан Республикасының нормативтiк құқықтық актiлерiнiң, нормативтiк-техникалық және нұсқаулық-әдiстемелiк құжаттардың жобалары;</w:t>
      </w:r>
    </w:p>
    <w:bookmarkStart w:name="z17" w:id="12"/>
    <w:p>
      <w:pPr>
        <w:spacing w:after="0"/>
        <w:ind w:left="0"/>
        <w:jc w:val="both"/>
      </w:pPr>
      <w:r>
        <w:rPr>
          <w:rFonts w:ascii="Times New Roman"/>
          <w:b w:val="false"/>
          <w:i w:val="false"/>
          <w:color w:val="000000"/>
          <w:sz w:val="28"/>
        </w:rPr>
        <w:t>
      5) ерекше қорғалатын табиғи аумақтарды құру және кеңейту бойынша жаратылыстану-ғылыми және техникалық-экономикалық негіздемелердің,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негіздемелердің жобалары болған жағдайда:</w:t>
      </w:r>
    </w:p>
    <w:bookmarkEnd w:id="12"/>
    <w:p>
      <w:pPr>
        <w:spacing w:after="0"/>
        <w:ind w:left="0"/>
        <w:jc w:val="both"/>
      </w:pPr>
      <w:r>
        <w:rPr>
          <w:rFonts w:ascii="Times New Roman"/>
          <w:b w:val="false"/>
          <w:i w:val="false"/>
          <w:color w:val="000000"/>
          <w:sz w:val="28"/>
        </w:rPr>
        <w:t>
      жаратылыстану-ғылыми негіздемелер немесе техникалық-экономикалық негіздемелердің жобалары;</w:t>
      </w:r>
    </w:p>
    <w:bookmarkStart w:name="z18" w:id="13"/>
    <w:p>
      <w:pPr>
        <w:spacing w:after="0"/>
        <w:ind w:left="0"/>
        <w:jc w:val="both"/>
      </w:pPr>
      <w:r>
        <w:rPr>
          <w:rFonts w:ascii="Times New Roman"/>
          <w:b w:val="false"/>
          <w:i w:val="false"/>
          <w:color w:val="000000"/>
          <w:sz w:val="28"/>
        </w:rPr>
        <w:t>
      6) ерекше қорғалатын табиғи аумақтардың босалқы жерлерін босалқы жерге ауыстыруға, арнайы экономикалық аймақтар аумақтарының шекараларын және (немесе) аудандарын өзгертуге техникалық-экономикалық негіздемелері болған жағдайда мынадай құрамда:</w:t>
      </w:r>
    </w:p>
    <w:bookmarkEnd w:id="13"/>
    <w:p>
      <w:pPr>
        <w:spacing w:after="0"/>
        <w:ind w:left="0"/>
        <w:jc w:val="both"/>
      </w:pPr>
      <w:r>
        <w:rPr>
          <w:rFonts w:ascii="Times New Roman"/>
          <w:b w:val="false"/>
          <w:i w:val="false"/>
          <w:color w:val="000000"/>
          <w:sz w:val="28"/>
        </w:rPr>
        <w:t>
      әзірлеу деңгейі жобалау сатыларына сәйкес келетін құжат түрінде ресімделген ҚОӘБ материалдарымен бірге техникалық-экономикалық негіздемелердің жобалары;</w:t>
      </w:r>
    </w:p>
    <w:p>
      <w:pPr>
        <w:spacing w:after="0"/>
        <w:ind w:left="0"/>
        <w:jc w:val="both"/>
      </w:pPr>
      <w:r>
        <w:rPr>
          <w:rFonts w:ascii="Times New Roman"/>
          <w:b w:val="false"/>
          <w:i w:val="false"/>
          <w:color w:val="000000"/>
          <w:sz w:val="28"/>
        </w:rPr>
        <w:t>
      қоғамдық пікірді есепке алу нәтижелері;</w:t>
      </w:r>
    </w:p>
    <w:bookmarkStart w:name="z19" w:id="14"/>
    <w:p>
      <w:pPr>
        <w:spacing w:after="0"/>
        <w:ind w:left="0"/>
        <w:jc w:val="both"/>
      </w:pPr>
      <w:r>
        <w:rPr>
          <w:rFonts w:ascii="Times New Roman"/>
          <w:b w:val="false"/>
          <w:i w:val="false"/>
          <w:color w:val="000000"/>
          <w:sz w:val="28"/>
        </w:rPr>
        <w:t>
      7) өсімдіктер мен жануарлар дүниесi ресурстарын алу мен пайдалануға арналған биологиялық негiздемелер болған жағдайда:</w:t>
      </w:r>
    </w:p>
    <w:bookmarkEnd w:id="14"/>
    <w:p>
      <w:pPr>
        <w:spacing w:after="0"/>
        <w:ind w:left="0"/>
        <w:jc w:val="both"/>
      </w:pPr>
      <w:r>
        <w:rPr>
          <w:rFonts w:ascii="Times New Roman"/>
          <w:b w:val="false"/>
          <w:i w:val="false"/>
          <w:color w:val="000000"/>
          <w:sz w:val="28"/>
        </w:rPr>
        <w:t>
      биологиялық негiздемелердің жобалары;</w:t>
      </w:r>
    </w:p>
    <w:bookmarkStart w:name="z20" w:id="15"/>
    <w:p>
      <w:pPr>
        <w:spacing w:after="0"/>
        <w:ind w:left="0"/>
        <w:jc w:val="both"/>
      </w:pPr>
      <w:r>
        <w:rPr>
          <w:rFonts w:ascii="Times New Roman"/>
          <w:b w:val="false"/>
          <w:i w:val="false"/>
          <w:color w:val="000000"/>
          <w:sz w:val="28"/>
        </w:rPr>
        <w:t xml:space="preserve">
      8) осы аумақтарды экологиялық зілзала немесе төтенше экологиялық жағдай аймақтарына жатқызуды негiздейтiн аумақтарды зерттеу материалдары болған жағдайда мынадай құрамда: </w:t>
      </w:r>
    </w:p>
    <w:bookmarkEnd w:id="15"/>
    <w:p>
      <w:pPr>
        <w:spacing w:after="0"/>
        <w:ind w:left="0"/>
        <w:jc w:val="both"/>
      </w:pPr>
      <w:r>
        <w:rPr>
          <w:rFonts w:ascii="Times New Roman"/>
          <w:b w:val="false"/>
          <w:i w:val="false"/>
          <w:color w:val="000000"/>
          <w:sz w:val="28"/>
        </w:rPr>
        <w:t>
      әзірлеу деңгейі жобалау сатыларына сәйкес келетін құжат түрінде ресімделген ҚОӘБ материалдарымен бірге аумақтарды зерттеу материалдары;</w:t>
      </w:r>
    </w:p>
    <w:p>
      <w:pPr>
        <w:spacing w:after="0"/>
        <w:ind w:left="0"/>
        <w:jc w:val="both"/>
      </w:pPr>
      <w:r>
        <w:rPr>
          <w:rFonts w:ascii="Times New Roman"/>
          <w:b w:val="false"/>
          <w:i w:val="false"/>
          <w:color w:val="000000"/>
          <w:sz w:val="28"/>
        </w:rPr>
        <w:t>
      қоғамдық пікірді есепке алу нәтижелері;</w:t>
      </w:r>
    </w:p>
    <w:p>
      <w:pPr>
        <w:spacing w:after="0"/>
        <w:ind w:left="0"/>
        <w:jc w:val="both"/>
      </w:pPr>
      <w:r>
        <w:rPr>
          <w:rFonts w:ascii="Times New Roman"/>
          <w:b w:val="false"/>
          <w:i w:val="false"/>
          <w:color w:val="000000"/>
          <w:sz w:val="28"/>
        </w:rPr>
        <w:t>
      денсаулық сақтау, ғылым және ғылыми-техникалық қызмет және білім беру салаларындағы уәкілетті мемлекеттік органдардың қорытындылары;</w:t>
      </w:r>
    </w:p>
    <w:bookmarkStart w:name="z21" w:id="16"/>
    <w:p>
      <w:pPr>
        <w:spacing w:after="0"/>
        <w:ind w:left="0"/>
        <w:jc w:val="both"/>
      </w:pPr>
      <w:r>
        <w:rPr>
          <w:rFonts w:ascii="Times New Roman"/>
          <w:b w:val="false"/>
          <w:i w:val="false"/>
          <w:color w:val="000000"/>
          <w:sz w:val="28"/>
        </w:rPr>
        <w:t>
      9) жерді одан әрі шаруашылық айналымына беру үшін ядролық қаруды сынау (жүргізілген сынақтардың салдарын бағалау) нәтижелерін жүргiзiлген жер учаскелерiн кешендi экологиялық зерттеу материалдары болған жағдайда, мынадай құрамда:</w:t>
      </w:r>
    </w:p>
    <w:bookmarkEnd w:id="16"/>
    <w:p>
      <w:pPr>
        <w:spacing w:after="0"/>
        <w:ind w:left="0"/>
        <w:jc w:val="both"/>
      </w:pPr>
      <w:r>
        <w:rPr>
          <w:rFonts w:ascii="Times New Roman"/>
          <w:b w:val="false"/>
          <w:i w:val="false"/>
          <w:color w:val="000000"/>
          <w:sz w:val="28"/>
        </w:rPr>
        <w:t xml:space="preserve">
      әзірлеу деңгейі жобалау сатыларына сәйкес келетін құжат түрінде ресімделген ҚОӘБ материалдарымен бірге кешендi экологиялық зерттеу материалдары; </w:t>
      </w:r>
    </w:p>
    <w:p>
      <w:pPr>
        <w:spacing w:after="0"/>
        <w:ind w:left="0"/>
        <w:jc w:val="both"/>
      </w:pPr>
      <w:r>
        <w:rPr>
          <w:rFonts w:ascii="Times New Roman"/>
          <w:b w:val="false"/>
          <w:i w:val="false"/>
          <w:color w:val="000000"/>
          <w:sz w:val="28"/>
        </w:rPr>
        <w:t>
      қоғамдық пікірді есепке алу нәтижелері;</w:t>
      </w:r>
    </w:p>
    <w:p>
      <w:pPr>
        <w:spacing w:after="0"/>
        <w:ind w:left="0"/>
        <w:jc w:val="both"/>
      </w:pPr>
      <w:r>
        <w:rPr>
          <w:rFonts w:ascii="Times New Roman"/>
          <w:b w:val="false"/>
          <w:i w:val="false"/>
          <w:color w:val="000000"/>
          <w:sz w:val="28"/>
        </w:rPr>
        <w:t>
      санитариялық-эпидемиологиялық сараптаманың оң қорытындысы;</w:t>
      </w:r>
    </w:p>
    <w:p>
      <w:pPr>
        <w:spacing w:after="0"/>
        <w:ind w:left="0"/>
        <w:jc w:val="both"/>
      </w:pPr>
      <w:r>
        <w:rPr>
          <w:rFonts w:ascii="Times New Roman"/>
          <w:b w:val="false"/>
          <w:i w:val="false"/>
          <w:color w:val="000000"/>
          <w:sz w:val="28"/>
        </w:rPr>
        <w:t>
      жобаның электрондық нұсқасы;</w:t>
      </w:r>
    </w:p>
    <w:bookmarkStart w:name="z22" w:id="17"/>
    <w:p>
      <w:pPr>
        <w:spacing w:after="0"/>
        <w:ind w:left="0"/>
        <w:jc w:val="both"/>
      </w:pPr>
      <w:r>
        <w:rPr>
          <w:rFonts w:ascii="Times New Roman"/>
          <w:b w:val="false"/>
          <w:i w:val="false"/>
          <w:color w:val="000000"/>
          <w:sz w:val="28"/>
        </w:rPr>
        <w:t>
      10)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 болған жағдайда, мынадай құрамда:</w:t>
      </w:r>
    </w:p>
    <w:bookmarkEnd w:id="17"/>
    <w:p>
      <w:pPr>
        <w:spacing w:after="0"/>
        <w:ind w:left="0"/>
        <w:jc w:val="both"/>
      </w:pPr>
      <w:r>
        <w:rPr>
          <w:rFonts w:ascii="Times New Roman"/>
          <w:b w:val="false"/>
          <w:i w:val="false"/>
          <w:color w:val="000000"/>
          <w:sz w:val="28"/>
        </w:rPr>
        <w:t>
      әзірлеу деңгейі жобалау сатыларына сәйкес келетін құжат түрінде ресімделген ҚОӘБ материалдарымен бірге шаруашылық қызмет жобалары;</w:t>
      </w:r>
    </w:p>
    <w:p>
      <w:pPr>
        <w:spacing w:after="0"/>
        <w:ind w:left="0"/>
        <w:jc w:val="both"/>
      </w:pPr>
      <w:r>
        <w:rPr>
          <w:rFonts w:ascii="Times New Roman"/>
          <w:b w:val="false"/>
          <w:i w:val="false"/>
          <w:color w:val="000000"/>
          <w:sz w:val="28"/>
        </w:rPr>
        <w:t>
      қоғамдық пікірді есепке алу нәтижелері;</w:t>
      </w:r>
    </w:p>
    <w:p>
      <w:pPr>
        <w:spacing w:after="0"/>
        <w:ind w:left="0"/>
        <w:jc w:val="both"/>
      </w:pPr>
      <w:r>
        <w:rPr>
          <w:rFonts w:ascii="Times New Roman"/>
          <w:b w:val="false"/>
          <w:i w:val="false"/>
          <w:color w:val="000000"/>
          <w:sz w:val="28"/>
        </w:rPr>
        <w:t xml:space="preserve">
      жобаның электрондық нұсқасы.";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"14. Сараптамалық органдар материалдарды қарауды және сараптама объектісінің бағалауын жүргізу барысында оған дәлелденген және объективті сараптамалық қорытындыны қалыптастыратын мемлекеттік экологиялық сараптаманың рәсімі біртіндеген кезеңдерінен тұрады және өзіне:</w:t>
      </w:r>
    </w:p>
    <w:bookmarkEnd w:id="18"/>
    <w:bookmarkStart w:name="z25" w:id="19"/>
    <w:p>
      <w:pPr>
        <w:spacing w:after="0"/>
        <w:ind w:left="0"/>
        <w:jc w:val="both"/>
      </w:pPr>
      <w:r>
        <w:rPr>
          <w:rFonts w:ascii="Times New Roman"/>
          <w:b w:val="false"/>
          <w:i w:val="false"/>
          <w:color w:val="000000"/>
          <w:sz w:val="28"/>
        </w:rPr>
        <w:t>
      1) мемлекеттік экологиялық сараптаманы жүргізу туралы өтінішті уәкілетті органның, оның аумақтық бөлімшелері мен жергілікті атқарушы органдарында тіркеуді;</w:t>
      </w:r>
    </w:p>
    <w:bookmarkEnd w:id="19"/>
    <w:bookmarkStart w:name="z26" w:id="20"/>
    <w:p>
      <w:pPr>
        <w:spacing w:after="0"/>
        <w:ind w:left="0"/>
        <w:jc w:val="both"/>
      </w:pPr>
      <w:r>
        <w:rPr>
          <w:rFonts w:ascii="Times New Roman"/>
          <w:b w:val="false"/>
          <w:i w:val="false"/>
          <w:color w:val="000000"/>
          <w:sz w:val="28"/>
        </w:rPr>
        <w:t>
      2) сараптамаға жіберілген материалдардың, деректемелердің, межеленіп отырған шаруашылық қызметтің ҚОӘБ қоса алғанда, толықтығы және бар болуын тексеруді;</w:t>
      </w:r>
    </w:p>
    <w:bookmarkEnd w:id="20"/>
    <w:bookmarkStart w:name="z27" w:id="21"/>
    <w:p>
      <w:pPr>
        <w:spacing w:after="0"/>
        <w:ind w:left="0"/>
        <w:jc w:val="both"/>
      </w:pPr>
      <w:r>
        <w:rPr>
          <w:rFonts w:ascii="Times New Roman"/>
          <w:b w:val="false"/>
          <w:i w:val="false"/>
          <w:color w:val="000000"/>
          <w:sz w:val="28"/>
        </w:rPr>
        <w:t>
      3) сараптаманың қажетті деңгейін анықтауды, материалдарды бағалауды және талдап өңдеуді, көзделген немесе жүзеге асырылып жатқан қызметтің экологиялық қауіпсіздігінің дәрежесін, сараптама объектілерін іске асырудың жеткіліктігі мен шындығын қарастыратын сараптаманы;</w:t>
      </w:r>
    </w:p>
    <w:bookmarkEnd w:id="21"/>
    <w:bookmarkStart w:name="z28" w:id="22"/>
    <w:p>
      <w:pPr>
        <w:spacing w:after="0"/>
        <w:ind w:left="0"/>
        <w:jc w:val="both"/>
      </w:pPr>
      <w:r>
        <w:rPr>
          <w:rFonts w:ascii="Times New Roman"/>
          <w:b w:val="false"/>
          <w:i w:val="false"/>
          <w:color w:val="000000"/>
          <w:sz w:val="28"/>
        </w:rPr>
        <w:t>
      4) мемлекеттік экологиялық сараптамаға ұсынылған жобаларға және оларға қоса берілген материалдарға ескертулер болған кезде ескертулерді табиғат пайдаланушымен www.egov.kz "электрондық үкімет" веб-порталы (бұдан әрі - портал) арқылы жоюды;</w:t>
      </w:r>
    </w:p>
    <w:bookmarkEnd w:id="22"/>
    <w:bookmarkStart w:name="z29" w:id="23"/>
    <w:p>
      <w:pPr>
        <w:spacing w:after="0"/>
        <w:ind w:left="0"/>
        <w:jc w:val="both"/>
      </w:pPr>
      <w:r>
        <w:rPr>
          <w:rFonts w:ascii="Times New Roman"/>
          <w:b w:val="false"/>
          <w:i w:val="false"/>
          <w:color w:val="000000"/>
          <w:sz w:val="28"/>
        </w:rPr>
        <w:t>
      5) жекелеген сараптамалық бағалар мен мемлекеттік экологиялық сараптаманың нәтижелерін қорытуды, материалдарды келісу немесе келісуден бас тарту туралы сараптамалық қорытындыны дайындауды қамтиды.";</w:t>
      </w:r>
    </w:p>
    <w:bookmarkEnd w:id="23"/>
    <w:bookmarkStart w:name="z30" w:id="24"/>
    <w:p>
      <w:pPr>
        <w:spacing w:after="0"/>
        <w:ind w:left="0"/>
        <w:jc w:val="both"/>
      </w:pPr>
      <w:r>
        <w:rPr>
          <w:rFonts w:ascii="Times New Roman"/>
          <w:b w:val="false"/>
          <w:i w:val="false"/>
          <w:color w:val="000000"/>
          <w:sz w:val="28"/>
        </w:rPr>
        <w:t>
      мынадай мазмұндағы 14-1, 14-2, 14-3 және 14-4-тармақтармен толықтырылсын:</w:t>
      </w:r>
    </w:p>
    <w:bookmarkEnd w:id="24"/>
    <w:bookmarkStart w:name="z31" w:id="25"/>
    <w:p>
      <w:pPr>
        <w:spacing w:after="0"/>
        <w:ind w:left="0"/>
        <w:jc w:val="both"/>
      </w:pPr>
      <w:r>
        <w:rPr>
          <w:rFonts w:ascii="Times New Roman"/>
          <w:b w:val="false"/>
          <w:i w:val="false"/>
          <w:color w:val="000000"/>
          <w:sz w:val="28"/>
        </w:rPr>
        <w:t>
      "14-1. Сараптама органдары жүргізетін мемлекеттік экологиялық сараптаманың мерзімдері мен ұзақтығы өтінімді тіркеген күннен бастап:</w:t>
      </w:r>
    </w:p>
    <w:bookmarkEnd w:id="25"/>
    <w:p>
      <w:pPr>
        <w:spacing w:after="0"/>
        <w:ind w:left="0"/>
        <w:jc w:val="both"/>
      </w:pPr>
      <w:r>
        <w:rPr>
          <w:rFonts w:ascii="Times New Roman"/>
          <w:b w:val="false"/>
          <w:i w:val="false"/>
          <w:color w:val="000000"/>
          <w:sz w:val="28"/>
        </w:rPr>
        <w:t>
      I санаттағы объектілер үшін 45 (қырық бес) жұмыс күнінен;</w:t>
      </w:r>
    </w:p>
    <w:p>
      <w:pPr>
        <w:spacing w:after="0"/>
        <w:ind w:left="0"/>
        <w:jc w:val="both"/>
      </w:pPr>
      <w:r>
        <w:rPr>
          <w:rFonts w:ascii="Times New Roman"/>
          <w:b w:val="false"/>
          <w:i w:val="false"/>
          <w:color w:val="000000"/>
          <w:sz w:val="28"/>
        </w:rPr>
        <w:t>
      II санаттағы объектілер үшін 30 (отыз) жұмыс күнінен;</w:t>
      </w:r>
    </w:p>
    <w:p>
      <w:pPr>
        <w:spacing w:after="0"/>
        <w:ind w:left="0"/>
        <w:jc w:val="both"/>
      </w:pPr>
      <w:r>
        <w:rPr>
          <w:rFonts w:ascii="Times New Roman"/>
          <w:b w:val="false"/>
          <w:i w:val="false"/>
          <w:color w:val="000000"/>
          <w:sz w:val="28"/>
        </w:rPr>
        <w:t>
      III және IV санаттардағы объектілер үшін 15 (он бес) жұмыс күнінен аспауы тиіс.</w:t>
      </w:r>
    </w:p>
    <w:bookmarkStart w:name="z32" w:id="26"/>
    <w:p>
      <w:pPr>
        <w:spacing w:after="0"/>
        <w:ind w:left="0"/>
        <w:jc w:val="both"/>
      </w:pPr>
      <w:r>
        <w:rPr>
          <w:rFonts w:ascii="Times New Roman"/>
          <w:b w:val="false"/>
          <w:i w:val="false"/>
          <w:color w:val="000000"/>
          <w:sz w:val="28"/>
        </w:rPr>
        <w:t>
      14-2. Қабылданған құжаттар өтінімді тіркеген күннен бастап сараптама органдарымен I санаттағы объектілер толықтығы үшін бес жұмыс күнінен аспайтын, ІІ, ІІІ және IV санаттағы объектілер үшін үш жұмыс күнінен аспайтын мерзімде қарастырылады.</w:t>
      </w:r>
    </w:p>
    <w:bookmarkEnd w:id="26"/>
    <w:p>
      <w:pPr>
        <w:spacing w:after="0"/>
        <w:ind w:left="0"/>
        <w:jc w:val="both"/>
      </w:pPr>
      <w:r>
        <w:rPr>
          <w:rFonts w:ascii="Times New Roman"/>
          <w:b w:val="false"/>
          <w:i w:val="false"/>
          <w:color w:val="000000"/>
          <w:sz w:val="28"/>
        </w:rPr>
        <w:t>
      Ұсынылған құжаттар толық емес болған жағдайда, сараптама органдары оларды ұсынған адамға кері қайтарады.</w:t>
      </w:r>
    </w:p>
    <w:bookmarkStart w:name="z33" w:id="27"/>
    <w:p>
      <w:pPr>
        <w:spacing w:after="0"/>
        <w:ind w:left="0"/>
        <w:jc w:val="both"/>
      </w:pPr>
      <w:r>
        <w:rPr>
          <w:rFonts w:ascii="Times New Roman"/>
          <w:b w:val="false"/>
          <w:i w:val="false"/>
          <w:color w:val="000000"/>
          <w:sz w:val="28"/>
        </w:rPr>
        <w:t>
      14-3. Сарапшылар мемлекеттік экологиялық сараптама жүргізу барысында:</w:t>
      </w:r>
    </w:p>
    <w:bookmarkEnd w:id="27"/>
    <w:bookmarkStart w:name="z34" w:id="28"/>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53-бабының</w:t>
      </w:r>
      <w:r>
        <w:rPr>
          <w:rFonts w:ascii="Times New Roman"/>
          <w:b w:val="false"/>
          <w:i w:val="false"/>
          <w:color w:val="000000"/>
          <w:sz w:val="28"/>
        </w:rPr>
        <w:t xml:space="preserve"> 6-тармағына сәйкес жобаны тапсырыс берушілерден мемлекеттiк экологиялық сараптама объектiсін жан-жақты және объективтi бағалау үшiн маңызы бар қосымша материалдарды Кодекстің </w:t>
      </w:r>
      <w:r>
        <w:rPr>
          <w:rFonts w:ascii="Times New Roman"/>
          <w:b w:val="false"/>
          <w:i w:val="false"/>
          <w:color w:val="000000"/>
          <w:sz w:val="28"/>
        </w:rPr>
        <w:t>50-бабында</w:t>
      </w:r>
      <w:r>
        <w:rPr>
          <w:rFonts w:ascii="Times New Roman"/>
          <w:b w:val="false"/>
          <w:i w:val="false"/>
          <w:color w:val="000000"/>
          <w:sz w:val="28"/>
        </w:rPr>
        <w:t xml:space="preserve"> белгілеген мерзімде сұратады және алады;</w:t>
      </w:r>
    </w:p>
    <w:bookmarkEnd w:id="28"/>
    <w:bookmarkStart w:name="z35" w:id="29"/>
    <w:p>
      <w:pPr>
        <w:spacing w:after="0"/>
        <w:ind w:left="0"/>
        <w:jc w:val="both"/>
      </w:pPr>
      <w:r>
        <w:rPr>
          <w:rFonts w:ascii="Times New Roman"/>
          <w:b w:val="false"/>
          <w:i w:val="false"/>
          <w:color w:val="000000"/>
          <w:sz w:val="28"/>
        </w:rPr>
        <w:t>
      2) осы Қағидалардың 14-4-тармағында көзделген тәртіппен оларды жою мақсатында дәлелді ескертулер береді.";</w:t>
      </w:r>
    </w:p>
    <w:bookmarkEnd w:id="29"/>
    <w:bookmarkStart w:name="z36" w:id="30"/>
    <w:p>
      <w:pPr>
        <w:spacing w:after="0"/>
        <w:ind w:left="0"/>
        <w:jc w:val="both"/>
      </w:pPr>
      <w:r>
        <w:rPr>
          <w:rFonts w:ascii="Times New Roman"/>
          <w:b w:val="false"/>
          <w:i w:val="false"/>
          <w:color w:val="000000"/>
          <w:sz w:val="28"/>
        </w:rPr>
        <w:t>
      14-4. Мемлекеттiк экологиялық сараптаманың барысында сарапшылар, тапсырыс берушiге портал арқылы берiлетiн дәлелдi ескертулерді олар болған жағдайда, мына мерзімдерден кешiктiрмей жiбередi:</w:t>
      </w:r>
    </w:p>
    <w:bookmarkEnd w:id="30"/>
    <w:p>
      <w:pPr>
        <w:spacing w:after="0"/>
        <w:ind w:left="0"/>
        <w:jc w:val="both"/>
      </w:pPr>
      <w:r>
        <w:rPr>
          <w:rFonts w:ascii="Times New Roman"/>
          <w:b w:val="false"/>
          <w:i w:val="false"/>
          <w:color w:val="000000"/>
          <w:sz w:val="28"/>
        </w:rPr>
        <w:t>
      I санаттағы объектілер үшін 25 (жиырма бес) жұмыс күні ішінде және ескертулер берілген күннен бастап 10 (он) жұмыс күні ішінде тапсырыс берушімен порталда жойылады;</w:t>
      </w:r>
    </w:p>
    <w:p>
      <w:pPr>
        <w:spacing w:after="0"/>
        <w:ind w:left="0"/>
        <w:jc w:val="both"/>
      </w:pPr>
      <w:r>
        <w:rPr>
          <w:rFonts w:ascii="Times New Roman"/>
          <w:b w:val="false"/>
          <w:i w:val="false"/>
          <w:color w:val="000000"/>
          <w:sz w:val="28"/>
        </w:rPr>
        <w:t>
      II санаттағы объектілер үшін 15 (он бес) жұмыс күні ішінде және ескертулер берілген күннен бастап 5 (бес) жұмыс күні ішінде тапсырыс берушімен порталда жойылады;</w:t>
      </w:r>
    </w:p>
    <w:p>
      <w:pPr>
        <w:spacing w:after="0"/>
        <w:ind w:left="0"/>
        <w:jc w:val="both"/>
      </w:pPr>
      <w:r>
        <w:rPr>
          <w:rFonts w:ascii="Times New Roman"/>
          <w:b w:val="false"/>
          <w:i w:val="false"/>
          <w:color w:val="000000"/>
          <w:sz w:val="28"/>
        </w:rPr>
        <w:t>
      ІІІ және IV санаттағы объектілер үшін 7 (жеті) жұмыс күні ішінде және ескертулер берілген күннен бастап 3 (үш) жұмыс күні ішінде тапсырыс берушімен порталда жойылады.</w:t>
      </w:r>
    </w:p>
    <w:p>
      <w:pPr>
        <w:spacing w:after="0"/>
        <w:ind w:left="0"/>
        <w:jc w:val="both"/>
      </w:pPr>
      <w:r>
        <w:rPr>
          <w:rFonts w:ascii="Times New Roman"/>
          <w:b w:val="false"/>
          <w:i w:val="false"/>
          <w:color w:val="000000"/>
          <w:sz w:val="28"/>
        </w:rPr>
        <w:t>
      Ескертулер белгіленген мерзімде жойылған жағдайда, мемлекеттiк экологиялық сараптаманың оң қорытындысы беріледі.</w:t>
      </w:r>
    </w:p>
    <w:p>
      <w:pPr>
        <w:spacing w:after="0"/>
        <w:ind w:left="0"/>
        <w:jc w:val="both"/>
      </w:pPr>
      <w:r>
        <w:rPr>
          <w:rFonts w:ascii="Times New Roman"/>
          <w:b w:val="false"/>
          <w:i w:val="false"/>
          <w:color w:val="000000"/>
          <w:sz w:val="28"/>
        </w:rPr>
        <w:t>
      Ескертулер белгіленген мерзімде жойылмаған жағдайда, мемлекеттiк экологиялық сараптаманың теріс қорытындысы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8" w:id="31"/>
    <w:p>
      <w:pPr>
        <w:spacing w:after="0"/>
        <w:ind w:left="0"/>
        <w:jc w:val="both"/>
      </w:pPr>
      <w:r>
        <w:rPr>
          <w:rFonts w:ascii="Times New Roman"/>
          <w:b w:val="false"/>
          <w:i w:val="false"/>
          <w:color w:val="000000"/>
          <w:sz w:val="28"/>
        </w:rPr>
        <w:t>
      "3-тарау. Мемлекеттік экологиялық сараптаманы жүргізудің нәтижелері";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"17. "Келісілмейді" деген тұжырымы бар теріс қорытынды болған жағдайда, сараптамаға тапсырыс беруші мемлекеттік экологиялық сараптаманың ескертулері бойынша материалдарды пысықтайды және оларды мемлекеттік экологиялық сараптамаға тапсырады немесе көзделген қызметтен бас тартады.".</w:t>
      </w:r>
    </w:p>
    <w:bookmarkEnd w:id="32"/>
    <w:bookmarkStart w:name="z41" w:id="33"/>
    <w:p>
      <w:pPr>
        <w:spacing w:after="0"/>
        <w:ind w:left="0"/>
        <w:jc w:val="both"/>
      </w:pPr>
      <w:r>
        <w:rPr>
          <w:rFonts w:ascii="Times New Roman"/>
          <w:b w:val="false"/>
          <w:i w:val="false"/>
          <w:color w:val="000000"/>
          <w:sz w:val="28"/>
        </w:rPr>
        <w:t xml:space="preserve">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 </w:t>
      </w:r>
    </w:p>
    <w:bookmarkEnd w:id="33"/>
    <w:bookmarkStart w:name="z42"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43" w:id="3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35"/>
    <w:bookmarkStart w:name="z44" w:id="3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36"/>
    <w:bookmarkStart w:name="z45" w:id="3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37"/>
    <w:bookmarkStart w:name="z46" w:id="3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38"/>
    <w:bookmarkStart w:name="z47"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9"/>
    <w:bookmarkStart w:name="z48"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Ж. Қасымбек____________________</w:t>
      </w:r>
    </w:p>
    <w:p>
      <w:pPr>
        <w:spacing w:after="0"/>
        <w:ind w:left="0"/>
        <w:jc w:val="both"/>
      </w:pPr>
      <w:r>
        <w:rPr>
          <w:rFonts w:ascii="Times New Roman"/>
          <w:b w:val="false"/>
          <w:i w:val="false"/>
          <w:color w:val="000000"/>
          <w:sz w:val="28"/>
        </w:rPr>
        <w:t>
      2018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 ___________________</w:t>
      </w:r>
    </w:p>
    <w:p>
      <w:pPr>
        <w:spacing w:after="0"/>
        <w:ind w:left="0"/>
        <w:jc w:val="both"/>
      </w:pPr>
      <w:r>
        <w:rPr>
          <w:rFonts w:ascii="Times New Roman"/>
          <w:b w:val="false"/>
          <w:i w:val="false"/>
          <w:color w:val="000000"/>
          <w:sz w:val="28"/>
        </w:rPr>
        <w:t>
      2018 жылғы 20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