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fa7b6" w14:textId="b2fa7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бюджеттен қаржыландырылатын білім беру ұйымдарында техникалық және кәсіптік білімі бар мамандарды даярлауға 2018-2019 оқу жылына арналған мемлекеттік білім беру тапсырысын орналастыру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2018 жылғы 10 тамыздағы № 393 бұйрығы. Қазақстан Республикасының Әділет министрлігінде 2018 жылғы 6 қыркүйекте № 17339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"Республикалық бюджеттен қаржыландырылатын білім беру ұйымдарында (Қарулы Күштер, басқа да әскерлер мен әскери құралымдар, сондай-ақ арнаулы мемлекеттік органдар үшін мамандар даярлауды жүзеге асыратын білім беру ұйымдарын қоспағанда) жоғары және жоғары оқу орнынан кейінгі, сондай-ақ техникалық және кәсіптік, орта білімнен кейінгі білімі бар мамандар даярлауға 2018 – 2019, 2019 – 2020, 2020 – 2021 оқу жылдарына арналған мемлекеттік білім беру тапсырысын бекіту туралы" Қазақстан Республикасы Үкіметінің 2018 жылғы 16 сәуірдегі № 199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қосымшаға сәйкес республикалық бюджеттен қаржыландырылатын білім беру ұйымдарында техникалық және кәсіптік білімі бар мамандарды даярлауға 2018 – 2019 оқу жылына арналған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орналастырылсын.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Білім және ғылым министрлігі Техникалық және кәсіптік білім департаменті (Н.Ж. Оспанова)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оның көшірмелерін ресми жариялау үшін мерзімді баспа басылымдарына, сондай-ақ Қазақстан Республикасы нормативтiк құқықтық актiлерiнiң Эталондық бақылау банкiне енгізу үшін Қазақстан Республикасы Әділет министрлігінің "Республикалық құқықтық ақпарат орталығы" шаруашылық жүргізу құқығындағы республикалық мемлекеттік кәсіпорнына жолдауды;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Білім және ғылым министрлігінің интернет-ресурсында орналастыруды;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бұйрық Қазақстан Республикасы Әділет министрлігінде мемлекеттік тіркеуден өткеннен кейін он жұмыс күні ішінде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іс-шаралардың орындалуы туралы мәліметтерді Қазақстан Республикасы Білім және ғылым министрлігінің Заң қызметі және халықаралық ынтымақтастық департаментіне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Білім және ғылым вице-министрі Б.А. Асыловаға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Білім және ғылым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Сағадиев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393 бұйрығына қосымша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қаржыландырылатын білім беру ұйымдарында техникалық және кәсіптік білімі бар мамандарды даярлауға 2018-2019 оқу жылына арналған мемлекеттік білім беру тапсырысы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"/>
        <w:gridCol w:w="4943"/>
        <w:gridCol w:w="4172"/>
        <w:gridCol w:w="705"/>
        <w:gridCol w:w="705"/>
        <w:gridCol w:w="705"/>
        <w:gridCol w:w="736"/>
      </w:tblGrid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орындарының атауы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атауы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(адам)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қазақ тілінде оқытатын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 сынып базасында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 базасында</w:t>
            </w:r>
          </w:p>
        </w:tc>
      </w:tr>
      <w:tr>
        <w:trPr>
          <w:trHeight w:val="30" w:hRule="atLeast"/>
        </w:trPr>
        <w:tc>
          <w:tcPr>
            <w:tcW w:w="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"Бөбек" ұлттық ғылыми-практикалық, білім беру және сауықтыру орталығы" республикалық мемлекеттік қазыналық кәсіпорны "Өзін-өзі тану" Адамның үйлесімді дамуы гуманитарлық колледжі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0105000-Бастауыш білім беру: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 3 "Шетел тілінен бастауыш білім беру мұғалімі" біліктілігі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– Бастауыш білім беру: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0105023 "Информатика пәнінен бастауыш білім беру мұғалімі" біліктілігі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– Бастауыш білім беру: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 "Бастауыш білім беру мұғалімі" біліктілігі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– Негізгі орта білім беру: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0111053 "Өзін-өзі тану мұғалімі" біліктілігі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Мектепке дейінгі тәрбие және оқыту: 010101 3 "Мектепке дейінгі ұйымдар тәрбиешісі"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"Кәсіпқор" Холдингі" коммерциялық емес акционерлік қоғамы "APEC PetroTechnic жоғары колледжі" жауапкершілігі шектеулі серіктестігі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0801000 – Мұнай мен газ скважиналарын бұрғылау және бұрғылау жұмыстарының технологиясы (бейін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080114 3 "Техник-технолог" біліктілігі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0809000 – Мұнай және газ кен орындарын пайдалану (бейін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0809223 "Техник-технолог" біліктілігі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 Электрмен қамтамасыз ету (сала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 3 "Техник-электрик" біліктілігі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0821000 – Мұнай және газ өндіру технологиясы: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0821013 "Бұрғылау мен көтергіш қондырғыларға қызмет көрсету және бұрғылау бойынша технолог" біліктілігі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0823000 Химиялық инжиниринг технологиясы: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082301 3 "Мұнай, газ, химиялық процестер мен компоненттерді өңдеу техник-технологы" біліктілігі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0828000 - БӨА инжинирингі технологиясы: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0828013 "Техник-технолог"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басқармасының "Рымбек Байсеиітов атындағы Семей қаржы-экономикалық колледжі" коммуналдық мемлекеттік қазыналық кәсіпорны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Есептеу техникасы және бағдарламалық қамтамасыз ету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 "Техник-бағдарламашы" біліктілігі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Есептеу техникасы және бағдарламалық қамтамасыз ету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1304053 "Ақпаратты қорғау технигі" біліктілігі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1305000 - Ақпараттық жүйелер (қолдану саласы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 "Техник-бағдарламашы" біліктілігі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