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93c8" w14:textId="fa29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мемлекеттік тіркеу саласындағы статистикалық және өзге де есептік ақпаратты беру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м.а. 2018 жылғы 31 шiлдедегi № 1192 бұйрығы. Қазақстан Республикасының Әділет министрлігінде 2018 жылғы 6 қыркүйекте № 17348 болып тіркелді.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2007 жылғы 26 шілдедегі Қазақстан Республикасы Заңының </w:t>
      </w:r>
      <w:r>
        <w:rPr>
          <w:rFonts w:ascii="Times New Roman"/>
          <w:b w:val="false"/>
          <w:i w:val="false"/>
          <w:color w:val="000000"/>
          <w:sz w:val="28"/>
        </w:rPr>
        <w:t>18-1-бабының</w:t>
      </w:r>
      <w:r>
        <w:rPr>
          <w:rFonts w:ascii="Times New Roman"/>
          <w:b w:val="false"/>
          <w:i w:val="false"/>
          <w:color w:val="000000"/>
          <w:sz w:val="28"/>
        </w:rPr>
        <w:t xml:space="preserve"> 4) тармақшасына, сондай-ақ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берілген Жылжымайтын мүлікке құқықтарды мемлекеттік тіркеу саласындағы статистикалық және өзге де есептік ақпаратты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"Азаматтарға арналған үкімет" мемлекеттік корпорациясының ғимараттарды, құрылыстарды және (немесе) олардың құрамдастарын мемлекеттік техникалық зерттеп-қарау саласындағы статистикалық және өзге есептілікті ұсыну қағидаларын бекіту туралы" Қазақстан Республикасы Әділет министрінің 2016 жылғы 28 қаңтардағы № 48 </w:t>
      </w:r>
      <w:r>
        <w:rPr>
          <w:rFonts w:ascii="Times New Roman"/>
          <w:b w:val="false"/>
          <w:i w:val="false"/>
          <w:color w:val="000000"/>
          <w:sz w:val="28"/>
        </w:rPr>
        <w:t>бұйрығынын</w:t>
      </w:r>
      <w:r>
        <w:rPr>
          <w:rFonts w:ascii="Times New Roman"/>
          <w:b w:val="false"/>
          <w:i w:val="false"/>
          <w:color w:val="000000"/>
          <w:sz w:val="28"/>
        </w:rPr>
        <w:t>. (Нормативтік құқықтық актілерді мемлекеттік тіркеу тізілімінде № 13042 болып тіркелген, 2016 жылғы 17 ақпанда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""Азаматтарға арналған үкімет" Мемлекеттік корпорациясының ғимараттарды, құрылыстарды және (немесе) олардың құрамдастарын мемлекеттік техникалық зерттеп-қарау саласындағы статистикалық және өзге есептілікті ұсыну қағидаларын бекіту туралы" Қазақстан Республикасы Әділет министрінің 2016 жылғы 28 қаңтардағы № 48 бұйрығына өзгерістер енгізу туралы" Қазақстан Республикасы Әділет министрінің 2017 жылғы 27 сәуірдегі № 489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15147 болып тіркелген, 2017 жылғы 5 маусымда нормативтік құқықтық актілер эталондық бақылау банкіде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Әдiлет министрлiгiнiң Тiркеу қызметi және заң қызметін ұйымдастыру департаменті:</w:t>
      </w:r>
    </w:p>
    <w:bookmarkEnd w:id="5"/>
    <w:bookmarkStart w:name="z7" w:id="6"/>
    <w:p>
      <w:pPr>
        <w:spacing w:after="0"/>
        <w:ind w:left="0"/>
        <w:jc w:val="both"/>
      </w:pPr>
      <w:r>
        <w:rPr>
          <w:rFonts w:ascii="Times New Roman"/>
          <w:b w:val="false"/>
          <w:i w:val="false"/>
          <w:color w:val="000000"/>
          <w:sz w:val="28"/>
        </w:rPr>
        <w:t>
      1) осы бұйрықтың мемлекеттiк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жіберілуін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Әдiлет министрiнiң жетекшiлiк ететін орынбасарына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күнiнен кейін күнтiзбелiк он күн өткен соң қолданысқа енгiзiледi.</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2018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
      _______________ Г. Керимханова</w:t>
      </w:r>
    </w:p>
    <w:p>
      <w:pPr>
        <w:spacing w:after="0"/>
        <w:ind w:left="0"/>
        <w:jc w:val="both"/>
      </w:pPr>
      <w:r>
        <w:rPr>
          <w:rFonts w:ascii="Times New Roman"/>
          <w:b w:val="false"/>
          <w:i w:val="false"/>
          <w:color w:val="000000"/>
          <w:sz w:val="28"/>
        </w:rPr>
        <w:t>
      2018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министрдің м.а.</w:t>
            </w:r>
            <w:r>
              <w:br/>
            </w:r>
            <w:r>
              <w:rPr>
                <w:rFonts w:ascii="Times New Roman"/>
                <w:b w:val="false"/>
                <w:i w:val="false"/>
                <w:color w:val="000000"/>
                <w:sz w:val="20"/>
              </w:rPr>
              <w:t>2018 жылғы 31 шілдедегі</w:t>
            </w:r>
            <w:r>
              <w:br/>
            </w:r>
            <w:r>
              <w:rPr>
                <w:rFonts w:ascii="Times New Roman"/>
                <w:b w:val="false"/>
                <w:i w:val="false"/>
                <w:color w:val="000000"/>
                <w:sz w:val="20"/>
              </w:rPr>
              <w:t>№ 1192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Жылжымайтын мүлікке құқықтарды мемлекеттік тіркеу саласындағы статистикалық және өзге де есептік ақпаратты беру қағидалар</w:t>
      </w:r>
    </w:p>
    <w:bookmarkEnd w:id="10"/>
    <w:bookmarkStart w:name="z13" w:id="11"/>
    <w:p>
      <w:pPr>
        <w:spacing w:after="0"/>
        <w:ind w:left="0"/>
        <w:jc w:val="left"/>
      </w:pPr>
      <w:r>
        <w:rPr>
          <w:rFonts w:ascii="Times New Roman"/>
          <w:b/>
          <w:i w:val="false"/>
          <w:color w:val="000000"/>
        </w:rPr>
        <w:t xml:space="preserve"> 1- Тарау Жалпы ережелер</w:t>
      </w:r>
    </w:p>
    <w:bookmarkEnd w:id="11"/>
    <w:bookmarkStart w:name="z14" w:id="12"/>
    <w:p>
      <w:pPr>
        <w:spacing w:after="0"/>
        <w:ind w:left="0"/>
        <w:jc w:val="both"/>
      </w:pPr>
      <w:r>
        <w:rPr>
          <w:rFonts w:ascii="Times New Roman"/>
          <w:b w:val="false"/>
          <w:i w:val="false"/>
          <w:color w:val="000000"/>
          <w:sz w:val="28"/>
        </w:rPr>
        <w:t xml:space="preserve">
      1. Осы жылжымайтын мүлікке құқықтарды мемлекеттік тіркеу саласындағы статистикалық және өзге де есептік ақпаратты беру туралы қағидалар (бұдан әрі - Қағидалар)Қазақстан Республикасының 2007 жылғы 26 шілдедегі "Жылжымайтын мүлікке құқықтарды мемлекеттік тіркеу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"Азаматтарға арналған үкімет" Мемлекеттік корпорациясыкоммерциялық емес акционерлік қоғамына (бұдан әрі- Мемлекеттік корпорация) және облыстардың, республикалық манызы бар қалалардың және астананың Әділет департаментеріне (бұдан әрі - Әділет департаменттері)жылжымайтын мүлікке құқықтарды мемлекеттік тіркеу саласындағы статистикалық және өзге де есептік ақпаратты (бұдан әрі – Статистикалық ақпарат)беру тәртібін анықтайды.</w:t>
      </w:r>
    </w:p>
    <w:bookmarkEnd w:id="12"/>
    <w:bookmarkStart w:name="z15" w:id="13"/>
    <w:p>
      <w:pPr>
        <w:spacing w:after="0"/>
        <w:ind w:left="0"/>
        <w:jc w:val="left"/>
      </w:pPr>
      <w:r>
        <w:rPr>
          <w:rFonts w:ascii="Times New Roman"/>
          <w:b/>
          <w:i w:val="false"/>
          <w:color w:val="000000"/>
        </w:rPr>
        <w:t xml:space="preserve"> 2- Тарау. Жылжымайтын мүлікке құқықтарды мемлекеттік тіркеу саласындағы статистикалық және өзге де есептік ақпаратты беру тәртібі</w:t>
      </w:r>
    </w:p>
    <w:bookmarkEnd w:id="13"/>
    <w:bookmarkStart w:name="z16" w:id="14"/>
    <w:p>
      <w:pPr>
        <w:spacing w:after="0"/>
        <w:ind w:left="0"/>
        <w:jc w:val="both"/>
      </w:pPr>
      <w:r>
        <w:rPr>
          <w:rFonts w:ascii="Times New Roman"/>
          <w:b w:val="false"/>
          <w:i w:val="false"/>
          <w:color w:val="000000"/>
          <w:sz w:val="28"/>
        </w:rPr>
        <w:t>
      2. Cтатистикалық ақпараттыберу көрсеткіштері бастапқы есеп көздерінен ("Жылжымайтын мүлік тіркелімі" Мемлекеттік деректер қоры) (бұдан әрі – ЖМТ МДҚ) алынған тиісті сандық деректерді іріктеу арқылы, кейіннен оларды статистикалық ақпарат нысандары бағандары бойынша көрсете отырып, қалыптастырылады.</w:t>
      </w:r>
    </w:p>
    <w:bookmarkEnd w:id="14"/>
    <w:bookmarkStart w:name="z17" w:id="15"/>
    <w:p>
      <w:pPr>
        <w:spacing w:after="0"/>
        <w:ind w:left="0"/>
        <w:jc w:val="both"/>
      </w:pPr>
      <w:r>
        <w:rPr>
          <w:rFonts w:ascii="Times New Roman"/>
          <w:b w:val="false"/>
          <w:i w:val="false"/>
          <w:color w:val="000000"/>
          <w:sz w:val="28"/>
        </w:rPr>
        <w:t>
      3. Деректер ағымдағы жылдың есептік мерзіміне бөлініп көрсетіледі.</w:t>
      </w:r>
    </w:p>
    <w:bookmarkEnd w:id="15"/>
    <w:bookmarkStart w:name="z18" w:id="16"/>
    <w:p>
      <w:pPr>
        <w:spacing w:after="0"/>
        <w:ind w:left="0"/>
        <w:jc w:val="both"/>
      </w:pPr>
      <w:r>
        <w:rPr>
          <w:rFonts w:ascii="Times New Roman"/>
          <w:b w:val="false"/>
          <w:i w:val="false"/>
          <w:color w:val="000000"/>
          <w:sz w:val="28"/>
        </w:rPr>
        <w:t>
      4. Мемлекеттік корпорация өсу қорытындысымен тоқсан сайын келесі есептік кезеңнен кейінгі айдың 5-і күніне қарай келесі көрсетілгенстатистикалық ақпаратын келесі түрлерін Әділет министрлігіне:</w:t>
      </w:r>
    </w:p>
    <w:bookmarkEnd w:id="16"/>
    <w:bookmarkStart w:name="z19" w:id="17"/>
    <w:p>
      <w:pPr>
        <w:spacing w:after="0"/>
        <w:ind w:left="0"/>
        <w:jc w:val="both"/>
      </w:pPr>
      <w:r>
        <w:rPr>
          <w:rFonts w:ascii="Times New Roman"/>
          <w:b w:val="false"/>
          <w:i w:val="false"/>
          <w:color w:val="000000"/>
          <w:sz w:val="28"/>
        </w:rPr>
        <w:t xml:space="preserve">
      жылжымайтын мүлікке құқықтарды мемлекеттік тіркеу бойынша атқарылған жұмыстуралы есепті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w:t>
      </w:r>
    </w:p>
    <w:bookmarkEnd w:id="17"/>
    <w:bookmarkStart w:name="z20" w:id="18"/>
    <w:p>
      <w:pPr>
        <w:spacing w:after="0"/>
        <w:ind w:left="0"/>
        <w:jc w:val="both"/>
      </w:pPr>
      <w:r>
        <w:rPr>
          <w:rFonts w:ascii="Times New Roman"/>
          <w:b w:val="false"/>
          <w:i w:val="false"/>
          <w:color w:val="000000"/>
          <w:sz w:val="28"/>
        </w:rPr>
        <w:t xml:space="preserve">
      жылжымайтын мүлiкке құқықтарды мемлекеттік тiркегені үшінМемлкеттік корпорацияға түскен қаржы туралы есепті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w:t>
      </w:r>
    </w:p>
    <w:bookmarkEnd w:id="18"/>
    <w:bookmarkStart w:name="z21" w:id="19"/>
    <w:p>
      <w:pPr>
        <w:spacing w:after="0"/>
        <w:ind w:left="0"/>
        <w:jc w:val="both"/>
      </w:pPr>
      <w:r>
        <w:rPr>
          <w:rFonts w:ascii="Times New Roman"/>
          <w:b w:val="false"/>
          <w:i w:val="false"/>
          <w:color w:val="000000"/>
          <w:sz w:val="28"/>
        </w:rPr>
        <w:t xml:space="preserve">
      жеке және заңды тұлғалардан келіп түскен шағым арыздар туралы есепті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(бұдан әрі-Жеке және заңды тұлғалардан келіп түскен шағым арыздар туралы есеп нысыны) сәйкеснысан бойынша;</w:t>
      </w:r>
    </w:p>
    <w:bookmarkEnd w:id="19"/>
    <w:bookmarkStart w:name="z22" w:id="20"/>
    <w:p>
      <w:pPr>
        <w:spacing w:after="0"/>
        <w:ind w:left="0"/>
        <w:jc w:val="both"/>
      </w:pPr>
      <w:r>
        <w:rPr>
          <w:rFonts w:ascii="Times New Roman"/>
          <w:b w:val="false"/>
          <w:i w:val="false"/>
          <w:color w:val="000000"/>
          <w:sz w:val="28"/>
        </w:rPr>
        <w:t xml:space="preserve">
      жылжымайтын мүлікке құқықтарды мемлекеттік тіркеу мәселелері бойынша шығарылған сот шешімдерінің (қаулыларының) саны туралы есептіосы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w:t>
      </w:r>
    </w:p>
    <w:bookmarkEnd w:id="20"/>
    <w:bookmarkStart w:name="z23" w:id="21"/>
    <w:p>
      <w:pPr>
        <w:spacing w:after="0"/>
        <w:ind w:left="0"/>
        <w:jc w:val="both"/>
      </w:pPr>
      <w:r>
        <w:rPr>
          <w:rFonts w:ascii="Times New Roman"/>
          <w:b w:val="false"/>
          <w:i w:val="false"/>
          <w:color w:val="000000"/>
          <w:sz w:val="28"/>
        </w:rPr>
        <w:t xml:space="preserve">
      жылжымайтын мүлікке құқықтарды мемлекеттік тіркеу саласындағы Мемлекеттік корпорацияның қызметіне есептік кезеңде мемлекеттік органдардың жүргізген тексерулері туралы есепті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сәйкеснысанбойынша;</w:t>
      </w:r>
    </w:p>
    <w:bookmarkEnd w:id="21"/>
    <w:bookmarkStart w:name="z24" w:id="22"/>
    <w:p>
      <w:pPr>
        <w:spacing w:after="0"/>
        <w:ind w:left="0"/>
        <w:jc w:val="both"/>
      </w:pPr>
      <w:r>
        <w:rPr>
          <w:rFonts w:ascii="Times New Roman"/>
          <w:b w:val="false"/>
          <w:i w:val="false"/>
          <w:color w:val="000000"/>
          <w:sz w:val="28"/>
        </w:rPr>
        <w:t xml:space="preserve">
      жылжымайтын мүлікке құқықтарды мемлекеттік тіркеу саласында міндеттерін тиісінше орындамағаны үшін Мемлекеттік корпорацияның қызметкерлеріне есептік кезеңде қолданылған тәртіптік жаза туралы есепті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сәйкеснысанбойынша;</w:t>
      </w:r>
    </w:p>
    <w:bookmarkEnd w:id="22"/>
    <w:bookmarkStart w:name="z25" w:id="23"/>
    <w:p>
      <w:pPr>
        <w:spacing w:after="0"/>
        <w:ind w:left="0"/>
        <w:jc w:val="both"/>
      </w:pPr>
      <w:r>
        <w:rPr>
          <w:rFonts w:ascii="Times New Roman"/>
          <w:b w:val="false"/>
          <w:i w:val="false"/>
          <w:color w:val="000000"/>
          <w:sz w:val="28"/>
        </w:rPr>
        <w:t xml:space="preserve">
      жылжымайтын мүлікке құқықтарды мемлекеттік тіркеу саласындағы қызметпен байланысты есептік кезеңде қозғалғанқылмыстық істер туралы есепті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құжат түрінде ұсынады.</w:t>
      </w:r>
    </w:p>
    <w:bookmarkEnd w:id="23"/>
    <w:bookmarkStart w:name="z26" w:id="24"/>
    <w:p>
      <w:pPr>
        <w:spacing w:after="0"/>
        <w:ind w:left="0"/>
        <w:jc w:val="both"/>
      </w:pPr>
      <w:r>
        <w:rPr>
          <w:rFonts w:ascii="Times New Roman"/>
          <w:b w:val="false"/>
          <w:i w:val="false"/>
          <w:color w:val="000000"/>
          <w:sz w:val="28"/>
        </w:rPr>
        <w:t>
      5. Әділет департаменттері тоқсан сайын өсу қорытындысымен келесі есептік кезеңнен кейінгі айдың 5-і күніне қарай Әділет министрлігіне жеке және заңды тұлғалардан келіп түскен шағым арыздар туралы есеп нысан бойынша жеке және заңды тұлғалардан келіп түскен шағым арыздар туралы есепті электронды түрде ұсынады.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Әділет министрінің 20.04.2021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6. Мемлекеттік корпорацияныңфилиалдары өсу қорытындысымен ай сайын келесі есептік кезеңнен кейінгі 5-ікүніне қарай көрсетілген статистикалық ақпараттыңкелесі түрлерін Мемлекеттік корпорацияға:</w:t>
      </w:r>
    </w:p>
    <w:bookmarkEnd w:id="25"/>
    <w:bookmarkStart w:name="z30" w:id="26"/>
    <w:p>
      <w:pPr>
        <w:spacing w:after="0"/>
        <w:ind w:left="0"/>
        <w:jc w:val="both"/>
      </w:pPr>
      <w:r>
        <w:rPr>
          <w:rFonts w:ascii="Times New Roman"/>
          <w:b w:val="false"/>
          <w:i w:val="false"/>
          <w:color w:val="000000"/>
          <w:sz w:val="28"/>
        </w:rPr>
        <w:t xml:space="preserve">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құрамдастарысәйкестендіру және техникалық мәліметтерін енгізу қызметінің негізгі көрсеткіштері туралы мәліметтер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сәйкеснысанбойынша;</w:t>
      </w:r>
    </w:p>
    <w:bookmarkEnd w:id="26"/>
    <w:bookmarkStart w:name="z31" w:id="27"/>
    <w:p>
      <w:pPr>
        <w:spacing w:after="0"/>
        <w:ind w:left="0"/>
        <w:jc w:val="both"/>
      </w:pPr>
      <w:r>
        <w:rPr>
          <w:rFonts w:ascii="Times New Roman"/>
          <w:b w:val="false"/>
          <w:i w:val="false"/>
          <w:color w:val="000000"/>
          <w:sz w:val="28"/>
        </w:rPr>
        <w:t xml:space="preserve">
      Мемлекеттік корпорацияның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мәліметтеросы Қағидалардың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электронды түрінде ұсынады.</w:t>
      </w:r>
    </w:p>
    <w:bookmarkEnd w:id="27"/>
    <w:bookmarkStart w:name="z32" w:id="28"/>
    <w:p>
      <w:pPr>
        <w:spacing w:after="0"/>
        <w:ind w:left="0"/>
        <w:jc w:val="both"/>
      </w:pPr>
      <w:r>
        <w:rPr>
          <w:rFonts w:ascii="Times New Roman"/>
          <w:b w:val="false"/>
          <w:i w:val="false"/>
          <w:color w:val="000000"/>
          <w:sz w:val="28"/>
        </w:rPr>
        <w:t>
      7. Статистикалық ақпаратқа Мемлекеттік корпорацияның не Әділет департаменттерінің орындаушысы мен басшысы қол қояды.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29"/>
    <w:p>
      <w:pPr>
        <w:spacing w:after="0"/>
        <w:ind w:left="0"/>
        <w:jc w:val="left"/>
      </w:pPr>
      <w:r>
        <w:rPr>
          <w:rFonts w:ascii="Times New Roman"/>
          <w:b/>
          <w:i w:val="false"/>
          <w:color w:val="000000"/>
        </w:rPr>
        <w:t xml:space="preserve"> Жылжымайтын мүлікке құқықтарды мемлекеттік тіркеу бойынша атқарылған жұмыс туралы есеп Есепті кезең 20___ ж__________ тоқсан.</w:t>
      </w:r>
    </w:p>
    <w:bookmarkEnd w:id="2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ЖМТ.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Мемлекеттік корпорация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тоқсан сайын келесі есептік кезеңнен кейінгі 5-і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36" w:id="30"/>
    <w:p>
      <w:pPr>
        <w:spacing w:after="0"/>
        <w:ind w:left="0"/>
        <w:jc w:val="left"/>
      </w:pPr>
      <w:r>
        <w:rPr>
          <w:rFonts w:ascii="Times New Roman"/>
          <w:b/>
          <w:i w:val="false"/>
          <w:color w:val="000000"/>
        </w:rPr>
        <w:t xml:space="preserve"> Жылжымайтын мүлікке құқықтарды мемлекеттік тіркеу бойынша атқарылған жұмыс туралы есеп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755"/>
        <w:gridCol w:w="756"/>
        <w:gridCol w:w="663"/>
        <w:gridCol w:w="665"/>
        <w:gridCol w:w="663"/>
        <w:gridCol w:w="665"/>
        <w:gridCol w:w="756"/>
        <w:gridCol w:w="1790"/>
        <w:gridCol w:w="2061"/>
        <w:gridCol w:w="2014"/>
        <w:gridCol w:w="892"/>
      </w:tblGrid>
      <w:tr>
        <w:trPr>
          <w:trHeight w:val="30" w:hRule="atLeast"/>
        </w:trPr>
        <w:tc>
          <w:tcPr>
            <w:tcW w:w="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электронды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мүлiкке құқықтарды тiркеудегі бас тартулардың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мүлiкке құқықтарды тiркеуді тоқтата тұрудың саны</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құжаттың телнұсқасын беру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c>
          <w:tcPr>
            <w:tcW w:w="0" w:type="auto"/>
            <w:vMerge/>
            <w:tcBorders>
              <w:top w:val="nil"/>
              <w:left w:val="single" w:color="cfcfcf" w:sz="5"/>
              <w:bottom w:val="single" w:color="cfcfcf" w:sz="5"/>
              <w:right w:val="single" w:color="cfcfcf" w:sz="5"/>
            </w:tcBorders>
          </w:tcP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Тіркеуші орган куәландырған тіркеу ісі құжаттарының көшірмелерінжоспарды беру (сызбаны) қоса</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(құқық ауыртпалығы) және оның техникалық сипаттамалары туралы анықтама</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болуы (жоқтығы) туралы анықтама (электронды қызметті қоспағанда)</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тоқтатылған құқықтар туралы анықтамалар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есептік кезеңі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w:t>
      </w:r>
    </w:p>
    <w:p>
      <w:pPr>
        <w:spacing w:after="0"/>
        <w:ind w:left="0"/>
        <w:jc w:val="both"/>
      </w:pPr>
      <w:r>
        <w:rPr>
          <w:rFonts w:ascii="Times New Roman"/>
          <w:b w:val="false"/>
          <w:i w:val="false"/>
          <w:color w:val="000000"/>
          <w:sz w:val="28"/>
        </w:rPr>
        <w:t>
      Мекенжай _______________________</w:t>
      </w:r>
    </w:p>
    <w:p>
      <w:pPr>
        <w:spacing w:after="0"/>
        <w:ind w:left="0"/>
        <w:jc w:val="both"/>
      </w:pPr>
      <w:r>
        <w:rPr>
          <w:rFonts w:ascii="Times New Roman"/>
          <w:b w:val="false"/>
          <w:i w:val="false"/>
          <w:color w:val="000000"/>
          <w:sz w:val="28"/>
        </w:rPr>
        <w:t>
      Электронды поштаның мекен-жайы_____________</w:t>
      </w:r>
    </w:p>
    <w:p>
      <w:pPr>
        <w:spacing w:after="0"/>
        <w:ind w:left="0"/>
        <w:jc w:val="both"/>
      </w:pPr>
      <w:r>
        <w:rPr>
          <w:rFonts w:ascii="Times New Roman"/>
          <w:b w:val="false"/>
          <w:i w:val="false"/>
          <w:color w:val="000000"/>
          <w:sz w:val="28"/>
        </w:rPr>
        <w:t>
      Орындаушы _________________________(Т.А.Ә. қолы)</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Басқарма Төрағасының орынбасары__________________ (Т.А.Ә. қолы)</w:t>
      </w:r>
    </w:p>
    <w:p>
      <w:pPr>
        <w:spacing w:after="0"/>
        <w:ind w:left="0"/>
        <w:jc w:val="both"/>
      </w:pPr>
      <w:r>
        <w:rPr>
          <w:rFonts w:ascii="Times New Roman"/>
          <w:b w:val="false"/>
          <w:i w:val="false"/>
          <w:color w:val="000000"/>
          <w:sz w:val="28"/>
        </w:rPr>
        <w:t>
      Күні " " ______________________20 жыл М.О.</w:t>
      </w:r>
    </w:p>
    <w:p>
      <w:pPr>
        <w:spacing w:after="0"/>
        <w:ind w:left="0"/>
        <w:jc w:val="both"/>
      </w:pPr>
      <w:r>
        <w:rPr>
          <w:rFonts w:ascii="Times New Roman"/>
          <w:b w:val="false"/>
          <w:i w:val="false"/>
          <w:color w:val="000000"/>
          <w:sz w:val="28"/>
        </w:rPr>
        <w:t>
      Ескерту:"Жылжымайтын мүлікке құқықтарды мемлекеттік тіркеу бойынша атқарылған жұмыс туралы есепті"толтыру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бойынша атқарылған жұмыс</w:t>
            </w:r>
            <w:r>
              <w:br/>
            </w:r>
            <w:r>
              <w:rPr>
                <w:rFonts w:ascii="Times New Roman"/>
                <w:b w:val="false"/>
                <w:i w:val="false"/>
                <w:color w:val="000000"/>
                <w:sz w:val="20"/>
              </w:rPr>
              <w:t>туралы есепнысанға</w:t>
            </w:r>
            <w:r>
              <w:br/>
            </w:r>
            <w:r>
              <w:rPr>
                <w:rFonts w:ascii="Times New Roman"/>
                <w:b w:val="false"/>
                <w:i w:val="false"/>
                <w:color w:val="000000"/>
                <w:sz w:val="20"/>
              </w:rPr>
              <w:t>қосымша</w:t>
            </w:r>
          </w:p>
        </w:tc>
      </w:tr>
    </w:tbl>
    <w:bookmarkStart w:name="z38" w:id="31"/>
    <w:p>
      <w:pPr>
        <w:spacing w:after="0"/>
        <w:ind w:left="0"/>
        <w:jc w:val="left"/>
      </w:pPr>
      <w:r>
        <w:rPr>
          <w:rFonts w:ascii="Times New Roman"/>
          <w:b/>
          <w:i w:val="false"/>
          <w:color w:val="000000"/>
        </w:rPr>
        <w:t xml:space="preserve"> "Жылжымайтын мүлікке құқықтарды мемлекеттік тіркеу бойынша атқарылған жұмысы туралы есеп" нысанын толтыру бойынша түсініктеме.</w:t>
      </w:r>
    </w:p>
    <w:bookmarkEnd w:id="31"/>
    <w:bookmarkStart w:name="z39" w:id="32"/>
    <w:p>
      <w:pPr>
        <w:spacing w:after="0"/>
        <w:ind w:left="0"/>
        <w:jc w:val="both"/>
      </w:pPr>
      <w:r>
        <w:rPr>
          <w:rFonts w:ascii="Times New Roman"/>
          <w:b w:val="false"/>
          <w:i w:val="false"/>
          <w:color w:val="000000"/>
          <w:sz w:val="28"/>
        </w:rPr>
        <w:t>
      1. Осы түсініктеме "Жылжымайтын мүлікке құқықтарды мемлекеттік тіркеу бойынша атқарылған жұмыс туралы есеп" нысанын (бұдан әрі - Нысан) толтыру бойынша бірыңғай талаптарды анықтайды.</w:t>
      </w:r>
    </w:p>
    <w:bookmarkEnd w:id="32"/>
    <w:bookmarkStart w:name="z40" w:id="33"/>
    <w:p>
      <w:pPr>
        <w:spacing w:after="0"/>
        <w:ind w:left="0"/>
        <w:jc w:val="both"/>
      </w:pPr>
      <w:r>
        <w:rPr>
          <w:rFonts w:ascii="Times New Roman"/>
          <w:b w:val="false"/>
          <w:i w:val="false"/>
          <w:color w:val="000000"/>
          <w:sz w:val="28"/>
        </w:rPr>
        <w:t>
      2. Есеп нысанын Мемлекеттік корпорация тоқсан сайын жасайды.</w:t>
      </w:r>
    </w:p>
    <w:bookmarkEnd w:id="33"/>
    <w:bookmarkStart w:name="z41" w:id="34"/>
    <w:p>
      <w:pPr>
        <w:spacing w:after="0"/>
        <w:ind w:left="0"/>
        <w:jc w:val="both"/>
      </w:pPr>
      <w:r>
        <w:rPr>
          <w:rFonts w:ascii="Times New Roman"/>
          <w:b w:val="false"/>
          <w:i w:val="false"/>
          <w:color w:val="000000"/>
          <w:sz w:val="28"/>
        </w:rPr>
        <w:t>
      3. Есеп нысанына Мемлекеттік корпорацияның орындаушысы және Басқарма Төрағасының орынбасары тегін және аты- жөнін, сондай-ақ толтыру күнін көрсете отырып, қол қояды.</w:t>
      </w:r>
    </w:p>
    <w:bookmarkEnd w:id="34"/>
    <w:bookmarkStart w:name="z42" w:id="35"/>
    <w:p>
      <w:pPr>
        <w:spacing w:after="0"/>
        <w:ind w:left="0"/>
        <w:jc w:val="both"/>
      </w:pPr>
      <w:r>
        <w:rPr>
          <w:rFonts w:ascii="Times New Roman"/>
          <w:b w:val="false"/>
          <w:i w:val="false"/>
          <w:color w:val="000000"/>
          <w:sz w:val="28"/>
        </w:rPr>
        <w:t>
      4. Есептоқсан сайын есептік кезеңнен кейінгі 5-і күніне ұсынылады.</w:t>
      </w:r>
    </w:p>
    <w:bookmarkEnd w:id="35"/>
    <w:bookmarkStart w:name="z43" w:id="36"/>
    <w:p>
      <w:pPr>
        <w:spacing w:after="0"/>
        <w:ind w:left="0"/>
        <w:jc w:val="both"/>
      </w:pPr>
      <w:r>
        <w:rPr>
          <w:rFonts w:ascii="Times New Roman"/>
          <w:b w:val="false"/>
          <w:i w:val="false"/>
          <w:color w:val="000000"/>
          <w:sz w:val="28"/>
        </w:rPr>
        <w:t>
      5. Есеп мемлекеттік және орыс тілдерінде толтырылады.</w:t>
      </w:r>
    </w:p>
    <w:bookmarkEnd w:id="36"/>
    <w:bookmarkStart w:name="z44" w:id="3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37"/>
    <w:bookmarkStart w:name="z45" w:id="38"/>
    <w:p>
      <w:pPr>
        <w:spacing w:after="0"/>
        <w:ind w:left="0"/>
        <w:jc w:val="both"/>
      </w:pPr>
      <w:r>
        <w:rPr>
          <w:rFonts w:ascii="Times New Roman"/>
          <w:b w:val="false"/>
          <w:i w:val="false"/>
          <w:color w:val="000000"/>
          <w:sz w:val="28"/>
        </w:rPr>
        <w:t>
      7. Нысан келесі түрде толтырылады:</w:t>
      </w:r>
    </w:p>
    <w:bookmarkEnd w:id="38"/>
    <w:p>
      <w:pPr>
        <w:spacing w:after="0"/>
        <w:ind w:left="0"/>
        <w:jc w:val="both"/>
      </w:pPr>
      <w:r>
        <w:rPr>
          <w:rFonts w:ascii="Times New Roman"/>
          <w:b w:val="false"/>
          <w:i w:val="false"/>
          <w:color w:val="000000"/>
          <w:sz w:val="28"/>
        </w:rPr>
        <w:t>
      1 - бағанда "Есептік кезең" ағымдағы жылдың есептік кезеңіндегі және өткен жылдың ұқсас кезеңіндегі мәлімет көрсетіледі.</w:t>
      </w:r>
    </w:p>
    <w:p>
      <w:pPr>
        <w:spacing w:after="0"/>
        <w:ind w:left="0"/>
        <w:jc w:val="both"/>
      </w:pPr>
      <w:r>
        <w:rPr>
          <w:rFonts w:ascii="Times New Roman"/>
          <w:b w:val="false"/>
          <w:i w:val="false"/>
          <w:color w:val="000000"/>
          <w:sz w:val="28"/>
        </w:rPr>
        <w:t>
      2 - баған "Көрсетілген қызметтердің саны" ағымдағы жылдың есептік кезеңіндегі және өткен жылдың ұқсас кезеңіндегі мәліметтерді қамтитын бағандарға бөлінеді және мынадай мәліметті қамтиды:</w:t>
      </w:r>
    </w:p>
    <w:p>
      <w:pPr>
        <w:spacing w:after="0"/>
        <w:ind w:left="0"/>
        <w:jc w:val="both"/>
      </w:pPr>
      <w:r>
        <w:rPr>
          <w:rFonts w:ascii="Times New Roman"/>
          <w:b w:val="false"/>
          <w:i w:val="false"/>
          <w:color w:val="000000"/>
          <w:sz w:val="28"/>
        </w:rPr>
        <w:t>
      1 - бөлімде жылжымайтын мүлiкке құқықтарды мемлекеттiк тiркеу туралы;</w:t>
      </w:r>
    </w:p>
    <w:p>
      <w:pPr>
        <w:spacing w:after="0"/>
        <w:ind w:left="0"/>
        <w:jc w:val="both"/>
      </w:pPr>
      <w:r>
        <w:rPr>
          <w:rFonts w:ascii="Times New Roman"/>
          <w:b w:val="false"/>
          <w:i w:val="false"/>
          <w:color w:val="000000"/>
          <w:sz w:val="28"/>
        </w:rPr>
        <w:t>
      2 - бөлімде жылжымайтын мүлiкке құқықтарды электрондық тiркеу туралы;</w:t>
      </w:r>
    </w:p>
    <w:p>
      <w:pPr>
        <w:spacing w:after="0"/>
        <w:ind w:left="0"/>
        <w:jc w:val="both"/>
      </w:pPr>
      <w:r>
        <w:rPr>
          <w:rFonts w:ascii="Times New Roman"/>
          <w:b w:val="false"/>
          <w:i w:val="false"/>
          <w:color w:val="000000"/>
          <w:sz w:val="28"/>
        </w:rPr>
        <w:t>
      3 - бөлімде "Жылжымайтын мүлiкке құқықтарды тiркеудегі бас тартулардың саны" екі бөлімшеден тұрады:</w:t>
      </w:r>
    </w:p>
    <w:p>
      <w:pPr>
        <w:spacing w:after="0"/>
        <w:ind w:left="0"/>
        <w:jc w:val="both"/>
      </w:pPr>
      <w:r>
        <w:rPr>
          <w:rFonts w:ascii="Times New Roman"/>
          <w:b w:val="false"/>
          <w:i w:val="false"/>
          <w:color w:val="000000"/>
          <w:sz w:val="28"/>
        </w:rPr>
        <w:t>
      1) қағаз түрінде;</w:t>
      </w:r>
    </w:p>
    <w:p>
      <w:pPr>
        <w:spacing w:after="0"/>
        <w:ind w:left="0"/>
        <w:jc w:val="both"/>
      </w:pPr>
      <w:r>
        <w:rPr>
          <w:rFonts w:ascii="Times New Roman"/>
          <w:b w:val="false"/>
          <w:i w:val="false"/>
          <w:color w:val="000000"/>
          <w:sz w:val="28"/>
        </w:rPr>
        <w:t>
      2) электрондық;</w:t>
      </w:r>
    </w:p>
    <w:p>
      <w:pPr>
        <w:spacing w:after="0"/>
        <w:ind w:left="0"/>
        <w:jc w:val="both"/>
      </w:pPr>
      <w:r>
        <w:rPr>
          <w:rFonts w:ascii="Times New Roman"/>
          <w:b w:val="false"/>
          <w:i w:val="false"/>
          <w:color w:val="000000"/>
          <w:sz w:val="28"/>
        </w:rPr>
        <w:t>
      4 - бөлім "Жылжымайтын мүлiкке құқықтарды тiркеудегі тоқтата тұрудың саны" екі бөлімшеден тұрады:</w:t>
      </w:r>
    </w:p>
    <w:p>
      <w:pPr>
        <w:spacing w:after="0"/>
        <w:ind w:left="0"/>
        <w:jc w:val="both"/>
      </w:pPr>
      <w:r>
        <w:rPr>
          <w:rFonts w:ascii="Times New Roman"/>
          <w:b w:val="false"/>
          <w:i w:val="false"/>
          <w:color w:val="000000"/>
          <w:sz w:val="28"/>
        </w:rPr>
        <w:t>
      1) қағаз түрінде;</w:t>
      </w:r>
    </w:p>
    <w:p>
      <w:pPr>
        <w:spacing w:after="0"/>
        <w:ind w:left="0"/>
        <w:jc w:val="both"/>
      </w:pPr>
      <w:r>
        <w:rPr>
          <w:rFonts w:ascii="Times New Roman"/>
          <w:b w:val="false"/>
          <w:i w:val="false"/>
          <w:color w:val="000000"/>
          <w:sz w:val="28"/>
        </w:rPr>
        <w:t>
      2) электрондық;</w:t>
      </w:r>
    </w:p>
    <w:p>
      <w:pPr>
        <w:spacing w:after="0"/>
        <w:ind w:left="0"/>
        <w:jc w:val="both"/>
      </w:pPr>
      <w:r>
        <w:rPr>
          <w:rFonts w:ascii="Times New Roman"/>
          <w:b w:val="false"/>
          <w:i w:val="false"/>
          <w:color w:val="000000"/>
          <w:sz w:val="28"/>
        </w:rPr>
        <w:t>
      5 - бөлім құқық белгілейтін құжаттың телнұсқасын беру туралы;</w:t>
      </w:r>
    </w:p>
    <w:p>
      <w:pPr>
        <w:spacing w:after="0"/>
        <w:ind w:left="0"/>
        <w:jc w:val="both"/>
      </w:pPr>
      <w:r>
        <w:rPr>
          <w:rFonts w:ascii="Times New Roman"/>
          <w:b w:val="false"/>
          <w:i w:val="false"/>
          <w:color w:val="000000"/>
          <w:sz w:val="28"/>
        </w:rPr>
        <w:t>
      6 - бөлім "Ақпараттық қызмет" 4 бөлімнен тұрады:</w:t>
      </w:r>
    </w:p>
    <w:p>
      <w:pPr>
        <w:spacing w:after="0"/>
        <w:ind w:left="0"/>
        <w:jc w:val="both"/>
      </w:pPr>
      <w:r>
        <w:rPr>
          <w:rFonts w:ascii="Times New Roman"/>
          <w:b w:val="false"/>
          <w:i w:val="false"/>
          <w:color w:val="000000"/>
          <w:sz w:val="28"/>
        </w:rPr>
        <w:t>
      1) тіркеуші орган жоспармен қоса куәландырған тіркеу ісі құжаттарының берілген көшірмелердің саны;</w:t>
      </w:r>
    </w:p>
    <w:p>
      <w:pPr>
        <w:spacing w:after="0"/>
        <w:ind w:left="0"/>
        <w:jc w:val="both"/>
      </w:pPr>
      <w:r>
        <w:rPr>
          <w:rFonts w:ascii="Times New Roman"/>
          <w:b w:val="false"/>
          <w:i w:val="false"/>
          <w:color w:val="000000"/>
          <w:sz w:val="28"/>
        </w:rPr>
        <w:t>
      2) жылжымайтын мүлiкке тiркелген құқықтар және оның техникалық сипаттамасына анықтамалар;</w:t>
      </w:r>
    </w:p>
    <w:p>
      <w:pPr>
        <w:spacing w:after="0"/>
        <w:ind w:left="0"/>
        <w:jc w:val="both"/>
      </w:pPr>
      <w:r>
        <w:rPr>
          <w:rFonts w:ascii="Times New Roman"/>
          <w:b w:val="false"/>
          <w:i w:val="false"/>
          <w:color w:val="000000"/>
          <w:sz w:val="28"/>
        </w:rPr>
        <w:t>
      3) жылжымайтын мүлiктiң жоқ (бар) екендігі туралы анықтама беру (электрондық қызметті қоспағанда);</w:t>
      </w:r>
    </w:p>
    <w:p>
      <w:pPr>
        <w:spacing w:after="0"/>
        <w:ind w:left="0"/>
        <w:jc w:val="both"/>
      </w:pPr>
      <w:r>
        <w:rPr>
          <w:rFonts w:ascii="Times New Roman"/>
          <w:b w:val="false"/>
          <w:i w:val="false"/>
          <w:color w:val="000000"/>
          <w:sz w:val="28"/>
        </w:rPr>
        <w:t>
      4) тіркелген және тоқтатылған құқықтар туралы анықтамар.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9"/>
    <w:p>
      <w:pPr>
        <w:spacing w:after="0"/>
        <w:ind w:left="0"/>
        <w:jc w:val="left"/>
      </w:pPr>
      <w:r>
        <w:rPr>
          <w:rFonts w:ascii="Times New Roman"/>
          <w:b/>
          <w:i w:val="false"/>
          <w:color w:val="000000"/>
        </w:rPr>
        <w:t xml:space="preserve"> Жылжымайтын мүлiкке құқықтарды мемлекеттік тiркегені үшін Мемлкеттік корпорацияға түскен қаржы туралы есеп Есепті кезең 20___ ж__________ тоқсан.</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ЖМТ.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Мемлекеттік корпорация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тоқсан сайын келесі есептік кезеңнен кейінгі 5-і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48" w:id="40"/>
    <w:p>
      <w:pPr>
        <w:spacing w:after="0"/>
        <w:ind w:left="0"/>
        <w:jc w:val="left"/>
      </w:pPr>
      <w:r>
        <w:rPr>
          <w:rFonts w:ascii="Times New Roman"/>
          <w:b/>
          <w:i w:val="false"/>
          <w:color w:val="000000"/>
        </w:rPr>
        <w:t xml:space="preserve"> Жылжымайтын мүлiкке құқықтарды мемлекеттік тiркегені үшін Мемлкеттік корпорацияға түскен қаржы туралы есеп</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4840"/>
        <w:gridCol w:w="1814"/>
        <w:gridCol w:w="3328"/>
      </w:tblGrid>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түскен сомасы, оның ішінде жеделдетілген тіркеу үшін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тіркеу саны</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тіркеу үшін түскен алым сомасы</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есептік кезеңі</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ұқсас кезеңі</w:t>
            </w:r>
          </w:p>
        </w:tc>
        <w:tc>
          <w:tcPr>
            <w:tcW w:w="4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w:t>
      </w:r>
    </w:p>
    <w:p>
      <w:pPr>
        <w:spacing w:after="0"/>
        <w:ind w:left="0"/>
        <w:jc w:val="both"/>
      </w:pPr>
      <w:r>
        <w:rPr>
          <w:rFonts w:ascii="Times New Roman"/>
          <w:b w:val="false"/>
          <w:i w:val="false"/>
          <w:color w:val="000000"/>
          <w:sz w:val="28"/>
        </w:rPr>
        <w:t>
      Мекенжай _______________________</w:t>
      </w:r>
    </w:p>
    <w:p>
      <w:pPr>
        <w:spacing w:after="0"/>
        <w:ind w:left="0"/>
        <w:jc w:val="both"/>
      </w:pPr>
      <w:r>
        <w:rPr>
          <w:rFonts w:ascii="Times New Roman"/>
          <w:b w:val="false"/>
          <w:i w:val="false"/>
          <w:color w:val="000000"/>
          <w:sz w:val="28"/>
        </w:rPr>
        <w:t>
      Электронды поштаның мекен-жайы_______________</w:t>
      </w:r>
    </w:p>
    <w:p>
      <w:pPr>
        <w:spacing w:after="0"/>
        <w:ind w:left="0"/>
        <w:jc w:val="both"/>
      </w:pPr>
      <w:r>
        <w:rPr>
          <w:rFonts w:ascii="Times New Roman"/>
          <w:b w:val="false"/>
          <w:i w:val="false"/>
          <w:color w:val="000000"/>
          <w:sz w:val="28"/>
        </w:rPr>
        <w:t>
      Орындаушы____________________(Т.А.Ә. қолы)</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Басқарма Төрағасының орынбасары __________________ (Т.А.Ә. қолы)</w:t>
      </w:r>
    </w:p>
    <w:p>
      <w:pPr>
        <w:spacing w:after="0"/>
        <w:ind w:left="0"/>
        <w:jc w:val="both"/>
      </w:pPr>
      <w:r>
        <w:rPr>
          <w:rFonts w:ascii="Times New Roman"/>
          <w:b w:val="false"/>
          <w:i w:val="false"/>
          <w:color w:val="000000"/>
          <w:sz w:val="28"/>
        </w:rPr>
        <w:t>
      Күні " " ______________________20 жыл М.О.</w:t>
      </w:r>
    </w:p>
    <w:p>
      <w:pPr>
        <w:spacing w:after="0"/>
        <w:ind w:left="0"/>
        <w:jc w:val="both"/>
      </w:pPr>
      <w:r>
        <w:rPr>
          <w:rFonts w:ascii="Times New Roman"/>
          <w:b w:val="false"/>
          <w:i w:val="false"/>
          <w:color w:val="000000"/>
          <w:sz w:val="28"/>
        </w:rPr>
        <w:t>
      Ескерту: "Жылжымайтын мүлiкке құқықтарды мемлекеттік тiркегені үшін Мемлкеттік корпорацияға саудадан түскен қаржы туралы есепті" 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мүлiкке</w:t>
            </w:r>
            <w:r>
              <w:br/>
            </w:r>
            <w:r>
              <w:rPr>
                <w:rFonts w:ascii="Times New Roman"/>
                <w:b w:val="false"/>
                <w:i w:val="false"/>
                <w:color w:val="000000"/>
                <w:sz w:val="20"/>
              </w:rPr>
              <w:t>құқықтарды мемлекеттік</w:t>
            </w:r>
            <w:r>
              <w:br/>
            </w:r>
            <w:r>
              <w:rPr>
                <w:rFonts w:ascii="Times New Roman"/>
                <w:b w:val="false"/>
                <w:i w:val="false"/>
                <w:color w:val="000000"/>
                <w:sz w:val="20"/>
              </w:rPr>
              <w:t>тiркеугені үшін Мемлекеттік</w:t>
            </w:r>
            <w:r>
              <w:br/>
            </w:r>
            <w:r>
              <w:rPr>
                <w:rFonts w:ascii="Times New Roman"/>
                <w:b w:val="false"/>
                <w:i w:val="false"/>
                <w:color w:val="000000"/>
                <w:sz w:val="20"/>
              </w:rPr>
              <w:t>корпорацияға түскен қаржы</w:t>
            </w:r>
            <w:r>
              <w:br/>
            </w:r>
            <w:r>
              <w:rPr>
                <w:rFonts w:ascii="Times New Roman"/>
                <w:b w:val="false"/>
                <w:i w:val="false"/>
                <w:color w:val="000000"/>
                <w:sz w:val="20"/>
              </w:rPr>
              <w:t>туралы есепнысанына</w:t>
            </w:r>
            <w:r>
              <w:br/>
            </w:r>
            <w:r>
              <w:rPr>
                <w:rFonts w:ascii="Times New Roman"/>
                <w:b w:val="false"/>
                <w:i w:val="false"/>
                <w:color w:val="000000"/>
                <w:sz w:val="20"/>
              </w:rPr>
              <w:t>қосымша</w:t>
            </w:r>
          </w:p>
        </w:tc>
      </w:tr>
    </w:tbl>
    <w:bookmarkStart w:name="z50" w:id="41"/>
    <w:p>
      <w:pPr>
        <w:spacing w:after="0"/>
        <w:ind w:left="0"/>
        <w:jc w:val="left"/>
      </w:pPr>
      <w:r>
        <w:rPr>
          <w:rFonts w:ascii="Times New Roman"/>
          <w:b/>
          <w:i w:val="false"/>
          <w:color w:val="000000"/>
        </w:rPr>
        <w:t xml:space="preserve"> "Жылжымайтын мүлiкке құқықтарды мемлекеттік тiркегені үшін Мемлекеттік корпорацияға түскен қаржы туралы есеп" нысанды толтыру бойынша түсініктеме</w:t>
      </w:r>
    </w:p>
    <w:bookmarkEnd w:id="41"/>
    <w:bookmarkStart w:name="z51" w:id="42"/>
    <w:p>
      <w:pPr>
        <w:spacing w:after="0"/>
        <w:ind w:left="0"/>
        <w:jc w:val="both"/>
      </w:pPr>
      <w:r>
        <w:rPr>
          <w:rFonts w:ascii="Times New Roman"/>
          <w:b w:val="false"/>
          <w:i w:val="false"/>
          <w:color w:val="000000"/>
          <w:sz w:val="28"/>
        </w:rPr>
        <w:t>
      1. Осы түсініктеме "Жылжымайтын мүлiкке құқықтарды мемлекеттік тiркегені үшін Мемлкеттік корпорацияғатүскен қаржы туралы есеп" нысанды (бұдан әрі - Нысан) толтыру бойынша бірыңғай талаптарды анықтайды.</w:t>
      </w:r>
    </w:p>
    <w:bookmarkEnd w:id="42"/>
    <w:bookmarkStart w:name="z52" w:id="43"/>
    <w:p>
      <w:pPr>
        <w:spacing w:after="0"/>
        <w:ind w:left="0"/>
        <w:jc w:val="both"/>
      </w:pPr>
      <w:r>
        <w:rPr>
          <w:rFonts w:ascii="Times New Roman"/>
          <w:b w:val="false"/>
          <w:i w:val="false"/>
          <w:color w:val="000000"/>
          <w:sz w:val="28"/>
        </w:rPr>
        <w:t>
      2. Есеп нысанын Мемлекеттік корпорация тоқсан сайын жасайды.</w:t>
      </w:r>
    </w:p>
    <w:bookmarkEnd w:id="43"/>
    <w:bookmarkStart w:name="z53" w:id="44"/>
    <w:p>
      <w:pPr>
        <w:spacing w:after="0"/>
        <w:ind w:left="0"/>
        <w:jc w:val="both"/>
      </w:pPr>
      <w:r>
        <w:rPr>
          <w:rFonts w:ascii="Times New Roman"/>
          <w:b w:val="false"/>
          <w:i w:val="false"/>
          <w:color w:val="000000"/>
          <w:sz w:val="28"/>
        </w:rPr>
        <w:t>
      3. Есеп нысанына Мемлекеттік корпорация орындаушысы және Басқарма Төрағасының орынбасары тегін және аты- жөнін, сондай-ақ толтыру күнін көрсете отырып, қол қояды.</w:t>
      </w:r>
    </w:p>
    <w:bookmarkEnd w:id="44"/>
    <w:bookmarkStart w:name="z54" w:id="45"/>
    <w:p>
      <w:pPr>
        <w:spacing w:after="0"/>
        <w:ind w:left="0"/>
        <w:jc w:val="both"/>
      </w:pPr>
      <w:r>
        <w:rPr>
          <w:rFonts w:ascii="Times New Roman"/>
          <w:b w:val="false"/>
          <w:i w:val="false"/>
          <w:color w:val="000000"/>
          <w:sz w:val="28"/>
        </w:rPr>
        <w:t>
      4. Есеп тоқсан сайын есептік кезеңнен кейінгі 5-і күніне ұсынылады.</w:t>
      </w:r>
    </w:p>
    <w:bookmarkEnd w:id="45"/>
    <w:bookmarkStart w:name="z55" w:id="46"/>
    <w:p>
      <w:pPr>
        <w:spacing w:after="0"/>
        <w:ind w:left="0"/>
        <w:jc w:val="both"/>
      </w:pPr>
      <w:r>
        <w:rPr>
          <w:rFonts w:ascii="Times New Roman"/>
          <w:b w:val="false"/>
          <w:i w:val="false"/>
          <w:color w:val="000000"/>
          <w:sz w:val="28"/>
        </w:rPr>
        <w:t>
      5. Есеп мемлекеттік және орыс тілдерінде толтырылады.</w:t>
      </w:r>
    </w:p>
    <w:bookmarkEnd w:id="46"/>
    <w:bookmarkStart w:name="z56" w:id="4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47"/>
    <w:bookmarkStart w:name="z57" w:id="48"/>
    <w:p>
      <w:pPr>
        <w:spacing w:after="0"/>
        <w:ind w:left="0"/>
        <w:jc w:val="both"/>
      </w:pPr>
      <w:r>
        <w:rPr>
          <w:rFonts w:ascii="Times New Roman"/>
          <w:b w:val="false"/>
          <w:i w:val="false"/>
          <w:color w:val="000000"/>
          <w:sz w:val="28"/>
        </w:rPr>
        <w:t>
      7. Нысан келесі түрде толтырылады:</w:t>
      </w:r>
    </w:p>
    <w:bookmarkEnd w:id="48"/>
    <w:p>
      <w:pPr>
        <w:spacing w:after="0"/>
        <w:ind w:left="0"/>
        <w:jc w:val="both"/>
      </w:pPr>
      <w:r>
        <w:rPr>
          <w:rFonts w:ascii="Times New Roman"/>
          <w:b w:val="false"/>
          <w:i w:val="false"/>
          <w:color w:val="000000"/>
          <w:sz w:val="28"/>
        </w:rPr>
        <w:t>
      1 - бағанда есептік кезең көрсетіледі;</w:t>
      </w:r>
    </w:p>
    <w:p>
      <w:pPr>
        <w:spacing w:after="0"/>
        <w:ind w:left="0"/>
        <w:jc w:val="both"/>
      </w:pPr>
      <w:r>
        <w:rPr>
          <w:rFonts w:ascii="Times New Roman"/>
          <w:b w:val="false"/>
          <w:i w:val="false"/>
          <w:color w:val="000000"/>
          <w:sz w:val="28"/>
        </w:rPr>
        <w:t>
      2 - бағанда жалпы түскен сомасы, оның ішінде жеделдетілген тіркеу үшін көрсетіледі;</w:t>
      </w:r>
    </w:p>
    <w:p>
      <w:pPr>
        <w:spacing w:after="0"/>
        <w:ind w:left="0"/>
        <w:jc w:val="both"/>
      </w:pPr>
      <w:r>
        <w:rPr>
          <w:rFonts w:ascii="Times New Roman"/>
          <w:b w:val="false"/>
          <w:i w:val="false"/>
          <w:color w:val="000000"/>
          <w:sz w:val="28"/>
        </w:rPr>
        <w:t>
      3 - бағанда жеделдетілген тіркеу саны көрсетіледі;</w:t>
      </w:r>
    </w:p>
    <w:p>
      <w:pPr>
        <w:spacing w:after="0"/>
        <w:ind w:left="0"/>
        <w:jc w:val="both"/>
      </w:pPr>
      <w:r>
        <w:rPr>
          <w:rFonts w:ascii="Times New Roman"/>
          <w:b w:val="false"/>
          <w:i w:val="false"/>
          <w:color w:val="000000"/>
          <w:sz w:val="28"/>
        </w:rPr>
        <w:t>
      4 - бағанда жеделдетілген тіркеу үшін түскен алым сомасы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49"/>
    <w:p>
      <w:pPr>
        <w:spacing w:after="0"/>
        <w:ind w:left="0"/>
        <w:jc w:val="left"/>
      </w:pPr>
      <w:r>
        <w:rPr>
          <w:rFonts w:ascii="Times New Roman"/>
          <w:b/>
          <w:i w:val="false"/>
          <w:color w:val="000000"/>
        </w:rPr>
        <w:t xml:space="preserve"> Жеке және заңды тұлғалардан келіп түскен шағым арыздар туралы есеп Есепті кезең 20___ ж__________ тоқсан.</w:t>
      </w:r>
    </w:p>
    <w:bookmarkEnd w:id="4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ЖМТ. 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Мемлекеттік корпорация, Әділет департаменттері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тоқсан сайын келесі есептік кезеңнен кейінгі 5-і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60" w:id="50"/>
    <w:p>
      <w:pPr>
        <w:spacing w:after="0"/>
        <w:ind w:left="0"/>
        <w:jc w:val="left"/>
      </w:pPr>
      <w:r>
        <w:rPr>
          <w:rFonts w:ascii="Times New Roman"/>
          <w:b/>
          <w:i w:val="false"/>
          <w:color w:val="000000"/>
        </w:rPr>
        <w:t xml:space="preserve"> Жеке және заңды тұлғалардан келіп түскен шағым арыздар туралы есеп</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1035"/>
        <w:gridCol w:w="1036"/>
        <w:gridCol w:w="1435"/>
        <w:gridCol w:w="1435"/>
        <w:gridCol w:w="1435"/>
        <w:gridCol w:w="4091"/>
      </w:tblGrid>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келіп түскен шағым арыздар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Расталмаса</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Расталса</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(қаралуда және т.б.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есептік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есептік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w:t>
      </w:r>
    </w:p>
    <w:p>
      <w:pPr>
        <w:spacing w:after="0"/>
        <w:ind w:left="0"/>
        <w:jc w:val="both"/>
      </w:pPr>
      <w:r>
        <w:rPr>
          <w:rFonts w:ascii="Times New Roman"/>
          <w:b w:val="false"/>
          <w:i w:val="false"/>
          <w:color w:val="000000"/>
          <w:sz w:val="28"/>
        </w:rPr>
        <w:t>
      Мекенжай _______________________</w:t>
      </w:r>
    </w:p>
    <w:p>
      <w:pPr>
        <w:spacing w:after="0"/>
        <w:ind w:left="0"/>
        <w:jc w:val="both"/>
      </w:pPr>
      <w:r>
        <w:rPr>
          <w:rFonts w:ascii="Times New Roman"/>
          <w:b w:val="false"/>
          <w:i w:val="false"/>
          <w:color w:val="000000"/>
          <w:sz w:val="28"/>
        </w:rPr>
        <w:t>
      Электронды поштаның мекен-жайы _____________________</w:t>
      </w:r>
    </w:p>
    <w:p>
      <w:pPr>
        <w:spacing w:after="0"/>
        <w:ind w:left="0"/>
        <w:jc w:val="both"/>
      </w:pPr>
      <w:r>
        <w:rPr>
          <w:rFonts w:ascii="Times New Roman"/>
          <w:b w:val="false"/>
          <w:i w:val="false"/>
          <w:color w:val="000000"/>
          <w:sz w:val="28"/>
        </w:rPr>
        <w:t>
      Орындаушы ____________________ (Т.А.Ә. қолы)</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Басқарма Төрағасының орынбасары _________________ (Т.А.Ә. қолы)</w:t>
      </w:r>
    </w:p>
    <w:p>
      <w:pPr>
        <w:spacing w:after="0"/>
        <w:ind w:left="0"/>
        <w:jc w:val="both"/>
      </w:pPr>
      <w:r>
        <w:rPr>
          <w:rFonts w:ascii="Times New Roman"/>
          <w:b w:val="false"/>
          <w:i w:val="false"/>
          <w:color w:val="000000"/>
          <w:sz w:val="28"/>
        </w:rPr>
        <w:t>
      Күні " " __________ 20 жыл М.О.(Мемлекеттік корпорацияға арналған)</w:t>
      </w:r>
    </w:p>
    <w:p>
      <w:pPr>
        <w:spacing w:after="0"/>
        <w:ind w:left="0"/>
        <w:jc w:val="both"/>
      </w:pPr>
      <w:r>
        <w:rPr>
          <w:rFonts w:ascii="Times New Roman"/>
          <w:b w:val="false"/>
          <w:i w:val="false"/>
          <w:color w:val="000000"/>
          <w:sz w:val="28"/>
        </w:rPr>
        <w:t>
      Ескерту: "Жеке және заңды тұлғалардан келіп түскен шағым арыздар туралы есепті" 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тұлғалардан</w:t>
            </w:r>
            <w:r>
              <w:br/>
            </w:r>
            <w:r>
              <w:rPr>
                <w:rFonts w:ascii="Times New Roman"/>
                <w:b w:val="false"/>
                <w:i w:val="false"/>
                <w:color w:val="000000"/>
                <w:sz w:val="20"/>
              </w:rPr>
              <w:t>келіп түскен шағым арыздар</w:t>
            </w:r>
            <w:r>
              <w:br/>
            </w:r>
            <w:r>
              <w:rPr>
                <w:rFonts w:ascii="Times New Roman"/>
                <w:b w:val="false"/>
                <w:i w:val="false"/>
                <w:color w:val="000000"/>
                <w:sz w:val="20"/>
              </w:rPr>
              <w:t>туралы есеп нысанын</w:t>
            </w:r>
            <w:r>
              <w:br/>
            </w:r>
            <w:r>
              <w:rPr>
                <w:rFonts w:ascii="Times New Roman"/>
                <w:b w:val="false"/>
                <w:i w:val="false"/>
                <w:color w:val="000000"/>
                <w:sz w:val="20"/>
              </w:rPr>
              <w:t>қосымша</w:t>
            </w:r>
          </w:p>
        </w:tc>
      </w:tr>
    </w:tbl>
    <w:bookmarkStart w:name="z62" w:id="51"/>
    <w:p>
      <w:pPr>
        <w:spacing w:after="0"/>
        <w:ind w:left="0"/>
        <w:jc w:val="left"/>
      </w:pPr>
      <w:r>
        <w:rPr>
          <w:rFonts w:ascii="Times New Roman"/>
          <w:b/>
          <w:i w:val="false"/>
          <w:color w:val="000000"/>
        </w:rPr>
        <w:t xml:space="preserve"> "Жеке және заңды тұлғалардан келіп түскен шағым арыздар туралы есеп" нысанын толтыру бойынша түсініктеме.</w:t>
      </w:r>
    </w:p>
    <w:bookmarkEnd w:id="51"/>
    <w:bookmarkStart w:name="z63" w:id="52"/>
    <w:p>
      <w:pPr>
        <w:spacing w:after="0"/>
        <w:ind w:left="0"/>
        <w:jc w:val="both"/>
      </w:pPr>
      <w:r>
        <w:rPr>
          <w:rFonts w:ascii="Times New Roman"/>
          <w:b w:val="false"/>
          <w:i w:val="false"/>
          <w:color w:val="000000"/>
          <w:sz w:val="28"/>
        </w:rPr>
        <w:t>
      1. Осы түсініктеме "Жеке және заңды тұлғалардан келіп түскен шағым арыздар туралы есеп" нысанын (бұдан әрі - Нысан) толтыру бойынша бірыңғай талаптарды анықтайды.</w:t>
      </w:r>
    </w:p>
    <w:bookmarkEnd w:id="52"/>
    <w:bookmarkStart w:name="z64" w:id="53"/>
    <w:p>
      <w:pPr>
        <w:spacing w:after="0"/>
        <w:ind w:left="0"/>
        <w:jc w:val="both"/>
      </w:pPr>
      <w:r>
        <w:rPr>
          <w:rFonts w:ascii="Times New Roman"/>
          <w:b w:val="false"/>
          <w:i w:val="false"/>
          <w:color w:val="000000"/>
          <w:sz w:val="28"/>
        </w:rPr>
        <w:t>
      2. Есеп нысанын Әділет департаменттері, Мемлекеттік корпорация тоқсан сайын жасайды.</w:t>
      </w:r>
    </w:p>
    <w:bookmarkEnd w:id="53"/>
    <w:bookmarkStart w:name="z65" w:id="54"/>
    <w:p>
      <w:pPr>
        <w:spacing w:after="0"/>
        <w:ind w:left="0"/>
        <w:jc w:val="both"/>
      </w:pPr>
      <w:r>
        <w:rPr>
          <w:rFonts w:ascii="Times New Roman"/>
          <w:b w:val="false"/>
          <w:i w:val="false"/>
          <w:color w:val="000000"/>
          <w:sz w:val="28"/>
        </w:rPr>
        <w:t>
      3. Есеп нысанына Әділет департаментінің не Мемлекеттік корпорацияның орындаушысы және Басқарма Төрағасының орынбасары тегін және аты- жөнін, сондай-ақ толтыру күнін көрсете отырып, қол қояды.</w:t>
      </w:r>
    </w:p>
    <w:bookmarkEnd w:id="54"/>
    <w:bookmarkStart w:name="z66" w:id="55"/>
    <w:p>
      <w:pPr>
        <w:spacing w:after="0"/>
        <w:ind w:left="0"/>
        <w:jc w:val="both"/>
      </w:pPr>
      <w:r>
        <w:rPr>
          <w:rFonts w:ascii="Times New Roman"/>
          <w:b w:val="false"/>
          <w:i w:val="false"/>
          <w:color w:val="000000"/>
          <w:sz w:val="28"/>
        </w:rPr>
        <w:t>
      4. Есеп тоқсан сайын есептік кезеңнен кейінгі 5-і күніне ұсынылады.</w:t>
      </w:r>
    </w:p>
    <w:bookmarkEnd w:id="55"/>
    <w:bookmarkStart w:name="z67" w:id="56"/>
    <w:p>
      <w:pPr>
        <w:spacing w:after="0"/>
        <w:ind w:left="0"/>
        <w:jc w:val="both"/>
      </w:pPr>
      <w:r>
        <w:rPr>
          <w:rFonts w:ascii="Times New Roman"/>
          <w:b w:val="false"/>
          <w:i w:val="false"/>
          <w:color w:val="000000"/>
          <w:sz w:val="28"/>
        </w:rPr>
        <w:t>
      5. Есеп мемлекеттік және орыс тілдерінде толтырылады.</w:t>
      </w:r>
    </w:p>
    <w:bookmarkEnd w:id="56"/>
    <w:bookmarkStart w:name="z68" w:id="5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57"/>
    <w:bookmarkStart w:name="z69" w:id="58"/>
    <w:p>
      <w:pPr>
        <w:spacing w:after="0"/>
        <w:ind w:left="0"/>
        <w:jc w:val="both"/>
      </w:pPr>
      <w:r>
        <w:rPr>
          <w:rFonts w:ascii="Times New Roman"/>
          <w:b w:val="false"/>
          <w:i w:val="false"/>
          <w:color w:val="000000"/>
          <w:sz w:val="28"/>
        </w:rPr>
        <w:t>
      7. Нысан келесі түрде толтырылады:</w:t>
      </w:r>
    </w:p>
    <w:bookmarkEnd w:id="58"/>
    <w:p>
      <w:pPr>
        <w:spacing w:after="0"/>
        <w:ind w:left="0"/>
        <w:jc w:val="both"/>
      </w:pPr>
      <w:r>
        <w:rPr>
          <w:rFonts w:ascii="Times New Roman"/>
          <w:b w:val="false"/>
          <w:i w:val="false"/>
          <w:color w:val="000000"/>
          <w:sz w:val="28"/>
        </w:rPr>
        <w:t>
      1 - бағанда есептік кезең көрсетіледі;</w:t>
      </w:r>
    </w:p>
    <w:p>
      <w:pPr>
        <w:spacing w:after="0"/>
        <w:ind w:left="0"/>
        <w:jc w:val="both"/>
      </w:pPr>
      <w:r>
        <w:rPr>
          <w:rFonts w:ascii="Times New Roman"/>
          <w:b w:val="false"/>
          <w:i w:val="false"/>
          <w:color w:val="000000"/>
          <w:sz w:val="28"/>
        </w:rPr>
        <w:t>
      2 - бағанжеке және заңды тұлғалардан келіп түскен шағым арыздар саны</w:t>
      </w:r>
    </w:p>
    <w:p>
      <w:pPr>
        <w:spacing w:after="0"/>
        <w:ind w:left="0"/>
        <w:jc w:val="both"/>
      </w:pPr>
      <w:r>
        <w:rPr>
          <w:rFonts w:ascii="Times New Roman"/>
          <w:b w:val="false"/>
          <w:i w:val="false"/>
          <w:color w:val="000000"/>
          <w:sz w:val="28"/>
        </w:rPr>
        <w:t>
      5 бөлімнен тұрады:</w:t>
      </w:r>
    </w:p>
    <w:p>
      <w:pPr>
        <w:spacing w:after="0"/>
        <w:ind w:left="0"/>
        <w:jc w:val="both"/>
      </w:pPr>
      <w:r>
        <w:rPr>
          <w:rFonts w:ascii="Times New Roman"/>
          <w:b w:val="false"/>
          <w:i w:val="false"/>
          <w:color w:val="000000"/>
          <w:sz w:val="28"/>
        </w:rPr>
        <w:t>
      1 - бөлім "Жалпы саны" 2 бөлімшеге бөлінеді:</w:t>
      </w:r>
    </w:p>
    <w:p>
      <w:pPr>
        <w:spacing w:after="0"/>
        <w:ind w:left="0"/>
        <w:jc w:val="both"/>
      </w:pPr>
      <w:r>
        <w:rPr>
          <w:rFonts w:ascii="Times New Roman"/>
          <w:b w:val="false"/>
          <w:i w:val="false"/>
          <w:color w:val="000000"/>
          <w:sz w:val="28"/>
        </w:rPr>
        <w:t>
      1) Заңды тұлғалар;</w:t>
      </w:r>
    </w:p>
    <w:p>
      <w:pPr>
        <w:spacing w:after="0"/>
        <w:ind w:left="0"/>
        <w:jc w:val="both"/>
      </w:pPr>
      <w:r>
        <w:rPr>
          <w:rFonts w:ascii="Times New Roman"/>
          <w:b w:val="false"/>
          <w:i w:val="false"/>
          <w:color w:val="000000"/>
          <w:sz w:val="28"/>
        </w:rPr>
        <w:t>
      2) Жеке тұлғалар;</w:t>
      </w:r>
    </w:p>
    <w:p>
      <w:pPr>
        <w:spacing w:after="0"/>
        <w:ind w:left="0"/>
        <w:jc w:val="both"/>
      </w:pPr>
      <w:r>
        <w:rPr>
          <w:rFonts w:ascii="Times New Roman"/>
          <w:b w:val="false"/>
          <w:i w:val="false"/>
          <w:color w:val="000000"/>
          <w:sz w:val="28"/>
        </w:rPr>
        <w:t>
      2-3 бөлімдерде өтініштер қарау нәтижелері көрсетіледі (расталмаған немесе расталған);</w:t>
      </w:r>
    </w:p>
    <w:p>
      <w:pPr>
        <w:spacing w:after="0"/>
        <w:ind w:left="0"/>
        <w:jc w:val="both"/>
      </w:pPr>
      <w:r>
        <w:rPr>
          <w:rFonts w:ascii="Times New Roman"/>
          <w:b w:val="false"/>
          <w:i w:val="false"/>
          <w:color w:val="000000"/>
          <w:sz w:val="28"/>
        </w:rPr>
        <w:t>
      4 - бөлім қабылданған шаралар көрсетіледі;</w:t>
      </w:r>
    </w:p>
    <w:p>
      <w:pPr>
        <w:spacing w:after="0"/>
        <w:ind w:left="0"/>
        <w:jc w:val="both"/>
      </w:pPr>
      <w:r>
        <w:rPr>
          <w:rFonts w:ascii="Times New Roman"/>
          <w:b w:val="false"/>
          <w:i w:val="false"/>
          <w:color w:val="000000"/>
          <w:sz w:val="28"/>
        </w:rPr>
        <w:t>
      5 - бөлім ескерту (қаралуда және т.б. жағдайлар)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1" w:id="59"/>
    <w:p>
      <w:pPr>
        <w:spacing w:after="0"/>
        <w:ind w:left="0"/>
        <w:jc w:val="left"/>
      </w:pPr>
      <w:r>
        <w:rPr>
          <w:rFonts w:ascii="Times New Roman"/>
          <w:b/>
          <w:i w:val="false"/>
          <w:color w:val="000000"/>
        </w:rPr>
        <w:t xml:space="preserve"> Жылжымайтын мүлікке құқықтарды мемлекеттік тіркеу мәселелері бойынша шығарылған сот шешімдерінің (қаулыларының) саны туралы есеп Есепті кезең 20___ ж__________ тоқсан.</w:t>
      </w:r>
    </w:p>
    <w:bookmarkEnd w:id="5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ЖМТ 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Мемлекеттік корпорация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тоқсан сайын келесі есептік кезеңнен кейінгі 5-і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72" w:id="60"/>
    <w:p>
      <w:pPr>
        <w:spacing w:after="0"/>
        <w:ind w:left="0"/>
        <w:jc w:val="left"/>
      </w:pPr>
      <w:r>
        <w:rPr>
          <w:rFonts w:ascii="Times New Roman"/>
          <w:b/>
          <w:i w:val="false"/>
          <w:color w:val="000000"/>
        </w:rPr>
        <w:t xml:space="preserve"> Жылжымайтын мүлікке құқықтарды мемлекеттік тіркеу мәселелері бойынша шығарылған сот шешімдерінің (қаулыларының) саны туралы есеп</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829"/>
        <w:gridCol w:w="974"/>
        <w:gridCol w:w="1106"/>
        <w:gridCol w:w="6573"/>
        <w:gridCol w:w="910"/>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тіркеуді жою туралы шығарылған сот шешімдерінің (қаулыларының) саны</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басқа іс-әрекеттерін заңсыз деп тану туралы шығарылған сот шешімдерінің (қаулыларының)саны (тіркеуден бас тарту немесе тоқтата тұру, ақпараттық қызмет көрсету және т.б.)</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жеке ұйғарымдарының саны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кінәсі бойынша (шешімдердің көшірмелері)</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негіздер бойынша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заңды күшіне енгендер</w:t>
            </w:r>
          </w:p>
        </w:tc>
        <w:tc>
          <w:tcPr>
            <w:tcW w:w="6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жылдыңесептік кезең</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ұқсас кезең</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w:t>
      </w:r>
    </w:p>
    <w:p>
      <w:pPr>
        <w:spacing w:after="0"/>
        <w:ind w:left="0"/>
        <w:jc w:val="both"/>
      </w:pPr>
      <w:r>
        <w:rPr>
          <w:rFonts w:ascii="Times New Roman"/>
          <w:b w:val="false"/>
          <w:i w:val="false"/>
          <w:color w:val="000000"/>
          <w:sz w:val="28"/>
        </w:rPr>
        <w:t>
      Мекенжай _______________________</w:t>
      </w:r>
    </w:p>
    <w:p>
      <w:pPr>
        <w:spacing w:after="0"/>
        <w:ind w:left="0"/>
        <w:jc w:val="both"/>
      </w:pPr>
      <w:r>
        <w:rPr>
          <w:rFonts w:ascii="Times New Roman"/>
          <w:b w:val="false"/>
          <w:i w:val="false"/>
          <w:color w:val="000000"/>
          <w:sz w:val="28"/>
        </w:rPr>
        <w:t>
      Электронды поштаның мекенжайы____________________</w:t>
      </w:r>
    </w:p>
    <w:p>
      <w:pPr>
        <w:spacing w:after="0"/>
        <w:ind w:left="0"/>
        <w:jc w:val="both"/>
      </w:pPr>
      <w:r>
        <w:rPr>
          <w:rFonts w:ascii="Times New Roman"/>
          <w:b w:val="false"/>
          <w:i w:val="false"/>
          <w:color w:val="000000"/>
          <w:sz w:val="28"/>
        </w:rPr>
        <w:t>
      Орындаушы ________________________(Т.А.Ә. қолы)</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Басқарма Төрағасының орынбасары __________________ (Т.А.Ә. қолы)</w:t>
      </w:r>
    </w:p>
    <w:p>
      <w:pPr>
        <w:spacing w:after="0"/>
        <w:ind w:left="0"/>
        <w:jc w:val="both"/>
      </w:pPr>
      <w:r>
        <w:rPr>
          <w:rFonts w:ascii="Times New Roman"/>
          <w:b w:val="false"/>
          <w:i w:val="false"/>
          <w:color w:val="000000"/>
          <w:sz w:val="28"/>
        </w:rPr>
        <w:t>
      Күні " " ______________________20 жыл М.О.</w:t>
      </w:r>
    </w:p>
    <w:p>
      <w:pPr>
        <w:spacing w:after="0"/>
        <w:ind w:left="0"/>
        <w:jc w:val="both"/>
      </w:pPr>
      <w:r>
        <w:rPr>
          <w:rFonts w:ascii="Times New Roman"/>
          <w:b w:val="false"/>
          <w:i w:val="false"/>
          <w:color w:val="000000"/>
          <w:sz w:val="28"/>
        </w:rPr>
        <w:t>
      Ескерту: "Жылжымайтын мүлікке құқықтарды мемлекеттік тіркеу мәселелері бойынша шығарылған сот шешімдерінің (қаулыларының) саны туралы есепті" 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мәселелері бойынша</w:t>
            </w:r>
            <w:r>
              <w:br/>
            </w:r>
            <w:r>
              <w:rPr>
                <w:rFonts w:ascii="Times New Roman"/>
                <w:b w:val="false"/>
                <w:i w:val="false"/>
                <w:color w:val="000000"/>
                <w:sz w:val="20"/>
              </w:rPr>
              <w:t>шығарылған сот шешімдерінің</w:t>
            </w:r>
            <w:r>
              <w:br/>
            </w:r>
            <w:r>
              <w:rPr>
                <w:rFonts w:ascii="Times New Roman"/>
                <w:b w:val="false"/>
                <w:i w:val="false"/>
                <w:color w:val="000000"/>
                <w:sz w:val="20"/>
              </w:rPr>
              <w:t>(қаулыларының) саны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74" w:id="61"/>
    <w:p>
      <w:pPr>
        <w:spacing w:after="0"/>
        <w:ind w:left="0"/>
        <w:jc w:val="left"/>
      </w:pPr>
      <w:r>
        <w:rPr>
          <w:rFonts w:ascii="Times New Roman"/>
          <w:b/>
          <w:i w:val="false"/>
          <w:color w:val="000000"/>
        </w:rPr>
        <w:t xml:space="preserve"> "Жылжымайтын мүлікке құқықтарды мемлекеттік тіркеу мәселелері бойынша шығарылған сот шешімдерінің (қаулыларының) саны туралы есеп" нысаны толтыру бойынша түсініктеме</w:t>
      </w:r>
    </w:p>
    <w:bookmarkEnd w:id="61"/>
    <w:bookmarkStart w:name="z75" w:id="62"/>
    <w:p>
      <w:pPr>
        <w:spacing w:after="0"/>
        <w:ind w:left="0"/>
        <w:jc w:val="both"/>
      </w:pPr>
      <w:r>
        <w:rPr>
          <w:rFonts w:ascii="Times New Roman"/>
          <w:b w:val="false"/>
          <w:i w:val="false"/>
          <w:color w:val="000000"/>
          <w:sz w:val="28"/>
        </w:rPr>
        <w:t>
      1. Осы түсініктеме "Жылжымайтын мүлікке тіркелген құқықтарды мемлекеттік тіркеу мәселелері бойынша шығарылған сот шешімдерінің (қаулыларының) саны туралы есеп" нысанын (бұдан әрі - Нысан) толтыру бойынша бірыңғай талаптарды анықтайды.</w:t>
      </w:r>
    </w:p>
    <w:bookmarkEnd w:id="62"/>
    <w:bookmarkStart w:name="z76" w:id="63"/>
    <w:p>
      <w:pPr>
        <w:spacing w:after="0"/>
        <w:ind w:left="0"/>
        <w:jc w:val="both"/>
      </w:pPr>
      <w:r>
        <w:rPr>
          <w:rFonts w:ascii="Times New Roman"/>
          <w:b w:val="false"/>
          <w:i w:val="false"/>
          <w:color w:val="000000"/>
          <w:sz w:val="28"/>
        </w:rPr>
        <w:t>
      2. Есеп нысанын Мемлекеттік корпорация тоқсан сайын жасайды.</w:t>
      </w:r>
    </w:p>
    <w:bookmarkEnd w:id="63"/>
    <w:bookmarkStart w:name="z77" w:id="64"/>
    <w:p>
      <w:pPr>
        <w:spacing w:after="0"/>
        <w:ind w:left="0"/>
        <w:jc w:val="both"/>
      </w:pPr>
      <w:r>
        <w:rPr>
          <w:rFonts w:ascii="Times New Roman"/>
          <w:b w:val="false"/>
          <w:i w:val="false"/>
          <w:color w:val="000000"/>
          <w:sz w:val="28"/>
        </w:rPr>
        <w:t>
      3. Есеп нысанына Мемлекеттік корпорацияның орындаушысы және Басқарма Төрағасының орынбасары тегін және аты- жөнін, сондай-ақ толтыру күнін көрсете отырып қол қояды.</w:t>
      </w:r>
    </w:p>
    <w:bookmarkEnd w:id="64"/>
    <w:bookmarkStart w:name="z78" w:id="65"/>
    <w:p>
      <w:pPr>
        <w:spacing w:after="0"/>
        <w:ind w:left="0"/>
        <w:jc w:val="both"/>
      </w:pPr>
      <w:r>
        <w:rPr>
          <w:rFonts w:ascii="Times New Roman"/>
          <w:b w:val="false"/>
          <w:i w:val="false"/>
          <w:color w:val="000000"/>
          <w:sz w:val="28"/>
        </w:rPr>
        <w:t>
      4. Есеп тоқсан сайын есептік кезеңнен кейінгі 5-і күніне ұсынылады.</w:t>
      </w:r>
    </w:p>
    <w:bookmarkEnd w:id="65"/>
    <w:bookmarkStart w:name="z79" w:id="66"/>
    <w:p>
      <w:pPr>
        <w:spacing w:after="0"/>
        <w:ind w:left="0"/>
        <w:jc w:val="both"/>
      </w:pPr>
      <w:r>
        <w:rPr>
          <w:rFonts w:ascii="Times New Roman"/>
          <w:b w:val="false"/>
          <w:i w:val="false"/>
          <w:color w:val="000000"/>
          <w:sz w:val="28"/>
        </w:rPr>
        <w:t>
      5. Есеп мемлекеттік және орыс тілдерінде толтырылады.</w:t>
      </w:r>
    </w:p>
    <w:bookmarkEnd w:id="66"/>
    <w:bookmarkStart w:name="z80" w:id="6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67"/>
    <w:bookmarkStart w:name="z81" w:id="68"/>
    <w:p>
      <w:pPr>
        <w:spacing w:after="0"/>
        <w:ind w:left="0"/>
        <w:jc w:val="both"/>
      </w:pPr>
      <w:r>
        <w:rPr>
          <w:rFonts w:ascii="Times New Roman"/>
          <w:b w:val="false"/>
          <w:i w:val="false"/>
          <w:color w:val="000000"/>
          <w:sz w:val="28"/>
        </w:rPr>
        <w:t>
      7. Нысан келесі түрде толтырылады:</w:t>
      </w:r>
    </w:p>
    <w:bookmarkEnd w:id="68"/>
    <w:p>
      <w:pPr>
        <w:spacing w:after="0"/>
        <w:ind w:left="0"/>
        <w:jc w:val="both"/>
      </w:pPr>
      <w:r>
        <w:rPr>
          <w:rFonts w:ascii="Times New Roman"/>
          <w:b w:val="false"/>
          <w:i w:val="false"/>
          <w:color w:val="000000"/>
          <w:sz w:val="28"/>
        </w:rPr>
        <w:t>
      1 - бағанда есептік кезең көрсетіледі;</w:t>
      </w:r>
    </w:p>
    <w:p>
      <w:pPr>
        <w:spacing w:after="0"/>
        <w:ind w:left="0"/>
        <w:jc w:val="both"/>
      </w:pPr>
      <w:r>
        <w:rPr>
          <w:rFonts w:ascii="Times New Roman"/>
          <w:b w:val="false"/>
          <w:i w:val="false"/>
          <w:color w:val="000000"/>
          <w:sz w:val="28"/>
        </w:rPr>
        <w:t>
      2 – бағанда "Жылжымайтын мүлікке құқықтарды мемлекеттік тіркеу мәселелері бойынша шығарылған сот шешімдерінің (қаулыларының) саны" 3 бөлімнен тұрады:</w:t>
      </w:r>
    </w:p>
    <w:p>
      <w:pPr>
        <w:spacing w:after="0"/>
        <w:ind w:left="0"/>
        <w:jc w:val="both"/>
      </w:pPr>
      <w:r>
        <w:rPr>
          <w:rFonts w:ascii="Times New Roman"/>
          <w:b w:val="false"/>
          <w:i w:val="false"/>
          <w:color w:val="000000"/>
          <w:sz w:val="28"/>
        </w:rPr>
        <w:t>
      1) мемлекеттік корпорацияның кінәсі бойынша (шешімдердің көшірмелері);</w:t>
      </w:r>
    </w:p>
    <w:p>
      <w:pPr>
        <w:spacing w:after="0"/>
        <w:ind w:left="0"/>
        <w:jc w:val="both"/>
      </w:pPr>
      <w:r>
        <w:rPr>
          <w:rFonts w:ascii="Times New Roman"/>
          <w:b w:val="false"/>
          <w:i w:val="false"/>
          <w:color w:val="000000"/>
          <w:sz w:val="28"/>
        </w:rPr>
        <w:t>
      2) басқа негіздер бойынша;</w:t>
      </w:r>
    </w:p>
    <w:p>
      <w:pPr>
        <w:spacing w:after="0"/>
        <w:ind w:left="0"/>
        <w:jc w:val="both"/>
      </w:pPr>
      <w:r>
        <w:rPr>
          <w:rFonts w:ascii="Times New Roman"/>
          <w:b w:val="false"/>
          <w:i w:val="false"/>
          <w:color w:val="000000"/>
          <w:sz w:val="28"/>
        </w:rPr>
        <w:t>
      3) оның ішінде заңды күшіне енгендер.</w:t>
      </w:r>
    </w:p>
    <w:p>
      <w:pPr>
        <w:spacing w:after="0"/>
        <w:ind w:left="0"/>
        <w:jc w:val="both"/>
      </w:pPr>
      <w:r>
        <w:rPr>
          <w:rFonts w:ascii="Times New Roman"/>
          <w:b w:val="false"/>
          <w:i w:val="false"/>
          <w:color w:val="000000"/>
          <w:sz w:val="28"/>
        </w:rPr>
        <w:t>
      3 - бағанда мемлекеттік корпорацияның басқа іс-әрекеттерін заңсыз деп тану туралы шығарылған сот шешімдерінің (қаулыларының) саны (тіркеуден бас тарту немесе тоқтата тұру, ақпараттық қызмет көрсету және т.б.) көрсетіледі";</w:t>
      </w:r>
    </w:p>
    <w:p>
      <w:pPr>
        <w:spacing w:after="0"/>
        <w:ind w:left="0"/>
        <w:jc w:val="both"/>
      </w:pPr>
      <w:r>
        <w:rPr>
          <w:rFonts w:ascii="Times New Roman"/>
          <w:b w:val="false"/>
          <w:i w:val="false"/>
          <w:color w:val="000000"/>
          <w:sz w:val="28"/>
        </w:rPr>
        <w:t>
      4 - бағанда соттың жеке ұйғарымдарының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69"/>
    <w:p>
      <w:pPr>
        <w:spacing w:after="0"/>
        <w:ind w:left="0"/>
        <w:jc w:val="left"/>
      </w:pPr>
      <w:r>
        <w:rPr>
          <w:rFonts w:ascii="Times New Roman"/>
          <w:b/>
          <w:i w:val="false"/>
          <w:color w:val="000000"/>
        </w:rPr>
        <w:t xml:space="preserve"> Жылжымайтын мүлікке құқықтарды мемлекеттік тіркеу саласындағы Мемлекеттік корпорацияның қызметіне есептік кезеңде мемлекеттік органдардың жүргізген тексерулері туралы есеп Есепті кезең 20___ ж__________ тоқсан.</w:t>
      </w:r>
    </w:p>
    <w:bookmarkEnd w:id="6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ЖМТ 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Мемлекеттік корпорация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тоқсан сайын келесі есептік кезеңнен кейінгі 5-і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84" w:id="70"/>
    <w:p>
      <w:pPr>
        <w:spacing w:after="0"/>
        <w:ind w:left="0"/>
        <w:jc w:val="left"/>
      </w:pPr>
      <w:r>
        <w:rPr>
          <w:rFonts w:ascii="Times New Roman"/>
          <w:b/>
          <w:i w:val="false"/>
          <w:color w:val="000000"/>
        </w:rPr>
        <w:t xml:space="preserve"> Жылжымайтын мүлікке құқықтарды мемлекеттік тіркеу саласындағы Мемлекеттік корпорацияның қызметіне есептік кезеңде мемлекеттік органдардың жүргізген тексерулері туралы есеп</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1803"/>
        <w:gridCol w:w="2125"/>
        <w:gridCol w:w="2125"/>
        <w:gridCol w:w="1159"/>
        <w:gridCol w:w="1481"/>
        <w:gridCol w:w="2126"/>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мемлекеттік органның атауы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жүргізу мерзімі және тексерілетін кезең</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корпорацияның тексеру жүргізілген құрылымдық бөлімшесі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бойынша қабылданған шаралар</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ұқсас кезеңдегі тексерулер саны</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Ұйымның атауы ______________________</w:t>
      </w:r>
    </w:p>
    <w:p>
      <w:pPr>
        <w:spacing w:after="0"/>
        <w:ind w:left="0"/>
        <w:jc w:val="both"/>
      </w:pPr>
      <w:r>
        <w:rPr>
          <w:rFonts w:ascii="Times New Roman"/>
          <w:b w:val="false"/>
          <w:i w:val="false"/>
          <w:color w:val="000000"/>
          <w:sz w:val="28"/>
        </w:rPr>
        <w:t>
      Мекенжай ___________________________</w:t>
      </w:r>
    </w:p>
    <w:p>
      <w:pPr>
        <w:spacing w:after="0"/>
        <w:ind w:left="0"/>
        <w:jc w:val="both"/>
      </w:pPr>
      <w:r>
        <w:rPr>
          <w:rFonts w:ascii="Times New Roman"/>
          <w:b w:val="false"/>
          <w:i w:val="false"/>
          <w:color w:val="000000"/>
          <w:sz w:val="28"/>
        </w:rPr>
        <w:t>
      Электронды поштаның мекенжайы__________________</w:t>
      </w:r>
    </w:p>
    <w:p>
      <w:pPr>
        <w:spacing w:after="0"/>
        <w:ind w:left="0"/>
        <w:jc w:val="both"/>
      </w:pPr>
      <w:r>
        <w:rPr>
          <w:rFonts w:ascii="Times New Roman"/>
          <w:b w:val="false"/>
          <w:i w:val="false"/>
          <w:color w:val="000000"/>
          <w:sz w:val="28"/>
        </w:rPr>
        <w:t>
      Орындаушы____________________(Т.А.Ә. қолы)</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Басқарма Төрағасының орынбасары __________________ (Т.А.Ә. қолы)</w:t>
      </w:r>
    </w:p>
    <w:p>
      <w:pPr>
        <w:spacing w:after="0"/>
        <w:ind w:left="0"/>
        <w:jc w:val="both"/>
      </w:pPr>
      <w:r>
        <w:rPr>
          <w:rFonts w:ascii="Times New Roman"/>
          <w:b w:val="false"/>
          <w:i w:val="false"/>
          <w:color w:val="000000"/>
          <w:sz w:val="28"/>
        </w:rPr>
        <w:t>
      Күні " " ______________________20 жыл М.О.</w:t>
      </w:r>
    </w:p>
    <w:p>
      <w:pPr>
        <w:spacing w:after="0"/>
        <w:ind w:left="0"/>
        <w:jc w:val="both"/>
      </w:pPr>
      <w:r>
        <w:rPr>
          <w:rFonts w:ascii="Times New Roman"/>
          <w:b w:val="false"/>
          <w:i w:val="false"/>
          <w:color w:val="000000"/>
          <w:sz w:val="28"/>
        </w:rPr>
        <w:t>
      Ескерту: "Жылжымайтын мүлікке құқықтарды мемлекеттік тіркеу саласындағы Мемлекеттік корпорацияның қызметіне есептік кезеңде мемлекеттік органдардың жүргізген тексерулері туралы есепті" 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Мемлекеттік</w:t>
            </w:r>
            <w:r>
              <w:br/>
            </w:r>
            <w:r>
              <w:rPr>
                <w:rFonts w:ascii="Times New Roman"/>
                <w:b w:val="false"/>
                <w:i w:val="false"/>
                <w:color w:val="000000"/>
                <w:sz w:val="20"/>
              </w:rPr>
              <w:t>корпорацияның қызметіне</w:t>
            </w:r>
            <w:r>
              <w:br/>
            </w:r>
            <w:r>
              <w:rPr>
                <w:rFonts w:ascii="Times New Roman"/>
                <w:b w:val="false"/>
                <w:i w:val="false"/>
                <w:color w:val="000000"/>
                <w:sz w:val="20"/>
              </w:rPr>
              <w:t>есептік кезеңде мемлекеттік</w:t>
            </w:r>
            <w:r>
              <w:br/>
            </w:r>
            <w:r>
              <w:rPr>
                <w:rFonts w:ascii="Times New Roman"/>
                <w:b w:val="false"/>
                <w:i w:val="false"/>
                <w:color w:val="000000"/>
                <w:sz w:val="20"/>
              </w:rPr>
              <w:t>органдардың жүргізген</w:t>
            </w:r>
            <w:r>
              <w:br/>
            </w:r>
            <w:r>
              <w:rPr>
                <w:rFonts w:ascii="Times New Roman"/>
                <w:b w:val="false"/>
                <w:i w:val="false"/>
                <w:color w:val="000000"/>
                <w:sz w:val="20"/>
              </w:rPr>
              <w:t>тексерулері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86" w:id="71"/>
    <w:p>
      <w:pPr>
        <w:spacing w:after="0"/>
        <w:ind w:left="0"/>
        <w:jc w:val="left"/>
      </w:pPr>
      <w:r>
        <w:rPr>
          <w:rFonts w:ascii="Times New Roman"/>
          <w:b/>
          <w:i w:val="false"/>
          <w:color w:val="000000"/>
        </w:rPr>
        <w:t xml:space="preserve"> "Жылжымайтын мүлікке құқықтарды мемлекеттік тіркеу саласындағы Мемлекеттік корпорацияның қызметіне есептік кезеңде мемлекеттік органдардың жүргізген тексерулері туралы есеп" нысанын толтыру бойынша түсініктеме</w:t>
      </w:r>
    </w:p>
    <w:bookmarkEnd w:id="71"/>
    <w:bookmarkStart w:name="z87" w:id="72"/>
    <w:p>
      <w:pPr>
        <w:spacing w:after="0"/>
        <w:ind w:left="0"/>
        <w:jc w:val="both"/>
      </w:pPr>
      <w:r>
        <w:rPr>
          <w:rFonts w:ascii="Times New Roman"/>
          <w:b w:val="false"/>
          <w:i w:val="false"/>
          <w:color w:val="000000"/>
          <w:sz w:val="28"/>
        </w:rPr>
        <w:t>
      1. Осы түсініктеме "Жылжымайтын мүлікке құқықтарды мемлекеттік тіркеу саласындағы Мемлекеттік корпорацияның қызметіне есептік кезеңде мемлекеттік органдардың жүргізген тексерулері туралы есеп" нысанын (бұдан әрі - Нысан) толтыру бойынша бірыңғай талаптарды анықтайды.</w:t>
      </w:r>
    </w:p>
    <w:bookmarkEnd w:id="72"/>
    <w:bookmarkStart w:name="z88" w:id="73"/>
    <w:p>
      <w:pPr>
        <w:spacing w:after="0"/>
        <w:ind w:left="0"/>
        <w:jc w:val="both"/>
      </w:pPr>
      <w:r>
        <w:rPr>
          <w:rFonts w:ascii="Times New Roman"/>
          <w:b w:val="false"/>
          <w:i w:val="false"/>
          <w:color w:val="000000"/>
          <w:sz w:val="28"/>
        </w:rPr>
        <w:t>
      2. Есеп нысанын Мемлекеттік корпорация тоқсан сайын жасайды.</w:t>
      </w:r>
    </w:p>
    <w:bookmarkEnd w:id="73"/>
    <w:bookmarkStart w:name="z89" w:id="74"/>
    <w:p>
      <w:pPr>
        <w:spacing w:after="0"/>
        <w:ind w:left="0"/>
        <w:jc w:val="both"/>
      </w:pPr>
      <w:r>
        <w:rPr>
          <w:rFonts w:ascii="Times New Roman"/>
          <w:b w:val="false"/>
          <w:i w:val="false"/>
          <w:color w:val="000000"/>
          <w:sz w:val="28"/>
        </w:rPr>
        <w:t>
      3. Есеп нысанына Мемлекеттік корпорацияның орындаушысы және Басқарма Төрағасының орынбасары тегін және аты- жөнін, сондай-ақ толтыру күнін көрсете отырып, қол қояды.</w:t>
      </w:r>
    </w:p>
    <w:bookmarkEnd w:id="74"/>
    <w:bookmarkStart w:name="z90" w:id="75"/>
    <w:p>
      <w:pPr>
        <w:spacing w:after="0"/>
        <w:ind w:left="0"/>
        <w:jc w:val="both"/>
      </w:pPr>
      <w:r>
        <w:rPr>
          <w:rFonts w:ascii="Times New Roman"/>
          <w:b w:val="false"/>
          <w:i w:val="false"/>
          <w:color w:val="000000"/>
          <w:sz w:val="28"/>
        </w:rPr>
        <w:t>
      4. Есептоқсан сайын есептік кезеңнен кейінгі 5-і күніне ұсынылады.</w:t>
      </w:r>
    </w:p>
    <w:bookmarkEnd w:id="75"/>
    <w:bookmarkStart w:name="z91" w:id="76"/>
    <w:p>
      <w:pPr>
        <w:spacing w:after="0"/>
        <w:ind w:left="0"/>
        <w:jc w:val="both"/>
      </w:pPr>
      <w:r>
        <w:rPr>
          <w:rFonts w:ascii="Times New Roman"/>
          <w:b w:val="false"/>
          <w:i w:val="false"/>
          <w:color w:val="000000"/>
          <w:sz w:val="28"/>
        </w:rPr>
        <w:t>
      5. Есеп мемлекеттік және орыс тілдерінде толтырылады.</w:t>
      </w:r>
    </w:p>
    <w:bookmarkEnd w:id="76"/>
    <w:bookmarkStart w:name="z92" w:id="7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77"/>
    <w:bookmarkStart w:name="z93" w:id="78"/>
    <w:p>
      <w:pPr>
        <w:spacing w:after="0"/>
        <w:ind w:left="0"/>
        <w:jc w:val="both"/>
      </w:pPr>
      <w:r>
        <w:rPr>
          <w:rFonts w:ascii="Times New Roman"/>
          <w:b w:val="false"/>
          <w:i w:val="false"/>
          <w:color w:val="000000"/>
          <w:sz w:val="28"/>
        </w:rPr>
        <w:t>
      7. Нысан келесі түрде толтырылады:</w:t>
      </w:r>
    </w:p>
    <w:bookmarkEnd w:id="78"/>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2 - бағанда тексеру жүргізілген мемлекеттік органның атауы көрсетіледі;</w:t>
      </w:r>
    </w:p>
    <w:p>
      <w:pPr>
        <w:spacing w:after="0"/>
        <w:ind w:left="0"/>
        <w:jc w:val="both"/>
      </w:pPr>
      <w:r>
        <w:rPr>
          <w:rFonts w:ascii="Times New Roman"/>
          <w:b w:val="false"/>
          <w:i w:val="false"/>
          <w:color w:val="000000"/>
          <w:sz w:val="28"/>
        </w:rPr>
        <w:t>
      3 - бағанда тексеруді жүргізу мерзімі және тексерілетін кезең көрсетіледі;</w:t>
      </w:r>
    </w:p>
    <w:p>
      <w:pPr>
        <w:spacing w:after="0"/>
        <w:ind w:left="0"/>
        <w:jc w:val="both"/>
      </w:pPr>
      <w:r>
        <w:rPr>
          <w:rFonts w:ascii="Times New Roman"/>
          <w:b w:val="false"/>
          <w:i w:val="false"/>
          <w:color w:val="000000"/>
          <w:sz w:val="28"/>
        </w:rPr>
        <w:t>
      4 - бағанда мемлекеттік корпорацияның тексеру жүргізілген құрылымдық бөлімшесі көрсетіледі;</w:t>
      </w:r>
    </w:p>
    <w:p>
      <w:pPr>
        <w:spacing w:after="0"/>
        <w:ind w:left="0"/>
        <w:jc w:val="both"/>
      </w:pPr>
      <w:r>
        <w:rPr>
          <w:rFonts w:ascii="Times New Roman"/>
          <w:b w:val="false"/>
          <w:i w:val="false"/>
          <w:color w:val="000000"/>
          <w:sz w:val="28"/>
        </w:rPr>
        <w:t>
      5 - бағанда тексеру нәтижесі көрсетіледі;</w:t>
      </w:r>
    </w:p>
    <w:p>
      <w:pPr>
        <w:spacing w:after="0"/>
        <w:ind w:left="0"/>
        <w:jc w:val="both"/>
      </w:pPr>
      <w:r>
        <w:rPr>
          <w:rFonts w:ascii="Times New Roman"/>
          <w:b w:val="false"/>
          <w:i w:val="false"/>
          <w:color w:val="000000"/>
          <w:sz w:val="28"/>
        </w:rPr>
        <w:t>
      6 - бағанда бұзушылықтар бойынша қабылданған шаралар көрсетіледі;</w:t>
      </w:r>
    </w:p>
    <w:p>
      <w:pPr>
        <w:spacing w:after="0"/>
        <w:ind w:left="0"/>
        <w:jc w:val="both"/>
      </w:pPr>
      <w:r>
        <w:rPr>
          <w:rFonts w:ascii="Times New Roman"/>
          <w:b w:val="false"/>
          <w:i w:val="false"/>
          <w:color w:val="000000"/>
          <w:sz w:val="28"/>
        </w:rPr>
        <w:t>
      7 - бағанда өткен жылғы ұқсас кезеңде жүргізілген тексерулер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9"/>
    <w:p>
      <w:pPr>
        <w:spacing w:after="0"/>
        <w:ind w:left="0"/>
        <w:jc w:val="left"/>
      </w:pPr>
      <w:r>
        <w:rPr>
          <w:rFonts w:ascii="Times New Roman"/>
          <w:b/>
          <w:i w:val="false"/>
          <w:color w:val="000000"/>
        </w:rPr>
        <w:t xml:space="preserve"> Жылжымайтын мүлікке құқықтарды мемлекеттік тіркеу саласында міндеттерін тиісінше орындамағаны үшін Мемлекеттік корпорацияның қызметкерлеріне есептік кезеңде қолданылған тәртіптік жаза туралы есеп Есепті кезең 20___ ж__________ тоқсан.</w:t>
      </w:r>
    </w:p>
    <w:bookmarkEnd w:id="7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ЖМТ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Мемлекеттік корпорация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тоқсан сайын келесі есептік кезеңнен кейінгі 5-і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96" w:id="80"/>
    <w:p>
      <w:pPr>
        <w:spacing w:after="0"/>
        <w:ind w:left="0"/>
        <w:jc w:val="left"/>
      </w:pPr>
      <w:r>
        <w:rPr>
          <w:rFonts w:ascii="Times New Roman"/>
          <w:b/>
          <w:i w:val="false"/>
          <w:color w:val="000000"/>
        </w:rPr>
        <w:t xml:space="preserve"> Жылжымайтын мүлікке құқықтарды мемлекеттік тіркеу саласында міндеттерін тиісінше орындамағаны үшін Мемлекеттік корпорацияның қызметкерлерінеесептік кезеңде қолданылған тәртіптік жаза туралы есеп</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2942"/>
        <w:gridCol w:w="3163"/>
        <w:gridCol w:w="1515"/>
        <w:gridCol w:w="3165"/>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жазаға тартылған қызметкердің аты-жөні және лауазымы</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жазаның түрі, бұйрықтың шыққан күні және нөмірі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жазаға тарту негізі</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ұқсас кезеңде тәртіптік жазаға тартылған қызметкерлер саны</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 </w:t>
      </w:r>
    </w:p>
    <w:p>
      <w:pPr>
        <w:spacing w:after="0"/>
        <w:ind w:left="0"/>
        <w:jc w:val="both"/>
      </w:pPr>
      <w:r>
        <w:rPr>
          <w:rFonts w:ascii="Times New Roman"/>
          <w:b w:val="false"/>
          <w:i w:val="false"/>
          <w:color w:val="000000"/>
          <w:sz w:val="28"/>
        </w:rPr>
        <w:t>
      Мекенжай _______________________</w:t>
      </w:r>
    </w:p>
    <w:p>
      <w:pPr>
        <w:spacing w:after="0"/>
        <w:ind w:left="0"/>
        <w:jc w:val="both"/>
      </w:pPr>
      <w:r>
        <w:rPr>
          <w:rFonts w:ascii="Times New Roman"/>
          <w:b w:val="false"/>
          <w:i w:val="false"/>
          <w:color w:val="000000"/>
          <w:sz w:val="28"/>
        </w:rPr>
        <w:t>
       Электронды поштаның мекенжайы_________________</w:t>
      </w:r>
    </w:p>
    <w:p>
      <w:pPr>
        <w:spacing w:after="0"/>
        <w:ind w:left="0"/>
        <w:jc w:val="both"/>
      </w:pPr>
      <w:r>
        <w:rPr>
          <w:rFonts w:ascii="Times New Roman"/>
          <w:b w:val="false"/>
          <w:i w:val="false"/>
          <w:color w:val="000000"/>
          <w:sz w:val="28"/>
        </w:rPr>
        <w:t>
      Орындаушы_______________________(Т.А.Ә. қолы)</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Басқарма Төрағасының орынбасары __________________(Т.А.Ә. қолы)</w:t>
      </w:r>
    </w:p>
    <w:p>
      <w:pPr>
        <w:spacing w:after="0"/>
        <w:ind w:left="0"/>
        <w:jc w:val="both"/>
      </w:pPr>
      <w:r>
        <w:rPr>
          <w:rFonts w:ascii="Times New Roman"/>
          <w:b w:val="false"/>
          <w:i w:val="false"/>
          <w:color w:val="000000"/>
          <w:sz w:val="28"/>
        </w:rPr>
        <w:t>
       Күні " " ______________________20 жыл М.О.</w:t>
      </w:r>
    </w:p>
    <w:p>
      <w:pPr>
        <w:spacing w:after="0"/>
        <w:ind w:left="0"/>
        <w:jc w:val="both"/>
      </w:pPr>
      <w:r>
        <w:rPr>
          <w:rFonts w:ascii="Times New Roman"/>
          <w:b w:val="false"/>
          <w:i w:val="false"/>
          <w:color w:val="000000"/>
          <w:sz w:val="28"/>
        </w:rPr>
        <w:t>
      Ескерту: "Жылжымайтын мүлікке құқықтарды мемлекеттік тіркеу саласында міндеттерін тиісінше орындамағаны үшін Мемлекеттік корпорацияның қызметкерлеріне есептік кезеңде қолданылған тәртіптік жаза туралы есепті" 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 міндеттерін тиісінше</w:t>
            </w:r>
            <w:r>
              <w:br/>
            </w:r>
            <w:r>
              <w:rPr>
                <w:rFonts w:ascii="Times New Roman"/>
                <w:b w:val="false"/>
                <w:i w:val="false"/>
                <w:color w:val="000000"/>
                <w:sz w:val="20"/>
              </w:rPr>
              <w:t>орындамағаны үшін</w:t>
            </w:r>
            <w:r>
              <w:br/>
            </w:r>
            <w:r>
              <w:rPr>
                <w:rFonts w:ascii="Times New Roman"/>
                <w:b w:val="false"/>
                <w:i w:val="false"/>
                <w:color w:val="000000"/>
                <w:sz w:val="20"/>
              </w:rPr>
              <w:t>Мемлекеттік корпорацияның</w:t>
            </w:r>
            <w:r>
              <w:br/>
            </w:r>
            <w:r>
              <w:rPr>
                <w:rFonts w:ascii="Times New Roman"/>
                <w:b w:val="false"/>
                <w:i w:val="false"/>
                <w:color w:val="000000"/>
                <w:sz w:val="20"/>
              </w:rPr>
              <w:t>қызметкерлеріне есептік кезеңде</w:t>
            </w:r>
            <w:r>
              <w:br/>
            </w:r>
            <w:r>
              <w:rPr>
                <w:rFonts w:ascii="Times New Roman"/>
                <w:b w:val="false"/>
                <w:i w:val="false"/>
                <w:color w:val="000000"/>
                <w:sz w:val="20"/>
              </w:rPr>
              <w:t>қолданылған тәртіптік жаза</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98" w:id="81"/>
    <w:p>
      <w:pPr>
        <w:spacing w:after="0"/>
        <w:ind w:left="0"/>
        <w:jc w:val="left"/>
      </w:pPr>
      <w:r>
        <w:rPr>
          <w:rFonts w:ascii="Times New Roman"/>
          <w:b/>
          <w:i w:val="false"/>
          <w:color w:val="000000"/>
        </w:rPr>
        <w:t xml:space="preserve"> "Жылжымайтын мүлікке құқықтарды мемлекеттік тіркеу саласында міндеттерін тиісінше орындамағаны үшін Мемлекеттік корпорацияның қызметкерлеріне есептік кезеңде қолданылған тәртіптік жаза туралы есеп" нысаны толтыру бойынша түсініктеме</w:t>
      </w:r>
    </w:p>
    <w:bookmarkEnd w:id="81"/>
    <w:bookmarkStart w:name="z99" w:id="82"/>
    <w:p>
      <w:pPr>
        <w:spacing w:after="0"/>
        <w:ind w:left="0"/>
        <w:jc w:val="both"/>
      </w:pPr>
      <w:r>
        <w:rPr>
          <w:rFonts w:ascii="Times New Roman"/>
          <w:b w:val="false"/>
          <w:i w:val="false"/>
          <w:color w:val="000000"/>
          <w:sz w:val="28"/>
        </w:rPr>
        <w:t>
      1. Осы түсініктеме "Жылжымайтын мүлікке құқықтарды мемлекеттік тіркеу саласында міндеттерін тиісінше орындамағаны үшін Мемлекеттік корпорацияның қызметкерлеріне есептік кезеңде қолданылған тәртіптік жаза туралы есеп" нысанын (бұдан әрі - Нысан) толтыру бойынша бірыңғай талаптарды анықтайды.</w:t>
      </w:r>
    </w:p>
    <w:bookmarkEnd w:id="82"/>
    <w:bookmarkStart w:name="z100" w:id="83"/>
    <w:p>
      <w:pPr>
        <w:spacing w:after="0"/>
        <w:ind w:left="0"/>
        <w:jc w:val="both"/>
      </w:pPr>
      <w:r>
        <w:rPr>
          <w:rFonts w:ascii="Times New Roman"/>
          <w:b w:val="false"/>
          <w:i w:val="false"/>
          <w:color w:val="000000"/>
          <w:sz w:val="28"/>
        </w:rPr>
        <w:t>
      2. Есеп нысанын Мемлекеттік корпорация тоқсан сайын жасайды.</w:t>
      </w:r>
    </w:p>
    <w:bookmarkEnd w:id="83"/>
    <w:bookmarkStart w:name="z101" w:id="84"/>
    <w:p>
      <w:pPr>
        <w:spacing w:after="0"/>
        <w:ind w:left="0"/>
        <w:jc w:val="both"/>
      </w:pPr>
      <w:r>
        <w:rPr>
          <w:rFonts w:ascii="Times New Roman"/>
          <w:b w:val="false"/>
          <w:i w:val="false"/>
          <w:color w:val="000000"/>
          <w:sz w:val="28"/>
        </w:rPr>
        <w:t>
      3. Есеп нысанына Мемлекеттік корпорациясының орындаушысы және Басқарма Төрағасының орынбасары тегін және аты- жөнін, сондай-ақ толтыру күнін көрсете отырып қол қояды.</w:t>
      </w:r>
    </w:p>
    <w:bookmarkEnd w:id="84"/>
    <w:bookmarkStart w:name="z102" w:id="85"/>
    <w:p>
      <w:pPr>
        <w:spacing w:after="0"/>
        <w:ind w:left="0"/>
        <w:jc w:val="both"/>
      </w:pPr>
      <w:r>
        <w:rPr>
          <w:rFonts w:ascii="Times New Roman"/>
          <w:b w:val="false"/>
          <w:i w:val="false"/>
          <w:color w:val="000000"/>
          <w:sz w:val="28"/>
        </w:rPr>
        <w:t>
      4. Есеп тоқсан сайын есептік кезеңнен кейінгі 5-і күніне ұсынылады.</w:t>
      </w:r>
    </w:p>
    <w:bookmarkEnd w:id="85"/>
    <w:bookmarkStart w:name="z103" w:id="86"/>
    <w:p>
      <w:pPr>
        <w:spacing w:after="0"/>
        <w:ind w:left="0"/>
        <w:jc w:val="both"/>
      </w:pPr>
      <w:r>
        <w:rPr>
          <w:rFonts w:ascii="Times New Roman"/>
          <w:b w:val="false"/>
          <w:i w:val="false"/>
          <w:color w:val="000000"/>
          <w:sz w:val="28"/>
        </w:rPr>
        <w:t xml:space="preserve">
      5. Есеп мемлекеттік және орыс тілдерінде толтырылады. </w:t>
      </w:r>
    </w:p>
    <w:bookmarkEnd w:id="86"/>
    <w:bookmarkStart w:name="z104" w:id="8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87"/>
    <w:bookmarkStart w:name="z105" w:id="88"/>
    <w:p>
      <w:pPr>
        <w:spacing w:after="0"/>
        <w:ind w:left="0"/>
        <w:jc w:val="both"/>
      </w:pPr>
      <w:r>
        <w:rPr>
          <w:rFonts w:ascii="Times New Roman"/>
          <w:b w:val="false"/>
          <w:i w:val="false"/>
          <w:color w:val="000000"/>
          <w:sz w:val="28"/>
        </w:rPr>
        <w:t>
      7. Нысан келесі түрде толтырылады:</w:t>
      </w:r>
    </w:p>
    <w:bookmarkEnd w:id="88"/>
    <w:p>
      <w:pPr>
        <w:spacing w:after="0"/>
        <w:ind w:left="0"/>
        <w:jc w:val="both"/>
      </w:pPr>
      <w:r>
        <w:rPr>
          <w:rFonts w:ascii="Times New Roman"/>
          <w:b w:val="false"/>
          <w:i w:val="false"/>
          <w:color w:val="000000"/>
          <w:sz w:val="28"/>
        </w:rPr>
        <w:t>
      1- бағанда реттік нөмірі көрсетіледі;</w:t>
      </w:r>
    </w:p>
    <w:p>
      <w:pPr>
        <w:spacing w:after="0"/>
        <w:ind w:left="0"/>
        <w:jc w:val="both"/>
      </w:pPr>
      <w:r>
        <w:rPr>
          <w:rFonts w:ascii="Times New Roman"/>
          <w:b w:val="false"/>
          <w:i w:val="false"/>
          <w:color w:val="000000"/>
          <w:sz w:val="28"/>
        </w:rPr>
        <w:t>
      2 - бағанда тәртіптік жазаға тартылған қызметкердің аты-жөні және лауазымы көрсетіледі.</w:t>
      </w:r>
    </w:p>
    <w:p>
      <w:pPr>
        <w:spacing w:after="0"/>
        <w:ind w:left="0"/>
        <w:jc w:val="both"/>
      </w:pPr>
      <w:r>
        <w:rPr>
          <w:rFonts w:ascii="Times New Roman"/>
          <w:b w:val="false"/>
          <w:i w:val="false"/>
          <w:color w:val="000000"/>
          <w:sz w:val="28"/>
        </w:rPr>
        <w:t>
      3 - бағанда тәртіптік жазаның түрі, бұйрықтың шыққан күні және нөмірі көрсетіледі.</w:t>
      </w:r>
    </w:p>
    <w:p>
      <w:pPr>
        <w:spacing w:after="0"/>
        <w:ind w:left="0"/>
        <w:jc w:val="both"/>
      </w:pPr>
      <w:r>
        <w:rPr>
          <w:rFonts w:ascii="Times New Roman"/>
          <w:b w:val="false"/>
          <w:i w:val="false"/>
          <w:color w:val="000000"/>
          <w:sz w:val="28"/>
        </w:rPr>
        <w:t>
      4 - бағанда тәртіптік жазаға тарту негізі көрсетіледі.</w:t>
      </w:r>
    </w:p>
    <w:p>
      <w:pPr>
        <w:spacing w:after="0"/>
        <w:ind w:left="0"/>
        <w:jc w:val="both"/>
      </w:pPr>
      <w:r>
        <w:rPr>
          <w:rFonts w:ascii="Times New Roman"/>
          <w:b w:val="false"/>
          <w:i w:val="false"/>
          <w:color w:val="000000"/>
          <w:sz w:val="28"/>
        </w:rPr>
        <w:t>
      5 - бағанда өткен жылғы ұқсас кезеңде жазаға тартылған қызметкерлер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7" w:id="89"/>
    <w:p>
      <w:pPr>
        <w:spacing w:after="0"/>
        <w:ind w:left="0"/>
        <w:jc w:val="left"/>
      </w:pPr>
      <w:r>
        <w:rPr>
          <w:rFonts w:ascii="Times New Roman"/>
          <w:b/>
          <w:i w:val="false"/>
          <w:color w:val="000000"/>
        </w:rPr>
        <w:t xml:space="preserve"> Жылжымайтын мүлікке құқықтарды мемлекеттік тіркеу саласындағы қызметпен байланысты есептік кезеңде қозғалған қылмыстық істер туралы есеп Есепті кезең 20___ ж__________ тоқсан.</w:t>
      </w:r>
    </w:p>
    <w:bookmarkEnd w:id="8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ЖМТ 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Мемлекеттік корпорация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тоқсан сайын келесі есептік кезеңнен кейінгі 5-і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108" w:id="90"/>
    <w:p>
      <w:pPr>
        <w:spacing w:after="0"/>
        <w:ind w:left="0"/>
        <w:jc w:val="left"/>
      </w:pPr>
      <w:r>
        <w:rPr>
          <w:rFonts w:ascii="Times New Roman"/>
          <w:b/>
          <w:i w:val="false"/>
          <w:color w:val="000000"/>
        </w:rPr>
        <w:t xml:space="preserve"> Жылжымайтын мүлікке құқықтарды мемлекеттік тіркеу саласындағы қызметпен байланысты есептік кезеңде қозғалған қылмыстық істертуралы есеп</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864"/>
        <w:gridCol w:w="1586"/>
        <w:gridCol w:w="3045"/>
        <w:gridCol w:w="2631"/>
        <w:gridCol w:w="2423"/>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жауаптылыққа тартылған қызметкердің аты-жөні және лауазымы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Қылмыстық Кодексінің қылмыстық іс қозғалған баптары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Қызметкердіңқылмыстық іс қозғауға негіз болған заңсыз іс-әрекеттері (әрекетсіздігі) туралы ақпарат</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соттың шығарылған шешім туралы ақпарат тайындалған жаза мәліметті қоса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ұқсас кезеңде қылмыстық істер бойынша жауаптылыққа тартылған қызметкерлер саны</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 </w:t>
      </w:r>
    </w:p>
    <w:p>
      <w:pPr>
        <w:spacing w:after="0"/>
        <w:ind w:left="0"/>
        <w:jc w:val="both"/>
      </w:pPr>
      <w:r>
        <w:rPr>
          <w:rFonts w:ascii="Times New Roman"/>
          <w:b w:val="false"/>
          <w:i w:val="false"/>
          <w:color w:val="000000"/>
          <w:sz w:val="28"/>
        </w:rPr>
        <w:t>
      Мекенжай _______________________</w:t>
      </w:r>
    </w:p>
    <w:p>
      <w:pPr>
        <w:spacing w:after="0"/>
        <w:ind w:left="0"/>
        <w:jc w:val="both"/>
      </w:pPr>
      <w:r>
        <w:rPr>
          <w:rFonts w:ascii="Times New Roman"/>
          <w:b w:val="false"/>
          <w:i w:val="false"/>
          <w:color w:val="000000"/>
          <w:sz w:val="28"/>
        </w:rPr>
        <w:t>
      Электронды поштаның мекенжайы__________________</w:t>
      </w:r>
    </w:p>
    <w:p>
      <w:pPr>
        <w:spacing w:after="0"/>
        <w:ind w:left="0"/>
        <w:jc w:val="both"/>
      </w:pPr>
      <w:r>
        <w:rPr>
          <w:rFonts w:ascii="Times New Roman"/>
          <w:b w:val="false"/>
          <w:i w:val="false"/>
          <w:color w:val="000000"/>
          <w:sz w:val="28"/>
        </w:rPr>
        <w:t>
      Орындаушының______________________(Т.А.Ә. қолы)</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Басқарма Төрағасының орынбасары __________________(Т.А.Ә. қолы)</w:t>
      </w:r>
    </w:p>
    <w:p>
      <w:pPr>
        <w:spacing w:after="0"/>
        <w:ind w:left="0"/>
        <w:jc w:val="both"/>
      </w:pPr>
      <w:r>
        <w:rPr>
          <w:rFonts w:ascii="Times New Roman"/>
          <w:b w:val="false"/>
          <w:i w:val="false"/>
          <w:color w:val="000000"/>
          <w:sz w:val="28"/>
        </w:rPr>
        <w:t>
      Күні " " ______________________20 жыл М.О.</w:t>
      </w:r>
    </w:p>
    <w:p>
      <w:pPr>
        <w:spacing w:after="0"/>
        <w:ind w:left="0"/>
        <w:jc w:val="both"/>
      </w:pPr>
      <w:r>
        <w:rPr>
          <w:rFonts w:ascii="Times New Roman"/>
          <w:b w:val="false"/>
          <w:i w:val="false"/>
          <w:color w:val="000000"/>
          <w:sz w:val="28"/>
        </w:rPr>
        <w:t>
      Ескерту: "Жылжымайтын мүлікке құқықтарды мемлекеттік тіркеу саласындағы қызметпен байланысты есептік кезеңде қозғалған қылмыстық істертуралы есепті" 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қызметпен</w:t>
            </w:r>
            <w:r>
              <w:br/>
            </w:r>
            <w:r>
              <w:rPr>
                <w:rFonts w:ascii="Times New Roman"/>
                <w:b w:val="false"/>
                <w:i w:val="false"/>
                <w:color w:val="000000"/>
                <w:sz w:val="20"/>
              </w:rPr>
              <w:t>байланысты есептік кезеңде</w:t>
            </w:r>
            <w:r>
              <w:br/>
            </w:r>
            <w:r>
              <w:rPr>
                <w:rFonts w:ascii="Times New Roman"/>
                <w:b w:val="false"/>
                <w:i w:val="false"/>
                <w:color w:val="000000"/>
                <w:sz w:val="20"/>
              </w:rPr>
              <w:t>қозғалған қылмыстық істер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10" w:id="91"/>
    <w:p>
      <w:pPr>
        <w:spacing w:after="0"/>
        <w:ind w:left="0"/>
        <w:jc w:val="left"/>
      </w:pPr>
      <w:r>
        <w:rPr>
          <w:rFonts w:ascii="Times New Roman"/>
          <w:b/>
          <w:i w:val="false"/>
          <w:color w:val="000000"/>
        </w:rPr>
        <w:t xml:space="preserve"> "Жылжымайтын мүлікке құқықтарды мемлекеттік тіркеу саласындағы қызметпен байланысты есептік кезеңде қозғалған қылмыстық істер туралы есеп" нысанын толтыру бойынша түсініктеме</w:t>
      </w:r>
    </w:p>
    <w:bookmarkEnd w:id="91"/>
    <w:bookmarkStart w:name="z111" w:id="92"/>
    <w:p>
      <w:pPr>
        <w:spacing w:after="0"/>
        <w:ind w:left="0"/>
        <w:jc w:val="both"/>
      </w:pPr>
      <w:r>
        <w:rPr>
          <w:rFonts w:ascii="Times New Roman"/>
          <w:b w:val="false"/>
          <w:i w:val="false"/>
          <w:color w:val="000000"/>
          <w:sz w:val="28"/>
        </w:rPr>
        <w:t>
      1. Осы түсініктеме "Жылжымайтын мүлікке құқықтарды мемлекеттік тіркеу саласындағы қызметпен байланысты есептік кезеңде қозғалған қылмыстық істер туралы есеп" нысанын (бұдан әрі - Нысан) толтыру бойынша бірыңғай талаптарды анықтайды.</w:t>
      </w:r>
    </w:p>
    <w:bookmarkEnd w:id="92"/>
    <w:bookmarkStart w:name="z112" w:id="93"/>
    <w:p>
      <w:pPr>
        <w:spacing w:after="0"/>
        <w:ind w:left="0"/>
        <w:jc w:val="both"/>
      </w:pPr>
      <w:r>
        <w:rPr>
          <w:rFonts w:ascii="Times New Roman"/>
          <w:b w:val="false"/>
          <w:i w:val="false"/>
          <w:color w:val="000000"/>
          <w:sz w:val="28"/>
        </w:rPr>
        <w:t>
      2. Есеп нысанын Мемлекеттік корпорация тоқсан сайын жасайды.</w:t>
      </w:r>
    </w:p>
    <w:bookmarkEnd w:id="93"/>
    <w:bookmarkStart w:name="z113" w:id="94"/>
    <w:p>
      <w:pPr>
        <w:spacing w:after="0"/>
        <w:ind w:left="0"/>
        <w:jc w:val="both"/>
      </w:pPr>
      <w:r>
        <w:rPr>
          <w:rFonts w:ascii="Times New Roman"/>
          <w:b w:val="false"/>
          <w:i w:val="false"/>
          <w:color w:val="000000"/>
          <w:sz w:val="28"/>
        </w:rPr>
        <w:t>
      3. Есеп нысанына Мемлекеттік корпорацияның орындаушысы және Басқарма Төрағасының орынбасары тегін және аты- жөнін, сондай-ақ толтыру күнін көрсете отырып, қол қояды.</w:t>
      </w:r>
    </w:p>
    <w:bookmarkEnd w:id="94"/>
    <w:bookmarkStart w:name="z114" w:id="95"/>
    <w:p>
      <w:pPr>
        <w:spacing w:after="0"/>
        <w:ind w:left="0"/>
        <w:jc w:val="both"/>
      </w:pPr>
      <w:r>
        <w:rPr>
          <w:rFonts w:ascii="Times New Roman"/>
          <w:b w:val="false"/>
          <w:i w:val="false"/>
          <w:color w:val="000000"/>
          <w:sz w:val="28"/>
        </w:rPr>
        <w:t>
      4. Есеп тоқсан сайын есептік кезеңнен кейінгі 5-і күніне ұсынылады.</w:t>
      </w:r>
    </w:p>
    <w:bookmarkEnd w:id="95"/>
    <w:bookmarkStart w:name="z115" w:id="96"/>
    <w:p>
      <w:pPr>
        <w:spacing w:after="0"/>
        <w:ind w:left="0"/>
        <w:jc w:val="both"/>
      </w:pPr>
      <w:r>
        <w:rPr>
          <w:rFonts w:ascii="Times New Roman"/>
          <w:b w:val="false"/>
          <w:i w:val="false"/>
          <w:color w:val="000000"/>
          <w:sz w:val="28"/>
        </w:rPr>
        <w:t>
      5. Есеп мемлекеттік және орыс тілдерінде толтырылады.</w:t>
      </w:r>
    </w:p>
    <w:bookmarkEnd w:id="96"/>
    <w:bookmarkStart w:name="z116" w:id="9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97"/>
    <w:bookmarkStart w:name="z117" w:id="98"/>
    <w:p>
      <w:pPr>
        <w:spacing w:after="0"/>
        <w:ind w:left="0"/>
        <w:jc w:val="both"/>
      </w:pPr>
      <w:r>
        <w:rPr>
          <w:rFonts w:ascii="Times New Roman"/>
          <w:b w:val="false"/>
          <w:i w:val="false"/>
          <w:color w:val="000000"/>
          <w:sz w:val="28"/>
        </w:rPr>
        <w:t>
      7. Нысан келесі түрде толтырылады:</w:t>
      </w:r>
    </w:p>
    <w:bookmarkEnd w:id="98"/>
    <w:p>
      <w:pPr>
        <w:spacing w:after="0"/>
        <w:ind w:left="0"/>
        <w:jc w:val="both"/>
      </w:pPr>
      <w:r>
        <w:rPr>
          <w:rFonts w:ascii="Times New Roman"/>
          <w:b w:val="false"/>
          <w:i w:val="false"/>
          <w:color w:val="000000"/>
          <w:sz w:val="28"/>
        </w:rPr>
        <w:t>
      1 - бағанда реттік нөмірі көрсетіледі;</w:t>
      </w:r>
    </w:p>
    <w:p>
      <w:pPr>
        <w:spacing w:after="0"/>
        <w:ind w:left="0"/>
        <w:jc w:val="both"/>
      </w:pPr>
      <w:r>
        <w:rPr>
          <w:rFonts w:ascii="Times New Roman"/>
          <w:b w:val="false"/>
          <w:i w:val="false"/>
          <w:color w:val="000000"/>
          <w:sz w:val="28"/>
        </w:rPr>
        <w:t>
      2 - бағанда қылмыстық жауаптылыққа тартылған қызметкердің аты-жөні және лауазымы көрсетіледі;</w:t>
      </w:r>
    </w:p>
    <w:p>
      <w:pPr>
        <w:spacing w:after="0"/>
        <w:ind w:left="0"/>
        <w:jc w:val="both"/>
      </w:pPr>
      <w:r>
        <w:rPr>
          <w:rFonts w:ascii="Times New Roman"/>
          <w:b w:val="false"/>
          <w:i w:val="false"/>
          <w:color w:val="000000"/>
          <w:sz w:val="28"/>
        </w:rPr>
        <w:t>
      3 - бағанда Қылмыстық Кодекстің қылмыстық іс қозғалған баптары көрсетіледі;</w:t>
      </w:r>
    </w:p>
    <w:p>
      <w:pPr>
        <w:spacing w:after="0"/>
        <w:ind w:left="0"/>
        <w:jc w:val="both"/>
      </w:pPr>
      <w:r>
        <w:rPr>
          <w:rFonts w:ascii="Times New Roman"/>
          <w:b w:val="false"/>
          <w:i w:val="false"/>
          <w:color w:val="000000"/>
          <w:sz w:val="28"/>
        </w:rPr>
        <w:t>
      4 - бағанда қызметкердің қылмыстық іс қозғауға негіз болған заңсыз іс-әрекеттері (әрекетсіздігі) туралы ақпарат көрсетіледі;</w:t>
      </w:r>
    </w:p>
    <w:p>
      <w:pPr>
        <w:spacing w:after="0"/>
        <w:ind w:left="0"/>
        <w:jc w:val="both"/>
      </w:pPr>
      <w:r>
        <w:rPr>
          <w:rFonts w:ascii="Times New Roman"/>
          <w:b w:val="false"/>
          <w:i w:val="false"/>
          <w:color w:val="000000"/>
          <w:sz w:val="28"/>
        </w:rPr>
        <w:t>
      5 – бағанда Қылмыстық іс бойынша соттың шығарылған шешім туралы ақпарат тайындалған жаза мәліметті қоса көрсетіледі;</w:t>
      </w:r>
    </w:p>
    <w:p>
      <w:pPr>
        <w:spacing w:after="0"/>
        <w:ind w:left="0"/>
        <w:jc w:val="both"/>
      </w:pPr>
      <w:r>
        <w:rPr>
          <w:rFonts w:ascii="Times New Roman"/>
          <w:b w:val="false"/>
          <w:i w:val="false"/>
          <w:color w:val="000000"/>
          <w:sz w:val="28"/>
        </w:rPr>
        <w:t>
      6 - бағанда өткен жылғы ұқсас кезеңде қылмыстық істер бойынша жауаптылыққа тартылған қызметкерлер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99"/>
    <w:p>
      <w:pPr>
        <w:spacing w:after="0"/>
        <w:ind w:left="0"/>
        <w:jc w:val="left"/>
      </w:pPr>
      <w:r>
        <w:rPr>
          <w:rFonts w:ascii="Times New Roman"/>
          <w:b/>
          <w:i w:val="false"/>
          <w:color w:val="000000"/>
        </w:rPr>
        <w:t xml:space="preserve"> 2014 жылғы 5 шілдедегі "Әкімшілік құқық бұзушылық туралы" Қазақстан Республикасы Кодексінің 460-бабы бойынша қозғалған әкімшілік істер саны туралы есеп Есепті кезең 20___ ж__________ тоқсан.</w:t>
      </w:r>
    </w:p>
    <w:bookmarkEnd w:id="9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Индексі:</w:t>
      </w:r>
      <w:r>
        <w:rPr>
          <w:rFonts w:ascii="Times New Roman"/>
          <w:b w:val="false"/>
          <w:i w:val="false"/>
          <w:color w:val="000000"/>
          <w:sz w:val="28"/>
        </w:rPr>
        <w:t xml:space="preserve"> ЖМТ 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Кезеңділігі:</w:t>
      </w:r>
      <w:r>
        <w:rPr>
          <w:rFonts w:ascii="Times New Roman"/>
          <w:b w:val="false"/>
          <w:i w:val="false"/>
          <w:color w:val="000000"/>
          <w:sz w:val="28"/>
        </w:rPr>
        <w:t xml:space="preserve"> тоқсан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тобы:</w:t>
      </w:r>
      <w:r>
        <w:rPr>
          <w:rFonts w:ascii="Times New Roman"/>
          <w:b w:val="false"/>
          <w:i w:val="false"/>
          <w:color w:val="000000"/>
          <w:sz w:val="28"/>
        </w:rPr>
        <w:t xml:space="preserve"> Әділет департаменттері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Әділет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Тапсыру мерзімі:</w:t>
      </w:r>
      <w:r>
        <w:rPr>
          <w:rFonts w:ascii="Times New Roman"/>
          <w:b w:val="false"/>
          <w:i w:val="false"/>
          <w:color w:val="000000"/>
          <w:sz w:val="28"/>
        </w:rPr>
        <w:t xml:space="preserve"> тоқсан сайын келесі есептік кезеңнен кейінгі 5-і күніне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120" w:id="100"/>
    <w:p>
      <w:pPr>
        <w:spacing w:after="0"/>
        <w:ind w:left="0"/>
        <w:jc w:val="left"/>
      </w:pPr>
      <w:r>
        <w:rPr>
          <w:rFonts w:ascii="Times New Roman"/>
          <w:b/>
          <w:i w:val="false"/>
          <w:color w:val="000000"/>
        </w:rPr>
        <w:t xml:space="preserve"> 2014 жылғы 5 шілдедегі "Әкімшілік құқық бұзушылық туралы" Қазақстан Республикасы Кодексінің 460 бабы бойынша қозғалған әкімшілік істер саны туралы есеп</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811"/>
        <w:gridCol w:w="1940"/>
        <w:gridCol w:w="1155"/>
        <w:gridCol w:w="1159"/>
        <w:gridCol w:w="1270"/>
        <w:gridCol w:w="1270"/>
        <w:gridCol w:w="1941"/>
        <w:gridCol w:w="1717"/>
      </w:tblGrid>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істер саны</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сотта қаралып жатқан әкімшілік істер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жасау түріндегі жауапкершілікке тартылған (тұлғалар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түріндегі жауапкершілікке тартылған (тұлғалар саны және сома)</w:t>
            </w:r>
          </w:p>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болмағандықтан, сот қысқартқан әкімшілік істер саны</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құрамы болмағандықтан қысқартылған істер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есептік кезеңі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осы кезеңі</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Ұйымның атауы ______________________ </w:t>
      </w:r>
    </w:p>
    <w:p>
      <w:pPr>
        <w:spacing w:after="0"/>
        <w:ind w:left="0"/>
        <w:jc w:val="both"/>
      </w:pPr>
      <w:r>
        <w:rPr>
          <w:rFonts w:ascii="Times New Roman"/>
          <w:b w:val="false"/>
          <w:i w:val="false"/>
          <w:color w:val="000000"/>
          <w:sz w:val="28"/>
        </w:rPr>
        <w:t>
      Мекенжай _______________________</w:t>
      </w:r>
    </w:p>
    <w:p>
      <w:pPr>
        <w:spacing w:after="0"/>
        <w:ind w:left="0"/>
        <w:jc w:val="both"/>
      </w:pPr>
      <w:r>
        <w:rPr>
          <w:rFonts w:ascii="Times New Roman"/>
          <w:b w:val="false"/>
          <w:i w:val="false"/>
          <w:color w:val="000000"/>
          <w:sz w:val="28"/>
        </w:rPr>
        <w:t>
      Электронды поштаның мекенжайы___________________</w:t>
      </w:r>
    </w:p>
    <w:p>
      <w:pPr>
        <w:spacing w:after="0"/>
        <w:ind w:left="0"/>
        <w:jc w:val="both"/>
      </w:pPr>
      <w:r>
        <w:rPr>
          <w:rFonts w:ascii="Times New Roman"/>
          <w:b w:val="false"/>
          <w:i w:val="false"/>
          <w:color w:val="000000"/>
          <w:sz w:val="28"/>
        </w:rPr>
        <w:t>
      Орындаушы__________________________(Т.А.Ә. қолы)</w:t>
      </w:r>
    </w:p>
    <w:p>
      <w:pPr>
        <w:spacing w:after="0"/>
        <w:ind w:left="0"/>
        <w:jc w:val="both"/>
      </w:pP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
      Басшы __________________(Т.А.Ә. қолы)</w:t>
      </w:r>
    </w:p>
    <w:p>
      <w:pPr>
        <w:spacing w:after="0"/>
        <w:ind w:left="0"/>
        <w:jc w:val="both"/>
      </w:pPr>
      <w:r>
        <w:rPr>
          <w:rFonts w:ascii="Times New Roman"/>
          <w:b w:val="false"/>
          <w:i w:val="false"/>
          <w:color w:val="000000"/>
          <w:sz w:val="28"/>
        </w:rPr>
        <w:t xml:space="preserve">
      Күні " " ______________________20 жыл </w:t>
      </w:r>
    </w:p>
    <w:p>
      <w:pPr>
        <w:spacing w:after="0"/>
        <w:ind w:left="0"/>
        <w:jc w:val="both"/>
      </w:pPr>
      <w:r>
        <w:rPr>
          <w:rFonts w:ascii="Times New Roman"/>
          <w:b w:val="false"/>
          <w:i w:val="false"/>
          <w:color w:val="000000"/>
          <w:sz w:val="28"/>
        </w:rPr>
        <w:t>
      Ескерту: "2014 жылғы 5 шілдедегі "Әкімшілік құқық бұзушылық туралы" Қазақстан Республикасы Кодексінің 460 бабы бойынша қозғалған әкімшілік істер саны туралы есепті"толтыру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5 шілдедегі</w:t>
            </w:r>
            <w:r>
              <w:br/>
            </w:r>
            <w:r>
              <w:rPr>
                <w:rFonts w:ascii="Times New Roman"/>
                <w:b w:val="false"/>
                <w:i w:val="false"/>
                <w:color w:val="000000"/>
                <w:sz w:val="20"/>
              </w:rPr>
              <w:t>"Әкімшілік құқық бұзушылық</w:t>
            </w:r>
            <w:r>
              <w:br/>
            </w:r>
            <w:r>
              <w:rPr>
                <w:rFonts w:ascii="Times New Roman"/>
                <w:b w:val="false"/>
                <w:i w:val="false"/>
                <w:color w:val="000000"/>
                <w:sz w:val="20"/>
              </w:rPr>
              <w:t>туралы" Қазақстан</w:t>
            </w:r>
            <w:r>
              <w:br/>
            </w:r>
            <w:r>
              <w:rPr>
                <w:rFonts w:ascii="Times New Roman"/>
                <w:b w:val="false"/>
                <w:i w:val="false"/>
                <w:color w:val="000000"/>
                <w:sz w:val="20"/>
              </w:rPr>
              <w:t>Республикасы Кодексінің</w:t>
            </w:r>
            <w:r>
              <w:br/>
            </w:r>
            <w:r>
              <w:rPr>
                <w:rFonts w:ascii="Times New Roman"/>
                <w:b w:val="false"/>
                <w:i w:val="false"/>
                <w:color w:val="000000"/>
                <w:sz w:val="20"/>
              </w:rPr>
              <w:t>460-бабы бойынша</w:t>
            </w:r>
            <w:r>
              <w:br/>
            </w:r>
            <w:r>
              <w:rPr>
                <w:rFonts w:ascii="Times New Roman"/>
                <w:b w:val="false"/>
                <w:i w:val="false"/>
                <w:color w:val="000000"/>
                <w:sz w:val="20"/>
              </w:rPr>
              <w:t>қозғалғанәкімшілік істер саны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22" w:id="101"/>
    <w:p>
      <w:pPr>
        <w:spacing w:after="0"/>
        <w:ind w:left="0"/>
        <w:jc w:val="left"/>
      </w:pPr>
      <w:r>
        <w:rPr>
          <w:rFonts w:ascii="Times New Roman"/>
          <w:b/>
          <w:i w:val="false"/>
          <w:color w:val="000000"/>
        </w:rPr>
        <w:t xml:space="preserve"> "2014 жылғы 5 шілдедегі "Әкімшілік құқық бұзушылық туралы" Қазақстан Республикасы Кодексінің 460 бабы бойынша қозғалған әкімшілік істер саны туралы есеп" нысаныy толтыру бойынша түсініктеме</w:t>
      </w:r>
    </w:p>
    <w:bookmarkEnd w:id="101"/>
    <w:bookmarkStart w:name="z123" w:id="102"/>
    <w:p>
      <w:pPr>
        <w:spacing w:after="0"/>
        <w:ind w:left="0"/>
        <w:jc w:val="both"/>
      </w:pPr>
      <w:r>
        <w:rPr>
          <w:rFonts w:ascii="Times New Roman"/>
          <w:b w:val="false"/>
          <w:i w:val="false"/>
          <w:color w:val="000000"/>
          <w:sz w:val="28"/>
        </w:rPr>
        <w:t>
      1. Осы түсініктеме "2014 жылғы 7 шілдедегі "Әкімшілік құқық бұзушылық туралы" Қазақстан Республикасы Кодексінің 460 бабы бойынша қозғалған әкімшілік істер саны туралы есеп" нысанын (бұдан әрі - Нысан) толтыру бойынша бірыңғай талаптарды анықтайды.</w:t>
      </w:r>
    </w:p>
    <w:bookmarkEnd w:id="102"/>
    <w:bookmarkStart w:name="z124" w:id="103"/>
    <w:p>
      <w:pPr>
        <w:spacing w:after="0"/>
        <w:ind w:left="0"/>
        <w:jc w:val="both"/>
      </w:pPr>
      <w:r>
        <w:rPr>
          <w:rFonts w:ascii="Times New Roman"/>
          <w:b w:val="false"/>
          <w:i w:val="false"/>
          <w:color w:val="000000"/>
          <w:sz w:val="28"/>
        </w:rPr>
        <w:t>
      2. Есеп нысанын Әділет департаменттері тоқсан сайын жасайды.</w:t>
      </w:r>
    </w:p>
    <w:bookmarkEnd w:id="103"/>
    <w:bookmarkStart w:name="z125" w:id="104"/>
    <w:p>
      <w:pPr>
        <w:spacing w:after="0"/>
        <w:ind w:left="0"/>
        <w:jc w:val="both"/>
      </w:pPr>
      <w:r>
        <w:rPr>
          <w:rFonts w:ascii="Times New Roman"/>
          <w:b w:val="false"/>
          <w:i w:val="false"/>
          <w:color w:val="000000"/>
          <w:sz w:val="28"/>
        </w:rPr>
        <w:t>
      3. Есеп нысанына Әділет департаментінің орындаушысы және басшысы тегін және аты- жөнін, сондай-ақ толтыру күнін көрсете отырып, қол қояды.</w:t>
      </w:r>
    </w:p>
    <w:bookmarkEnd w:id="104"/>
    <w:bookmarkStart w:name="z126" w:id="105"/>
    <w:p>
      <w:pPr>
        <w:spacing w:after="0"/>
        <w:ind w:left="0"/>
        <w:jc w:val="both"/>
      </w:pPr>
      <w:r>
        <w:rPr>
          <w:rFonts w:ascii="Times New Roman"/>
          <w:b w:val="false"/>
          <w:i w:val="false"/>
          <w:color w:val="000000"/>
          <w:sz w:val="28"/>
        </w:rPr>
        <w:t>
      4. Есеп тоқсан сайын есептік кезеңнен кейінгі 5-і күніне ұсынылады.</w:t>
      </w:r>
    </w:p>
    <w:bookmarkEnd w:id="105"/>
    <w:bookmarkStart w:name="z127" w:id="106"/>
    <w:p>
      <w:pPr>
        <w:spacing w:after="0"/>
        <w:ind w:left="0"/>
        <w:jc w:val="both"/>
      </w:pPr>
      <w:r>
        <w:rPr>
          <w:rFonts w:ascii="Times New Roman"/>
          <w:b w:val="false"/>
          <w:i w:val="false"/>
          <w:color w:val="000000"/>
          <w:sz w:val="28"/>
        </w:rPr>
        <w:t>
      5. Есеп мемлекеттік және орыс тілдерінде толтырылады.</w:t>
      </w:r>
    </w:p>
    <w:bookmarkEnd w:id="106"/>
    <w:bookmarkStart w:name="z128" w:id="107"/>
    <w:p>
      <w:pPr>
        <w:spacing w:after="0"/>
        <w:ind w:left="0"/>
        <w:jc w:val="both"/>
      </w:pPr>
      <w:r>
        <w:rPr>
          <w:rFonts w:ascii="Times New Roman"/>
          <w:b w:val="false"/>
          <w:i w:val="false"/>
          <w:color w:val="000000"/>
          <w:sz w:val="28"/>
        </w:rPr>
        <w:t>
      6. Деректер есептік тоқсанның, ағымдағы жылдың бөлінісінде, сондай-ақ мемлекеттік тіркелген сәттен бастап көрсетіледі.</w:t>
      </w:r>
    </w:p>
    <w:bookmarkEnd w:id="107"/>
    <w:bookmarkStart w:name="z129" w:id="108"/>
    <w:p>
      <w:pPr>
        <w:spacing w:after="0"/>
        <w:ind w:left="0"/>
        <w:jc w:val="both"/>
      </w:pPr>
      <w:r>
        <w:rPr>
          <w:rFonts w:ascii="Times New Roman"/>
          <w:b w:val="false"/>
          <w:i w:val="false"/>
          <w:color w:val="000000"/>
          <w:sz w:val="28"/>
        </w:rPr>
        <w:t>
      7. Нысан келесі түрде толтырылады:</w:t>
      </w:r>
    </w:p>
    <w:bookmarkEnd w:id="108"/>
    <w:p>
      <w:pPr>
        <w:spacing w:after="0"/>
        <w:ind w:left="0"/>
        <w:jc w:val="both"/>
      </w:pPr>
      <w:r>
        <w:rPr>
          <w:rFonts w:ascii="Times New Roman"/>
          <w:b w:val="false"/>
          <w:i w:val="false"/>
          <w:color w:val="000000"/>
          <w:sz w:val="28"/>
        </w:rPr>
        <w:t>
      1 –бөлімде есептік кезең көрсетіледі;</w:t>
      </w:r>
    </w:p>
    <w:p>
      <w:pPr>
        <w:spacing w:after="0"/>
        <w:ind w:left="0"/>
        <w:jc w:val="both"/>
      </w:pPr>
      <w:r>
        <w:rPr>
          <w:rFonts w:ascii="Times New Roman"/>
          <w:b w:val="false"/>
          <w:i w:val="false"/>
          <w:color w:val="000000"/>
          <w:sz w:val="28"/>
        </w:rPr>
        <w:t>
      2 – бөлімде әкімшілік істер саны көрсетіледі;</w:t>
      </w:r>
    </w:p>
    <w:p>
      <w:pPr>
        <w:spacing w:after="0"/>
        <w:ind w:left="0"/>
        <w:jc w:val="both"/>
      </w:pPr>
      <w:r>
        <w:rPr>
          <w:rFonts w:ascii="Times New Roman"/>
          <w:b w:val="false"/>
          <w:i w:val="false"/>
          <w:color w:val="000000"/>
          <w:sz w:val="28"/>
        </w:rPr>
        <w:t>
      3 –бөлімде сотта қаралып жатқан әкішілік істер саны көрсетіледі;</w:t>
      </w:r>
    </w:p>
    <w:p>
      <w:pPr>
        <w:spacing w:after="0"/>
        <w:ind w:left="0"/>
        <w:jc w:val="both"/>
      </w:pPr>
      <w:r>
        <w:rPr>
          <w:rFonts w:ascii="Times New Roman"/>
          <w:b w:val="false"/>
          <w:i w:val="false"/>
          <w:color w:val="000000"/>
          <w:sz w:val="28"/>
        </w:rPr>
        <w:t>
      4 бөлім "Ескерту жасау түріндегі жауапкершілікке тартылған(тұлғалар саны)" соның ішінде:</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5 - бөлім "Айыппұл түріндегі жауапкершілікке тартылған (тұлғалар саны және сома)" соның ішінде:</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6 - бөлімде маңызды болмағандықтан сот қысқартқан әкімшілік істер саны көрсетіледі;</w:t>
      </w:r>
    </w:p>
    <w:p>
      <w:pPr>
        <w:spacing w:after="0"/>
        <w:ind w:left="0"/>
        <w:jc w:val="both"/>
      </w:pPr>
      <w:r>
        <w:rPr>
          <w:rFonts w:ascii="Times New Roman"/>
          <w:b w:val="false"/>
          <w:i w:val="false"/>
          <w:color w:val="000000"/>
          <w:sz w:val="28"/>
        </w:rPr>
        <w:t>
      7 - бөлімде құқық бұзушылық құрамы болмағандықтан қысқартылған әкімшілік істер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109"/>
    <w:p>
      <w:pPr>
        <w:spacing w:after="0"/>
        <w:ind w:left="0"/>
        <w:jc w:val="left"/>
      </w:pPr>
      <w:r>
        <w:rPr>
          <w:rFonts w:ascii="Times New Roman"/>
          <w:b/>
          <w:i w:val="false"/>
          <w:color w:val="000000"/>
        </w:rPr>
        <w:t xml:space="preserve">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қызметінің негізгі көрсеткіштері туралы мәліметтер Есепті кезең 20___ ж__________ айы.</w:t>
      </w:r>
    </w:p>
    <w:bookmarkEnd w:id="10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9. ЖМТТЖҰБ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Мерзімділігі:</w:t>
      </w:r>
      <w:r>
        <w:rPr>
          <w:rFonts w:ascii="Times New Roman"/>
          <w:b w:val="false"/>
          <w:i w:val="false"/>
          <w:color w:val="000000"/>
          <w:sz w:val="28"/>
        </w:rPr>
        <w:t xml:space="preserve"> ай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шеңбері:</w:t>
      </w:r>
      <w:r>
        <w:rPr>
          <w:rFonts w:ascii="Times New Roman"/>
          <w:b w:val="false"/>
          <w:i w:val="false"/>
          <w:color w:val="000000"/>
          <w:sz w:val="28"/>
        </w:rPr>
        <w:t xml:space="preserve"> Облыстардың, республикалық маңызы бар қалалардың</w:t>
      </w:r>
    </w:p>
    <w:p>
      <w:pPr>
        <w:spacing w:after="0"/>
        <w:ind w:left="0"/>
        <w:jc w:val="both"/>
      </w:pPr>
      <w:r>
        <w:rPr>
          <w:rFonts w:ascii="Times New Roman"/>
          <w:b w:val="false"/>
          <w:i w:val="false"/>
          <w:color w:val="000000"/>
          <w:sz w:val="28"/>
        </w:rPr>
        <w:t>
      және астананың Мемлекеттік корпорацияның филиалдары.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Мемлекеттік корпорация.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w:t>
      </w:r>
      <w:r>
        <w:rPr>
          <w:rFonts w:ascii="Times New Roman"/>
          <w:b w:val="false"/>
          <w:i w:val="false"/>
          <w:color w:val="000000"/>
          <w:sz w:val="28"/>
        </w:rPr>
        <w:t xml:space="preserve"> ай сайын есептік кезеңнен кейінгі келесі айдың 5-ші күніне.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Жалғысы</w:t>
            </w:r>
          </w:p>
        </w:tc>
      </w:tr>
    </w:tbl>
    <w:bookmarkStart w:name="z132" w:id="110"/>
    <w:p>
      <w:pPr>
        <w:spacing w:after="0"/>
        <w:ind w:left="0"/>
        <w:jc w:val="left"/>
      </w:pPr>
      <w:r>
        <w:rPr>
          <w:rFonts w:ascii="Times New Roman"/>
          <w:b/>
          <w:i w:val="false"/>
          <w:color w:val="000000"/>
        </w:rPr>
        <w:t xml:space="preserve">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қызметінің негізгі көрсеткіштері туралы мәліметтер</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121"/>
        <w:gridCol w:w="833"/>
        <w:gridCol w:w="837"/>
        <w:gridCol w:w="1359"/>
        <w:gridCol w:w="1359"/>
        <w:gridCol w:w="1363"/>
        <w:gridCol w:w="1890"/>
        <w:gridCol w:w="2417"/>
      </w:tblGrid>
      <w:tr>
        <w:trPr>
          <w:trHeight w:val="30"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мәліметтерді енгізу бойынша берілген өтініштерді қабылдау және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енгізілді</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емес</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өтініші бойынша</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16"/>
        <w:gridCol w:w="1490"/>
        <w:gridCol w:w="1491"/>
        <w:gridCol w:w="1491"/>
        <w:gridCol w:w="2070"/>
        <w:gridCol w:w="2655"/>
        <w:gridCol w:w="127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бойынша берілген өтініштерді қабылдау және беру</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істердің саны</w:t>
            </w:r>
          </w:p>
        </w:tc>
      </w:tr>
      <w:tr>
        <w:trPr>
          <w:trHeight w:val="30" w:hRule="atLeast"/>
        </w:trPr>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енгізілді</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емес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өтініші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Филиалдың атауы</w:t>
      </w:r>
    </w:p>
    <w:p>
      <w:pPr>
        <w:spacing w:after="0"/>
        <w:ind w:left="0"/>
        <w:jc w:val="both"/>
      </w:pPr>
      <w:r>
        <w:rPr>
          <w:rFonts w:ascii="Times New Roman"/>
          <w:b w:val="false"/>
          <w:i w:val="false"/>
          <w:color w:val="000000"/>
          <w:sz w:val="28"/>
        </w:rPr>
        <w:t>
      Мекенжай _________________________________________________</w:t>
      </w:r>
    </w:p>
    <w:p>
      <w:pPr>
        <w:spacing w:after="0"/>
        <w:ind w:left="0"/>
        <w:jc w:val="both"/>
      </w:pPr>
      <w:r>
        <w:rPr>
          <w:rFonts w:ascii="Times New Roman"/>
          <w:b w:val="false"/>
          <w:i w:val="false"/>
          <w:color w:val="000000"/>
          <w:sz w:val="28"/>
        </w:rPr>
        <w:t>
      Электронды поштаның мекенжайы_____________________________</w:t>
      </w:r>
    </w:p>
    <w:p>
      <w:pPr>
        <w:spacing w:after="0"/>
        <w:ind w:left="0"/>
        <w:jc w:val="both"/>
      </w:pPr>
      <w:r>
        <w:rPr>
          <w:rFonts w:ascii="Times New Roman"/>
          <w:b w:val="false"/>
          <w:i w:val="false"/>
          <w:color w:val="000000"/>
          <w:sz w:val="28"/>
        </w:rPr>
        <w:t>
      Орындаушы__________________________(Т.А.Ә., қолы)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Басшы ________________________________________________ (Т.А.Ә.,қолы)</w:t>
      </w:r>
    </w:p>
    <w:p>
      <w:pPr>
        <w:spacing w:after="0"/>
        <w:ind w:left="0"/>
        <w:jc w:val="both"/>
      </w:pPr>
      <w:r>
        <w:rPr>
          <w:rFonts w:ascii="Times New Roman"/>
          <w:b w:val="false"/>
          <w:i w:val="false"/>
          <w:color w:val="000000"/>
          <w:sz w:val="28"/>
        </w:rPr>
        <w:t xml:space="preserve">
      Күні "___" ____________________ 20 ___ жыл </w:t>
      </w:r>
    </w:p>
    <w:p>
      <w:pPr>
        <w:spacing w:after="0"/>
        <w:ind w:left="0"/>
        <w:jc w:val="both"/>
      </w:pPr>
      <w:r>
        <w:rPr>
          <w:rFonts w:ascii="Times New Roman"/>
          <w:b w:val="false"/>
          <w:i w:val="false"/>
          <w:color w:val="000000"/>
          <w:sz w:val="28"/>
        </w:rPr>
        <w:t>
      Тексеру: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қызметінің негізгі көрсеткіштері туралы мәліметтер" нысанын 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корпорацияның</w:t>
            </w:r>
            <w:r>
              <w:br/>
            </w:r>
            <w:r>
              <w:rPr>
                <w:rFonts w:ascii="Times New Roman"/>
                <w:b w:val="false"/>
                <w:i w:val="false"/>
                <w:color w:val="000000"/>
                <w:sz w:val="20"/>
              </w:rPr>
              <w:t>құқықтық кадастр ақпараттық</w:t>
            </w:r>
            <w:r>
              <w:br/>
            </w:r>
            <w:r>
              <w:rPr>
                <w:rFonts w:ascii="Times New Roman"/>
                <w:b w:val="false"/>
                <w:i w:val="false"/>
                <w:color w:val="000000"/>
                <w:sz w:val="20"/>
              </w:rPr>
              <w:t>жүйесіне ғимараттарды,</w:t>
            </w:r>
            <w:r>
              <w:br/>
            </w:r>
            <w:r>
              <w:rPr>
                <w:rFonts w:ascii="Times New Roman"/>
                <w:b w:val="false"/>
                <w:i w:val="false"/>
                <w:color w:val="000000"/>
                <w:sz w:val="20"/>
              </w:rPr>
              <w:t>құрылыстарды және (немесе)</w:t>
            </w:r>
            <w:r>
              <w:br/>
            </w:r>
            <w:r>
              <w:rPr>
                <w:rFonts w:ascii="Times New Roman"/>
                <w:b w:val="false"/>
                <w:i w:val="false"/>
                <w:color w:val="000000"/>
                <w:sz w:val="20"/>
              </w:rPr>
              <w:t>жылжымайтын мүлікке қайта</w:t>
            </w:r>
            <w:r>
              <w:br/>
            </w:r>
            <w:r>
              <w:rPr>
                <w:rFonts w:ascii="Times New Roman"/>
                <w:b w:val="false"/>
                <w:i w:val="false"/>
                <w:color w:val="000000"/>
                <w:sz w:val="20"/>
              </w:rPr>
              <w:t>салынған олардың</w:t>
            </w:r>
            <w:r>
              <w:br/>
            </w:r>
            <w:r>
              <w:rPr>
                <w:rFonts w:ascii="Times New Roman"/>
                <w:b w:val="false"/>
                <w:i w:val="false"/>
                <w:color w:val="000000"/>
                <w:sz w:val="20"/>
              </w:rPr>
              <w:t>құрамдастарының сәйкестендіру</w:t>
            </w:r>
            <w:r>
              <w:br/>
            </w:r>
            <w:r>
              <w:rPr>
                <w:rFonts w:ascii="Times New Roman"/>
                <w:b w:val="false"/>
                <w:i w:val="false"/>
                <w:color w:val="000000"/>
                <w:sz w:val="20"/>
              </w:rPr>
              <w:t>және техникалық мәліметтерін</w:t>
            </w:r>
            <w:r>
              <w:br/>
            </w:r>
            <w:r>
              <w:rPr>
                <w:rFonts w:ascii="Times New Roman"/>
                <w:b w:val="false"/>
                <w:i w:val="false"/>
                <w:color w:val="000000"/>
                <w:sz w:val="20"/>
              </w:rPr>
              <w:t>енгізу қызметінің негізгі</w:t>
            </w:r>
            <w:r>
              <w:br/>
            </w:r>
            <w:r>
              <w:rPr>
                <w:rFonts w:ascii="Times New Roman"/>
                <w:b w:val="false"/>
                <w:i w:val="false"/>
                <w:color w:val="000000"/>
                <w:sz w:val="20"/>
              </w:rPr>
              <w:t>көрсеткіштері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134" w:id="111"/>
    <w:p>
      <w:pPr>
        <w:spacing w:after="0"/>
        <w:ind w:left="0"/>
        <w:jc w:val="left"/>
      </w:pPr>
      <w:r>
        <w:rPr>
          <w:rFonts w:ascii="Times New Roman"/>
          <w:b/>
          <w:i w:val="false"/>
          <w:color w:val="000000"/>
        </w:rPr>
        <w:t xml:space="preserve">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қызметінің негізгі көрсеткіштері туралы мәліметтер" нысанын толтыру бойынша түсініктеме</w:t>
      </w:r>
    </w:p>
    <w:bookmarkEnd w:id="111"/>
    <w:bookmarkStart w:name="z135" w:id="112"/>
    <w:p>
      <w:pPr>
        <w:spacing w:after="0"/>
        <w:ind w:left="0"/>
        <w:jc w:val="both"/>
      </w:pPr>
      <w:r>
        <w:rPr>
          <w:rFonts w:ascii="Times New Roman"/>
          <w:b w:val="false"/>
          <w:i w:val="false"/>
          <w:color w:val="000000"/>
          <w:sz w:val="28"/>
        </w:rPr>
        <w:t>
      1. Осы түсініктеме "Мемлекеттік корпорацияның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қызметінің негізгі көрсеткіштері туралы мәліметтер" нысанын (бұдан әрі - Нысан) толтыру бойынша бірыңғай талаптарды анықтайды.</w:t>
      </w:r>
    </w:p>
    <w:bookmarkEnd w:id="112"/>
    <w:bookmarkStart w:name="z136" w:id="113"/>
    <w:p>
      <w:pPr>
        <w:spacing w:after="0"/>
        <w:ind w:left="0"/>
        <w:jc w:val="both"/>
      </w:pPr>
      <w:r>
        <w:rPr>
          <w:rFonts w:ascii="Times New Roman"/>
          <w:b w:val="false"/>
          <w:i w:val="false"/>
          <w:color w:val="000000"/>
          <w:sz w:val="28"/>
        </w:rPr>
        <w:t>
      2. Есеп нысанын Мемлекеттік корпорацияның филиалдары ай сайын жасайды.</w:t>
      </w:r>
    </w:p>
    <w:bookmarkEnd w:id="113"/>
    <w:bookmarkStart w:name="z137" w:id="114"/>
    <w:p>
      <w:pPr>
        <w:spacing w:after="0"/>
        <w:ind w:left="0"/>
        <w:jc w:val="both"/>
      </w:pPr>
      <w:r>
        <w:rPr>
          <w:rFonts w:ascii="Times New Roman"/>
          <w:b w:val="false"/>
          <w:i w:val="false"/>
          <w:color w:val="000000"/>
          <w:sz w:val="28"/>
        </w:rPr>
        <w:t>
      3. Есеп нысанына Мемлекеттік корпорация филиалдарының орындаушысы және басшысы тегін және аты- жөнін, сондай-ақ толтыру күнін көрсете отырып қол қояды.</w:t>
      </w:r>
    </w:p>
    <w:bookmarkEnd w:id="114"/>
    <w:bookmarkStart w:name="z138" w:id="115"/>
    <w:p>
      <w:pPr>
        <w:spacing w:after="0"/>
        <w:ind w:left="0"/>
        <w:jc w:val="both"/>
      </w:pPr>
      <w:r>
        <w:rPr>
          <w:rFonts w:ascii="Times New Roman"/>
          <w:b w:val="false"/>
          <w:i w:val="false"/>
          <w:color w:val="000000"/>
          <w:sz w:val="28"/>
        </w:rPr>
        <w:t>
      4. Мәліметтер ай сайын есептік кезеңнен кейінгі 5-і күніне ұсынылады.</w:t>
      </w:r>
    </w:p>
    <w:bookmarkEnd w:id="115"/>
    <w:bookmarkStart w:name="z139" w:id="11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16"/>
    <w:bookmarkStart w:name="z140" w:id="117"/>
    <w:p>
      <w:pPr>
        <w:spacing w:after="0"/>
        <w:ind w:left="0"/>
        <w:jc w:val="both"/>
      </w:pPr>
      <w:r>
        <w:rPr>
          <w:rFonts w:ascii="Times New Roman"/>
          <w:b w:val="false"/>
          <w:i w:val="false"/>
          <w:color w:val="000000"/>
          <w:sz w:val="28"/>
        </w:rPr>
        <w:t>
      6. Деректер есептік айлық, ағымдағы жылдың бөлінісінде, сондай-ақ мемлекеттік тіркелген сәттен бастап көрсетіледі.</w:t>
      </w:r>
    </w:p>
    <w:bookmarkEnd w:id="117"/>
    <w:bookmarkStart w:name="z141" w:id="118"/>
    <w:p>
      <w:pPr>
        <w:spacing w:after="0"/>
        <w:ind w:left="0"/>
        <w:jc w:val="both"/>
      </w:pPr>
      <w:r>
        <w:rPr>
          <w:rFonts w:ascii="Times New Roman"/>
          <w:b w:val="false"/>
          <w:i w:val="false"/>
          <w:color w:val="000000"/>
          <w:sz w:val="28"/>
        </w:rPr>
        <w:t>
      7. Нысан былайша толтырылады:</w:t>
      </w:r>
    </w:p>
    <w:bookmarkEnd w:id="118"/>
    <w:p>
      <w:pPr>
        <w:spacing w:after="0"/>
        <w:ind w:left="0"/>
        <w:jc w:val="both"/>
      </w:pPr>
      <w:r>
        <w:rPr>
          <w:rFonts w:ascii="Times New Roman"/>
          <w:b w:val="false"/>
          <w:i w:val="false"/>
          <w:color w:val="000000"/>
          <w:sz w:val="28"/>
        </w:rPr>
        <w:t>
      1 бағанда– реттік нөмірі көрсетіледі;</w:t>
      </w:r>
    </w:p>
    <w:p>
      <w:pPr>
        <w:spacing w:after="0"/>
        <w:ind w:left="0"/>
        <w:jc w:val="both"/>
      </w:pPr>
      <w:r>
        <w:rPr>
          <w:rFonts w:ascii="Times New Roman"/>
          <w:b w:val="false"/>
          <w:i w:val="false"/>
          <w:color w:val="000000"/>
          <w:sz w:val="28"/>
        </w:rPr>
        <w:t>
      2 бағанда–Облыстар, республикалық манызы бар қалалардың және астананың Мемлекеттік корпорацияның филиалдарының атауы көрсетіледі;</w:t>
      </w:r>
    </w:p>
    <w:p>
      <w:pPr>
        <w:spacing w:after="0"/>
        <w:ind w:left="0"/>
        <w:jc w:val="both"/>
      </w:pPr>
      <w:r>
        <w:rPr>
          <w:rFonts w:ascii="Times New Roman"/>
          <w:b w:val="false"/>
          <w:i w:val="false"/>
          <w:color w:val="000000"/>
          <w:sz w:val="28"/>
        </w:rPr>
        <w:t>
      3 бағанада - Мемлекеттік корпорация арқылы құқықтық кадастр ақпараттық жүйесіне ғимараттарды, құрылыстарды және (немесе) жылжымайтын мүлікке қайта салынған олардың құрамдастарының сәйкестендіру және техникалық мәліметтерін енгізу бойынша берілген өтініштерді қабылдау және беру туралы мәліметтер көрсетіледі:</w:t>
      </w:r>
    </w:p>
    <w:p>
      <w:pPr>
        <w:spacing w:after="0"/>
        <w:ind w:left="0"/>
        <w:jc w:val="both"/>
      </w:pPr>
      <w:r>
        <w:rPr>
          <w:rFonts w:ascii="Times New Roman"/>
          <w:b w:val="false"/>
          <w:i w:val="false"/>
          <w:color w:val="000000"/>
          <w:sz w:val="28"/>
        </w:rPr>
        <w:t>
      1) құқықтық кадастр ақпараттық жүйесіне ғимараттарды, құрылыстарды және (немесе) жылжымайтын мүлікке қайта салынған олардың құрамдастарының техникалық және сәйкестендіру мәліметтерін енгізуге түскен өтініштердің саны;</w:t>
      </w:r>
    </w:p>
    <w:p>
      <w:pPr>
        <w:spacing w:after="0"/>
        <w:ind w:left="0"/>
        <w:jc w:val="both"/>
      </w:pPr>
      <w:r>
        <w:rPr>
          <w:rFonts w:ascii="Times New Roman"/>
          <w:b w:val="false"/>
          <w:i w:val="false"/>
          <w:color w:val="000000"/>
          <w:sz w:val="28"/>
        </w:rPr>
        <w:t>
      2) құқықтық кадастр ақпараттық жүйесіне енгізілген ғимараттарды, құрылыстарды және (немесе) жылжымайтын мүлікке қайта салынған олардың құрамдастарының сәйкестендіру және техникалық мәліметтер;</w:t>
      </w:r>
    </w:p>
    <w:p>
      <w:pPr>
        <w:spacing w:after="0"/>
        <w:ind w:left="0"/>
        <w:jc w:val="both"/>
      </w:pPr>
      <w:r>
        <w:rPr>
          <w:rFonts w:ascii="Times New Roman"/>
          <w:b w:val="false"/>
          <w:i w:val="false"/>
          <w:color w:val="000000"/>
          <w:sz w:val="28"/>
        </w:rPr>
        <w:t>
      3) жеке тұлғар саны;</w:t>
      </w:r>
    </w:p>
    <w:p>
      <w:pPr>
        <w:spacing w:after="0"/>
        <w:ind w:left="0"/>
        <w:jc w:val="both"/>
      </w:pPr>
      <w:r>
        <w:rPr>
          <w:rFonts w:ascii="Times New Roman"/>
          <w:b w:val="false"/>
          <w:i w:val="false"/>
          <w:color w:val="000000"/>
          <w:sz w:val="28"/>
        </w:rPr>
        <w:t>
      4) заңды тұлғар саны;</w:t>
      </w:r>
    </w:p>
    <w:p>
      <w:pPr>
        <w:spacing w:after="0"/>
        <w:ind w:left="0"/>
        <w:jc w:val="both"/>
      </w:pPr>
      <w:r>
        <w:rPr>
          <w:rFonts w:ascii="Times New Roman"/>
          <w:b w:val="false"/>
          <w:i w:val="false"/>
          <w:color w:val="000000"/>
          <w:sz w:val="28"/>
        </w:rPr>
        <w:t>
      5) техникалық паспортты бергені үшін төлем соммасы (теңге);</w:t>
      </w:r>
    </w:p>
    <w:p>
      <w:pPr>
        <w:spacing w:after="0"/>
        <w:ind w:left="0"/>
        <w:jc w:val="both"/>
      </w:pPr>
      <w:r>
        <w:rPr>
          <w:rFonts w:ascii="Times New Roman"/>
          <w:b w:val="false"/>
          <w:i w:val="false"/>
          <w:color w:val="000000"/>
          <w:sz w:val="28"/>
        </w:rPr>
        <w:t>
      6) қайтарылғандар саны (толық емес құжаттар пакеті, арыз берушінің өтініші бойынша) қамтиды.</w:t>
      </w:r>
    </w:p>
    <w:p>
      <w:pPr>
        <w:spacing w:after="0"/>
        <w:ind w:left="0"/>
        <w:jc w:val="both"/>
      </w:pPr>
      <w:r>
        <w:rPr>
          <w:rFonts w:ascii="Times New Roman"/>
          <w:b w:val="false"/>
          <w:i w:val="false"/>
          <w:color w:val="000000"/>
          <w:sz w:val="28"/>
        </w:rPr>
        <w:t>
      4 бағанада - портал арқылы құқықтық кадастр ақпараттық жүйесіне ғимараттарды, құрылыстарды және (немесе) жылжымайтын мүлікке қайта салынған олардың құрамдастарының техникалық және сәйкестендіру мәліметтерін енгізу бойынша берілген өтініштерді қабылдау және беру саны көрсетіледі:</w:t>
      </w:r>
    </w:p>
    <w:p>
      <w:pPr>
        <w:spacing w:after="0"/>
        <w:ind w:left="0"/>
        <w:jc w:val="both"/>
      </w:pPr>
      <w:r>
        <w:rPr>
          <w:rFonts w:ascii="Times New Roman"/>
          <w:b w:val="false"/>
          <w:i w:val="false"/>
          <w:color w:val="000000"/>
          <w:sz w:val="28"/>
        </w:rPr>
        <w:t>
      1) құқықтық кадастр ақпараттық жүйесіне ғимараттарды, құрылыстарды және (немесе) жылжымайтын мүлікке қайта салынған олардың құрамдастарыныңсәйкестендіружәнетехникалықмәліметтерін енгізуге түскен өтініштердін саны;</w:t>
      </w:r>
    </w:p>
    <w:p>
      <w:pPr>
        <w:spacing w:after="0"/>
        <w:ind w:left="0"/>
        <w:jc w:val="both"/>
      </w:pPr>
      <w:r>
        <w:rPr>
          <w:rFonts w:ascii="Times New Roman"/>
          <w:b w:val="false"/>
          <w:i w:val="false"/>
          <w:color w:val="000000"/>
          <w:sz w:val="28"/>
        </w:rPr>
        <w:t>
      2) құқықтық кадастр ақпараттық жүйесіне ғимараттарды, құрылыстарды және (немесе) жылжымайтын мүлікке қайта салынған олардың құрамдастарыныңсәйкестендіружәнетехникалық мәліметтері;</w:t>
      </w:r>
    </w:p>
    <w:p>
      <w:pPr>
        <w:spacing w:after="0"/>
        <w:ind w:left="0"/>
        <w:jc w:val="both"/>
      </w:pPr>
      <w:r>
        <w:rPr>
          <w:rFonts w:ascii="Times New Roman"/>
          <w:b w:val="false"/>
          <w:i w:val="false"/>
          <w:color w:val="000000"/>
          <w:sz w:val="28"/>
        </w:rPr>
        <w:t>
      3) жеке тұлғар саны;</w:t>
      </w:r>
    </w:p>
    <w:p>
      <w:pPr>
        <w:spacing w:after="0"/>
        <w:ind w:left="0"/>
        <w:jc w:val="both"/>
      </w:pPr>
      <w:r>
        <w:rPr>
          <w:rFonts w:ascii="Times New Roman"/>
          <w:b w:val="false"/>
          <w:i w:val="false"/>
          <w:color w:val="000000"/>
          <w:sz w:val="28"/>
        </w:rPr>
        <w:t>
      4) заңды тұлғар саны;</w:t>
      </w:r>
    </w:p>
    <w:p>
      <w:pPr>
        <w:spacing w:after="0"/>
        <w:ind w:left="0"/>
        <w:jc w:val="both"/>
      </w:pPr>
      <w:r>
        <w:rPr>
          <w:rFonts w:ascii="Times New Roman"/>
          <w:b w:val="false"/>
          <w:i w:val="false"/>
          <w:color w:val="000000"/>
          <w:sz w:val="28"/>
        </w:rPr>
        <w:t>
      5) техникалық паспортты бергені үшін төлем соммасы (теңге);</w:t>
      </w:r>
    </w:p>
    <w:p>
      <w:pPr>
        <w:spacing w:after="0"/>
        <w:ind w:left="0"/>
        <w:jc w:val="both"/>
      </w:pPr>
      <w:r>
        <w:rPr>
          <w:rFonts w:ascii="Times New Roman"/>
          <w:b w:val="false"/>
          <w:i w:val="false"/>
          <w:color w:val="000000"/>
          <w:sz w:val="28"/>
        </w:rPr>
        <w:t>
      6) қайтарылғандар саны (толық емес құжаттар пакеті, арыз берушінің өтініші бойынша).</w:t>
      </w:r>
    </w:p>
    <w:p>
      <w:pPr>
        <w:spacing w:after="0"/>
        <w:ind w:left="0"/>
        <w:jc w:val="both"/>
      </w:pPr>
      <w:r>
        <w:rPr>
          <w:rFonts w:ascii="Times New Roman"/>
          <w:b w:val="false"/>
          <w:i w:val="false"/>
          <w:color w:val="000000"/>
          <w:sz w:val="28"/>
        </w:rPr>
        <w:t>
      5 бағанда – мұрағаттық істердің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Жылжымайтын мүлікке</w:t>
            </w:r>
            <w:r>
              <w:br/>
            </w:r>
            <w:r>
              <w:rPr>
                <w:rFonts w:ascii="Times New Roman"/>
                <w:b w:val="false"/>
                <w:i w:val="false"/>
                <w:color w:val="000000"/>
                <w:sz w:val="20"/>
              </w:rPr>
              <w:t>құқықтарды мемлекеттік тіркеу</w:t>
            </w:r>
            <w:r>
              <w:br/>
            </w:r>
            <w:r>
              <w:rPr>
                <w:rFonts w:ascii="Times New Roman"/>
                <w:b w:val="false"/>
                <w:i w:val="false"/>
                <w:color w:val="000000"/>
                <w:sz w:val="20"/>
              </w:rPr>
              <w:t>саласындағы статистикалық</w:t>
            </w:r>
            <w:r>
              <w:br/>
            </w:r>
            <w:r>
              <w:rPr>
                <w:rFonts w:ascii="Times New Roman"/>
                <w:b w:val="false"/>
                <w:i w:val="false"/>
                <w:color w:val="000000"/>
                <w:sz w:val="20"/>
              </w:rPr>
              <w:t>және өзге де есептік ақпаратты</w:t>
            </w:r>
            <w:r>
              <w:br/>
            </w:r>
            <w:r>
              <w:rPr>
                <w:rFonts w:ascii="Times New Roman"/>
                <w:b w:val="false"/>
                <w:i w:val="false"/>
                <w:color w:val="000000"/>
                <w:sz w:val="20"/>
              </w:rPr>
              <w:t>беру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119"/>
    <w:p>
      <w:pPr>
        <w:spacing w:after="0"/>
        <w:ind w:left="0"/>
        <w:jc w:val="left"/>
      </w:pPr>
      <w:r>
        <w:rPr>
          <w:rFonts w:ascii="Times New Roman"/>
          <w:b/>
          <w:i w:val="false"/>
          <w:color w:val="000000"/>
        </w:rPr>
        <w:t xml:space="preserve"> Мемлекеттік корпорацияның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мәліметте Есепті кезең 20___ ж__________ айы.</w:t>
      </w:r>
    </w:p>
    <w:bookmarkEnd w:id="119"/>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10. ЖМТТЖҰБ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Мерзімділігі:</w:t>
      </w:r>
      <w:r>
        <w:rPr>
          <w:rFonts w:ascii="Times New Roman"/>
          <w:b w:val="false"/>
          <w:i w:val="false"/>
          <w:color w:val="000000"/>
          <w:sz w:val="28"/>
        </w:rPr>
        <w:t xml:space="preserve"> ай сайын.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Ұсынатын тұлғалар шеңбері:</w:t>
      </w:r>
      <w:r>
        <w:rPr>
          <w:rFonts w:ascii="Times New Roman"/>
          <w:b w:val="false"/>
          <w:i w:val="false"/>
          <w:color w:val="000000"/>
          <w:sz w:val="28"/>
        </w:rPr>
        <w:t xml:space="preserve"> Облыстардың, республикалық манызы бар қалалардың</w:t>
      </w:r>
    </w:p>
    <w:p>
      <w:pPr>
        <w:spacing w:after="0"/>
        <w:ind w:left="0"/>
        <w:jc w:val="both"/>
      </w:pPr>
      <w:r>
        <w:rPr>
          <w:rFonts w:ascii="Times New Roman"/>
          <w:b w:val="false"/>
          <w:i w:val="false"/>
          <w:color w:val="000000"/>
          <w:sz w:val="28"/>
        </w:rPr>
        <w:t>
      және астананың Мемлекеттік корпорация филиалдары.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Қайда ұсынылады:</w:t>
      </w:r>
      <w:r>
        <w:rPr>
          <w:rFonts w:ascii="Times New Roman"/>
          <w:b w:val="false"/>
          <w:i w:val="false"/>
          <w:color w:val="000000"/>
          <w:sz w:val="28"/>
        </w:rPr>
        <w:t xml:space="preserve"> Мемлекеттік корпорация.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w:t>
      </w:r>
      <w:r>
        <w:rPr>
          <w:rFonts w:ascii="Times New Roman"/>
          <w:b w:val="false"/>
          <w:i w:val="false"/>
          <w:color w:val="000000"/>
          <w:sz w:val="28"/>
        </w:rPr>
        <w:t xml:space="preserve"> ай сайын есептік кезеңнен кейінгі 5-ші күніне.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144" w:id="120"/>
    <w:p>
      <w:pPr>
        <w:spacing w:after="0"/>
        <w:ind w:left="0"/>
        <w:jc w:val="left"/>
      </w:pPr>
      <w:r>
        <w:rPr>
          <w:rFonts w:ascii="Times New Roman"/>
          <w:b/>
          <w:i w:val="false"/>
          <w:color w:val="000000"/>
        </w:rPr>
        <w:t xml:space="preserve"> Мемлекеттік корпорацияның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мәліметтер</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1735"/>
        <w:gridCol w:w="770"/>
        <w:gridCol w:w="770"/>
        <w:gridCol w:w="1253"/>
        <w:gridCol w:w="1253"/>
        <w:gridCol w:w="1253"/>
        <w:gridCol w:w="1736"/>
        <w:gridCol w:w="1737"/>
      </w:tblGrid>
      <w:tr>
        <w:trPr>
          <w:trHeight w:val="30" w:hRule="atLeast"/>
        </w:trPr>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объектілеріне техникалық паспорттарды Мемлекеттік корпорация арқылы беру жөніндегі өтініштерді қабылдау және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емес</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қамтамасыз етілмеген</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0"/>
        <w:gridCol w:w="1080"/>
        <w:gridCol w:w="1757"/>
        <w:gridCol w:w="1757"/>
        <w:gridCol w:w="1757"/>
        <w:gridCol w:w="2434"/>
        <w:gridCol w:w="243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объектілеріне техникалық паспорттарды Электронды үкімет порталы арқылы беру жөніндегі өтініштерді қабылдау және беру</w:t>
            </w:r>
          </w:p>
        </w:tc>
      </w:tr>
      <w:tr>
        <w:trPr>
          <w:trHeight w:val="30" w:hRule="atLeast"/>
        </w:trPr>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берілді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толық емес</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қамтамасыз етілмеген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2364"/>
        <w:gridCol w:w="3464"/>
        <w:gridCol w:w="3245"/>
        <w:gridCol w:w="597"/>
        <w:gridCol w:w="5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талап етілмеген техникалық паспорттардың саны және жылжымайтын мүлік объектілерінің түрлері бойынша мұрағаттық істердің саны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құжаттар</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Мұрағаттық істердің саны</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жатақханадағы бөлме (2 жұмыс күні)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 гараждар, саяжай (4 жұмыс күні)</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r>
              <w:rPr>
                <w:rFonts w:ascii="Times New Roman"/>
                <w:b w:val="false"/>
                <w:i w:val="false"/>
                <w:color w:val="000000"/>
                <w:vertAlign w:val="superscript"/>
              </w:rPr>
              <w:t>2</w:t>
            </w:r>
            <w:r>
              <w:rPr>
                <w:rFonts w:ascii="Times New Roman"/>
                <w:b w:val="false"/>
                <w:i w:val="false"/>
                <w:color w:val="000000"/>
                <w:sz w:val="20"/>
              </w:rPr>
              <w:t xml:space="preserve"> (5 жұмыс күні) дейін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r>
              <w:rPr>
                <w:rFonts w:ascii="Times New Roman"/>
                <w:b w:val="false"/>
                <w:i w:val="false"/>
                <w:color w:val="000000"/>
                <w:vertAlign w:val="superscript"/>
              </w:rPr>
              <w:t>2</w:t>
            </w:r>
            <w:r>
              <w:rPr>
                <w:rFonts w:ascii="Times New Roman"/>
                <w:b w:val="false"/>
                <w:i w:val="false"/>
                <w:color w:val="000000"/>
                <w:sz w:val="20"/>
              </w:rPr>
              <w:t xml:space="preserve"> астам 7 жұмыс күні)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құжаттарды беру</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Филиалдың атауы</w:t>
      </w:r>
    </w:p>
    <w:p>
      <w:pPr>
        <w:spacing w:after="0"/>
        <w:ind w:left="0"/>
        <w:jc w:val="both"/>
      </w:pPr>
      <w:r>
        <w:rPr>
          <w:rFonts w:ascii="Times New Roman"/>
          <w:b w:val="false"/>
          <w:i w:val="false"/>
          <w:color w:val="000000"/>
          <w:sz w:val="28"/>
        </w:rPr>
        <w:t>
      Мекенжай _________________________________________________</w:t>
      </w:r>
    </w:p>
    <w:p>
      <w:pPr>
        <w:spacing w:after="0"/>
        <w:ind w:left="0"/>
        <w:jc w:val="both"/>
      </w:pPr>
      <w:r>
        <w:rPr>
          <w:rFonts w:ascii="Times New Roman"/>
          <w:b w:val="false"/>
          <w:i w:val="false"/>
          <w:color w:val="000000"/>
          <w:sz w:val="28"/>
        </w:rPr>
        <w:t>
      Электронды поштаның мекенжайы_____________________________</w:t>
      </w:r>
    </w:p>
    <w:p>
      <w:pPr>
        <w:spacing w:after="0"/>
        <w:ind w:left="0"/>
        <w:jc w:val="both"/>
      </w:pPr>
      <w:r>
        <w:rPr>
          <w:rFonts w:ascii="Times New Roman"/>
          <w:b w:val="false"/>
          <w:i w:val="false"/>
          <w:color w:val="000000"/>
          <w:sz w:val="28"/>
        </w:rPr>
        <w:t>
      Орындаушы__________________________________(Т.А.Ә.,қолы)</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Басшы __________________________________________________ (Т.А.Ә.,қолы)</w:t>
      </w:r>
    </w:p>
    <w:p>
      <w:pPr>
        <w:spacing w:after="0"/>
        <w:ind w:left="0"/>
        <w:jc w:val="both"/>
      </w:pPr>
      <w:r>
        <w:rPr>
          <w:rFonts w:ascii="Times New Roman"/>
          <w:b w:val="false"/>
          <w:i w:val="false"/>
          <w:color w:val="000000"/>
          <w:sz w:val="28"/>
        </w:rPr>
        <w:t xml:space="preserve">
      Күні "___" ____________________ 20 ___ жыл </w:t>
      </w:r>
    </w:p>
    <w:p>
      <w:pPr>
        <w:spacing w:after="0"/>
        <w:ind w:left="0"/>
        <w:jc w:val="both"/>
      </w:pPr>
      <w:r>
        <w:rPr>
          <w:rFonts w:ascii="Times New Roman"/>
          <w:b w:val="false"/>
          <w:i w:val="false"/>
          <w:color w:val="000000"/>
          <w:sz w:val="28"/>
        </w:rPr>
        <w:t>
      Ескерту: "Мемлекеттік корпорацияның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мәліметтер" нысанын толтыру бойынша түсініктеме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корпорацияның</w:t>
            </w:r>
            <w:r>
              <w:br/>
            </w:r>
            <w:r>
              <w:rPr>
                <w:rFonts w:ascii="Times New Roman"/>
                <w:b w:val="false"/>
                <w:i w:val="false"/>
                <w:color w:val="000000"/>
                <w:sz w:val="20"/>
              </w:rPr>
              <w:t>ғимараттарды, құрылыстарды</w:t>
            </w:r>
            <w:r>
              <w:br/>
            </w:r>
            <w:r>
              <w:rPr>
                <w:rFonts w:ascii="Times New Roman"/>
                <w:b w:val="false"/>
                <w:i w:val="false"/>
                <w:color w:val="000000"/>
                <w:sz w:val="20"/>
              </w:rPr>
              <w:t>және (немесе) олардың</w:t>
            </w:r>
            <w:r>
              <w:br/>
            </w:r>
            <w:r>
              <w:rPr>
                <w:rFonts w:ascii="Times New Roman"/>
                <w:b w:val="false"/>
                <w:i w:val="false"/>
                <w:color w:val="000000"/>
                <w:sz w:val="20"/>
              </w:rPr>
              <w:t>құрамдастарын мемлекеттік</w:t>
            </w:r>
            <w:r>
              <w:br/>
            </w:r>
            <w:r>
              <w:rPr>
                <w:rFonts w:ascii="Times New Roman"/>
                <w:b w:val="false"/>
                <w:i w:val="false"/>
                <w:color w:val="000000"/>
                <w:sz w:val="20"/>
              </w:rPr>
              <w:t>техникалық зерттеп-қарау</w:t>
            </w:r>
            <w:r>
              <w:br/>
            </w:r>
            <w:r>
              <w:rPr>
                <w:rFonts w:ascii="Times New Roman"/>
                <w:b w:val="false"/>
                <w:i w:val="false"/>
                <w:color w:val="000000"/>
                <w:sz w:val="20"/>
              </w:rPr>
              <w:t>бойынша қызметінің негізгі</w:t>
            </w:r>
            <w:r>
              <w:br/>
            </w:r>
            <w:r>
              <w:rPr>
                <w:rFonts w:ascii="Times New Roman"/>
                <w:b w:val="false"/>
                <w:i w:val="false"/>
                <w:color w:val="000000"/>
                <w:sz w:val="20"/>
              </w:rPr>
              <w:t>көрсеткіштері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146" w:id="121"/>
    <w:p>
      <w:pPr>
        <w:spacing w:after="0"/>
        <w:ind w:left="0"/>
        <w:jc w:val="left"/>
      </w:pPr>
      <w:r>
        <w:rPr>
          <w:rFonts w:ascii="Times New Roman"/>
          <w:b/>
          <w:i w:val="false"/>
          <w:color w:val="000000"/>
        </w:rPr>
        <w:t xml:space="preserve"> "Мемлекеттік корпорацияның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мәліметтер" нысаны толтыру бойынша түсініктеме</w:t>
      </w:r>
    </w:p>
    <w:bookmarkEnd w:id="121"/>
    <w:bookmarkStart w:name="z147" w:id="122"/>
    <w:p>
      <w:pPr>
        <w:spacing w:after="0"/>
        <w:ind w:left="0"/>
        <w:jc w:val="both"/>
      </w:pPr>
      <w:r>
        <w:rPr>
          <w:rFonts w:ascii="Times New Roman"/>
          <w:b w:val="false"/>
          <w:i w:val="false"/>
          <w:color w:val="000000"/>
          <w:sz w:val="28"/>
        </w:rPr>
        <w:t>
      1. Осы түсініктеме "Мемлекеттік корпорацияның ғимараттарды, құрылыстарды және (немесе) олардың құрамдастарын мемлекеттік техникалық зерттеп-қарау бойынша қызметінің негізгі көрсеткіштері туралы мәліметтер" нысанын (бұдан әрі - Нысан) толтыру бойынша бірыңғай талаптарды анықтайды.</w:t>
      </w:r>
    </w:p>
    <w:bookmarkEnd w:id="122"/>
    <w:bookmarkStart w:name="z148" w:id="123"/>
    <w:p>
      <w:pPr>
        <w:spacing w:after="0"/>
        <w:ind w:left="0"/>
        <w:jc w:val="both"/>
      </w:pPr>
      <w:r>
        <w:rPr>
          <w:rFonts w:ascii="Times New Roman"/>
          <w:b w:val="false"/>
          <w:i w:val="false"/>
          <w:color w:val="000000"/>
          <w:sz w:val="28"/>
        </w:rPr>
        <w:t>
      2. Есеп нысанын Мемлекеттік корпорацияның филиалдары ай сайын жасайды.</w:t>
      </w:r>
    </w:p>
    <w:bookmarkEnd w:id="123"/>
    <w:bookmarkStart w:name="z149" w:id="124"/>
    <w:p>
      <w:pPr>
        <w:spacing w:after="0"/>
        <w:ind w:left="0"/>
        <w:jc w:val="both"/>
      </w:pPr>
      <w:r>
        <w:rPr>
          <w:rFonts w:ascii="Times New Roman"/>
          <w:b w:val="false"/>
          <w:i w:val="false"/>
          <w:color w:val="000000"/>
          <w:sz w:val="28"/>
        </w:rPr>
        <w:t>
      3. Есеп нысанына Мемлекеттік корпорация филиалдарының орындаушысы және басшысы тегін және аты- жөнін, сондай-ақ толтыру күнін көрсете отырып, қол қояды.</w:t>
      </w:r>
    </w:p>
    <w:bookmarkEnd w:id="124"/>
    <w:bookmarkStart w:name="z150" w:id="125"/>
    <w:p>
      <w:pPr>
        <w:spacing w:after="0"/>
        <w:ind w:left="0"/>
        <w:jc w:val="both"/>
      </w:pPr>
      <w:r>
        <w:rPr>
          <w:rFonts w:ascii="Times New Roman"/>
          <w:b w:val="false"/>
          <w:i w:val="false"/>
          <w:color w:val="000000"/>
          <w:sz w:val="28"/>
        </w:rPr>
        <w:t>
      4. Мәліметтер ай сайын есептік кезеңнен кейінгі 5-і күніне ұсынылады.</w:t>
      </w:r>
    </w:p>
    <w:bookmarkEnd w:id="125"/>
    <w:bookmarkStart w:name="z151" w:id="126"/>
    <w:p>
      <w:pPr>
        <w:spacing w:after="0"/>
        <w:ind w:left="0"/>
        <w:jc w:val="both"/>
      </w:pPr>
      <w:r>
        <w:rPr>
          <w:rFonts w:ascii="Times New Roman"/>
          <w:b w:val="false"/>
          <w:i w:val="false"/>
          <w:color w:val="000000"/>
          <w:sz w:val="28"/>
        </w:rPr>
        <w:t>
      5. Нысан мемлекеттік және орыс тілдерінде толтырылады.</w:t>
      </w:r>
    </w:p>
    <w:bookmarkEnd w:id="126"/>
    <w:bookmarkStart w:name="z152" w:id="127"/>
    <w:p>
      <w:pPr>
        <w:spacing w:after="0"/>
        <w:ind w:left="0"/>
        <w:jc w:val="both"/>
      </w:pPr>
      <w:r>
        <w:rPr>
          <w:rFonts w:ascii="Times New Roman"/>
          <w:b w:val="false"/>
          <w:i w:val="false"/>
          <w:color w:val="000000"/>
          <w:sz w:val="28"/>
        </w:rPr>
        <w:t>
      6. Деректер есептік айлық, ағымдағы жылдың бөлінісінде, сондай-ақ мемлекеттік тіркелген сәттен бастап көрсетіледі.</w:t>
      </w:r>
    </w:p>
    <w:bookmarkEnd w:id="127"/>
    <w:bookmarkStart w:name="z153" w:id="128"/>
    <w:p>
      <w:pPr>
        <w:spacing w:after="0"/>
        <w:ind w:left="0"/>
        <w:jc w:val="both"/>
      </w:pPr>
      <w:r>
        <w:rPr>
          <w:rFonts w:ascii="Times New Roman"/>
          <w:b w:val="false"/>
          <w:i w:val="false"/>
          <w:color w:val="000000"/>
          <w:sz w:val="28"/>
        </w:rPr>
        <w:t>
      7. Нысан былайша толтырылады:</w:t>
      </w:r>
    </w:p>
    <w:bookmarkEnd w:id="128"/>
    <w:p>
      <w:pPr>
        <w:spacing w:after="0"/>
        <w:ind w:left="0"/>
        <w:jc w:val="both"/>
      </w:pPr>
      <w:r>
        <w:rPr>
          <w:rFonts w:ascii="Times New Roman"/>
          <w:b w:val="false"/>
          <w:i w:val="false"/>
          <w:color w:val="000000"/>
          <w:sz w:val="28"/>
        </w:rPr>
        <w:t>
      1 бағанда – реттік нөмірі көрсетіледі;</w:t>
      </w:r>
    </w:p>
    <w:p>
      <w:pPr>
        <w:spacing w:after="0"/>
        <w:ind w:left="0"/>
        <w:jc w:val="both"/>
      </w:pPr>
      <w:r>
        <w:rPr>
          <w:rFonts w:ascii="Times New Roman"/>
          <w:b w:val="false"/>
          <w:i w:val="false"/>
          <w:color w:val="000000"/>
          <w:sz w:val="28"/>
        </w:rPr>
        <w:t>
      2 бағанда –Облыстардың, республикалық манызы бар қалалардың және астананың Мемлекеттік корпорация филиалдарының атауы көрсетіледі;</w:t>
      </w:r>
    </w:p>
    <w:p>
      <w:pPr>
        <w:spacing w:after="0"/>
        <w:ind w:left="0"/>
        <w:jc w:val="both"/>
      </w:pPr>
      <w:r>
        <w:rPr>
          <w:rFonts w:ascii="Times New Roman"/>
          <w:b w:val="false"/>
          <w:i w:val="false"/>
          <w:color w:val="000000"/>
          <w:sz w:val="28"/>
        </w:rPr>
        <w:t>
      3 бағанда – Мемлекеттік корпорация филиалдары арқылы техникалық паспорттарды қабылдауға және беруге өтініш нысаны көрсетіледі:</w:t>
      </w:r>
    </w:p>
    <w:p>
      <w:pPr>
        <w:spacing w:after="0"/>
        <w:ind w:left="0"/>
        <w:jc w:val="both"/>
      </w:pPr>
      <w:r>
        <w:rPr>
          <w:rFonts w:ascii="Times New Roman"/>
          <w:b w:val="false"/>
          <w:i w:val="false"/>
          <w:color w:val="000000"/>
          <w:sz w:val="28"/>
        </w:rPr>
        <w:t>
      1) техникалық паспорттар беруге түскен өтініштердің саны;</w:t>
      </w:r>
    </w:p>
    <w:p>
      <w:pPr>
        <w:spacing w:after="0"/>
        <w:ind w:left="0"/>
        <w:jc w:val="both"/>
      </w:pPr>
      <w:r>
        <w:rPr>
          <w:rFonts w:ascii="Times New Roman"/>
          <w:b w:val="false"/>
          <w:i w:val="false"/>
          <w:color w:val="000000"/>
          <w:sz w:val="28"/>
        </w:rPr>
        <w:t>
      2) берілген техникалық паспорттардың саны;</w:t>
      </w:r>
    </w:p>
    <w:p>
      <w:pPr>
        <w:spacing w:after="0"/>
        <w:ind w:left="0"/>
        <w:jc w:val="both"/>
      </w:pPr>
      <w:r>
        <w:rPr>
          <w:rFonts w:ascii="Times New Roman"/>
          <w:b w:val="false"/>
          <w:i w:val="false"/>
          <w:color w:val="000000"/>
          <w:sz w:val="28"/>
        </w:rPr>
        <w:t>
      3) жеке тұлғалар саны;</w:t>
      </w:r>
    </w:p>
    <w:p>
      <w:pPr>
        <w:spacing w:after="0"/>
        <w:ind w:left="0"/>
        <w:jc w:val="both"/>
      </w:pPr>
      <w:r>
        <w:rPr>
          <w:rFonts w:ascii="Times New Roman"/>
          <w:b w:val="false"/>
          <w:i w:val="false"/>
          <w:color w:val="000000"/>
          <w:sz w:val="28"/>
        </w:rPr>
        <w:t>
      4) заңды тұлғалар саны;</w:t>
      </w:r>
    </w:p>
    <w:p>
      <w:pPr>
        <w:spacing w:after="0"/>
        <w:ind w:left="0"/>
        <w:jc w:val="both"/>
      </w:pPr>
      <w:r>
        <w:rPr>
          <w:rFonts w:ascii="Times New Roman"/>
          <w:b w:val="false"/>
          <w:i w:val="false"/>
          <w:color w:val="000000"/>
          <w:sz w:val="28"/>
        </w:rPr>
        <w:t>
      5) техникалық паспортты бергені үшін төленген соммасы(теңге);</w:t>
      </w:r>
    </w:p>
    <w:p>
      <w:pPr>
        <w:spacing w:after="0"/>
        <w:ind w:left="0"/>
        <w:jc w:val="both"/>
      </w:pPr>
      <w:r>
        <w:rPr>
          <w:rFonts w:ascii="Times New Roman"/>
          <w:b w:val="false"/>
          <w:i w:val="false"/>
          <w:color w:val="000000"/>
          <w:sz w:val="28"/>
        </w:rPr>
        <w:t>
      6) қайтарылғандардың саны (құжаттар толық емес, жылжымайтын мүлік нысанына қол жетімділік қамтамасыз етілмеген).</w:t>
      </w:r>
    </w:p>
    <w:p>
      <w:pPr>
        <w:spacing w:after="0"/>
        <w:ind w:left="0"/>
        <w:jc w:val="both"/>
      </w:pPr>
      <w:r>
        <w:rPr>
          <w:rFonts w:ascii="Times New Roman"/>
          <w:b w:val="false"/>
          <w:i w:val="false"/>
          <w:color w:val="000000"/>
          <w:sz w:val="28"/>
        </w:rPr>
        <w:t>
      4 бағанда – қабылдау және беруге техникалық паспорттардыңөтінішпорталы арқылы берудің нысаны;</w:t>
      </w:r>
    </w:p>
    <w:p>
      <w:pPr>
        <w:spacing w:after="0"/>
        <w:ind w:left="0"/>
        <w:jc w:val="both"/>
      </w:pPr>
      <w:r>
        <w:rPr>
          <w:rFonts w:ascii="Times New Roman"/>
          <w:b w:val="false"/>
          <w:i w:val="false"/>
          <w:color w:val="000000"/>
          <w:sz w:val="28"/>
        </w:rPr>
        <w:t>
      1) техникалық паспорттар беруге түскен өтініштердің саны;</w:t>
      </w:r>
    </w:p>
    <w:p>
      <w:pPr>
        <w:spacing w:after="0"/>
        <w:ind w:left="0"/>
        <w:jc w:val="both"/>
      </w:pPr>
      <w:r>
        <w:rPr>
          <w:rFonts w:ascii="Times New Roman"/>
          <w:b w:val="false"/>
          <w:i w:val="false"/>
          <w:color w:val="000000"/>
          <w:sz w:val="28"/>
        </w:rPr>
        <w:t>
      2) берілген техникалық паспорттардың саны;</w:t>
      </w:r>
    </w:p>
    <w:p>
      <w:pPr>
        <w:spacing w:after="0"/>
        <w:ind w:left="0"/>
        <w:jc w:val="both"/>
      </w:pPr>
      <w:r>
        <w:rPr>
          <w:rFonts w:ascii="Times New Roman"/>
          <w:b w:val="false"/>
          <w:i w:val="false"/>
          <w:color w:val="000000"/>
          <w:sz w:val="28"/>
        </w:rPr>
        <w:t>
      3) жеке тұлғалар саны;</w:t>
      </w:r>
    </w:p>
    <w:p>
      <w:pPr>
        <w:spacing w:after="0"/>
        <w:ind w:left="0"/>
        <w:jc w:val="both"/>
      </w:pPr>
      <w:r>
        <w:rPr>
          <w:rFonts w:ascii="Times New Roman"/>
          <w:b w:val="false"/>
          <w:i w:val="false"/>
          <w:color w:val="000000"/>
          <w:sz w:val="28"/>
        </w:rPr>
        <w:t>
      4) заңды тұлғалар саны;</w:t>
      </w:r>
    </w:p>
    <w:p>
      <w:pPr>
        <w:spacing w:after="0"/>
        <w:ind w:left="0"/>
        <w:jc w:val="both"/>
      </w:pPr>
      <w:r>
        <w:rPr>
          <w:rFonts w:ascii="Times New Roman"/>
          <w:b w:val="false"/>
          <w:i w:val="false"/>
          <w:color w:val="000000"/>
          <w:sz w:val="28"/>
        </w:rPr>
        <w:t>
      5) техникалық паспортты бергені үшін төленген соммасы;</w:t>
      </w:r>
    </w:p>
    <w:p>
      <w:pPr>
        <w:spacing w:after="0"/>
        <w:ind w:left="0"/>
        <w:jc w:val="both"/>
      </w:pPr>
      <w:r>
        <w:rPr>
          <w:rFonts w:ascii="Times New Roman"/>
          <w:b w:val="false"/>
          <w:i w:val="false"/>
          <w:color w:val="000000"/>
          <w:sz w:val="28"/>
        </w:rPr>
        <w:t>
      6) қайтарылғандардың саны (құжаттар толық емес, жылжымайтын мүлік нысанына қол жетімділік қамтамасыз етілмеген).</w:t>
      </w:r>
    </w:p>
    <w:p>
      <w:pPr>
        <w:spacing w:after="0"/>
        <w:ind w:left="0"/>
        <w:jc w:val="both"/>
      </w:pPr>
      <w:r>
        <w:rPr>
          <w:rFonts w:ascii="Times New Roman"/>
          <w:b w:val="false"/>
          <w:i w:val="false"/>
          <w:color w:val="000000"/>
          <w:sz w:val="28"/>
        </w:rPr>
        <w:t>
      5 бағанда – дайындалған талап етілмеген техникалық паспорттардың саны және жылжымайтын мүлік объектілерінің түрлері бойынша мұрағаттық істердің сомы;</w:t>
      </w:r>
    </w:p>
    <w:p>
      <w:pPr>
        <w:spacing w:after="0"/>
        <w:ind w:left="0"/>
        <w:jc w:val="both"/>
      </w:pPr>
      <w:r>
        <w:rPr>
          <w:rFonts w:ascii="Times New Roman"/>
          <w:b w:val="false"/>
          <w:i w:val="false"/>
          <w:color w:val="000000"/>
          <w:sz w:val="28"/>
        </w:rPr>
        <w:t>
      1) Пәтер, жатақханадағы бөлме (2 жұмыс күні);</w:t>
      </w:r>
    </w:p>
    <w:p>
      <w:pPr>
        <w:spacing w:after="0"/>
        <w:ind w:left="0"/>
        <w:jc w:val="both"/>
      </w:pPr>
      <w:r>
        <w:rPr>
          <w:rFonts w:ascii="Times New Roman"/>
          <w:b w:val="false"/>
          <w:i w:val="false"/>
          <w:color w:val="000000"/>
          <w:sz w:val="28"/>
        </w:rPr>
        <w:t>
      2) тұрғын үйлер, гараждар, саяжай (4 жұмыс күні);</w:t>
      </w:r>
    </w:p>
    <w:p>
      <w:pPr>
        <w:spacing w:after="0"/>
        <w:ind w:left="0"/>
        <w:jc w:val="both"/>
      </w:pPr>
      <w:r>
        <w:rPr>
          <w:rFonts w:ascii="Times New Roman"/>
          <w:b w:val="false"/>
          <w:i w:val="false"/>
          <w:color w:val="000000"/>
          <w:sz w:val="28"/>
        </w:rPr>
        <w:t>
      3) жылжымайтын мүлік объектілері 1000 м2 дейін (6 жұмыс күні);</w:t>
      </w:r>
    </w:p>
    <w:p>
      <w:pPr>
        <w:spacing w:after="0"/>
        <w:ind w:left="0"/>
        <w:jc w:val="both"/>
      </w:pPr>
      <w:r>
        <w:rPr>
          <w:rFonts w:ascii="Times New Roman"/>
          <w:b w:val="false"/>
          <w:i w:val="false"/>
          <w:color w:val="000000"/>
          <w:sz w:val="28"/>
        </w:rPr>
        <w:t>
      4) жылжымайтын мүлік объектілері 1000 м2 астам ( 9 жұмыс күні).</w:t>
      </w:r>
    </w:p>
    <w:p>
      <w:pPr>
        <w:spacing w:after="0"/>
        <w:ind w:left="0"/>
        <w:jc w:val="both"/>
      </w:pPr>
      <w:r>
        <w:rPr>
          <w:rFonts w:ascii="Times New Roman"/>
          <w:b w:val="false"/>
          <w:i w:val="false"/>
          <w:color w:val="000000"/>
          <w:sz w:val="28"/>
        </w:rPr>
        <w:t>
      6 бағанда – талап етілмеген құжаттар саны көрсетіледі;</w:t>
      </w:r>
    </w:p>
    <w:p>
      <w:pPr>
        <w:spacing w:after="0"/>
        <w:ind w:left="0"/>
        <w:jc w:val="both"/>
      </w:pPr>
      <w:r>
        <w:rPr>
          <w:rFonts w:ascii="Times New Roman"/>
          <w:b w:val="false"/>
          <w:i w:val="false"/>
          <w:color w:val="000000"/>
          <w:sz w:val="28"/>
        </w:rPr>
        <w:t>
      7 бағанда – мұрағаттық істердің саны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