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a761" w14:textId="2fba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 объектілеріне мемлекеттік техникалық тексеру нұсқаулығын бекіту туралы" Қазақстан Республикасы Әділет министрінің 2014 жылғы 13 ақпандағы № 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11 қыркүйектегі № 1379 бұйрығы. Қазақстан Республикасының Әділет министрлігінде 2018 жылғы 12 қыркүйекте № 17361 болып тіркелді. Күші жойылды - Қазақстан Республикасы Әділет министрінің 2023 жылғы 9 маусымдағы № 367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09.06.2023 </w:t>
      </w:r>
      <w:r>
        <w:rPr>
          <w:rFonts w:ascii="Times New Roman"/>
          <w:b w:val="false"/>
          <w:i w:val="false"/>
          <w:color w:val="ff0000"/>
          <w:sz w:val="28"/>
        </w:rPr>
        <w:t>№ 367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 объектілеріне мемлекеттік техникалық тексеру нұсқаулығын бекіту туралы" Қазақстан Республикасы Әділет министрінің 2014 жылғы 13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9173 болып тіркелген, 2014 жылғы 7 наурызда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"Жылжымайтын мүлік объектілерін мемлекеттік техникалық зерттеп-қарау жөніндегі нұсқаулығын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 Заңының </w:t>
      </w:r>
      <w:r>
        <w:rPr>
          <w:rFonts w:ascii="Times New Roman"/>
          <w:b w:val="false"/>
          <w:i w:val="false"/>
          <w:color w:val="000000"/>
          <w:sz w:val="28"/>
        </w:rPr>
        <w:t>18-1-бабы</w:t>
      </w:r>
      <w:r>
        <w:rPr>
          <w:rFonts w:ascii="Times New Roman"/>
          <w:b w:val="false"/>
          <w:i w:val="false"/>
          <w:color w:val="000000"/>
          <w:sz w:val="28"/>
        </w:rPr>
        <w:t xml:space="preserve"> 4-1) тармақшасына сәйкес </w:t>
      </w:r>
      <w:r>
        <w:rPr>
          <w:rFonts w:ascii="Times New Roman"/>
          <w:b/>
          <w:i w:val="false"/>
          <w:color w:val="000000"/>
          <w:sz w:val="28"/>
        </w:rPr>
        <w:t>БҰЙЫРАМЫН:";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Қоса беріліп отырған Жылжымайтын мүлік объектілерін мемлекеттік техникалық зерттеп-қарау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4"/>
    <w:bookmarkStart w:name="z9" w:id="5"/>
    <w:p>
      <w:pPr>
        <w:spacing w:after="0"/>
        <w:ind w:left="0"/>
        <w:jc w:val="both"/>
      </w:pPr>
      <w:r>
        <w:rPr>
          <w:rFonts w:ascii="Times New Roman"/>
          <w:b w:val="false"/>
          <w:i w:val="false"/>
          <w:color w:val="000000"/>
          <w:sz w:val="28"/>
        </w:rPr>
        <w:t xml:space="preserve">
      Жылжымайтын мүлік объектілеріне мемлекеттік техникалық тексеру </w:t>
      </w:r>
      <w:r>
        <w:rPr>
          <w:rFonts w:ascii="Times New Roman"/>
          <w:b w:val="false"/>
          <w:i w:val="false"/>
          <w:color w:val="000000"/>
          <w:sz w:val="28"/>
        </w:rPr>
        <w:t>нұсқаулығына</w:t>
      </w:r>
      <w:r>
        <w:rPr>
          <w:rFonts w:ascii="Times New Roman"/>
          <w:b w:val="false"/>
          <w:i w:val="false"/>
          <w:color w:val="000000"/>
          <w:sz w:val="28"/>
        </w:rPr>
        <w:t xml:space="preserve"> мынадай өзгерістер енгізілсін: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"Жылжымайтын мүлік объектілерін мемлекеттік техникалық зерттеп-қарау жөніндегі нұсқаулығы";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Осы жылжымайтын мүлік объектілерін мемлекеттік техникалық зерттеп-қарау жөніндегі нұсқаулығы (бұдан әрі - Нұсқаулық) "Жылжымайтын мүлікке құқықтарды мемлекеттік тіркеу туралы" Қазақстан Республикасының 2007 жылғы 26 шілдедегі № 310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құқықтары мемлекеттік тіркеуге жататын жылжымайтын мүлік объектілеріне техникалық зерттеп-қарау жүргізілуін нақтылайды.";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"4. Жылжымайтын мүлік объектілерін мемлекеттік техникалық зерттеп-қарау жұмысы мыналардан:</w:t>
      </w:r>
    </w:p>
    <w:bookmarkEnd w:id="8"/>
    <w:bookmarkStart w:name="z16" w:id="9"/>
    <w:p>
      <w:pPr>
        <w:spacing w:after="0"/>
        <w:ind w:left="0"/>
        <w:jc w:val="both"/>
      </w:pPr>
      <w:r>
        <w:rPr>
          <w:rFonts w:ascii="Times New Roman"/>
          <w:b w:val="false"/>
          <w:i w:val="false"/>
          <w:color w:val="000000"/>
          <w:sz w:val="28"/>
        </w:rPr>
        <w:t>
      1) нақты шекараларымен оған енгізілген құрылыстар және ғимараттары мен жер учаскелерінің жоспарын жасаудан;</w:t>
      </w:r>
    </w:p>
    <w:bookmarkEnd w:id="9"/>
    <w:bookmarkStart w:name="z17" w:id="10"/>
    <w:p>
      <w:pPr>
        <w:spacing w:after="0"/>
        <w:ind w:left="0"/>
        <w:jc w:val="both"/>
      </w:pPr>
      <w:r>
        <w:rPr>
          <w:rFonts w:ascii="Times New Roman"/>
          <w:b w:val="false"/>
          <w:i w:val="false"/>
          <w:color w:val="000000"/>
          <w:sz w:val="28"/>
        </w:rPr>
        <w:t>
      2) учаскеде орналасқан негізгі құрылыстардың әрбір қабаты бойынша жоспарларын жасаудан;</w:t>
      </w:r>
    </w:p>
    <w:bookmarkEnd w:id="10"/>
    <w:bookmarkStart w:name="z18" w:id="11"/>
    <w:p>
      <w:pPr>
        <w:spacing w:after="0"/>
        <w:ind w:left="0"/>
        <w:jc w:val="both"/>
      </w:pPr>
      <w:r>
        <w:rPr>
          <w:rFonts w:ascii="Times New Roman"/>
          <w:b w:val="false"/>
          <w:i w:val="false"/>
          <w:color w:val="000000"/>
          <w:sz w:val="28"/>
        </w:rPr>
        <w:t>
      3) учаскеде орналасқан барлық құрылыстар мен ғимараттардың техникалық ахуалын белгілей отырып, олардың конструктивтік элементтерінің техникалық сипаттамасын жасаудан;</w:t>
      </w:r>
    </w:p>
    <w:bookmarkEnd w:id="11"/>
    <w:bookmarkStart w:name="z19" w:id="12"/>
    <w:p>
      <w:pPr>
        <w:spacing w:after="0"/>
        <w:ind w:left="0"/>
        <w:jc w:val="both"/>
      </w:pPr>
      <w:r>
        <w:rPr>
          <w:rFonts w:ascii="Times New Roman"/>
          <w:b w:val="false"/>
          <w:i w:val="false"/>
          <w:color w:val="000000"/>
          <w:sz w:val="28"/>
        </w:rPr>
        <w:t>
      4) есептеу жұмыстарын жасау және болашақта жылжымайтын мүлікке тіркелген құқықтардың бірыңғай мемлекеттік тізілімін толтыру үшін пайдаланылатын жылжымайтын мүлік объектілерінің техникалық паспорттарына зерттеп-қараудың нәтижелерін енгізуден тұрады.";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"6. Үлкен өлшеуішті аумақтарға техникалық зерттеп-қарау жүргізу үшін 1:10000, 1:5000, 1:2000, 1:1000, 1:500 және 1:200 масштабтардағы топографиялық материалдарды пайдалануға жол беріледі.</w:t>
      </w:r>
    </w:p>
    <w:bookmarkEnd w:id="13"/>
    <w:bookmarkStart w:name="z22" w:id="14"/>
    <w:p>
      <w:pPr>
        <w:spacing w:after="0"/>
        <w:ind w:left="0"/>
        <w:jc w:val="both"/>
      </w:pPr>
      <w:r>
        <w:rPr>
          <w:rFonts w:ascii="Times New Roman"/>
          <w:b w:val="false"/>
          <w:i w:val="false"/>
          <w:color w:val="000000"/>
          <w:sz w:val="28"/>
        </w:rPr>
        <w:t>
      7. Жер учаскесін түсіру процесі кезінде барлық құрылыстар мен құрылысжайлар өлшенеді, учаскенің және оның жекелеген бөлімдерінің (қоныстарының) шекараларының ұзындығы өлшенеді, жылжымайтын мүлік объектісінің нақты тұрған жері (мекенжайы) белгіленеді. Ортақ үлестік меншік құқығындағы объектіге зерттеп-қарау жүргізген кезде зерттеп-қарау тек тапсырыс беруші-меншік иесіне тиесілі жер учаскесі мен құрылыстары өлшенеді.</w:t>
      </w:r>
    </w:p>
    <w:bookmarkEnd w:id="14"/>
    <w:bookmarkStart w:name="z23" w:id="15"/>
    <w:p>
      <w:pPr>
        <w:spacing w:after="0"/>
        <w:ind w:left="0"/>
        <w:jc w:val="both"/>
      </w:pPr>
      <w:r>
        <w:rPr>
          <w:rFonts w:ascii="Times New Roman"/>
          <w:b w:val="false"/>
          <w:i w:val="false"/>
          <w:color w:val="000000"/>
          <w:sz w:val="28"/>
        </w:rPr>
        <w:t>
      Бір жылжымайтын мүлік объектісінің бірнеше меншік иелері болған жағдайда, қажет болған жағдайда әрбір меншік иесі техникалық паспорт даярлауға тапсырыс бере алады. Бір меншік иесінің техникалық паспорт даярлау барысында, екінші меншік иесіне техникалық паспорт объектіге шықпай алдыңғы зерттеп-қарау материалдары бойынша (кіру мүмкіндігі болмаған жағдайда) даярланып беріледі. Берілетін бірдей техникалық паспорттардың есебін жүргізу үшін, техникалық паспорттың сыртқы бетінде дананың нөмірі жөнінде белгі қойылуы тиіс, ол уәкілетті органның түгендеу ісінде сақталады. Бұл жағдайда өзге меншік иесіне берілген техникалық паспорттар жойылмайды.</w:t>
      </w:r>
    </w:p>
    <w:bookmarkEnd w:id="15"/>
    <w:bookmarkStart w:name="z24" w:id="16"/>
    <w:p>
      <w:pPr>
        <w:spacing w:after="0"/>
        <w:ind w:left="0"/>
        <w:jc w:val="both"/>
      </w:pPr>
      <w:r>
        <w:rPr>
          <w:rFonts w:ascii="Times New Roman"/>
          <w:b w:val="false"/>
          <w:i w:val="false"/>
          <w:color w:val="000000"/>
          <w:sz w:val="28"/>
        </w:rPr>
        <w:t>
      8. Жылжымайтын мүлік объектісінде ауыртпалықтар мен талаптар болған кезде мемлекеттік техникалық зерттеп-қарауға және оған техникалық паспорт беруге жатады, өйткені техникалық паспорт құқық белгілеуші құжат болып есептелмейді. Жер учаскесіне сәйкестік құжаттар болған жағдайда, меншік иесінің қалауы бойынша техникалық паспорт даярлана отырып, зерттеп-қарау жүргізіледі.</w:t>
      </w:r>
    </w:p>
    <w:bookmarkEnd w:id="16"/>
    <w:bookmarkStart w:name="z25" w:id="17"/>
    <w:p>
      <w:pPr>
        <w:spacing w:after="0"/>
        <w:ind w:left="0"/>
        <w:jc w:val="both"/>
      </w:pPr>
      <w:r>
        <w:rPr>
          <w:rFonts w:ascii="Times New Roman"/>
          <w:b w:val="false"/>
          <w:i w:val="false"/>
          <w:color w:val="000000"/>
          <w:sz w:val="28"/>
        </w:rPr>
        <w:t>
      9. Барлық өлшеулер дәлдікпен және кейінгі жер учаскесінің жоспары сызылатын абриске енгізіледі. Абрис жердің жоспарын сызуға арналған алғашқы құжат болып табылады. Абриске түзету енгізуге жол берілмейді, жекелеген түзетулер нақты және оларға ескертпе болуы қажет. Абристі таза етіп жасау мақсатында қайта сызуға тыйым салынады. Абристе оның сызылған күні, жылыжмайтын мүлік объектісінің мекен - жайы, объектінің меншік иесі (өзге де заттық құқық иесі) түсіруді орындаған маманның және техникалық зерттеп-қарау жүргізу бөлімі басшысының (әрі қарай - бөлім басшысы) тегі мен қолы көрсетіледі. Абрис қарындашпен немесе электронды түрде сызылады. Абристің сапасында өзгерістер жоқ болса онда абрис ретінде алдыңғы мемлекеттік техникалық зерттеп-қарау жүргізу құжаттары пайдаланылады. Жылжымайтын мүлік объектісін зерттеп-қарау жүргізу кезінде жобалық құжаттаманың көшірмесін пайдалануға болады. Онда құрылыстың пайдалану мақсаты, зерттеп-қаралған құрылыстар және ғимараттар, литер тізбесі, бөлмелер нөмірі, қайта жасақталған құрылыстар мен құрылыс жайлар нөмірі, сондай-ақ анықталған бұзушылықтар көрсетіледі. Абристегі қасбет сызығы парақтың төменгі сызығымен параллель сызылады. Абристегі жазулар мен сандар анық және олар жататын паралель сызыққа орналастырылады.";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"67. Жылжымайтын мүлікті мемлекеттік техникалық зерттеп-қарау жүргізу жұмыстары аяқталған соң жылжымайтын мүліктің меншік иесі (өкілеті тұлғасы) абриске қол қояды.";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"79. Құрылыстар мен жеке үй-жайлар көп жағдайларда тікбұрышты кескінде болады, бірақ тексеру жүргізу кезінде қисық сызықты кескіндегі үй-жайлар да кездеседі. Бұл жағдайларда мұндай пішіндерді жай кескіндей бөлу керек және олардың әрбірінің ауданын есептеп және нәтижесін қосу қажет.";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"95. Үй-жайлардың және оның құрамдас бөліктерінің үлгілері оның мақсаты бойынша белгіленеді. Үй-жайдың және оның бөліктерінің (бөлменің) үлгілерін анықтау үй-жайды табиғи зерттеп-қарау жүргізу кезінде жүргізіледі.";</w:t>
      </w:r>
    </w:p>
    <w:bookmarkEnd w:id="20"/>
    <w:bookmarkStart w:name="z32" w:id="21"/>
    <w:p>
      <w:pPr>
        <w:spacing w:after="0"/>
        <w:ind w:left="0"/>
        <w:jc w:val="both"/>
      </w:pPr>
      <w:r>
        <w:rPr>
          <w:rFonts w:ascii="Times New Roman"/>
          <w:b w:val="false"/>
          <w:i w:val="false"/>
          <w:color w:val="000000"/>
          <w:sz w:val="28"/>
        </w:rPr>
        <w:t>
      5-тараудың тақырыбы мынадай редакцияда жазылсын:</w:t>
      </w:r>
    </w:p>
    <w:bookmarkEnd w:id="21"/>
    <w:bookmarkStart w:name="z33" w:id="22"/>
    <w:p>
      <w:pPr>
        <w:spacing w:after="0"/>
        <w:ind w:left="0"/>
        <w:jc w:val="both"/>
      </w:pPr>
      <w:r>
        <w:rPr>
          <w:rFonts w:ascii="Times New Roman"/>
          <w:b w:val="false"/>
          <w:i w:val="false"/>
          <w:color w:val="000000"/>
          <w:sz w:val="28"/>
        </w:rPr>
        <w:t>
      "</w:t>
      </w:r>
      <w:r>
        <w:rPr>
          <w:rFonts w:ascii="Times New Roman"/>
          <w:b w:val="false"/>
          <w:i w:val="false"/>
          <w:color w:val="000000"/>
          <w:sz w:val="28"/>
        </w:rPr>
        <w:t>5-тарау</w:t>
      </w:r>
      <w:r>
        <w:rPr>
          <w:rFonts w:ascii="Times New Roman"/>
          <w:b w:val="false"/>
          <w:i w:val="false"/>
          <w:color w:val="000000"/>
          <w:sz w:val="28"/>
        </w:rPr>
        <w:t>. Автомобиль жолдарын мемлекеттік техникалық зерттеп-қарау";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"116. Автомобиль жолдарының техникалық зерттеп-қарау объектілері мыналар:</w:t>
      </w:r>
    </w:p>
    <w:bookmarkEnd w:id="23"/>
    <w:bookmarkStart w:name="z36" w:id="24"/>
    <w:p>
      <w:pPr>
        <w:spacing w:after="0"/>
        <w:ind w:left="0"/>
        <w:jc w:val="both"/>
      </w:pPr>
      <w:r>
        <w:rPr>
          <w:rFonts w:ascii="Times New Roman"/>
          <w:b w:val="false"/>
          <w:i w:val="false"/>
          <w:color w:val="000000"/>
          <w:sz w:val="28"/>
        </w:rPr>
        <w:t>
      үлкен жылдамдықты жолдар;</w:t>
      </w:r>
    </w:p>
    <w:bookmarkEnd w:id="24"/>
    <w:bookmarkStart w:name="z37" w:id="25"/>
    <w:p>
      <w:pPr>
        <w:spacing w:after="0"/>
        <w:ind w:left="0"/>
        <w:jc w:val="both"/>
      </w:pPr>
      <w:r>
        <w:rPr>
          <w:rFonts w:ascii="Times New Roman"/>
          <w:b w:val="false"/>
          <w:i w:val="false"/>
          <w:color w:val="000000"/>
          <w:sz w:val="28"/>
        </w:rPr>
        <w:t>
      магистральдық көшелер;</w:t>
      </w:r>
    </w:p>
    <w:bookmarkEnd w:id="25"/>
    <w:bookmarkStart w:name="z38" w:id="26"/>
    <w:p>
      <w:pPr>
        <w:spacing w:after="0"/>
        <w:ind w:left="0"/>
        <w:jc w:val="both"/>
      </w:pPr>
      <w:r>
        <w:rPr>
          <w:rFonts w:ascii="Times New Roman"/>
          <w:b w:val="false"/>
          <w:i w:val="false"/>
          <w:color w:val="000000"/>
          <w:sz w:val="28"/>
        </w:rPr>
        <w:t>
      жалпы қалалық маңызы бар;</w:t>
      </w:r>
    </w:p>
    <w:bookmarkEnd w:id="26"/>
    <w:bookmarkStart w:name="z39" w:id="27"/>
    <w:p>
      <w:pPr>
        <w:spacing w:after="0"/>
        <w:ind w:left="0"/>
        <w:jc w:val="both"/>
      </w:pPr>
      <w:r>
        <w:rPr>
          <w:rFonts w:ascii="Times New Roman"/>
          <w:b w:val="false"/>
          <w:i w:val="false"/>
          <w:color w:val="000000"/>
          <w:sz w:val="28"/>
        </w:rPr>
        <w:t>
      аудандық маңызы бар.</w:t>
      </w:r>
    </w:p>
    <w:bookmarkEnd w:id="27"/>
    <w:bookmarkStart w:name="z40" w:id="28"/>
    <w:p>
      <w:pPr>
        <w:spacing w:after="0"/>
        <w:ind w:left="0"/>
        <w:jc w:val="both"/>
      </w:pPr>
      <w:r>
        <w:rPr>
          <w:rFonts w:ascii="Times New Roman"/>
          <w:b w:val="false"/>
          <w:i w:val="false"/>
          <w:color w:val="000000"/>
          <w:sz w:val="28"/>
        </w:rPr>
        <w:t>
      Жергілікті қозғалыс көшелері мен жолдары:</w:t>
      </w:r>
    </w:p>
    <w:bookmarkEnd w:id="28"/>
    <w:bookmarkStart w:name="z41" w:id="29"/>
    <w:p>
      <w:pPr>
        <w:spacing w:after="0"/>
        <w:ind w:left="0"/>
        <w:jc w:val="both"/>
      </w:pPr>
      <w:r>
        <w:rPr>
          <w:rFonts w:ascii="Times New Roman"/>
          <w:b w:val="false"/>
          <w:i w:val="false"/>
          <w:color w:val="000000"/>
          <w:sz w:val="28"/>
        </w:rPr>
        <w:t>
      тұрғын аудандардың;</w:t>
      </w:r>
    </w:p>
    <w:bookmarkEnd w:id="29"/>
    <w:bookmarkStart w:name="z42" w:id="30"/>
    <w:p>
      <w:pPr>
        <w:spacing w:after="0"/>
        <w:ind w:left="0"/>
        <w:jc w:val="both"/>
      </w:pPr>
      <w:r>
        <w:rPr>
          <w:rFonts w:ascii="Times New Roman"/>
          <w:b w:val="false"/>
          <w:i w:val="false"/>
          <w:color w:val="000000"/>
          <w:sz w:val="28"/>
        </w:rPr>
        <w:t>
      өнеркәсіптік және қоймалық аудандардың:</w:t>
      </w:r>
    </w:p>
    <w:bookmarkEnd w:id="30"/>
    <w:bookmarkStart w:name="z43" w:id="31"/>
    <w:p>
      <w:pPr>
        <w:spacing w:after="0"/>
        <w:ind w:left="0"/>
        <w:jc w:val="both"/>
      </w:pPr>
      <w:r>
        <w:rPr>
          <w:rFonts w:ascii="Times New Roman"/>
          <w:b w:val="false"/>
          <w:i w:val="false"/>
          <w:color w:val="000000"/>
          <w:sz w:val="28"/>
        </w:rPr>
        <w:t>
      көлік жүретін жолдары:</w:t>
      </w:r>
    </w:p>
    <w:bookmarkEnd w:id="31"/>
    <w:bookmarkStart w:name="z44" w:id="32"/>
    <w:p>
      <w:pPr>
        <w:spacing w:after="0"/>
        <w:ind w:left="0"/>
        <w:jc w:val="both"/>
      </w:pPr>
      <w:r>
        <w:rPr>
          <w:rFonts w:ascii="Times New Roman"/>
          <w:b w:val="false"/>
          <w:i w:val="false"/>
          <w:color w:val="000000"/>
          <w:sz w:val="28"/>
        </w:rPr>
        <w:t>
      жаяу жүргіншілер жолдары;</w:t>
      </w:r>
    </w:p>
    <w:bookmarkEnd w:id="32"/>
    <w:bookmarkStart w:name="z45" w:id="33"/>
    <w:p>
      <w:pPr>
        <w:spacing w:after="0"/>
        <w:ind w:left="0"/>
        <w:jc w:val="both"/>
      </w:pPr>
      <w:r>
        <w:rPr>
          <w:rFonts w:ascii="Times New Roman"/>
          <w:b w:val="false"/>
          <w:i w:val="false"/>
          <w:color w:val="000000"/>
          <w:sz w:val="28"/>
        </w:rPr>
        <w:t>
      алаңдар:</w:t>
      </w:r>
    </w:p>
    <w:bookmarkEnd w:id="33"/>
    <w:bookmarkStart w:name="z46" w:id="34"/>
    <w:p>
      <w:pPr>
        <w:spacing w:after="0"/>
        <w:ind w:left="0"/>
        <w:jc w:val="both"/>
      </w:pPr>
      <w:r>
        <w:rPr>
          <w:rFonts w:ascii="Times New Roman"/>
          <w:b w:val="false"/>
          <w:i w:val="false"/>
          <w:color w:val="000000"/>
          <w:sz w:val="28"/>
        </w:rPr>
        <w:t>
      елді мекендердің басты алаңдары;</w:t>
      </w:r>
    </w:p>
    <w:bookmarkEnd w:id="34"/>
    <w:bookmarkStart w:name="z47" w:id="35"/>
    <w:p>
      <w:pPr>
        <w:spacing w:after="0"/>
        <w:ind w:left="0"/>
        <w:jc w:val="both"/>
      </w:pPr>
      <w:r>
        <w:rPr>
          <w:rFonts w:ascii="Times New Roman"/>
          <w:b w:val="false"/>
          <w:i w:val="false"/>
          <w:color w:val="000000"/>
          <w:sz w:val="28"/>
        </w:rPr>
        <w:t>
      тұрғын және өнеркәсіптік аудандардың алаңдары;</w:t>
      </w:r>
    </w:p>
    <w:bookmarkEnd w:id="35"/>
    <w:bookmarkStart w:name="z48" w:id="36"/>
    <w:p>
      <w:pPr>
        <w:spacing w:after="0"/>
        <w:ind w:left="0"/>
        <w:jc w:val="both"/>
      </w:pPr>
      <w:r>
        <w:rPr>
          <w:rFonts w:ascii="Times New Roman"/>
          <w:b w:val="false"/>
          <w:i w:val="false"/>
          <w:color w:val="000000"/>
          <w:sz w:val="28"/>
        </w:rPr>
        <w:t>
      театрлар, клубтар, стадиондар мен басқа да қоғамдық ғимараттардың алдындағы алаңдар;</w:t>
      </w:r>
    </w:p>
    <w:bookmarkEnd w:id="36"/>
    <w:bookmarkStart w:name="z49" w:id="37"/>
    <w:p>
      <w:pPr>
        <w:spacing w:after="0"/>
        <w:ind w:left="0"/>
        <w:jc w:val="both"/>
      </w:pPr>
      <w:r>
        <w:rPr>
          <w:rFonts w:ascii="Times New Roman"/>
          <w:b w:val="false"/>
          <w:i w:val="false"/>
          <w:color w:val="000000"/>
          <w:sz w:val="28"/>
        </w:rPr>
        <w:t>
      сауда ғимараттарының алаңдары;</w:t>
      </w:r>
    </w:p>
    <w:bookmarkEnd w:id="37"/>
    <w:bookmarkStart w:name="z50" w:id="38"/>
    <w:p>
      <w:pPr>
        <w:spacing w:after="0"/>
        <w:ind w:left="0"/>
        <w:jc w:val="both"/>
      </w:pPr>
      <w:r>
        <w:rPr>
          <w:rFonts w:ascii="Times New Roman"/>
          <w:b w:val="false"/>
          <w:i w:val="false"/>
          <w:color w:val="000000"/>
          <w:sz w:val="28"/>
        </w:rPr>
        <w:t>
      вокзал алаңдары;</w:t>
      </w:r>
    </w:p>
    <w:bookmarkEnd w:id="38"/>
    <w:bookmarkStart w:name="z51" w:id="39"/>
    <w:p>
      <w:pPr>
        <w:spacing w:after="0"/>
        <w:ind w:left="0"/>
        <w:jc w:val="both"/>
      </w:pPr>
      <w:r>
        <w:rPr>
          <w:rFonts w:ascii="Times New Roman"/>
          <w:b w:val="false"/>
          <w:i w:val="false"/>
          <w:color w:val="000000"/>
          <w:sz w:val="28"/>
        </w:rPr>
        <w:t>
      көлік алаңдары;</w:t>
      </w:r>
    </w:p>
    <w:bookmarkEnd w:id="39"/>
    <w:bookmarkStart w:name="z52" w:id="40"/>
    <w:p>
      <w:pPr>
        <w:spacing w:after="0"/>
        <w:ind w:left="0"/>
        <w:jc w:val="both"/>
      </w:pPr>
      <w:r>
        <w:rPr>
          <w:rFonts w:ascii="Times New Roman"/>
          <w:b w:val="false"/>
          <w:i w:val="false"/>
          <w:color w:val="000000"/>
          <w:sz w:val="28"/>
        </w:rPr>
        <w:t>
      көпір алды алаңдар болып табылады.";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124-тармақтар</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"123. Жаяу жүрушілер өткелдері мен алаңдарды зерттеп-қарау кезінде олардың ені, ұзындығы, конструкция элементтерінің материалы, төсем жабыны мен қоршау материалы белгіленуі тиіс.</w:t>
      </w:r>
    </w:p>
    <w:bookmarkEnd w:id="41"/>
    <w:bookmarkStart w:name="z55" w:id="42"/>
    <w:p>
      <w:pPr>
        <w:spacing w:after="0"/>
        <w:ind w:left="0"/>
        <w:jc w:val="both"/>
      </w:pPr>
      <w:r>
        <w:rPr>
          <w:rFonts w:ascii="Times New Roman"/>
          <w:b w:val="false"/>
          <w:i w:val="false"/>
          <w:color w:val="000000"/>
          <w:sz w:val="28"/>
        </w:rPr>
        <w:t>
      124. Автомомбиль жолдарында орналасқан жасанды құрылыс-жайлар, көпірлер, виадуктар, өткерме жолдар, эстакадалар мемлекеттік техникалық зерттеп-қарау жатады.";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және </w:t>
      </w:r>
      <w:r>
        <w:rPr>
          <w:rFonts w:ascii="Times New Roman"/>
          <w:b w:val="false"/>
          <w:i w:val="false"/>
          <w:color w:val="000000"/>
          <w:sz w:val="28"/>
        </w:rPr>
        <w:t>127-тармақтар</w:t>
      </w:r>
      <w:r>
        <w:rPr>
          <w:rFonts w:ascii="Times New Roman"/>
          <w:b w:val="false"/>
          <w:i w:val="false"/>
          <w:color w:val="000000"/>
          <w:sz w:val="28"/>
        </w:rPr>
        <w:t xml:space="preserve"> мынадай редакцияда жазылсын:</w:t>
      </w:r>
    </w:p>
    <w:bookmarkStart w:name="z57" w:id="43"/>
    <w:p>
      <w:pPr>
        <w:spacing w:after="0"/>
        <w:ind w:left="0"/>
        <w:jc w:val="both"/>
      </w:pPr>
      <w:r>
        <w:rPr>
          <w:rFonts w:ascii="Times New Roman"/>
          <w:b w:val="false"/>
          <w:i w:val="false"/>
          <w:color w:val="000000"/>
          <w:sz w:val="28"/>
        </w:rPr>
        <w:t>
      "126. Көпірлер мен өткерме жолдарды зерттеп-қарау кезде төсемі бойынша ұзындығы қалыптар мен көпірлерде қалыптардың артқы шегі аралығындағы арақашықтығы:</w:t>
      </w:r>
    </w:p>
    <w:bookmarkEnd w:id="43"/>
    <w:bookmarkStart w:name="z58" w:id="44"/>
    <w:p>
      <w:pPr>
        <w:spacing w:after="0"/>
        <w:ind w:left="0"/>
        <w:jc w:val="both"/>
      </w:pPr>
      <w:r>
        <w:rPr>
          <w:rFonts w:ascii="Times New Roman"/>
          <w:b w:val="false"/>
          <w:i w:val="false"/>
          <w:color w:val="000000"/>
          <w:sz w:val="28"/>
        </w:rPr>
        <w:t>
      тірек ось аралығындағы жекелеген аралықтардың ұзындығы;</w:t>
      </w:r>
    </w:p>
    <w:bookmarkEnd w:id="44"/>
    <w:bookmarkStart w:name="z59" w:id="45"/>
    <w:p>
      <w:pPr>
        <w:spacing w:after="0"/>
        <w:ind w:left="0"/>
        <w:jc w:val="both"/>
      </w:pPr>
      <w:r>
        <w:rPr>
          <w:rFonts w:ascii="Times New Roman"/>
          <w:b w:val="false"/>
          <w:i w:val="false"/>
          <w:color w:val="000000"/>
          <w:sz w:val="28"/>
        </w:rPr>
        <w:t>
      сүйеніштер аралығының ені;</w:t>
      </w:r>
    </w:p>
    <w:bookmarkEnd w:id="45"/>
    <w:bookmarkStart w:name="z60" w:id="46"/>
    <w:p>
      <w:pPr>
        <w:spacing w:after="0"/>
        <w:ind w:left="0"/>
        <w:jc w:val="both"/>
      </w:pPr>
      <w:r>
        <w:rPr>
          <w:rFonts w:ascii="Times New Roman"/>
          <w:b w:val="false"/>
          <w:i w:val="false"/>
          <w:color w:val="000000"/>
          <w:sz w:val="28"/>
        </w:rPr>
        <w:t>
      тротуралар немесе сақтандырғыш жолақтардың көлікпен жүру бөлігінің ені;</w:t>
      </w:r>
    </w:p>
    <w:bookmarkEnd w:id="46"/>
    <w:bookmarkStart w:name="z61" w:id="47"/>
    <w:p>
      <w:pPr>
        <w:spacing w:after="0"/>
        <w:ind w:left="0"/>
        <w:jc w:val="both"/>
      </w:pPr>
      <w:r>
        <w:rPr>
          <w:rFonts w:ascii="Times New Roman"/>
          <w:b w:val="false"/>
          <w:i w:val="false"/>
          <w:color w:val="000000"/>
          <w:sz w:val="28"/>
        </w:rPr>
        <w:t>
      көпірдің биіктігі, көпір үстінен межеленген сулар, көкжиегіне дейінгі мен судың төменгі деңгейіне дейінгі арақашықтығы (МЖЖ);</w:t>
      </w:r>
    </w:p>
    <w:bookmarkEnd w:id="47"/>
    <w:bookmarkStart w:name="z62" w:id="48"/>
    <w:p>
      <w:pPr>
        <w:spacing w:after="0"/>
        <w:ind w:left="0"/>
        <w:jc w:val="both"/>
      </w:pPr>
      <w:r>
        <w:rPr>
          <w:rFonts w:ascii="Times New Roman"/>
          <w:b w:val="false"/>
          <w:i w:val="false"/>
          <w:color w:val="000000"/>
          <w:sz w:val="28"/>
        </w:rPr>
        <w:t>
      көпірдің саңлауы және оның жекелеген аралықтары, көпірдің саңлауы барлық аралықтардың саңлауларының соммасы аралық саңлауы жоғары су көкжиегі деңгейінде өлшенген жарықтағы аралас тіректер арасындағы арақашықтық;</w:t>
      </w:r>
    </w:p>
    <w:bookmarkEnd w:id="48"/>
    <w:bookmarkStart w:name="z63" w:id="49"/>
    <w:p>
      <w:pPr>
        <w:spacing w:after="0"/>
        <w:ind w:left="0"/>
        <w:jc w:val="both"/>
      </w:pPr>
      <w:r>
        <w:rPr>
          <w:rFonts w:ascii="Times New Roman"/>
          <w:b w:val="false"/>
          <w:i w:val="false"/>
          <w:color w:val="000000"/>
          <w:sz w:val="28"/>
        </w:rPr>
        <w:t>
      аралық құрылыс биіктігі;</w:t>
      </w:r>
    </w:p>
    <w:bookmarkEnd w:id="49"/>
    <w:bookmarkStart w:name="z64" w:id="50"/>
    <w:p>
      <w:pPr>
        <w:spacing w:after="0"/>
        <w:ind w:left="0"/>
        <w:jc w:val="both"/>
      </w:pPr>
      <w:r>
        <w:rPr>
          <w:rFonts w:ascii="Times New Roman"/>
          <w:b w:val="false"/>
          <w:i w:val="false"/>
          <w:color w:val="000000"/>
          <w:sz w:val="28"/>
        </w:rPr>
        <w:t>
      аралық құрылыс және тіректердің негізгі өлшемдері ұзындығы, ені және қимасы;</w:t>
      </w:r>
    </w:p>
    <w:bookmarkEnd w:id="50"/>
    <w:bookmarkStart w:name="z65" w:id="51"/>
    <w:p>
      <w:pPr>
        <w:spacing w:after="0"/>
        <w:ind w:left="0"/>
        <w:jc w:val="both"/>
      </w:pPr>
      <w:r>
        <w:rPr>
          <w:rFonts w:ascii="Times New Roman"/>
          <w:b w:val="false"/>
          <w:i w:val="false"/>
          <w:color w:val="000000"/>
          <w:sz w:val="28"/>
        </w:rPr>
        <w:t>
      фермалар, тіректер, тақтайлар осі арасының арақашықтығы өлшенеді.</w:t>
      </w:r>
    </w:p>
    <w:bookmarkEnd w:id="51"/>
    <w:bookmarkStart w:name="z66" w:id="52"/>
    <w:p>
      <w:pPr>
        <w:spacing w:after="0"/>
        <w:ind w:left="0"/>
        <w:jc w:val="both"/>
      </w:pPr>
      <w:r>
        <w:rPr>
          <w:rFonts w:ascii="Times New Roman"/>
          <w:b w:val="false"/>
          <w:i w:val="false"/>
          <w:color w:val="000000"/>
          <w:sz w:val="28"/>
        </w:rPr>
        <w:t>
      127. Жер асты өткелдерін зерттеп-қарау кезінде: оның ені, ұзындығы, биіктігі өлшенеді, қабырға материалы, жабуы, іргетасы, баспалдақ сандары көрсетіледі.";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68" w:id="53"/>
    <w:p>
      <w:pPr>
        <w:spacing w:after="0"/>
        <w:ind w:left="0"/>
        <w:jc w:val="both"/>
      </w:pPr>
      <w:r>
        <w:rPr>
          <w:rFonts w:ascii="Times New Roman"/>
          <w:b w:val="false"/>
          <w:i w:val="false"/>
          <w:color w:val="000000"/>
          <w:sz w:val="28"/>
        </w:rPr>
        <w:t>
      "134. Автомобиль жолдары және өтетін жолдарды мемлекеттік техникалық зерттеп-қарау кезінде өлшем бірлігіне өту ені 20 метр болғанда - 1 км жол ұзындығы қолданылады. Өту жолының еніне тратуарлардың техникалық ені, жол жиегі, жаяу жүргін жолдар, жасыл желектердің ауданы, көліктерді қоюға арналаған орындары косылады.";</w:t>
      </w:r>
    </w:p>
    <w:bookmarkEnd w:id="53"/>
    <w:bookmarkStart w:name="z69" w:id="54"/>
    <w:p>
      <w:pPr>
        <w:spacing w:after="0"/>
        <w:ind w:left="0"/>
        <w:jc w:val="both"/>
      </w:pPr>
      <w:r>
        <w:rPr>
          <w:rFonts w:ascii="Times New Roman"/>
          <w:b w:val="false"/>
          <w:i w:val="false"/>
          <w:color w:val="000000"/>
          <w:sz w:val="28"/>
        </w:rPr>
        <w:t>
      6-тараудың тақырыбы мынадай редакцияда жазылсын:</w:t>
      </w:r>
    </w:p>
    <w:bookmarkEnd w:id="54"/>
    <w:bookmarkStart w:name="z70" w:id="55"/>
    <w:p>
      <w:pPr>
        <w:spacing w:after="0"/>
        <w:ind w:left="0"/>
        <w:jc w:val="both"/>
      </w:pP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Теміржолдарды мемлекеттік техникалық зерттеп-қарау";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 тармақтар</w:t>
      </w:r>
      <w:r>
        <w:rPr>
          <w:rFonts w:ascii="Times New Roman"/>
          <w:b w:val="false"/>
          <w:i w:val="false"/>
          <w:color w:val="000000"/>
          <w:sz w:val="28"/>
        </w:rPr>
        <w:t xml:space="preserve"> мынадай редакцияда жазылсын:</w:t>
      </w:r>
    </w:p>
    <w:bookmarkStart w:name="z72" w:id="56"/>
    <w:p>
      <w:pPr>
        <w:spacing w:after="0"/>
        <w:ind w:left="0"/>
        <w:jc w:val="both"/>
      </w:pPr>
      <w:r>
        <w:rPr>
          <w:rFonts w:ascii="Times New Roman"/>
          <w:b w:val="false"/>
          <w:i w:val="false"/>
          <w:color w:val="000000"/>
          <w:sz w:val="28"/>
        </w:rPr>
        <w:t xml:space="preserve">
      "145 "Теміржол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теміржолдардың мемлекеттік техникалық зерттеп-қарауға жататын жылжымайтын мүлік объектілері:</w:t>
      </w:r>
    </w:p>
    <w:bookmarkEnd w:id="56"/>
    <w:bookmarkStart w:name="z73" w:id="57"/>
    <w:p>
      <w:pPr>
        <w:spacing w:after="0"/>
        <w:ind w:left="0"/>
        <w:jc w:val="both"/>
      </w:pPr>
      <w:r>
        <w:rPr>
          <w:rFonts w:ascii="Times New Roman"/>
          <w:b w:val="false"/>
          <w:i w:val="false"/>
          <w:color w:val="000000"/>
          <w:sz w:val="28"/>
        </w:rPr>
        <w:t>
      магистральдык теміржолдар;</w:t>
      </w:r>
    </w:p>
    <w:bookmarkEnd w:id="57"/>
    <w:bookmarkStart w:name="z74" w:id="58"/>
    <w:p>
      <w:pPr>
        <w:spacing w:after="0"/>
        <w:ind w:left="0"/>
        <w:jc w:val="both"/>
      </w:pPr>
      <w:r>
        <w:rPr>
          <w:rFonts w:ascii="Times New Roman"/>
          <w:b w:val="false"/>
          <w:i w:val="false"/>
          <w:color w:val="000000"/>
          <w:sz w:val="28"/>
        </w:rPr>
        <w:t>
      станциялық теміржолдар;</w:t>
      </w:r>
    </w:p>
    <w:bookmarkEnd w:id="58"/>
    <w:bookmarkStart w:name="z75" w:id="59"/>
    <w:p>
      <w:pPr>
        <w:spacing w:after="0"/>
        <w:ind w:left="0"/>
        <w:jc w:val="both"/>
      </w:pPr>
      <w:r>
        <w:rPr>
          <w:rFonts w:ascii="Times New Roman"/>
          <w:b w:val="false"/>
          <w:i w:val="false"/>
          <w:color w:val="000000"/>
          <w:sz w:val="28"/>
        </w:rPr>
        <w:t>
      кіре беріс теміржолдары;</w:t>
      </w:r>
    </w:p>
    <w:bookmarkEnd w:id="59"/>
    <w:bookmarkStart w:name="z76" w:id="60"/>
    <w:p>
      <w:pPr>
        <w:spacing w:after="0"/>
        <w:ind w:left="0"/>
        <w:jc w:val="both"/>
      </w:pPr>
      <w:r>
        <w:rPr>
          <w:rFonts w:ascii="Times New Roman"/>
          <w:b w:val="false"/>
          <w:i w:val="false"/>
          <w:color w:val="000000"/>
          <w:sz w:val="28"/>
        </w:rPr>
        <w:t>
      басқа да құрылысжайлар болып табылады.</w:t>
      </w:r>
    </w:p>
    <w:bookmarkEnd w:id="60"/>
    <w:bookmarkStart w:name="z77" w:id="61"/>
    <w:p>
      <w:pPr>
        <w:spacing w:after="0"/>
        <w:ind w:left="0"/>
        <w:jc w:val="both"/>
      </w:pPr>
      <w:r>
        <w:rPr>
          <w:rFonts w:ascii="Times New Roman"/>
          <w:b w:val="false"/>
          <w:i w:val="false"/>
          <w:color w:val="000000"/>
          <w:sz w:val="28"/>
        </w:rPr>
        <w:t>
      146. Ғимараттар мен құрылысжайларды техникалық зерттеп-қарау кезінде тексерілетін объектілердің мақсатын анықтау қажет.";</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154-тармақтар</w:t>
      </w:r>
      <w:r>
        <w:rPr>
          <w:rFonts w:ascii="Times New Roman"/>
          <w:b w:val="false"/>
          <w:i w:val="false"/>
          <w:color w:val="000000"/>
          <w:sz w:val="28"/>
        </w:rPr>
        <w:t xml:space="preserve"> мынадай редакцияда жазылсын:</w:t>
      </w:r>
    </w:p>
    <w:bookmarkStart w:name="z79" w:id="62"/>
    <w:p>
      <w:pPr>
        <w:spacing w:after="0"/>
        <w:ind w:left="0"/>
        <w:jc w:val="both"/>
      </w:pPr>
      <w:r>
        <w:rPr>
          <w:rFonts w:ascii="Times New Roman"/>
          <w:b w:val="false"/>
          <w:i w:val="false"/>
          <w:color w:val="000000"/>
          <w:sz w:val="28"/>
        </w:rPr>
        <w:t>
      "152. Станциялық платформаларды зерттеп-қарау кезінде платформалардың ені, ұзындығы, жабыны, станциялық платформаның, рельстің басынан басталатын биіктігі, платформалардың түсетін баспалдақтарының және қоршауларының өлшемдері анықталады.</w:t>
      </w:r>
    </w:p>
    <w:bookmarkEnd w:id="62"/>
    <w:bookmarkStart w:name="z80" w:id="63"/>
    <w:p>
      <w:pPr>
        <w:spacing w:after="0"/>
        <w:ind w:left="0"/>
        <w:jc w:val="both"/>
      </w:pPr>
      <w:r>
        <w:rPr>
          <w:rFonts w:ascii="Times New Roman"/>
          <w:b w:val="false"/>
          <w:i w:val="false"/>
          <w:color w:val="000000"/>
          <w:sz w:val="28"/>
        </w:rPr>
        <w:t>
      153. Жаяу жүргіншілердің өтпелерін зерттеп-қарау кезде конструкцияның ені, ұзындығы, биіктігі, элементтерінің материалдары, төсем жабыны, қоршаулардың материалы белгіленуі тиіс.</w:t>
      </w:r>
    </w:p>
    <w:bookmarkEnd w:id="63"/>
    <w:bookmarkStart w:name="z81" w:id="64"/>
    <w:p>
      <w:pPr>
        <w:spacing w:after="0"/>
        <w:ind w:left="0"/>
        <w:jc w:val="both"/>
      </w:pPr>
      <w:r>
        <w:rPr>
          <w:rFonts w:ascii="Times New Roman"/>
          <w:b w:val="false"/>
          <w:i w:val="false"/>
          <w:color w:val="000000"/>
          <w:sz w:val="28"/>
        </w:rPr>
        <w:t>
      154. Теміржолдың бойында орналасқан жасанды құрылыстар: көпірлер, виадуктар, өткерме жолдар, эстакадалар мемлекеттік техникалық зерттеп-қарауға жатады.";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83" w:id="65"/>
    <w:p>
      <w:pPr>
        <w:spacing w:after="0"/>
        <w:ind w:left="0"/>
        <w:jc w:val="both"/>
      </w:pPr>
      <w:r>
        <w:rPr>
          <w:rFonts w:ascii="Times New Roman"/>
          <w:b w:val="false"/>
          <w:i w:val="false"/>
          <w:color w:val="000000"/>
          <w:sz w:val="28"/>
        </w:rPr>
        <w:t>
      "156. Өтпелерді зерттеп-қарау кезінде өтпенің ені, көлденең алаңдардың, көлбеулердің, төсем материалының, автоматты немесе қол шлагбаумның болуы және қызметтік үйлердің мөлшерлері белгіленеді.";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159-тармақтар</w:t>
      </w:r>
      <w:r>
        <w:rPr>
          <w:rFonts w:ascii="Times New Roman"/>
          <w:b w:val="false"/>
          <w:i w:val="false"/>
          <w:color w:val="000000"/>
          <w:sz w:val="28"/>
        </w:rPr>
        <w:t xml:space="preserve"> мынадай редакцияда жазылсын:</w:t>
      </w:r>
    </w:p>
    <w:bookmarkStart w:name="z85" w:id="66"/>
    <w:p>
      <w:pPr>
        <w:spacing w:after="0"/>
        <w:ind w:left="0"/>
        <w:jc w:val="both"/>
      </w:pPr>
      <w:r>
        <w:rPr>
          <w:rFonts w:ascii="Times New Roman"/>
          <w:b w:val="false"/>
          <w:i w:val="false"/>
          <w:color w:val="000000"/>
          <w:sz w:val="28"/>
        </w:rPr>
        <w:t>
      "158. Көпірлерді және өткерме жолдарды зерттеп-қарау кезінде:</w:t>
      </w:r>
    </w:p>
    <w:bookmarkEnd w:id="66"/>
    <w:bookmarkStart w:name="z86" w:id="67"/>
    <w:p>
      <w:pPr>
        <w:spacing w:after="0"/>
        <w:ind w:left="0"/>
        <w:jc w:val="both"/>
      </w:pPr>
      <w:r>
        <w:rPr>
          <w:rFonts w:ascii="Times New Roman"/>
          <w:b w:val="false"/>
          <w:i w:val="false"/>
          <w:color w:val="000000"/>
          <w:sz w:val="28"/>
        </w:rPr>
        <w:t>
      темір жолдар сипатына сәйкес тіреулері бар көпірлерің төсем бойынша ұзындығы - тіреулердің қалыптардың артқы шегі арасындағы қашықтық;</w:t>
      </w:r>
    </w:p>
    <w:bookmarkEnd w:id="67"/>
    <w:bookmarkStart w:name="z87" w:id="68"/>
    <w:p>
      <w:pPr>
        <w:spacing w:after="0"/>
        <w:ind w:left="0"/>
        <w:jc w:val="both"/>
      </w:pPr>
      <w:r>
        <w:rPr>
          <w:rFonts w:ascii="Times New Roman"/>
          <w:b w:val="false"/>
          <w:i w:val="false"/>
          <w:color w:val="000000"/>
          <w:sz w:val="28"/>
        </w:rPr>
        <w:t>
      тірек осьтерінің арасындағы жекелеген аралықтардың ұзындығы;</w:t>
      </w:r>
    </w:p>
    <w:bookmarkEnd w:id="68"/>
    <w:bookmarkStart w:name="z88" w:id="69"/>
    <w:p>
      <w:pPr>
        <w:spacing w:after="0"/>
        <w:ind w:left="0"/>
        <w:jc w:val="both"/>
      </w:pPr>
      <w:r>
        <w:rPr>
          <w:rFonts w:ascii="Times New Roman"/>
          <w:b w:val="false"/>
          <w:i w:val="false"/>
          <w:color w:val="000000"/>
          <w:sz w:val="28"/>
        </w:rPr>
        <w:t>
      таяныштар арасындағы ені;</w:t>
      </w:r>
    </w:p>
    <w:bookmarkEnd w:id="69"/>
    <w:bookmarkStart w:name="z89" w:id="70"/>
    <w:p>
      <w:pPr>
        <w:spacing w:after="0"/>
        <w:ind w:left="0"/>
        <w:jc w:val="both"/>
      </w:pPr>
      <w:r>
        <w:rPr>
          <w:rFonts w:ascii="Times New Roman"/>
          <w:b w:val="false"/>
          <w:i w:val="false"/>
          <w:color w:val="000000"/>
          <w:sz w:val="28"/>
        </w:rPr>
        <w:t>
      тротуарлардың немесе сақтандырғыш жолақтардың көлік жүретін бөлігінің ені;</w:t>
      </w:r>
    </w:p>
    <w:bookmarkEnd w:id="70"/>
    <w:bookmarkStart w:name="z90" w:id="71"/>
    <w:p>
      <w:pPr>
        <w:spacing w:after="0"/>
        <w:ind w:left="0"/>
        <w:jc w:val="both"/>
      </w:pPr>
      <w:r>
        <w:rPr>
          <w:rFonts w:ascii="Times New Roman"/>
          <w:b w:val="false"/>
          <w:i w:val="false"/>
          <w:color w:val="000000"/>
          <w:sz w:val="28"/>
        </w:rPr>
        <w:t>
      көпірдің биіктігі (көпірдің үстінен межеленген (МЖЖ) сулардың төменгі деңгейіне дейінгі қашықтық;</w:t>
      </w:r>
    </w:p>
    <w:bookmarkEnd w:id="71"/>
    <w:bookmarkStart w:name="z91" w:id="72"/>
    <w:p>
      <w:pPr>
        <w:spacing w:after="0"/>
        <w:ind w:left="0"/>
        <w:jc w:val="both"/>
      </w:pPr>
      <w:r>
        <w:rPr>
          <w:rFonts w:ascii="Times New Roman"/>
          <w:b w:val="false"/>
          <w:i w:val="false"/>
          <w:color w:val="000000"/>
          <w:sz w:val="28"/>
        </w:rPr>
        <w:t>
      көпірдің және оның жекелеген аралықтарының саңылаулары (көпірдің саңылауы - барлық аралықтар саңылауларының сомасы, аралықтың саңылауы жоғарғы сулардың жиегі деңгейінде өлшенген аралас тіреулер арасындағы жарықтың қашықтық);</w:t>
      </w:r>
    </w:p>
    <w:bookmarkEnd w:id="72"/>
    <w:bookmarkStart w:name="z92" w:id="73"/>
    <w:p>
      <w:pPr>
        <w:spacing w:after="0"/>
        <w:ind w:left="0"/>
        <w:jc w:val="both"/>
      </w:pPr>
      <w:r>
        <w:rPr>
          <w:rFonts w:ascii="Times New Roman"/>
          <w:b w:val="false"/>
          <w:i w:val="false"/>
          <w:color w:val="000000"/>
          <w:sz w:val="28"/>
        </w:rPr>
        <w:t>
      аралық құрылыстың биіктігі;</w:t>
      </w:r>
    </w:p>
    <w:bookmarkEnd w:id="73"/>
    <w:bookmarkStart w:name="z93" w:id="74"/>
    <w:p>
      <w:pPr>
        <w:spacing w:after="0"/>
        <w:ind w:left="0"/>
        <w:jc w:val="both"/>
      </w:pPr>
      <w:r>
        <w:rPr>
          <w:rFonts w:ascii="Times New Roman"/>
          <w:b w:val="false"/>
          <w:i w:val="false"/>
          <w:color w:val="000000"/>
          <w:sz w:val="28"/>
        </w:rPr>
        <w:t>
      аралық құрылыстар мен тіреулердің негізгі өлшемдері, ұзындығы, ені және қимасы;</w:t>
      </w:r>
    </w:p>
    <w:bookmarkEnd w:id="74"/>
    <w:bookmarkStart w:name="z94" w:id="75"/>
    <w:p>
      <w:pPr>
        <w:spacing w:after="0"/>
        <w:ind w:left="0"/>
        <w:jc w:val="both"/>
      </w:pPr>
      <w:r>
        <w:rPr>
          <w:rFonts w:ascii="Times New Roman"/>
          <w:b w:val="false"/>
          <w:i w:val="false"/>
          <w:color w:val="000000"/>
          <w:sz w:val="28"/>
        </w:rPr>
        <w:t>
      фермалар, тіреулер, тақтайлар біліктерінің арасындағы арақашықтық өлшенеді.</w:t>
      </w:r>
    </w:p>
    <w:bookmarkEnd w:id="75"/>
    <w:bookmarkStart w:name="z95" w:id="76"/>
    <w:p>
      <w:pPr>
        <w:spacing w:after="0"/>
        <w:ind w:left="0"/>
        <w:jc w:val="both"/>
      </w:pPr>
      <w:r>
        <w:rPr>
          <w:rFonts w:ascii="Times New Roman"/>
          <w:b w:val="false"/>
          <w:i w:val="false"/>
          <w:color w:val="000000"/>
          <w:sz w:val="28"/>
        </w:rPr>
        <w:t>
      159. Станциялық жерасты өткелдерін зерттеп-қарау кезінде ені, ұзындығы, биіктігі өлшенеді, қабырғалардың, жабындардың, іргетастың материалдары, сатылардың саны көрсетіледі.";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p>
    <w:bookmarkStart w:name="z97" w:id="77"/>
    <w:p>
      <w:pPr>
        <w:spacing w:after="0"/>
        <w:ind w:left="0"/>
        <w:jc w:val="both"/>
      </w:pPr>
      <w:r>
        <w:rPr>
          <w:rFonts w:ascii="Times New Roman"/>
          <w:b w:val="false"/>
          <w:i w:val="false"/>
          <w:color w:val="000000"/>
          <w:sz w:val="28"/>
        </w:rPr>
        <w:t>
      "166. Қарауға қол жетімді құрылыс жайдың техникалық жай-күні жүргізілген зерттеп-қарау негізінде олардың конструктивті элементтері бойынша белгіленеді. Темір жолдардың техникалық жай-күні пайдаланушы ұйым арнайы өлшеуіш құралдармен анықтайды.";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w:t>
      </w:r>
    </w:p>
    <w:bookmarkStart w:name="z99" w:id="78"/>
    <w:p>
      <w:pPr>
        <w:spacing w:after="0"/>
        <w:ind w:left="0"/>
        <w:jc w:val="both"/>
      </w:pPr>
      <w:r>
        <w:rPr>
          <w:rFonts w:ascii="Times New Roman"/>
          <w:b w:val="false"/>
          <w:i w:val="false"/>
          <w:color w:val="000000"/>
          <w:sz w:val="28"/>
        </w:rPr>
        <w:t>
      "169. Аталған құрылыс жайлардың техникалық жай-күні темір жолдардан басқа олардың конструктивті элементтерін заттай көзбен көріп зерттеп-қарау арқылы анықталады.";</w:t>
      </w:r>
    </w:p>
    <w:bookmarkEnd w:id="78"/>
    <w:bookmarkStart w:name="z100" w:id="79"/>
    <w:p>
      <w:pPr>
        <w:spacing w:after="0"/>
        <w:ind w:left="0"/>
        <w:jc w:val="both"/>
      </w:pPr>
      <w:r>
        <w:rPr>
          <w:rFonts w:ascii="Times New Roman"/>
          <w:b w:val="false"/>
          <w:i w:val="false"/>
          <w:color w:val="000000"/>
          <w:sz w:val="28"/>
        </w:rPr>
        <w:t>
      7-тараудың тақырыбы мынадай редакцияда жазылсын:</w:t>
      </w:r>
    </w:p>
    <w:bookmarkEnd w:id="79"/>
    <w:bookmarkStart w:name="z101" w:id="80"/>
    <w:p>
      <w:pPr>
        <w:spacing w:after="0"/>
        <w:ind w:left="0"/>
        <w:jc w:val="both"/>
      </w:pPr>
      <w:r>
        <w:rPr>
          <w:rFonts w:ascii="Times New Roman"/>
          <w:b w:val="false"/>
          <w:i w:val="false"/>
          <w:color w:val="000000"/>
          <w:sz w:val="28"/>
        </w:rPr>
        <w:t>
      "</w:t>
      </w:r>
      <w:r>
        <w:rPr>
          <w:rFonts w:ascii="Times New Roman"/>
          <w:b w:val="false"/>
          <w:i w:val="false"/>
          <w:color w:val="000000"/>
          <w:sz w:val="28"/>
        </w:rPr>
        <w:t>7-тарау</w:t>
      </w:r>
      <w:r>
        <w:rPr>
          <w:rFonts w:ascii="Times New Roman"/>
          <w:b w:val="false"/>
          <w:i w:val="false"/>
          <w:color w:val="000000"/>
          <w:sz w:val="28"/>
        </w:rPr>
        <w:t>. Жасыл екпелерді мемлекеттік техникалық зерттеп-қарау";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194-тармақтар</w:t>
      </w:r>
      <w:r>
        <w:rPr>
          <w:rFonts w:ascii="Times New Roman"/>
          <w:b w:val="false"/>
          <w:i w:val="false"/>
          <w:color w:val="000000"/>
          <w:sz w:val="28"/>
        </w:rPr>
        <w:t xml:space="preserve"> мынадай редакцияда жазылсын:</w:t>
      </w:r>
    </w:p>
    <w:bookmarkStart w:name="z103" w:id="81"/>
    <w:p>
      <w:pPr>
        <w:spacing w:after="0"/>
        <w:ind w:left="0"/>
        <w:jc w:val="both"/>
      </w:pPr>
      <w:r>
        <w:rPr>
          <w:rFonts w:ascii="Times New Roman"/>
          <w:b w:val="false"/>
          <w:i w:val="false"/>
          <w:color w:val="000000"/>
          <w:sz w:val="28"/>
        </w:rPr>
        <w:t>
      "191. Жасыл екпелердің мемлекеттік техникалық зерттеп-қарау объектілері: жасыл екпелер, оның ішінде, ағаштар, бұталар, гүлзарлар, көгалдар; құрылыстар, оның ішінде орындықтар, жолдар, мүсіндер, шағын сәулет нысандары болып табылады.</w:t>
      </w:r>
    </w:p>
    <w:bookmarkEnd w:id="81"/>
    <w:bookmarkStart w:name="z104" w:id="82"/>
    <w:p>
      <w:pPr>
        <w:spacing w:after="0"/>
        <w:ind w:left="0"/>
        <w:jc w:val="both"/>
      </w:pPr>
      <w:r>
        <w:rPr>
          <w:rFonts w:ascii="Times New Roman"/>
          <w:b w:val="false"/>
          <w:i w:val="false"/>
          <w:color w:val="000000"/>
          <w:sz w:val="28"/>
        </w:rPr>
        <w:t>
      192. Техникалық сипаттамаларды айқындау мыналардан:</w:t>
      </w:r>
    </w:p>
    <w:bookmarkEnd w:id="82"/>
    <w:bookmarkStart w:name="z105" w:id="83"/>
    <w:p>
      <w:pPr>
        <w:spacing w:after="0"/>
        <w:ind w:left="0"/>
        <w:jc w:val="both"/>
      </w:pPr>
      <w:r>
        <w:rPr>
          <w:rFonts w:ascii="Times New Roman"/>
          <w:b w:val="false"/>
          <w:i w:val="false"/>
          <w:color w:val="000000"/>
          <w:sz w:val="28"/>
        </w:rPr>
        <w:t>
      нақты шекараларын енгізе отырып, жер учаскесінің түсірілімінен;</w:t>
      </w:r>
    </w:p>
    <w:bookmarkEnd w:id="83"/>
    <w:bookmarkStart w:name="z106" w:id="84"/>
    <w:p>
      <w:pPr>
        <w:spacing w:after="0"/>
        <w:ind w:left="0"/>
        <w:jc w:val="both"/>
      </w:pPr>
      <w:r>
        <w:rPr>
          <w:rFonts w:ascii="Times New Roman"/>
          <w:b w:val="false"/>
          <w:i w:val="false"/>
          <w:color w:val="000000"/>
          <w:sz w:val="28"/>
        </w:rPr>
        <w:t>
      жергілікті жерге бекітілуден;</w:t>
      </w:r>
    </w:p>
    <w:bookmarkEnd w:id="84"/>
    <w:bookmarkStart w:name="z107" w:id="85"/>
    <w:p>
      <w:pPr>
        <w:spacing w:after="0"/>
        <w:ind w:left="0"/>
        <w:jc w:val="both"/>
      </w:pPr>
      <w:r>
        <w:rPr>
          <w:rFonts w:ascii="Times New Roman"/>
          <w:b w:val="false"/>
          <w:i w:val="false"/>
          <w:color w:val="000000"/>
          <w:sz w:val="28"/>
        </w:rPr>
        <w:t>
      сызықтық өлшеулерді жүргізуден;</w:t>
      </w:r>
    </w:p>
    <w:bookmarkEnd w:id="85"/>
    <w:bookmarkStart w:name="z108" w:id="86"/>
    <w:p>
      <w:pPr>
        <w:spacing w:after="0"/>
        <w:ind w:left="0"/>
        <w:jc w:val="both"/>
      </w:pPr>
      <w:r>
        <w:rPr>
          <w:rFonts w:ascii="Times New Roman"/>
          <w:b w:val="false"/>
          <w:i w:val="false"/>
          <w:color w:val="000000"/>
          <w:sz w:val="28"/>
        </w:rPr>
        <w:t>
      жер учаскесінің жоспарын жасаудан, учаскеде орналасқан объектілердің ахуалды сызбаларын жасаудан;</w:t>
      </w:r>
    </w:p>
    <w:bookmarkEnd w:id="86"/>
    <w:bookmarkStart w:name="z109" w:id="87"/>
    <w:p>
      <w:pPr>
        <w:spacing w:after="0"/>
        <w:ind w:left="0"/>
        <w:jc w:val="both"/>
      </w:pPr>
      <w:r>
        <w:rPr>
          <w:rFonts w:ascii="Times New Roman"/>
          <w:b w:val="false"/>
          <w:i w:val="false"/>
          <w:color w:val="000000"/>
          <w:sz w:val="28"/>
        </w:rPr>
        <w:t>
      техникалық сипаттамадан;</w:t>
      </w:r>
    </w:p>
    <w:bookmarkEnd w:id="87"/>
    <w:bookmarkStart w:name="z110" w:id="88"/>
    <w:p>
      <w:pPr>
        <w:spacing w:after="0"/>
        <w:ind w:left="0"/>
        <w:jc w:val="both"/>
      </w:pPr>
      <w:r>
        <w:rPr>
          <w:rFonts w:ascii="Times New Roman"/>
          <w:b w:val="false"/>
          <w:i w:val="false"/>
          <w:color w:val="000000"/>
          <w:sz w:val="28"/>
        </w:rPr>
        <w:t>
      материалдарды айқындаудан;</w:t>
      </w:r>
    </w:p>
    <w:bookmarkEnd w:id="88"/>
    <w:bookmarkStart w:name="z111" w:id="89"/>
    <w:p>
      <w:pPr>
        <w:spacing w:after="0"/>
        <w:ind w:left="0"/>
        <w:jc w:val="both"/>
      </w:pPr>
      <w:r>
        <w:rPr>
          <w:rFonts w:ascii="Times New Roman"/>
          <w:b w:val="false"/>
          <w:i w:val="false"/>
          <w:color w:val="000000"/>
          <w:sz w:val="28"/>
        </w:rPr>
        <w:t>
      ағаштардың түрлерін, жасын анықтаудан;</w:t>
      </w:r>
    </w:p>
    <w:bookmarkEnd w:id="89"/>
    <w:bookmarkStart w:name="z112" w:id="90"/>
    <w:p>
      <w:pPr>
        <w:spacing w:after="0"/>
        <w:ind w:left="0"/>
        <w:jc w:val="both"/>
      </w:pPr>
      <w:r>
        <w:rPr>
          <w:rFonts w:ascii="Times New Roman"/>
          <w:b w:val="false"/>
          <w:i w:val="false"/>
          <w:color w:val="000000"/>
          <w:sz w:val="28"/>
        </w:rPr>
        <w:t>
      есептеу жұмыстарын жүргізу және жылжымайтын объектілердіңе техникалық паспортына зерттеп-қарау жүргізу нәтижелерін енгізуден тұрады.</w:t>
      </w:r>
    </w:p>
    <w:bookmarkEnd w:id="90"/>
    <w:bookmarkStart w:name="z113" w:id="91"/>
    <w:p>
      <w:pPr>
        <w:spacing w:after="0"/>
        <w:ind w:left="0"/>
        <w:jc w:val="both"/>
      </w:pPr>
      <w:r>
        <w:rPr>
          <w:rFonts w:ascii="Times New Roman"/>
          <w:b w:val="false"/>
          <w:i w:val="false"/>
          <w:color w:val="000000"/>
          <w:sz w:val="28"/>
        </w:rPr>
        <w:t>
      193. Ағымдағы зерттеп-қарап тексерулер жаңа екпелер егілгенде немесе кесілгенде жүргізіледі, жер учаскесінің шекаралары өзгерген жағдайда техникалық паспорт жаңартылады.</w:t>
      </w:r>
    </w:p>
    <w:bookmarkEnd w:id="91"/>
    <w:bookmarkStart w:name="z114" w:id="92"/>
    <w:p>
      <w:pPr>
        <w:spacing w:after="0"/>
        <w:ind w:left="0"/>
        <w:jc w:val="both"/>
      </w:pPr>
      <w:r>
        <w:rPr>
          <w:rFonts w:ascii="Times New Roman"/>
          <w:b w:val="false"/>
          <w:i w:val="false"/>
          <w:color w:val="000000"/>
          <w:sz w:val="28"/>
        </w:rPr>
        <w:t>
      194. Жасыл екпелерді зерттеп-қарау кезінде объектілердің жалпы алатын ауданы, оның ішінде ағаштар, бұталар, гүлзарлар, көгалдар, жолдар, құрылыстар мен құрылыс жайлардың аудандары белгіленеді.";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116" w:id="93"/>
    <w:p>
      <w:pPr>
        <w:spacing w:after="0"/>
        <w:ind w:left="0"/>
        <w:jc w:val="both"/>
      </w:pPr>
      <w:r>
        <w:rPr>
          <w:rFonts w:ascii="Times New Roman"/>
          <w:b w:val="false"/>
          <w:i w:val="false"/>
          <w:color w:val="000000"/>
          <w:sz w:val="28"/>
        </w:rPr>
        <w:t>
      "196. Объектін есепке алу үшін зерттеп-қарау кезінде, ол жолдармен немесе ішкі ахуалдың басқа тұрақты контурларымен шектелген шартты учаскелерге бөлінеді.";</w:t>
      </w:r>
    </w:p>
    <w:bookmarkEnd w:id="93"/>
    <w:bookmarkStart w:name="z117" w:id="94"/>
    <w:p>
      <w:pPr>
        <w:spacing w:after="0"/>
        <w:ind w:left="0"/>
        <w:jc w:val="both"/>
      </w:pPr>
      <w:r>
        <w:rPr>
          <w:rFonts w:ascii="Times New Roman"/>
          <w:b w:val="false"/>
          <w:i w:val="false"/>
          <w:color w:val="000000"/>
          <w:sz w:val="28"/>
        </w:rPr>
        <w:t>
      8-тараудың тақырыбы мынадай редакцияда жазылсын:</w:t>
      </w:r>
    </w:p>
    <w:bookmarkEnd w:id="94"/>
    <w:bookmarkStart w:name="z118" w:id="95"/>
    <w:p>
      <w:pPr>
        <w:spacing w:after="0"/>
        <w:ind w:left="0"/>
        <w:jc w:val="both"/>
      </w:pPr>
      <w:r>
        <w:rPr>
          <w:rFonts w:ascii="Times New Roman"/>
          <w:b w:val="false"/>
          <w:i w:val="false"/>
          <w:color w:val="000000"/>
          <w:sz w:val="28"/>
        </w:rPr>
        <w:t>
      "</w:t>
      </w:r>
      <w:r>
        <w:rPr>
          <w:rFonts w:ascii="Times New Roman"/>
          <w:b w:val="false"/>
          <w:i w:val="false"/>
          <w:color w:val="000000"/>
          <w:sz w:val="28"/>
        </w:rPr>
        <w:t>8-тарау</w:t>
      </w:r>
      <w:r>
        <w:rPr>
          <w:rFonts w:ascii="Times New Roman"/>
          <w:b w:val="false"/>
          <w:i w:val="false"/>
          <w:color w:val="000000"/>
          <w:sz w:val="28"/>
        </w:rPr>
        <w:t>. Қалалық электр көлігі желілерін бастапқы және кейінгі мемлекеттік техникалық зерттеп-қарау";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редакцияда жазылсын:</w:t>
      </w:r>
    </w:p>
    <w:bookmarkStart w:name="z120" w:id="96"/>
    <w:p>
      <w:pPr>
        <w:spacing w:after="0"/>
        <w:ind w:left="0"/>
        <w:jc w:val="both"/>
      </w:pPr>
      <w:r>
        <w:rPr>
          <w:rFonts w:ascii="Times New Roman"/>
          <w:b w:val="false"/>
          <w:i w:val="false"/>
          <w:color w:val="000000"/>
          <w:sz w:val="28"/>
        </w:rPr>
        <w:t>
      "214. Қалалық электр көлігі желісін техникалық зерттеп-қарау объектілері:</w:t>
      </w:r>
    </w:p>
    <w:bookmarkEnd w:id="96"/>
    <w:bookmarkStart w:name="z121" w:id="97"/>
    <w:p>
      <w:pPr>
        <w:spacing w:after="0"/>
        <w:ind w:left="0"/>
        <w:jc w:val="both"/>
      </w:pPr>
      <w:r>
        <w:rPr>
          <w:rFonts w:ascii="Times New Roman"/>
          <w:b w:val="false"/>
          <w:i w:val="false"/>
          <w:color w:val="000000"/>
          <w:sz w:val="28"/>
        </w:rPr>
        <w:t>
      трамвай депосы (барлық құрылыстарымен, құрылысжайлармен, трамвай жолдарымен және байланыс торабымен, сондай-ақ депоға кіреберістегі жолдар мен байланыс торабы);</w:t>
      </w:r>
    </w:p>
    <w:bookmarkEnd w:id="97"/>
    <w:bookmarkStart w:name="z122" w:id="98"/>
    <w:p>
      <w:pPr>
        <w:spacing w:after="0"/>
        <w:ind w:left="0"/>
        <w:jc w:val="both"/>
      </w:pPr>
      <w:r>
        <w:rPr>
          <w:rFonts w:ascii="Times New Roman"/>
          <w:b w:val="false"/>
          <w:i w:val="false"/>
          <w:color w:val="000000"/>
          <w:sz w:val="28"/>
        </w:rPr>
        <w:t>
      троллейбус депосы (барлық құрылыстарымен, ғимараттарымен және байланыс торабымен, сондай-ақ депоға кіреберістегі байланыс торабы);</w:t>
      </w:r>
    </w:p>
    <w:bookmarkEnd w:id="98"/>
    <w:bookmarkStart w:name="z123" w:id="99"/>
    <w:p>
      <w:pPr>
        <w:spacing w:after="0"/>
        <w:ind w:left="0"/>
        <w:jc w:val="both"/>
      </w:pPr>
      <w:r>
        <w:rPr>
          <w:rFonts w:ascii="Times New Roman"/>
          <w:b w:val="false"/>
          <w:i w:val="false"/>
          <w:color w:val="000000"/>
          <w:sz w:val="28"/>
        </w:rPr>
        <w:t>
      тартымды қосалқы кіші станция;</w:t>
      </w:r>
    </w:p>
    <w:bookmarkEnd w:id="99"/>
    <w:bookmarkStart w:name="z124" w:id="100"/>
    <w:p>
      <w:pPr>
        <w:spacing w:after="0"/>
        <w:ind w:left="0"/>
        <w:jc w:val="both"/>
      </w:pPr>
      <w:r>
        <w:rPr>
          <w:rFonts w:ascii="Times New Roman"/>
          <w:b w:val="false"/>
          <w:i w:val="false"/>
          <w:color w:val="000000"/>
          <w:sz w:val="28"/>
        </w:rPr>
        <w:t>
      трансформаторлық қосалқы кіші станция;</w:t>
      </w:r>
    </w:p>
    <w:bookmarkEnd w:id="100"/>
    <w:bookmarkStart w:name="z125" w:id="101"/>
    <w:p>
      <w:pPr>
        <w:spacing w:after="0"/>
        <w:ind w:left="0"/>
        <w:jc w:val="both"/>
      </w:pPr>
      <w:r>
        <w:rPr>
          <w:rFonts w:ascii="Times New Roman"/>
          <w:b w:val="false"/>
          <w:i w:val="false"/>
          <w:color w:val="000000"/>
          <w:sz w:val="28"/>
        </w:rPr>
        <w:t>
      трамвайдың немесе троллейбустың соңғы пунктіндегі станция (аралық пункттегі күту павильоны);</w:t>
      </w:r>
    </w:p>
    <w:bookmarkEnd w:id="101"/>
    <w:bookmarkStart w:name="z126" w:id="102"/>
    <w:p>
      <w:pPr>
        <w:spacing w:after="0"/>
        <w:ind w:left="0"/>
        <w:jc w:val="both"/>
      </w:pPr>
      <w:r>
        <w:rPr>
          <w:rFonts w:ascii="Times New Roman"/>
          <w:b w:val="false"/>
          <w:i w:val="false"/>
          <w:color w:val="000000"/>
          <w:sz w:val="28"/>
        </w:rPr>
        <w:t>
      барлық конструктивті элеметтері бар (жоғарғы, төменгі құрылыстар және жер төсемі) трамвай жолдары, кәріз құрылғылар және бағыт шегіндегі төсем жабыны (тас төсем) бағыт шегіндегі трамвайдың байланыс торабы;</w:t>
      </w:r>
    </w:p>
    <w:bookmarkEnd w:id="102"/>
    <w:bookmarkStart w:name="z127" w:id="103"/>
    <w:p>
      <w:pPr>
        <w:spacing w:after="0"/>
        <w:ind w:left="0"/>
        <w:jc w:val="both"/>
      </w:pPr>
      <w:r>
        <w:rPr>
          <w:rFonts w:ascii="Times New Roman"/>
          <w:b w:val="false"/>
          <w:i w:val="false"/>
          <w:color w:val="000000"/>
          <w:sz w:val="28"/>
        </w:rPr>
        <w:t>
      қуат беретін, қоректендіретін және сорғыш (кері қарай) кәбіл желісі;</w:t>
      </w:r>
    </w:p>
    <w:bookmarkEnd w:id="103"/>
    <w:bookmarkStart w:name="z128" w:id="104"/>
    <w:p>
      <w:pPr>
        <w:spacing w:after="0"/>
        <w:ind w:left="0"/>
        <w:jc w:val="both"/>
      </w:pPr>
      <w:r>
        <w:rPr>
          <w:rFonts w:ascii="Times New Roman"/>
          <w:b w:val="false"/>
          <w:i w:val="false"/>
          <w:color w:val="000000"/>
          <w:sz w:val="28"/>
        </w:rPr>
        <w:t>
      жоғары вольтті электр желісі болып табылады.";</w:t>
      </w:r>
    </w:p>
    <w:bookmarkEnd w:id="104"/>
    <w:bookmarkStart w:name="z129" w:id="105"/>
    <w:p>
      <w:pPr>
        <w:spacing w:after="0"/>
        <w:ind w:left="0"/>
        <w:jc w:val="both"/>
      </w:pPr>
      <w:r>
        <w:rPr>
          <w:rFonts w:ascii="Times New Roman"/>
          <w:b w:val="false"/>
          <w:i w:val="false"/>
          <w:color w:val="000000"/>
          <w:sz w:val="28"/>
        </w:rPr>
        <w:t>
      9-тараудың тақырыбы мынадай редакцияда жазылсын:</w:t>
      </w:r>
    </w:p>
    <w:bookmarkEnd w:id="105"/>
    <w:bookmarkStart w:name="z130" w:id="106"/>
    <w:p>
      <w:pPr>
        <w:spacing w:after="0"/>
        <w:ind w:left="0"/>
        <w:jc w:val="both"/>
      </w:pPr>
      <w:r>
        <w:rPr>
          <w:rFonts w:ascii="Times New Roman"/>
          <w:b w:val="false"/>
          <w:i w:val="false"/>
          <w:color w:val="000000"/>
          <w:sz w:val="28"/>
        </w:rPr>
        <w:t>
      "</w:t>
      </w:r>
      <w:r>
        <w:rPr>
          <w:rFonts w:ascii="Times New Roman"/>
          <w:b w:val="false"/>
          <w:i w:val="false"/>
          <w:color w:val="000000"/>
          <w:sz w:val="28"/>
        </w:rPr>
        <w:t>9-тарау</w:t>
      </w:r>
      <w:r>
        <w:rPr>
          <w:rFonts w:ascii="Times New Roman"/>
          <w:b w:val="false"/>
          <w:i w:val="false"/>
          <w:color w:val="000000"/>
          <w:sz w:val="28"/>
        </w:rPr>
        <w:t>. Көпірлер мен өткерме жолдарды мемлекеттік техникалық зерттеп-қарау";</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және </w:t>
      </w:r>
      <w:r>
        <w:rPr>
          <w:rFonts w:ascii="Times New Roman"/>
          <w:b w:val="false"/>
          <w:i w:val="false"/>
          <w:color w:val="000000"/>
          <w:sz w:val="28"/>
        </w:rPr>
        <w:t>254 тармақтар</w:t>
      </w:r>
      <w:r>
        <w:rPr>
          <w:rFonts w:ascii="Times New Roman"/>
          <w:b w:val="false"/>
          <w:i w:val="false"/>
          <w:color w:val="000000"/>
          <w:sz w:val="28"/>
        </w:rPr>
        <w:t xml:space="preserve"> мынадай редакцияда жазылсын:</w:t>
      </w:r>
    </w:p>
    <w:bookmarkStart w:name="z132" w:id="107"/>
    <w:p>
      <w:pPr>
        <w:spacing w:after="0"/>
        <w:ind w:left="0"/>
        <w:jc w:val="both"/>
      </w:pPr>
      <w:r>
        <w:rPr>
          <w:rFonts w:ascii="Times New Roman"/>
          <w:b w:val="false"/>
          <w:i w:val="false"/>
          <w:color w:val="000000"/>
          <w:sz w:val="28"/>
        </w:rPr>
        <w:t>
      "253. Мыналар:</w:t>
      </w:r>
    </w:p>
    <w:bookmarkEnd w:id="107"/>
    <w:bookmarkStart w:name="z133" w:id="108"/>
    <w:p>
      <w:pPr>
        <w:spacing w:after="0"/>
        <w:ind w:left="0"/>
        <w:jc w:val="both"/>
      </w:pPr>
      <w:r>
        <w:rPr>
          <w:rFonts w:ascii="Times New Roman"/>
          <w:b w:val="false"/>
          <w:i w:val="false"/>
          <w:color w:val="000000"/>
          <w:sz w:val="28"/>
        </w:rPr>
        <w:t>
      көпірлер,</w:t>
      </w:r>
    </w:p>
    <w:bookmarkEnd w:id="108"/>
    <w:bookmarkStart w:name="z134" w:id="109"/>
    <w:p>
      <w:pPr>
        <w:spacing w:after="0"/>
        <w:ind w:left="0"/>
        <w:jc w:val="both"/>
      </w:pPr>
      <w:r>
        <w:rPr>
          <w:rFonts w:ascii="Times New Roman"/>
          <w:b w:val="false"/>
          <w:i w:val="false"/>
          <w:color w:val="000000"/>
          <w:sz w:val="28"/>
        </w:rPr>
        <w:t>
      өткерме жолдар,</w:t>
      </w:r>
    </w:p>
    <w:bookmarkEnd w:id="109"/>
    <w:bookmarkStart w:name="z135" w:id="110"/>
    <w:p>
      <w:pPr>
        <w:spacing w:after="0"/>
        <w:ind w:left="0"/>
        <w:jc w:val="both"/>
      </w:pPr>
      <w:r>
        <w:rPr>
          <w:rFonts w:ascii="Times New Roman"/>
          <w:b w:val="false"/>
          <w:i w:val="false"/>
          <w:color w:val="000000"/>
          <w:sz w:val="28"/>
        </w:rPr>
        <w:t>
      тоннельдер</w:t>
      </w:r>
    </w:p>
    <w:bookmarkEnd w:id="110"/>
    <w:bookmarkStart w:name="z136" w:id="111"/>
    <w:p>
      <w:pPr>
        <w:spacing w:after="0"/>
        <w:ind w:left="0"/>
        <w:jc w:val="both"/>
      </w:pPr>
      <w:r>
        <w:rPr>
          <w:rFonts w:ascii="Times New Roman"/>
          <w:b w:val="false"/>
          <w:i w:val="false"/>
          <w:color w:val="000000"/>
          <w:sz w:val="28"/>
        </w:rPr>
        <w:t>
      құрылыс жайлар көпірлер мен өткерме жолдарды бастапқы және кейінгі техникалық зерттеп-қарау объектілері болып табылады.</w:t>
      </w:r>
    </w:p>
    <w:bookmarkEnd w:id="111"/>
    <w:bookmarkStart w:name="z137" w:id="112"/>
    <w:p>
      <w:pPr>
        <w:spacing w:after="0"/>
        <w:ind w:left="0"/>
        <w:jc w:val="both"/>
      </w:pPr>
      <w:r>
        <w:rPr>
          <w:rFonts w:ascii="Times New Roman"/>
          <w:b w:val="false"/>
          <w:i w:val="false"/>
          <w:color w:val="000000"/>
          <w:sz w:val="28"/>
        </w:rPr>
        <w:t>
      254. Техникалық сипаттамаларды айқындау:</w:t>
      </w:r>
    </w:p>
    <w:bookmarkEnd w:id="112"/>
    <w:bookmarkStart w:name="z138" w:id="113"/>
    <w:p>
      <w:pPr>
        <w:spacing w:after="0"/>
        <w:ind w:left="0"/>
        <w:jc w:val="both"/>
      </w:pPr>
      <w:r>
        <w:rPr>
          <w:rFonts w:ascii="Times New Roman"/>
          <w:b w:val="false"/>
          <w:i w:val="false"/>
          <w:color w:val="000000"/>
          <w:sz w:val="28"/>
        </w:rPr>
        <w:t>
      нақты шекаралар енгізіле отырып жер учаскелері түсірілімдерен;</w:t>
      </w:r>
    </w:p>
    <w:bookmarkEnd w:id="113"/>
    <w:bookmarkStart w:name="z139" w:id="114"/>
    <w:p>
      <w:pPr>
        <w:spacing w:after="0"/>
        <w:ind w:left="0"/>
        <w:jc w:val="both"/>
      </w:pPr>
      <w:r>
        <w:rPr>
          <w:rFonts w:ascii="Times New Roman"/>
          <w:b w:val="false"/>
          <w:i w:val="false"/>
          <w:color w:val="000000"/>
          <w:sz w:val="28"/>
        </w:rPr>
        <w:t>
      жергілікті жерге бекітілуден;</w:t>
      </w:r>
    </w:p>
    <w:bookmarkEnd w:id="114"/>
    <w:bookmarkStart w:name="z140" w:id="115"/>
    <w:p>
      <w:pPr>
        <w:spacing w:after="0"/>
        <w:ind w:left="0"/>
        <w:jc w:val="both"/>
      </w:pPr>
      <w:r>
        <w:rPr>
          <w:rFonts w:ascii="Times New Roman"/>
          <w:b w:val="false"/>
          <w:i w:val="false"/>
          <w:color w:val="000000"/>
          <w:sz w:val="28"/>
        </w:rPr>
        <w:t>
      сызықтық өлшеулерді жүргізуден;</w:t>
      </w:r>
    </w:p>
    <w:bookmarkEnd w:id="115"/>
    <w:bookmarkStart w:name="z141" w:id="116"/>
    <w:p>
      <w:pPr>
        <w:spacing w:after="0"/>
        <w:ind w:left="0"/>
        <w:jc w:val="both"/>
      </w:pPr>
      <w:r>
        <w:rPr>
          <w:rFonts w:ascii="Times New Roman"/>
          <w:b w:val="false"/>
          <w:i w:val="false"/>
          <w:color w:val="000000"/>
          <w:sz w:val="28"/>
        </w:rPr>
        <w:t>
      жер учаскесінің жоспарын жасаудан, учаскеде орналасқан объектілердің ахуалдық сызбаларын жасаудан;</w:t>
      </w:r>
    </w:p>
    <w:bookmarkEnd w:id="116"/>
    <w:bookmarkStart w:name="z142" w:id="117"/>
    <w:p>
      <w:pPr>
        <w:spacing w:after="0"/>
        <w:ind w:left="0"/>
        <w:jc w:val="both"/>
      </w:pPr>
      <w:r>
        <w:rPr>
          <w:rFonts w:ascii="Times New Roman"/>
          <w:b w:val="false"/>
          <w:i w:val="false"/>
          <w:color w:val="000000"/>
          <w:sz w:val="28"/>
        </w:rPr>
        <w:t>
      техникалық сипаттамадан;</w:t>
      </w:r>
    </w:p>
    <w:bookmarkEnd w:id="117"/>
    <w:bookmarkStart w:name="z143" w:id="118"/>
    <w:p>
      <w:pPr>
        <w:spacing w:after="0"/>
        <w:ind w:left="0"/>
        <w:jc w:val="both"/>
      </w:pPr>
      <w:r>
        <w:rPr>
          <w:rFonts w:ascii="Times New Roman"/>
          <w:b w:val="false"/>
          <w:i w:val="false"/>
          <w:color w:val="000000"/>
          <w:sz w:val="28"/>
        </w:rPr>
        <w:t>
      материалдарды айқындаудан;</w:t>
      </w:r>
    </w:p>
    <w:bookmarkEnd w:id="118"/>
    <w:bookmarkStart w:name="z144" w:id="119"/>
    <w:p>
      <w:pPr>
        <w:spacing w:after="0"/>
        <w:ind w:left="0"/>
        <w:jc w:val="both"/>
      </w:pPr>
      <w:r>
        <w:rPr>
          <w:rFonts w:ascii="Times New Roman"/>
          <w:b w:val="false"/>
          <w:i w:val="false"/>
          <w:color w:val="000000"/>
          <w:sz w:val="28"/>
        </w:rPr>
        <w:t>
      есептеу жұмыстарын жүргізу және жылжымайтын объектілердің техникалық паспортына зерттеп-қарау нәтижелерін енгізуден тұрады.";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және </w:t>
      </w:r>
      <w:r>
        <w:rPr>
          <w:rFonts w:ascii="Times New Roman"/>
          <w:b w:val="false"/>
          <w:i w:val="false"/>
          <w:color w:val="000000"/>
          <w:sz w:val="28"/>
        </w:rPr>
        <w:t>270-тармақтар</w:t>
      </w:r>
      <w:r>
        <w:rPr>
          <w:rFonts w:ascii="Times New Roman"/>
          <w:b w:val="false"/>
          <w:i w:val="false"/>
          <w:color w:val="000000"/>
          <w:sz w:val="28"/>
        </w:rPr>
        <w:t xml:space="preserve"> мынадай редакцияда жазылсын:</w:t>
      </w:r>
    </w:p>
    <w:bookmarkStart w:name="z146" w:id="120"/>
    <w:p>
      <w:pPr>
        <w:spacing w:after="0"/>
        <w:ind w:left="0"/>
        <w:jc w:val="both"/>
      </w:pPr>
      <w:r>
        <w:rPr>
          <w:rFonts w:ascii="Times New Roman"/>
          <w:b w:val="false"/>
          <w:i w:val="false"/>
          <w:color w:val="000000"/>
          <w:sz w:val="28"/>
        </w:rPr>
        <w:t>
      "269. Тоннелді зерттеп-қарау кезінде оның ені, биіктігі, ұзындығы, қабырғалардың, материалдары жабындардың, өзгеріске ұшыраған жіктері, ағынды суларға арналған дренаж арналарын, гидрооқшаулаудың тұтастығы өлшенеді.</w:t>
      </w:r>
    </w:p>
    <w:bookmarkEnd w:id="120"/>
    <w:bookmarkStart w:name="z147" w:id="121"/>
    <w:p>
      <w:pPr>
        <w:spacing w:after="0"/>
        <w:ind w:left="0"/>
        <w:jc w:val="both"/>
      </w:pPr>
      <w:r>
        <w:rPr>
          <w:rFonts w:ascii="Times New Roman"/>
          <w:b w:val="false"/>
          <w:i w:val="false"/>
          <w:color w:val="000000"/>
          <w:sz w:val="28"/>
        </w:rPr>
        <w:t>
      270. Жаяу жүргіншілер өткелдерін зерттеп-қарау кезінде конструкция элементтерінің ені, ұзындығы, материалы, төсем жабыны, қоршау материалы белгіленуге тиіс.";</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bookmarkStart w:name="z149" w:id="122"/>
    <w:p>
      <w:pPr>
        <w:spacing w:after="0"/>
        <w:ind w:left="0"/>
        <w:jc w:val="both"/>
      </w:pPr>
      <w:r>
        <w:rPr>
          <w:rFonts w:ascii="Times New Roman"/>
          <w:b w:val="false"/>
          <w:i w:val="false"/>
          <w:color w:val="000000"/>
          <w:sz w:val="28"/>
        </w:rPr>
        <w:t>
      "272. Көпірлер мен өткерме жолдарды зерттеп-қарау кезінде:</w:t>
      </w:r>
    </w:p>
    <w:bookmarkEnd w:id="122"/>
    <w:bookmarkStart w:name="z150" w:id="123"/>
    <w:p>
      <w:pPr>
        <w:spacing w:after="0"/>
        <w:ind w:left="0"/>
        <w:jc w:val="both"/>
      </w:pPr>
      <w:r>
        <w:rPr>
          <w:rFonts w:ascii="Times New Roman"/>
          <w:b w:val="false"/>
          <w:i w:val="false"/>
          <w:color w:val="000000"/>
          <w:sz w:val="28"/>
        </w:rPr>
        <w:t>
      тіреулері бар көпірлердің төсемі бойынша ұзындығы (тіреулердің артқы шегі арасындағы арақашықтық);</w:t>
      </w:r>
    </w:p>
    <w:bookmarkEnd w:id="123"/>
    <w:bookmarkStart w:name="z151" w:id="124"/>
    <w:p>
      <w:pPr>
        <w:spacing w:after="0"/>
        <w:ind w:left="0"/>
        <w:jc w:val="both"/>
      </w:pPr>
      <w:r>
        <w:rPr>
          <w:rFonts w:ascii="Times New Roman"/>
          <w:b w:val="false"/>
          <w:i w:val="false"/>
          <w:color w:val="000000"/>
          <w:sz w:val="28"/>
        </w:rPr>
        <w:t>
      тірек осьтерінің арасындағы жекелеген аралықтардың ұзындығы;</w:t>
      </w:r>
    </w:p>
    <w:bookmarkEnd w:id="124"/>
    <w:bookmarkStart w:name="z152" w:id="125"/>
    <w:p>
      <w:pPr>
        <w:spacing w:after="0"/>
        <w:ind w:left="0"/>
        <w:jc w:val="both"/>
      </w:pPr>
      <w:r>
        <w:rPr>
          <w:rFonts w:ascii="Times New Roman"/>
          <w:b w:val="false"/>
          <w:i w:val="false"/>
          <w:color w:val="000000"/>
          <w:sz w:val="28"/>
        </w:rPr>
        <w:t>
      таяныштар арасының ені;</w:t>
      </w:r>
    </w:p>
    <w:bookmarkEnd w:id="125"/>
    <w:bookmarkStart w:name="z153" w:id="126"/>
    <w:p>
      <w:pPr>
        <w:spacing w:after="0"/>
        <w:ind w:left="0"/>
        <w:jc w:val="both"/>
      </w:pPr>
      <w:r>
        <w:rPr>
          <w:rFonts w:ascii="Times New Roman"/>
          <w:b w:val="false"/>
          <w:i w:val="false"/>
          <w:color w:val="000000"/>
          <w:sz w:val="28"/>
        </w:rPr>
        <w:t>
      тротуралардың немесе сақтандырғыш жолақтардың көлік жүретін бөлігінің ені;</w:t>
      </w:r>
    </w:p>
    <w:bookmarkEnd w:id="126"/>
    <w:bookmarkStart w:name="z154" w:id="127"/>
    <w:p>
      <w:pPr>
        <w:spacing w:after="0"/>
        <w:ind w:left="0"/>
        <w:jc w:val="both"/>
      </w:pPr>
      <w:r>
        <w:rPr>
          <w:rFonts w:ascii="Times New Roman"/>
          <w:b w:val="false"/>
          <w:i w:val="false"/>
          <w:color w:val="000000"/>
          <w:sz w:val="28"/>
        </w:rPr>
        <w:t>
      көпірдің биіктігі (көпірдің межеленген үстінен (МЖЖ) сулардың төменгі деңгейіне дейінгі арақашықтық;</w:t>
      </w:r>
    </w:p>
    <w:bookmarkEnd w:id="127"/>
    <w:bookmarkStart w:name="z155" w:id="128"/>
    <w:p>
      <w:pPr>
        <w:spacing w:after="0"/>
        <w:ind w:left="0"/>
        <w:jc w:val="both"/>
      </w:pPr>
      <w:r>
        <w:rPr>
          <w:rFonts w:ascii="Times New Roman"/>
          <w:b w:val="false"/>
          <w:i w:val="false"/>
          <w:color w:val="000000"/>
          <w:sz w:val="28"/>
        </w:rPr>
        <w:t>
      көпірдің және оның жекелеген аралықтарының саңылаулары (көпірдің саңылауы - барлық аралықтар саңлауларының соманы; аралық саңылауы жоғарғы сулардың жиегі деңгейінде өлшенген аралас тіреулер арасындағы жарықтың арақашықтығы);</w:t>
      </w:r>
    </w:p>
    <w:bookmarkEnd w:id="128"/>
    <w:bookmarkStart w:name="z156" w:id="129"/>
    <w:p>
      <w:pPr>
        <w:spacing w:after="0"/>
        <w:ind w:left="0"/>
        <w:jc w:val="both"/>
      </w:pPr>
      <w:r>
        <w:rPr>
          <w:rFonts w:ascii="Times New Roman"/>
          <w:b w:val="false"/>
          <w:i w:val="false"/>
          <w:color w:val="000000"/>
          <w:sz w:val="28"/>
        </w:rPr>
        <w:t>
      аралық құрылыстың биіктігі;</w:t>
      </w:r>
    </w:p>
    <w:bookmarkEnd w:id="129"/>
    <w:bookmarkStart w:name="z157" w:id="130"/>
    <w:p>
      <w:pPr>
        <w:spacing w:after="0"/>
        <w:ind w:left="0"/>
        <w:jc w:val="both"/>
      </w:pPr>
      <w:r>
        <w:rPr>
          <w:rFonts w:ascii="Times New Roman"/>
          <w:b w:val="false"/>
          <w:i w:val="false"/>
          <w:color w:val="000000"/>
          <w:sz w:val="28"/>
        </w:rPr>
        <w:t>
      аралық құрылыстар және тіреулердің негізгі ұзындығы, ені және қимасы;</w:t>
      </w:r>
    </w:p>
    <w:bookmarkEnd w:id="130"/>
    <w:bookmarkStart w:name="z158" w:id="131"/>
    <w:p>
      <w:pPr>
        <w:spacing w:after="0"/>
        <w:ind w:left="0"/>
        <w:jc w:val="both"/>
      </w:pPr>
      <w:r>
        <w:rPr>
          <w:rFonts w:ascii="Times New Roman"/>
          <w:b w:val="false"/>
          <w:i w:val="false"/>
          <w:color w:val="000000"/>
          <w:sz w:val="28"/>
        </w:rPr>
        <w:t>
      Көпірлер мен жол өтпелері сызбаларында көрсетілген фермалар, тіреулер, тіреуіштер осі арасының арақашықтығы өлшенеді.";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276-тармақ</w:t>
      </w:r>
      <w:r>
        <w:rPr>
          <w:rFonts w:ascii="Times New Roman"/>
          <w:b w:val="false"/>
          <w:i w:val="false"/>
          <w:color w:val="000000"/>
          <w:sz w:val="28"/>
        </w:rPr>
        <w:t xml:space="preserve"> мынадай редакцияда жазылсын:</w:t>
      </w:r>
    </w:p>
    <w:bookmarkStart w:name="z160" w:id="132"/>
    <w:p>
      <w:pPr>
        <w:spacing w:after="0"/>
        <w:ind w:left="0"/>
        <w:jc w:val="both"/>
      </w:pPr>
      <w:r>
        <w:rPr>
          <w:rFonts w:ascii="Times New Roman"/>
          <w:b w:val="false"/>
          <w:i w:val="false"/>
          <w:color w:val="000000"/>
          <w:sz w:val="28"/>
        </w:rPr>
        <w:t>
      "276. Осы құрылыс жайлардың техникалық жай - күйі оның коснструктивті элементтерін нақты көзбен көріп зерттеп-қарау арқылы анықталады.";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286-тармақтар</w:t>
      </w:r>
      <w:r>
        <w:rPr>
          <w:rFonts w:ascii="Times New Roman"/>
          <w:b w:val="false"/>
          <w:i w:val="false"/>
          <w:color w:val="000000"/>
          <w:sz w:val="28"/>
        </w:rPr>
        <w:t xml:space="preserve"> мынадай редакцияда жазылсын:</w:t>
      </w:r>
    </w:p>
    <w:bookmarkStart w:name="z162" w:id="133"/>
    <w:p>
      <w:pPr>
        <w:spacing w:after="0"/>
        <w:ind w:left="0"/>
        <w:jc w:val="both"/>
      </w:pPr>
      <w:r>
        <w:rPr>
          <w:rFonts w:ascii="Times New Roman"/>
          <w:b w:val="false"/>
          <w:i w:val="false"/>
          <w:color w:val="000000"/>
          <w:sz w:val="28"/>
        </w:rPr>
        <w:t>
      "285. Көпірлер мен өткерме жолдар электронды өлшеу құралдарымен: оның ішінде: биік емес - 3 метрге дейінгілері қада және сатылар көмегімен, 3 метрден жоғары болса, биіктік өлшегіш немесе төмен түсірілетін және электронды өлшегіштің көмегімен өлшенеді. Ескі құрылыс жайларға ғимараттарға зерттеп-қарау кезінде жұмыс қауіпсіздігіне толық сенім болған жағдайда ғана оларға тексеру және өлшеу жүргізілуі мүмкін.</w:t>
      </w:r>
    </w:p>
    <w:bookmarkEnd w:id="133"/>
    <w:bookmarkStart w:name="z163" w:id="134"/>
    <w:p>
      <w:pPr>
        <w:spacing w:after="0"/>
        <w:ind w:left="0"/>
        <w:jc w:val="both"/>
      </w:pPr>
      <w:r>
        <w:rPr>
          <w:rFonts w:ascii="Times New Roman"/>
          <w:b w:val="false"/>
          <w:i w:val="false"/>
          <w:color w:val="000000"/>
          <w:sz w:val="28"/>
        </w:rPr>
        <w:t>
      286. Құрылыстар қия беткейлерде және тік жарларда орналасқан болса, орындаушылар өлшеу немесе зерттеп-қарауды жүргізу қия беттен құлау қаупін туғызатын жерлерде техникалық қауіпсіздік талаптарын сақтауға міндетті, орындаушылар қалыңдығы 12 мм-ден кем емес мықты арқандармен сақтануға тиіс. Мұндай жерлерде жаңбырдан кейін, жердің беті мұз немесе қар жамылған кезде өндірістік жұмыстарды жүргізуге тыйым салынады.";</w:t>
      </w:r>
    </w:p>
    <w:bookmarkEnd w:id="134"/>
    <w:bookmarkStart w:name="z164" w:id="135"/>
    <w:p>
      <w:pPr>
        <w:spacing w:after="0"/>
        <w:ind w:left="0"/>
        <w:jc w:val="both"/>
      </w:pPr>
      <w:r>
        <w:rPr>
          <w:rFonts w:ascii="Times New Roman"/>
          <w:b w:val="false"/>
          <w:i w:val="false"/>
          <w:color w:val="000000"/>
          <w:sz w:val="28"/>
        </w:rPr>
        <w:t>
      10-тараудың тақырыбы мынадай редакцияда жазылсын:</w:t>
      </w:r>
    </w:p>
    <w:bookmarkEnd w:id="135"/>
    <w:bookmarkStart w:name="z165" w:id="136"/>
    <w:p>
      <w:pPr>
        <w:spacing w:after="0"/>
        <w:ind w:left="0"/>
        <w:jc w:val="both"/>
      </w:pPr>
      <w:r>
        <w:rPr>
          <w:rFonts w:ascii="Times New Roman"/>
          <w:b w:val="false"/>
          <w:i w:val="false"/>
          <w:color w:val="000000"/>
          <w:sz w:val="28"/>
        </w:rPr>
        <w:t>
      "</w:t>
      </w:r>
      <w:r>
        <w:rPr>
          <w:rFonts w:ascii="Times New Roman"/>
          <w:b w:val="false"/>
          <w:i w:val="false"/>
          <w:color w:val="000000"/>
          <w:sz w:val="28"/>
        </w:rPr>
        <w:t>10-тарау</w:t>
      </w:r>
      <w:r>
        <w:rPr>
          <w:rFonts w:ascii="Times New Roman"/>
          <w:b w:val="false"/>
          <w:i w:val="false"/>
          <w:color w:val="000000"/>
          <w:sz w:val="28"/>
        </w:rPr>
        <w:t>. Жағалауларға мемлекеттік техникалық зерттеп-қарау жүргізу";</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w:t>
      </w:r>
      <w:r>
        <w:rPr>
          <w:rFonts w:ascii="Times New Roman"/>
          <w:b w:val="false"/>
          <w:i w:val="false"/>
          <w:color w:val="000000"/>
          <w:sz w:val="28"/>
        </w:rPr>
        <w:t xml:space="preserve"> мынадай редакцияда жазылсын:</w:t>
      </w:r>
    </w:p>
    <w:bookmarkStart w:name="z167" w:id="137"/>
    <w:p>
      <w:pPr>
        <w:spacing w:after="0"/>
        <w:ind w:left="0"/>
        <w:jc w:val="both"/>
      </w:pPr>
      <w:r>
        <w:rPr>
          <w:rFonts w:ascii="Times New Roman"/>
          <w:b w:val="false"/>
          <w:i w:val="false"/>
          <w:color w:val="000000"/>
          <w:sz w:val="28"/>
        </w:rPr>
        <w:t>
      "287. Жағалаулардың және олардың құрамдастарының техникалық зерттеп-қарау объектілеріне жағалаулар мен өзге де құрылыс жайлар жатады.";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297-тармақ</w:t>
      </w:r>
      <w:r>
        <w:rPr>
          <w:rFonts w:ascii="Times New Roman"/>
          <w:b w:val="false"/>
          <w:i w:val="false"/>
          <w:color w:val="000000"/>
          <w:sz w:val="28"/>
        </w:rPr>
        <w:t xml:space="preserve"> мынадай редакцияда жазылсын:</w:t>
      </w:r>
    </w:p>
    <w:bookmarkStart w:name="z169" w:id="138"/>
    <w:p>
      <w:pPr>
        <w:spacing w:after="0"/>
        <w:ind w:left="0"/>
        <w:jc w:val="both"/>
      </w:pPr>
      <w:r>
        <w:rPr>
          <w:rFonts w:ascii="Times New Roman"/>
          <w:b w:val="false"/>
          <w:i w:val="false"/>
          <w:color w:val="000000"/>
          <w:sz w:val="28"/>
        </w:rPr>
        <w:t>
      "297. Екінші қасбет жолдың орнына жиек қабырға немесе жиек жолы, ал одан соң су қаймалары желілері бар, жүру бағыттары біржақты сияқты болып табылатын жағалауларды мемлекеттік техникалық зерттеп-қарау жүргізу кезінде объектінің ұзындығы мен ені, жабын материалы және сәулеттік безендендірілуі айқындалады.";</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299-тармақ</w:t>
      </w:r>
      <w:r>
        <w:rPr>
          <w:rFonts w:ascii="Times New Roman"/>
          <w:b w:val="false"/>
          <w:i w:val="false"/>
          <w:color w:val="000000"/>
          <w:sz w:val="28"/>
        </w:rPr>
        <w:t xml:space="preserve"> мынадай редакцияда жазылсын:</w:t>
      </w:r>
    </w:p>
    <w:bookmarkStart w:name="z171" w:id="139"/>
    <w:p>
      <w:pPr>
        <w:spacing w:after="0"/>
        <w:ind w:left="0"/>
        <w:jc w:val="both"/>
      </w:pPr>
      <w:r>
        <w:rPr>
          <w:rFonts w:ascii="Times New Roman"/>
          <w:b w:val="false"/>
          <w:i w:val="false"/>
          <w:color w:val="000000"/>
          <w:sz w:val="28"/>
        </w:rPr>
        <w:t>
      "299. Жағалауларға мемлекеттік техникалық зерттеп-қарау кезінде Жағалаулар сызбалары мен кестелерінде көзделген тірек қабырғалардың түрлері мен конструктивті құрылымдылық элементтерін анықтау қажет.";</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303-тармақ</w:t>
      </w:r>
      <w:r>
        <w:rPr>
          <w:rFonts w:ascii="Times New Roman"/>
          <w:b w:val="false"/>
          <w:i w:val="false"/>
          <w:color w:val="000000"/>
          <w:sz w:val="28"/>
        </w:rPr>
        <w:t xml:space="preserve"> мынадай редакцияда жазылсын:</w:t>
      </w:r>
    </w:p>
    <w:bookmarkStart w:name="z173" w:id="140"/>
    <w:p>
      <w:pPr>
        <w:spacing w:after="0"/>
        <w:ind w:left="0"/>
        <w:jc w:val="both"/>
      </w:pPr>
      <w:r>
        <w:rPr>
          <w:rFonts w:ascii="Times New Roman"/>
          <w:b w:val="false"/>
          <w:i w:val="false"/>
          <w:color w:val="000000"/>
          <w:sz w:val="28"/>
        </w:rPr>
        <w:t>
      "303. Түсетін жерлерді мемлекеттік техникалық зерттеп-қарау кезінде оның көлденеңінен бойынша ені мен ұзындығы, баспалдақтар саны, тірек қабырғаның, жағалаудың негізгі сызығына қарсы ішкі тереңдігі және түсетін жердің жоспарын жасау үшін қажет басқа да өлшеулер; қоршаулар сыртқа шығатын құбырлар аузы анықталады.";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305-тармақ</w:t>
      </w:r>
      <w:r>
        <w:rPr>
          <w:rFonts w:ascii="Times New Roman"/>
          <w:b w:val="false"/>
          <w:i w:val="false"/>
          <w:color w:val="000000"/>
          <w:sz w:val="28"/>
        </w:rPr>
        <w:t xml:space="preserve"> мынадай редакцияда жазылсын:</w:t>
      </w:r>
    </w:p>
    <w:bookmarkStart w:name="z175" w:id="141"/>
    <w:p>
      <w:pPr>
        <w:spacing w:after="0"/>
        <w:ind w:left="0"/>
        <w:jc w:val="both"/>
      </w:pPr>
      <w:r>
        <w:rPr>
          <w:rFonts w:ascii="Times New Roman"/>
          <w:b w:val="false"/>
          <w:i w:val="false"/>
          <w:color w:val="000000"/>
          <w:sz w:val="28"/>
        </w:rPr>
        <w:t>
      "305. Мемлекеттік техникалық зерттеп-қарау бойынша мамандар орындайтын камералдық жұмыстарға:</w:t>
      </w:r>
    </w:p>
    <w:bookmarkEnd w:id="141"/>
    <w:bookmarkStart w:name="z176" w:id="142"/>
    <w:p>
      <w:pPr>
        <w:spacing w:after="0"/>
        <w:ind w:left="0"/>
        <w:jc w:val="both"/>
      </w:pPr>
      <w:r>
        <w:rPr>
          <w:rFonts w:ascii="Times New Roman"/>
          <w:b w:val="false"/>
          <w:i w:val="false"/>
          <w:color w:val="000000"/>
          <w:sz w:val="28"/>
        </w:rPr>
        <w:t>
      жоспар жасау;</w:t>
      </w:r>
    </w:p>
    <w:bookmarkEnd w:id="142"/>
    <w:bookmarkStart w:name="z177" w:id="143"/>
    <w:p>
      <w:pPr>
        <w:spacing w:after="0"/>
        <w:ind w:left="0"/>
        <w:jc w:val="both"/>
      </w:pPr>
      <w:r>
        <w:rPr>
          <w:rFonts w:ascii="Times New Roman"/>
          <w:b w:val="false"/>
          <w:i w:val="false"/>
          <w:color w:val="000000"/>
          <w:sz w:val="28"/>
        </w:rPr>
        <w:t>
      оны тушьпен сызу;</w:t>
      </w:r>
    </w:p>
    <w:bookmarkEnd w:id="143"/>
    <w:bookmarkStart w:name="z178" w:id="144"/>
    <w:p>
      <w:pPr>
        <w:spacing w:after="0"/>
        <w:ind w:left="0"/>
        <w:jc w:val="both"/>
      </w:pPr>
      <w:r>
        <w:rPr>
          <w:rFonts w:ascii="Times New Roman"/>
          <w:b w:val="false"/>
          <w:i w:val="false"/>
          <w:color w:val="000000"/>
          <w:sz w:val="28"/>
        </w:rPr>
        <w:t>
      учаскелердің аудандарын және басқа да көрсеткіштерді есептеу;</w:t>
      </w:r>
    </w:p>
    <w:bookmarkEnd w:id="144"/>
    <w:bookmarkStart w:name="z179" w:id="145"/>
    <w:p>
      <w:pPr>
        <w:spacing w:after="0"/>
        <w:ind w:left="0"/>
        <w:jc w:val="both"/>
      </w:pPr>
      <w:r>
        <w:rPr>
          <w:rFonts w:ascii="Times New Roman"/>
          <w:b w:val="false"/>
          <w:i w:val="false"/>
          <w:color w:val="000000"/>
          <w:sz w:val="28"/>
        </w:rPr>
        <w:t>
      қажетті есептер мен сипаттамалар жатады.";</w:t>
      </w:r>
    </w:p>
    <w:bookmarkEnd w:id="145"/>
    <w:bookmarkStart w:name="z180" w:id="146"/>
    <w:p>
      <w:pPr>
        <w:spacing w:after="0"/>
        <w:ind w:left="0"/>
        <w:jc w:val="both"/>
      </w:pPr>
      <w:r>
        <w:rPr>
          <w:rFonts w:ascii="Times New Roman"/>
          <w:b w:val="false"/>
          <w:i w:val="false"/>
          <w:color w:val="000000"/>
          <w:sz w:val="28"/>
        </w:rPr>
        <w:t>
      11-тараудың тақырыбы мынадай редакцияда жазылсын:</w:t>
      </w:r>
    </w:p>
    <w:bookmarkEnd w:id="146"/>
    <w:bookmarkStart w:name="z181" w:id="147"/>
    <w:p>
      <w:pPr>
        <w:spacing w:after="0"/>
        <w:ind w:left="0"/>
        <w:jc w:val="both"/>
      </w:pPr>
      <w:r>
        <w:rPr>
          <w:rFonts w:ascii="Times New Roman"/>
          <w:b w:val="false"/>
          <w:i w:val="false"/>
          <w:color w:val="000000"/>
          <w:sz w:val="28"/>
        </w:rPr>
        <w:t>
      "</w:t>
      </w:r>
      <w:r>
        <w:rPr>
          <w:rFonts w:ascii="Times New Roman"/>
          <w:b w:val="false"/>
          <w:i w:val="false"/>
          <w:color w:val="000000"/>
          <w:sz w:val="28"/>
        </w:rPr>
        <w:t>11-тарау</w:t>
      </w:r>
      <w:r>
        <w:rPr>
          <w:rFonts w:ascii="Times New Roman"/>
          <w:b w:val="false"/>
          <w:i w:val="false"/>
          <w:color w:val="000000"/>
          <w:sz w:val="28"/>
        </w:rPr>
        <w:t>. Құбыр жолдарын (сумен жабдықтау және кәріз, жылу желілері, магистральдық мұнай құбырлары мен газ құбырлары объектілерін) мемлекеттік техникалық зерттеп-қарау";</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және </w:t>
      </w:r>
      <w:r>
        <w:rPr>
          <w:rFonts w:ascii="Times New Roman"/>
          <w:b w:val="false"/>
          <w:i w:val="false"/>
          <w:color w:val="000000"/>
          <w:sz w:val="28"/>
        </w:rPr>
        <w:t>317-тармақтар</w:t>
      </w:r>
      <w:r>
        <w:rPr>
          <w:rFonts w:ascii="Times New Roman"/>
          <w:b w:val="false"/>
          <w:i w:val="false"/>
          <w:color w:val="000000"/>
          <w:sz w:val="28"/>
        </w:rPr>
        <w:t xml:space="preserve"> мынадай редакцияда жазылсын:</w:t>
      </w:r>
    </w:p>
    <w:bookmarkStart w:name="z183" w:id="148"/>
    <w:p>
      <w:pPr>
        <w:spacing w:after="0"/>
        <w:ind w:left="0"/>
        <w:jc w:val="both"/>
      </w:pPr>
      <w:r>
        <w:rPr>
          <w:rFonts w:ascii="Times New Roman"/>
          <w:b w:val="false"/>
          <w:i w:val="false"/>
          <w:color w:val="000000"/>
          <w:sz w:val="28"/>
        </w:rPr>
        <w:t>
      "316. Мыналар:</w:t>
      </w:r>
    </w:p>
    <w:bookmarkEnd w:id="148"/>
    <w:bookmarkStart w:name="z184" w:id="149"/>
    <w:p>
      <w:pPr>
        <w:spacing w:after="0"/>
        <w:ind w:left="0"/>
        <w:jc w:val="both"/>
      </w:pPr>
      <w:r>
        <w:rPr>
          <w:rFonts w:ascii="Times New Roman"/>
          <w:b w:val="false"/>
          <w:i w:val="false"/>
          <w:color w:val="000000"/>
          <w:sz w:val="28"/>
        </w:rPr>
        <w:t>
      зерттеп-қарау құдықтары, камералары, қайта қосылу камералары, енгізу және шығару, жылжытпалар, өрт гидранттары мен фасон бөліктері бар су құбырлары мен кәріз желілері;</w:t>
      </w:r>
    </w:p>
    <w:bookmarkEnd w:id="149"/>
    <w:bookmarkStart w:name="z185" w:id="150"/>
    <w:p>
      <w:pPr>
        <w:spacing w:after="0"/>
        <w:ind w:left="0"/>
        <w:jc w:val="both"/>
      </w:pPr>
      <w:r>
        <w:rPr>
          <w:rFonts w:ascii="Times New Roman"/>
          <w:b w:val="false"/>
          <w:i w:val="false"/>
          <w:color w:val="000000"/>
          <w:sz w:val="28"/>
        </w:rPr>
        <w:t>
      су айдайтын мұнаралар;</w:t>
      </w:r>
    </w:p>
    <w:bookmarkEnd w:id="150"/>
    <w:bookmarkStart w:name="z186" w:id="151"/>
    <w:p>
      <w:pPr>
        <w:spacing w:after="0"/>
        <w:ind w:left="0"/>
        <w:jc w:val="both"/>
      </w:pPr>
      <w:r>
        <w:rPr>
          <w:rFonts w:ascii="Times New Roman"/>
          <w:b w:val="false"/>
          <w:i w:val="false"/>
          <w:color w:val="000000"/>
          <w:sz w:val="28"/>
        </w:rPr>
        <w:t>
      су тартқыштар, магистральдар, 1 және 2 көтергіштердің сорғы станциялары, дюкерлер;</w:t>
      </w:r>
    </w:p>
    <w:bookmarkEnd w:id="151"/>
    <w:bookmarkStart w:name="z187" w:id="152"/>
    <w:p>
      <w:pPr>
        <w:spacing w:after="0"/>
        <w:ind w:left="0"/>
        <w:jc w:val="both"/>
      </w:pPr>
      <w:r>
        <w:rPr>
          <w:rFonts w:ascii="Times New Roman"/>
          <w:b w:val="false"/>
          <w:i w:val="false"/>
          <w:color w:val="000000"/>
          <w:sz w:val="28"/>
        </w:rPr>
        <w:t>
      сұйытылған газдың аула аумағы, топтық, резервуарлық құрылғылары;</w:t>
      </w:r>
    </w:p>
    <w:bookmarkEnd w:id="152"/>
    <w:bookmarkStart w:name="z188" w:id="153"/>
    <w:p>
      <w:pPr>
        <w:spacing w:after="0"/>
        <w:ind w:left="0"/>
        <w:jc w:val="both"/>
      </w:pPr>
      <w:r>
        <w:rPr>
          <w:rFonts w:ascii="Times New Roman"/>
          <w:b w:val="false"/>
          <w:i w:val="false"/>
          <w:color w:val="000000"/>
          <w:sz w:val="28"/>
        </w:rPr>
        <w:t>
      кентарлық, көше, кварталаралық, аула, жерасты және жерүсті газ құбырлары құбыр жолдарын (сумен жабдықтау және кәріз, жылу желілері, магистралдық мұнай құбырлары мен газ құбырлары объектілерін) техникалық тексеру объектілері болып табылады.</w:t>
      </w:r>
    </w:p>
    <w:bookmarkEnd w:id="153"/>
    <w:bookmarkStart w:name="z189" w:id="154"/>
    <w:p>
      <w:pPr>
        <w:spacing w:after="0"/>
        <w:ind w:left="0"/>
        <w:jc w:val="both"/>
      </w:pPr>
      <w:r>
        <w:rPr>
          <w:rFonts w:ascii="Times New Roman"/>
          <w:b w:val="false"/>
          <w:i w:val="false"/>
          <w:color w:val="000000"/>
          <w:sz w:val="28"/>
        </w:rPr>
        <w:t>
      теміржол астындағы өтпелерінен әкімшілік, өндірістік ғимараттар мен құрылыстар, сондай-ақ олар орналасқан жер учаскелері;</w:t>
      </w:r>
    </w:p>
    <w:bookmarkEnd w:id="154"/>
    <w:bookmarkStart w:name="z190" w:id="155"/>
    <w:p>
      <w:pPr>
        <w:spacing w:after="0"/>
        <w:ind w:left="0"/>
        <w:jc w:val="both"/>
      </w:pPr>
      <w:r>
        <w:rPr>
          <w:rFonts w:ascii="Times New Roman"/>
          <w:b w:val="false"/>
          <w:i w:val="false"/>
          <w:color w:val="000000"/>
          <w:sz w:val="28"/>
        </w:rPr>
        <w:t>
      су қабылдағыштар, сумен жабдықтаудың ашық көздерінің жағалаулары;</w:t>
      </w:r>
    </w:p>
    <w:bookmarkEnd w:id="155"/>
    <w:bookmarkStart w:name="z191" w:id="156"/>
    <w:p>
      <w:pPr>
        <w:spacing w:after="0"/>
        <w:ind w:left="0"/>
        <w:jc w:val="both"/>
      </w:pPr>
      <w:r>
        <w:rPr>
          <w:rFonts w:ascii="Times New Roman"/>
          <w:b w:val="false"/>
          <w:i w:val="false"/>
          <w:color w:val="000000"/>
          <w:sz w:val="28"/>
        </w:rPr>
        <w:t>
      бөгеттер мен дамбалар;</w:t>
      </w:r>
    </w:p>
    <w:bookmarkEnd w:id="156"/>
    <w:bookmarkStart w:name="z192" w:id="157"/>
    <w:p>
      <w:pPr>
        <w:spacing w:after="0"/>
        <w:ind w:left="0"/>
        <w:jc w:val="both"/>
      </w:pPr>
      <w:r>
        <w:rPr>
          <w:rFonts w:ascii="Times New Roman"/>
          <w:b w:val="false"/>
          <w:i w:val="false"/>
          <w:color w:val="000000"/>
          <w:sz w:val="28"/>
        </w:rPr>
        <w:t>
      су қоймалары;</w:t>
      </w:r>
    </w:p>
    <w:bookmarkEnd w:id="157"/>
    <w:bookmarkStart w:name="z193" w:id="158"/>
    <w:p>
      <w:pPr>
        <w:spacing w:after="0"/>
        <w:ind w:left="0"/>
        <w:jc w:val="both"/>
      </w:pPr>
      <w:r>
        <w:rPr>
          <w:rFonts w:ascii="Times New Roman"/>
          <w:b w:val="false"/>
          <w:i w:val="false"/>
          <w:color w:val="000000"/>
          <w:sz w:val="28"/>
        </w:rPr>
        <w:t>
      инфильтрациялық су қабылдағыштар;</w:t>
      </w:r>
    </w:p>
    <w:bookmarkEnd w:id="158"/>
    <w:bookmarkStart w:name="z194" w:id="159"/>
    <w:p>
      <w:pPr>
        <w:spacing w:after="0"/>
        <w:ind w:left="0"/>
        <w:jc w:val="both"/>
      </w:pPr>
      <w:r>
        <w:rPr>
          <w:rFonts w:ascii="Times New Roman"/>
          <w:b w:val="false"/>
          <w:i w:val="false"/>
          <w:color w:val="000000"/>
          <w:sz w:val="28"/>
        </w:rPr>
        <w:t>
      өзі ағатын және сифондық желілер;</w:t>
      </w:r>
    </w:p>
    <w:bookmarkEnd w:id="159"/>
    <w:bookmarkStart w:name="z195" w:id="160"/>
    <w:p>
      <w:pPr>
        <w:spacing w:after="0"/>
        <w:ind w:left="0"/>
        <w:jc w:val="both"/>
      </w:pPr>
      <w:r>
        <w:rPr>
          <w:rFonts w:ascii="Times New Roman"/>
          <w:b w:val="false"/>
          <w:i w:val="false"/>
          <w:color w:val="000000"/>
          <w:sz w:val="28"/>
        </w:rPr>
        <w:t>
      артезиан су ұңғымалары;</w:t>
      </w:r>
    </w:p>
    <w:bookmarkEnd w:id="160"/>
    <w:bookmarkStart w:name="z196" w:id="161"/>
    <w:p>
      <w:pPr>
        <w:spacing w:after="0"/>
        <w:ind w:left="0"/>
        <w:jc w:val="both"/>
      </w:pPr>
      <w:r>
        <w:rPr>
          <w:rFonts w:ascii="Times New Roman"/>
          <w:b w:val="false"/>
          <w:i w:val="false"/>
          <w:color w:val="000000"/>
          <w:sz w:val="28"/>
        </w:rPr>
        <w:t>
      санитариялық қорғау аймақтары және ондағы құрылыстар;</w:t>
      </w:r>
    </w:p>
    <w:bookmarkEnd w:id="161"/>
    <w:bookmarkStart w:name="z197" w:id="162"/>
    <w:p>
      <w:pPr>
        <w:spacing w:after="0"/>
        <w:ind w:left="0"/>
        <w:jc w:val="both"/>
      </w:pPr>
      <w:r>
        <w:rPr>
          <w:rFonts w:ascii="Times New Roman"/>
          <w:b w:val="false"/>
          <w:i w:val="false"/>
          <w:color w:val="000000"/>
          <w:sz w:val="28"/>
        </w:rPr>
        <w:t>
      су құбырларының тазалағыш құрылыстары, тұндырғыштар, сүзгілер, жарықтандырғыштар, реогенттік шаруашылық, оның ішінде каогулянт, әк және хлор қоймалары, таза су резервуарлары;</w:t>
      </w:r>
    </w:p>
    <w:bookmarkEnd w:id="162"/>
    <w:bookmarkStart w:name="z198" w:id="163"/>
    <w:p>
      <w:pPr>
        <w:spacing w:after="0"/>
        <w:ind w:left="0"/>
        <w:jc w:val="both"/>
      </w:pPr>
      <w:r>
        <w:rPr>
          <w:rFonts w:ascii="Times New Roman"/>
          <w:b w:val="false"/>
          <w:i w:val="false"/>
          <w:color w:val="000000"/>
          <w:sz w:val="28"/>
        </w:rPr>
        <w:t>
      кәрізді тазалау құрылыстары, құмқаққыштар, торлар, тұндырғыштар, геосүзгілер, аэросүзгілер, жоғары жүктелетін биосүзгілер, аэротенктер, метантенктер, суару алаңдары мен сүзгіден өткізу алаңдары, биологиялық тоғандар мен тұнба алаңдар.</w:t>
      </w:r>
    </w:p>
    <w:bookmarkEnd w:id="163"/>
    <w:bookmarkStart w:name="z199" w:id="164"/>
    <w:p>
      <w:pPr>
        <w:spacing w:after="0"/>
        <w:ind w:left="0"/>
        <w:jc w:val="both"/>
      </w:pPr>
      <w:r>
        <w:rPr>
          <w:rFonts w:ascii="Times New Roman"/>
          <w:b w:val="false"/>
          <w:i w:val="false"/>
          <w:color w:val="000000"/>
          <w:sz w:val="28"/>
        </w:rPr>
        <w:t>
      жылу желілері және олардың құрылыстары;</w:t>
      </w:r>
    </w:p>
    <w:bookmarkEnd w:id="164"/>
    <w:bookmarkStart w:name="z200" w:id="165"/>
    <w:p>
      <w:pPr>
        <w:spacing w:after="0"/>
        <w:ind w:left="0"/>
        <w:jc w:val="both"/>
      </w:pPr>
      <w:r>
        <w:rPr>
          <w:rFonts w:ascii="Times New Roman"/>
          <w:b w:val="false"/>
          <w:i w:val="false"/>
          <w:color w:val="000000"/>
          <w:sz w:val="28"/>
        </w:rPr>
        <w:t>
      әкімшілік ғимараттар, қазандықтар, бойлер және басқа да құрылыстар;</w:t>
      </w:r>
    </w:p>
    <w:bookmarkEnd w:id="165"/>
    <w:bookmarkStart w:name="z201" w:id="166"/>
    <w:p>
      <w:pPr>
        <w:spacing w:after="0"/>
        <w:ind w:left="0"/>
        <w:jc w:val="both"/>
      </w:pPr>
      <w:r>
        <w:rPr>
          <w:rFonts w:ascii="Times New Roman"/>
          <w:b w:val="false"/>
          <w:i w:val="false"/>
          <w:color w:val="000000"/>
          <w:sz w:val="28"/>
        </w:rPr>
        <w:t>
      кәсіпшілік су құбырлары;</w:t>
      </w:r>
    </w:p>
    <w:bookmarkEnd w:id="166"/>
    <w:bookmarkStart w:name="z202" w:id="167"/>
    <w:p>
      <w:pPr>
        <w:spacing w:after="0"/>
        <w:ind w:left="0"/>
        <w:jc w:val="both"/>
      </w:pPr>
      <w:r>
        <w:rPr>
          <w:rFonts w:ascii="Times New Roman"/>
          <w:b w:val="false"/>
          <w:i w:val="false"/>
          <w:color w:val="000000"/>
          <w:sz w:val="28"/>
        </w:rPr>
        <w:t>
      магистральдық су құбырлары;</w:t>
      </w:r>
    </w:p>
    <w:bookmarkEnd w:id="167"/>
    <w:bookmarkStart w:name="z203" w:id="168"/>
    <w:p>
      <w:pPr>
        <w:spacing w:after="0"/>
        <w:ind w:left="0"/>
        <w:jc w:val="both"/>
      </w:pPr>
      <w:r>
        <w:rPr>
          <w:rFonts w:ascii="Times New Roman"/>
          <w:b w:val="false"/>
          <w:i w:val="false"/>
          <w:color w:val="000000"/>
          <w:sz w:val="28"/>
        </w:rPr>
        <w:t>
      мұнай мен газды тасымалдау үшін олардың есепке алынатын өзге де дербес объектілермен ұштасу нүктелерінің арасындағы жоғары және орташа қысымды шеттету;</w:t>
      </w:r>
    </w:p>
    <w:bookmarkEnd w:id="168"/>
    <w:bookmarkStart w:name="z204" w:id="169"/>
    <w:p>
      <w:pPr>
        <w:spacing w:after="0"/>
        <w:ind w:left="0"/>
        <w:jc w:val="both"/>
      </w:pPr>
      <w:r>
        <w:rPr>
          <w:rFonts w:ascii="Times New Roman"/>
          <w:b w:val="false"/>
          <w:i w:val="false"/>
          <w:color w:val="000000"/>
          <w:sz w:val="28"/>
        </w:rPr>
        <w:t>
      МЖЖ, қорғаныс қабырғалары, көшкінге қарсы және селге қарсы инженерлік құрылыстар;</w:t>
      </w:r>
    </w:p>
    <w:bookmarkEnd w:id="169"/>
    <w:bookmarkStart w:name="z205" w:id="170"/>
    <w:p>
      <w:pPr>
        <w:spacing w:after="0"/>
        <w:ind w:left="0"/>
        <w:jc w:val="both"/>
      </w:pPr>
      <w:r>
        <w:rPr>
          <w:rFonts w:ascii="Times New Roman"/>
          <w:b w:val="false"/>
          <w:i w:val="false"/>
          <w:color w:val="000000"/>
          <w:sz w:val="28"/>
        </w:rPr>
        <w:t>
      жеке тұрған газды реттеу пункттері;</w:t>
      </w:r>
    </w:p>
    <w:bookmarkEnd w:id="170"/>
    <w:bookmarkStart w:name="z206" w:id="171"/>
    <w:p>
      <w:pPr>
        <w:spacing w:after="0"/>
        <w:ind w:left="0"/>
        <w:jc w:val="both"/>
      </w:pPr>
      <w:r>
        <w:rPr>
          <w:rFonts w:ascii="Times New Roman"/>
          <w:b w:val="false"/>
          <w:i w:val="false"/>
          <w:color w:val="000000"/>
          <w:sz w:val="28"/>
        </w:rPr>
        <w:t>
      шкафтық реттеу қондырғылары;</w:t>
      </w:r>
    </w:p>
    <w:bookmarkEnd w:id="171"/>
    <w:bookmarkStart w:name="z207" w:id="172"/>
    <w:p>
      <w:pPr>
        <w:spacing w:after="0"/>
        <w:ind w:left="0"/>
        <w:jc w:val="both"/>
      </w:pPr>
      <w:r>
        <w:rPr>
          <w:rFonts w:ascii="Times New Roman"/>
          <w:b w:val="false"/>
          <w:i w:val="false"/>
          <w:color w:val="000000"/>
          <w:sz w:val="28"/>
        </w:rPr>
        <w:t>
      сұйытылған газдың аула аумағындағы, топтық, резервуарлық қондырғылары;</w:t>
      </w:r>
    </w:p>
    <w:bookmarkEnd w:id="172"/>
    <w:bookmarkStart w:name="z208" w:id="173"/>
    <w:p>
      <w:pPr>
        <w:spacing w:after="0"/>
        <w:ind w:left="0"/>
        <w:jc w:val="both"/>
      </w:pPr>
      <w:r>
        <w:rPr>
          <w:rFonts w:ascii="Times New Roman"/>
          <w:b w:val="false"/>
          <w:i w:val="false"/>
          <w:color w:val="000000"/>
          <w:sz w:val="28"/>
        </w:rPr>
        <w:t>
      кентаралық, көше, кварталаралық, аула, жер асты және жер үсті газ құбырларынан тұрады;</w:t>
      </w:r>
    </w:p>
    <w:bookmarkEnd w:id="173"/>
    <w:bookmarkStart w:name="z209" w:id="174"/>
    <w:p>
      <w:pPr>
        <w:spacing w:after="0"/>
        <w:ind w:left="0"/>
        <w:jc w:val="both"/>
      </w:pPr>
      <w:r>
        <w:rPr>
          <w:rFonts w:ascii="Times New Roman"/>
          <w:b w:val="false"/>
          <w:i w:val="false"/>
          <w:color w:val="000000"/>
          <w:sz w:val="28"/>
        </w:rPr>
        <w:t>
      Техникалық сипаттамаларды анықтау мыналардан:</w:t>
      </w:r>
    </w:p>
    <w:bookmarkEnd w:id="174"/>
    <w:bookmarkStart w:name="z210" w:id="175"/>
    <w:p>
      <w:pPr>
        <w:spacing w:after="0"/>
        <w:ind w:left="0"/>
        <w:jc w:val="both"/>
      </w:pPr>
      <w:r>
        <w:rPr>
          <w:rFonts w:ascii="Times New Roman"/>
          <w:b w:val="false"/>
          <w:i w:val="false"/>
          <w:color w:val="000000"/>
          <w:sz w:val="28"/>
        </w:rPr>
        <w:t>
      нақты шекарасы салынған жер учаскесінің түсірілімінен;</w:t>
      </w:r>
    </w:p>
    <w:bookmarkEnd w:id="175"/>
    <w:bookmarkStart w:name="z211" w:id="176"/>
    <w:p>
      <w:pPr>
        <w:spacing w:after="0"/>
        <w:ind w:left="0"/>
        <w:jc w:val="both"/>
      </w:pPr>
      <w:r>
        <w:rPr>
          <w:rFonts w:ascii="Times New Roman"/>
          <w:b w:val="false"/>
          <w:i w:val="false"/>
          <w:color w:val="000000"/>
          <w:sz w:val="28"/>
        </w:rPr>
        <w:t>
      желі торабының жер бетіне шығуларының жергілікті жерге байланыстылығы;</w:t>
      </w:r>
    </w:p>
    <w:bookmarkEnd w:id="176"/>
    <w:bookmarkStart w:name="z212" w:id="177"/>
    <w:p>
      <w:pPr>
        <w:spacing w:after="0"/>
        <w:ind w:left="0"/>
        <w:jc w:val="both"/>
      </w:pPr>
      <w:r>
        <w:rPr>
          <w:rFonts w:ascii="Times New Roman"/>
          <w:b w:val="false"/>
          <w:i w:val="false"/>
          <w:color w:val="000000"/>
          <w:sz w:val="28"/>
        </w:rPr>
        <w:t>
      құдықтар арасындағы тіке және кері бағыттағы желілік өлшемдерінің жүргізілуінен;</w:t>
      </w:r>
    </w:p>
    <w:bookmarkEnd w:id="177"/>
    <w:bookmarkStart w:name="z213" w:id="178"/>
    <w:p>
      <w:pPr>
        <w:spacing w:after="0"/>
        <w:ind w:left="0"/>
        <w:jc w:val="both"/>
      </w:pPr>
      <w:r>
        <w:rPr>
          <w:rFonts w:ascii="Times New Roman"/>
          <w:b w:val="false"/>
          <w:i w:val="false"/>
          <w:color w:val="000000"/>
          <w:sz w:val="28"/>
        </w:rPr>
        <w:t>
      жер учаскесінің жоспарын, желі сызбасын, учаскеде орналасқан құрылыстардың қабат сайынғы жоспарын, сондай-ақ қызметтік құрылыстарды жасаудан;</w:t>
      </w:r>
    </w:p>
    <w:bookmarkEnd w:id="178"/>
    <w:bookmarkStart w:name="z214" w:id="179"/>
    <w:p>
      <w:pPr>
        <w:spacing w:after="0"/>
        <w:ind w:left="0"/>
        <w:jc w:val="both"/>
      </w:pPr>
      <w:r>
        <w:rPr>
          <w:rFonts w:ascii="Times New Roman"/>
          <w:b w:val="false"/>
          <w:i w:val="false"/>
          <w:color w:val="000000"/>
          <w:sz w:val="28"/>
        </w:rPr>
        <w:t>
      учаскеде орналасқан құрылыстардың техникалық жағдайын анықтай отырып, желі және конструктивті элементтердің техникалық сипаттамасынан;</w:t>
      </w:r>
    </w:p>
    <w:bookmarkEnd w:id="179"/>
    <w:bookmarkStart w:name="z215" w:id="180"/>
    <w:p>
      <w:pPr>
        <w:spacing w:after="0"/>
        <w:ind w:left="0"/>
        <w:jc w:val="both"/>
      </w:pPr>
      <w:r>
        <w:rPr>
          <w:rFonts w:ascii="Times New Roman"/>
          <w:b w:val="false"/>
          <w:i w:val="false"/>
          <w:color w:val="000000"/>
          <w:sz w:val="28"/>
        </w:rPr>
        <w:t>
      құдықтың, сондай-ақ құбырлардың және олардың орналасқан жеріне байланысты құдық ішіндегі бекіту арматурасының материалын және габариттерін өлшеуді анықтаудан;</w:t>
      </w:r>
    </w:p>
    <w:bookmarkEnd w:id="180"/>
    <w:bookmarkStart w:name="z216" w:id="181"/>
    <w:p>
      <w:pPr>
        <w:spacing w:after="0"/>
        <w:ind w:left="0"/>
        <w:jc w:val="both"/>
      </w:pPr>
      <w:r>
        <w:rPr>
          <w:rFonts w:ascii="Times New Roman"/>
          <w:b w:val="false"/>
          <w:i w:val="false"/>
          <w:color w:val="000000"/>
          <w:sz w:val="28"/>
        </w:rPr>
        <w:t>
      есептеу жұмыстарын жүргізуден және техникалық зерттеп-қарау нәтижелерін жылжымайтын мүлік объектілерінің техникалық паспорттарына енгізуден;</w:t>
      </w:r>
    </w:p>
    <w:bookmarkEnd w:id="181"/>
    <w:bookmarkStart w:name="z217" w:id="182"/>
    <w:p>
      <w:pPr>
        <w:spacing w:after="0"/>
        <w:ind w:left="0"/>
        <w:jc w:val="both"/>
      </w:pPr>
      <w:r>
        <w:rPr>
          <w:rFonts w:ascii="Times New Roman"/>
          <w:b w:val="false"/>
          <w:i w:val="false"/>
          <w:color w:val="000000"/>
          <w:sz w:val="28"/>
        </w:rPr>
        <w:t>
      құдықтың көлденен және бойлық тіліктерін сызу және оның жабдығына ерекшеліктер жасаудан тұрады.</w:t>
      </w:r>
    </w:p>
    <w:bookmarkEnd w:id="182"/>
    <w:bookmarkStart w:name="z218" w:id="183"/>
    <w:p>
      <w:pPr>
        <w:spacing w:after="0"/>
        <w:ind w:left="0"/>
        <w:jc w:val="both"/>
      </w:pPr>
      <w:r>
        <w:rPr>
          <w:rFonts w:ascii="Times New Roman"/>
          <w:b w:val="false"/>
          <w:i w:val="false"/>
          <w:color w:val="000000"/>
          <w:sz w:val="28"/>
        </w:rPr>
        <w:t>
      317. Сумен жабдықтау және кәріз объектілеріне, жылу желісіне, магистральдық мұнай құбырларына және газ құбырларына зерттеп-қарауды жүргізу үшін топографиялық материалдарды, геодезиялық түсірілімдердің планшетінен алынған көшірмелерді, кварталдар мен көлік жүретін жолдардың жоспарларын, сондай-ақ жоғарыда көрсетілген объектілер орналасқан аумақтың басқа да жоспарларын, басқа материалдардың сипаттамасын пайдалануға рұқсат беріледі.";</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320-тармақ</w:t>
      </w:r>
      <w:r>
        <w:rPr>
          <w:rFonts w:ascii="Times New Roman"/>
          <w:b w:val="false"/>
          <w:i w:val="false"/>
          <w:color w:val="000000"/>
          <w:sz w:val="28"/>
        </w:rPr>
        <w:t xml:space="preserve"> мынадай редакцияда жазылсын:</w:t>
      </w:r>
    </w:p>
    <w:bookmarkStart w:name="z220" w:id="184"/>
    <w:p>
      <w:pPr>
        <w:spacing w:after="0"/>
        <w:ind w:left="0"/>
        <w:jc w:val="both"/>
      </w:pPr>
      <w:r>
        <w:rPr>
          <w:rFonts w:ascii="Times New Roman"/>
          <w:b w:val="false"/>
          <w:i w:val="false"/>
          <w:color w:val="000000"/>
          <w:sz w:val="28"/>
        </w:rPr>
        <w:t>
      "320. Нақты зерттеп-қарау кезінде:</w:t>
      </w:r>
    </w:p>
    <w:bookmarkEnd w:id="184"/>
    <w:bookmarkStart w:name="z221" w:id="185"/>
    <w:p>
      <w:pPr>
        <w:spacing w:after="0"/>
        <w:ind w:left="0"/>
        <w:jc w:val="both"/>
      </w:pPr>
      <w:r>
        <w:rPr>
          <w:rFonts w:ascii="Times New Roman"/>
          <w:b w:val="false"/>
          <w:i w:val="false"/>
          <w:color w:val="000000"/>
          <w:sz w:val="28"/>
        </w:rPr>
        <w:t>
      1) құдықтардың көлік жүретін жолдарда (көшелерде) немесе топтық құрылыс кварталдарында орналасуы, желінің ұзындығы;</w:t>
      </w:r>
    </w:p>
    <w:bookmarkEnd w:id="185"/>
    <w:bookmarkStart w:name="z222" w:id="186"/>
    <w:p>
      <w:pPr>
        <w:spacing w:after="0"/>
        <w:ind w:left="0"/>
        <w:jc w:val="both"/>
      </w:pPr>
      <w:r>
        <w:rPr>
          <w:rFonts w:ascii="Times New Roman"/>
          <w:b w:val="false"/>
          <w:i w:val="false"/>
          <w:color w:val="000000"/>
          <w:sz w:val="28"/>
        </w:rPr>
        <w:t>
      2) құбырлар мен лотоктардың бағыты, тереңдігі, олардың өлшемдері, материалы белгіленуі тиіс. Конструктивті ерекшеліктері мен техникалық жағдайы жобалық-сметалық құжаттама және бұрынғы зерттеп-қараудың материалдарының қосымша материалдары көмегімен анықталады;</w:t>
      </w:r>
    </w:p>
    <w:bookmarkEnd w:id="186"/>
    <w:bookmarkStart w:name="z223" w:id="187"/>
    <w:p>
      <w:pPr>
        <w:spacing w:after="0"/>
        <w:ind w:left="0"/>
        <w:jc w:val="both"/>
      </w:pPr>
      <w:r>
        <w:rPr>
          <w:rFonts w:ascii="Times New Roman"/>
          <w:b w:val="false"/>
          <w:i w:val="false"/>
          <w:color w:val="000000"/>
          <w:sz w:val="28"/>
        </w:rPr>
        <w:t>
      3) жылу желілері үшін жылу трассаларының құрылғылары (тіректерде, эстакадаларда, өтетін немесе жартылай өтетін, өтуге болмайтын арналарда немесе арнасыз құбыр жүргізуде);</w:t>
      </w:r>
    </w:p>
    <w:bookmarkEnd w:id="187"/>
    <w:bookmarkStart w:name="z224" w:id="188"/>
    <w:p>
      <w:pPr>
        <w:spacing w:after="0"/>
        <w:ind w:left="0"/>
        <w:jc w:val="both"/>
      </w:pPr>
      <w:r>
        <w:rPr>
          <w:rFonts w:ascii="Times New Roman"/>
          <w:b w:val="false"/>
          <w:i w:val="false"/>
          <w:color w:val="000000"/>
          <w:sz w:val="28"/>
        </w:rPr>
        <w:t>
      4) тұрақты бағдарларға (ғимараттарға, күрделі құрылыстарға және т.б.) қатысты камералардың, компенсаторлардың және жылу трассасының басқа да құрылыстарының жергілікті жердегі жағдайы;</w:t>
      </w:r>
    </w:p>
    <w:bookmarkEnd w:id="188"/>
    <w:bookmarkStart w:name="z225" w:id="189"/>
    <w:p>
      <w:pPr>
        <w:spacing w:after="0"/>
        <w:ind w:left="0"/>
        <w:jc w:val="both"/>
      </w:pPr>
      <w:r>
        <w:rPr>
          <w:rFonts w:ascii="Times New Roman"/>
          <w:b w:val="false"/>
          <w:i w:val="false"/>
          <w:color w:val="000000"/>
          <w:sz w:val="28"/>
        </w:rPr>
        <w:t>
      5) құбырлардың, қалыпты бөліктердің материалы мен диаметрі, жылу өткізбеу құбырларының материалы мен қалыңдығы, ұзындығы;</w:t>
      </w:r>
    </w:p>
    <w:bookmarkEnd w:id="189"/>
    <w:bookmarkStart w:name="z226" w:id="190"/>
    <w:p>
      <w:pPr>
        <w:spacing w:after="0"/>
        <w:ind w:left="0"/>
        <w:jc w:val="both"/>
      </w:pPr>
      <w:r>
        <w:rPr>
          <w:rFonts w:ascii="Times New Roman"/>
          <w:b w:val="false"/>
          <w:i w:val="false"/>
          <w:color w:val="000000"/>
          <w:sz w:val="28"/>
        </w:rPr>
        <w:t>
      6) магистральдық мұнай құбырлары және газ құбырлары үшін құбырлар қабырғасының материалы, диаметрі, қалыңдығы және оқшаулануы, тасымалданатын өнімнің қысымы, құбыр жүргізу түрі (жер асты, жер үсті, коллектор, дюкер арқылы және басқалар).";</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336-тармақ</w:t>
      </w:r>
      <w:r>
        <w:rPr>
          <w:rFonts w:ascii="Times New Roman"/>
          <w:b w:val="false"/>
          <w:i w:val="false"/>
          <w:color w:val="000000"/>
          <w:sz w:val="28"/>
        </w:rPr>
        <w:t xml:space="preserve"> мынадай редакцияда жазылсын:</w:t>
      </w:r>
    </w:p>
    <w:bookmarkStart w:name="z228" w:id="191"/>
    <w:p>
      <w:pPr>
        <w:spacing w:after="0"/>
        <w:ind w:left="0"/>
        <w:jc w:val="both"/>
      </w:pPr>
      <w:r>
        <w:rPr>
          <w:rFonts w:ascii="Times New Roman"/>
          <w:b w:val="false"/>
          <w:i w:val="false"/>
          <w:color w:val="000000"/>
          <w:sz w:val="28"/>
        </w:rPr>
        <w:t>
      "336. Қарауға қолжетімді құбырлар мен құрылыстардың техникалық жағдайы оларды конструктивті элементтері бойынша тікелей зерттеп-қарау арқылы анықталады, арнасыз жүргізілетін құбырлардың және қарауға қолжетімді емес өзге де құрылыстардың техникалық жағдайы нормативтік қызмет мерзімдері бойынша тиісті есептеулер арқылы белгіле.";</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349-тармақ</w:t>
      </w:r>
      <w:r>
        <w:rPr>
          <w:rFonts w:ascii="Times New Roman"/>
          <w:b w:val="false"/>
          <w:i w:val="false"/>
          <w:color w:val="000000"/>
          <w:sz w:val="28"/>
        </w:rPr>
        <w:t xml:space="preserve"> мынадай редакцияда жазылсын:</w:t>
      </w:r>
    </w:p>
    <w:bookmarkStart w:name="z230" w:id="192"/>
    <w:p>
      <w:pPr>
        <w:spacing w:after="0"/>
        <w:ind w:left="0"/>
        <w:jc w:val="both"/>
      </w:pPr>
      <w:r>
        <w:rPr>
          <w:rFonts w:ascii="Times New Roman"/>
          <w:b w:val="false"/>
          <w:i w:val="false"/>
          <w:color w:val="000000"/>
          <w:sz w:val="28"/>
        </w:rPr>
        <w:t>
      "349. Карточканың оң жақ төменгі бұрышына мөртабан қойылады, онда зерттеп-қарау масштабы мен зерттеп-қарау күні, құдықтың (камераның) нөмірі, орындаушының қолы көрсетіледі.";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232" w:id="193"/>
    <w:p>
      <w:pPr>
        <w:spacing w:after="0"/>
        <w:ind w:left="0"/>
        <w:jc w:val="both"/>
      </w:pPr>
      <w:r>
        <w:rPr>
          <w:rFonts w:ascii="Times New Roman"/>
          <w:b w:val="false"/>
          <w:i w:val="false"/>
          <w:color w:val="000000"/>
          <w:sz w:val="28"/>
        </w:rPr>
        <w:t>
      "351. Су құбыры мен кәріздің, жылу желілерінің, магистральдық мұнай құбырлары мен газ құбырларының (артұңғымалар, жерасты резервуарлары, су қысымы мұнаралары, жылукүш жабдығы, арнайы құрылыстар, қайта айдайтын станциялар, мұнай өнімдерін құятын пункттер және т.б.) ерекше күрделі құрылыстарына жобалық құрылыс құжаттамасы болған кезде және алдын ала нақты зерттеп-қаралған бұрынғы тексерулердің іс жүзінде жарамды материалдарына, түгендеу жоспарларынан басқа масштабты, тік тіліктерді жасау керек. Жоғарыда көрсетілген материалдар болмаған жағдайда, құрылыстың схемалық сызбасы жасалады.";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354-тармақ</w:t>
      </w:r>
      <w:r>
        <w:rPr>
          <w:rFonts w:ascii="Times New Roman"/>
          <w:b w:val="false"/>
          <w:i w:val="false"/>
          <w:color w:val="000000"/>
          <w:sz w:val="28"/>
        </w:rPr>
        <w:t xml:space="preserve"> мынадай редакцияда жазылсын:</w:t>
      </w:r>
    </w:p>
    <w:bookmarkStart w:name="z234" w:id="194"/>
    <w:p>
      <w:pPr>
        <w:spacing w:after="0"/>
        <w:ind w:left="0"/>
        <w:jc w:val="both"/>
      </w:pPr>
      <w:r>
        <w:rPr>
          <w:rFonts w:ascii="Times New Roman"/>
          <w:b w:val="false"/>
          <w:i w:val="false"/>
          <w:color w:val="000000"/>
          <w:sz w:val="28"/>
        </w:rPr>
        <w:t>
      "354. Тікелей зерттеп-қарауға қолжетімді емес құбырлардың тозуы қызмет мерзімдерін, қолданылған материалдардың сапасын, пайдалану режимін, жөндеу көлемін және уақтылығын, климаттық жағдайларды және басқа да мән-жайларды ескере отырып, оларды пайдаланудың нақты уақыты бойынша анықталады. Құрылыстардың, коммуникациялардың, стационарлық жабдықтың және т.б. техникалық жағдайы олардың конструктивті элементтерін нақты көзбен көріп зерттеп-қарау арқылы анықталады. Объектілердің техникалық яғни тозу жағдайы, тікелей зерттеп-қарау мүмкіндігінің болмауына байланысты келтірілген формулалардың бірі бойынша анықталады:</w:t>
      </w:r>
    </w:p>
    <w:bookmarkEnd w:id="194"/>
    <w:p>
      <w:pPr>
        <w:spacing w:after="0"/>
        <w:ind w:left="0"/>
        <w:jc w:val="both"/>
      </w:pPr>
      <w:r>
        <w:rPr>
          <w:rFonts w:ascii="Times New Roman"/>
          <w:b w:val="false"/>
          <w:i w:val="false"/>
          <w:color w:val="000000"/>
          <w:sz w:val="28"/>
        </w:rPr>
        <w:t>
      И= Ф/С х 100, 1)</w:t>
      </w:r>
    </w:p>
    <w:p>
      <w:pPr>
        <w:spacing w:after="0"/>
        <w:ind w:left="0"/>
        <w:jc w:val="both"/>
      </w:pPr>
      <w:r>
        <w:rPr>
          <w:rFonts w:ascii="Times New Roman"/>
          <w:b w:val="false"/>
          <w:i w:val="false"/>
          <w:color w:val="000000"/>
          <w:sz w:val="28"/>
        </w:rPr>
        <w:t>
      И=Ф/(Ф+ П) х 100, 2)</w:t>
      </w:r>
    </w:p>
    <w:p>
      <w:pPr>
        <w:spacing w:after="0"/>
        <w:ind w:left="0"/>
        <w:jc w:val="both"/>
      </w:pPr>
      <w:r>
        <w:rPr>
          <w:rFonts w:ascii="Times New Roman"/>
          <w:b w:val="false"/>
          <w:i w:val="false"/>
          <w:color w:val="000000"/>
          <w:sz w:val="28"/>
        </w:rPr>
        <w:t>
      И=(С-П)/С х 100, 3)</w:t>
      </w:r>
    </w:p>
    <w:p>
      <w:pPr>
        <w:spacing w:after="0"/>
        <w:ind w:left="0"/>
        <w:jc w:val="both"/>
      </w:pPr>
      <w:r>
        <w:rPr>
          <w:rFonts w:ascii="Times New Roman"/>
          <w:b w:val="false"/>
          <w:i w:val="false"/>
          <w:color w:val="000000"/>
          <w:sz w:val="28"/>
        </w:rPr>
        <w:t>
      Мұнда И - объектінің тозуы; Ф - объект қызметінің нақты мерзімі; С - қызметінің орташа мерзімі (№ 4 кесте); Я - қызмет объектісінің болжамды қалдық мерзмі.";</w:t>
      </w:r>
    </w:p>
    <w:bookmarkStart w:name="z235" w:id="195"/>
    <w:p>
      <w:pPr>
        <w:spacing w:after="0"/>
        <w:ind w:left="0"/>
        <w:jc w:val="both"/>
      </w:pPr>
      <w:r>
        <w:rPr>
          <w:rFonts w:ascii="Times New Roman"/>
          <w:b w:val="false"/>
          <w:i w:val="false"/>
          <w:color w:val="000000"/>
          <w:sz w:val="28"/>
        </w:rPr>
        <w:t>
      12-тараудың тақырыбы мынадай редакцияда жазылсын:</w:t>
      </w:r>
    </w:p>
    <w:bookmarkEnd w:id="195"/>
    <w:bookmarkStart w:name="z236" w:id="196"/>
    <w:p>
      <w:pPr>
        <w:spacing w:after="0"/>
        <w:ind w:left="0"/>
        <w:jc w:val="both"/>
      </w:pPr>
      <w:r>
        <w:rPr>
          <w:rFonts w:ascii="Times New Roman"/>
          <w:b w:val="false"/>
          <w:i w:val="false"/>
          <w:color w:val="000000"/>
          <w:sz w:val="28"/>
        </w:rPr>
        <w:t>
      "</w:t>
      </w:r>
      <w:r>
        <w:rPr>
          <w:rFonts w:ascii="Times New Roman"/>
          <w:b w:val="false"/>
          <w:i w:val="false"/>
          <w:color w:val="000000"/>
          <w:sz w:val="28"/>
        </w:rPr>
        <w:t>12-тарау</w:t>
      </w:r>
      <w:r>
        <w:rPr>
          <w:rFonts w:ascii="Times New Roman"/>
          <w:b w:val="false"/>
          <w:i w:val="false"/>
          <w:color w:val="000000"/>
          <w:sz w:val="28"/>
        </w:rPr>
        <w:t>. Электр желілеріне мемлекеттік техникалық зерттеп-қарау жүргізу";</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және </w:t>
      </w:r>
      <w:r>
        <w:rPr>
          <w:rFonts w:ascii="Times New Roman"/>
          <w:b w:val="false"/>
          <w:i w:val="false"/>
          <w:color w:val="000000"/>
          <w:sz w:val="28"/>
        </w:rPr>
        <w:t>364-тармақтар</w:t>
      </w:r>
      <w:r>
        <w:rPr>
          <w:rFonts w:ascii="Times New Roman"/>
          <w:b w:val="false"/>
          <w:i w:val="false"/>
          <w:color w:val="000000"/>
          <w:sz w:val="28"/>
        </w:rPr>
        <w:t xml:space="preserve"> мынадай редакцияда жазылсын:</w:t>
      </w:r>
    </w:p>
    <w:bookmarkStart w:name="z238" w:id="197"/>
    <w:p>
      <w:pPr>
        <w:spacing w:after="0"/>
        <w:ind w:left="0"/>
        <w:jc w:val="both"/>
      </w:pPr>
      <w:r>
        <w:rPr>
          <w:rFonts w:ascii="Times New Roman"/>
          <w:b w:val="false"/>
          <w:i w:val="false"/>
          <w:color w:val="000000"/>
          <w:sz w:val="28"/>
        </w:rPr>
        <w:t>
      "363. Мыналар:</w:t>
      </w:r>
    </w:p>
    <w:bookmarkEnd w:id="197"/>
    <w:bookmarkStart w:name="z239" w:id="198"/>
    <w:p>
      <w:pPr>
        <w:spacing w:after="0"/>
        <w:ind w:left="0"/>
        <w:jc w:val="both"/>
      </w:pPr>
      <w:r>
        <w:rPr>
          <w:rFonts w:ascii="Times New Roman"/>
          <w:b w:val="false"/>
          <w:i w:val="false"/>
          <w:color w:val="000000"/>
          <w:sz w:val="28"/>
        </w:rPr>
        <w:t>
      жоғары кернеулі электр берудің әуе желілері;</w:t>
      </w:r>
    </w:p>
    <w:bookmarkEnd w:id="198"/>
    <w:bookmarkStart w:name="z240" w:id="199"/>
    <w:p>
      <w:pPr>
        <w:spacing w:after="0"/>
        <w:ind w:left="0"/>
        <w:jc w:val="both"/>
      </w:pPr>
      <w:r>
        <w:rPr>
          <w:rFonts w:ascii="Times New Roman"/>
          <w:b w:val="false"/>
          <w:i w:val="false"/>
          <w:color w:val="000000"/>
          <w:sz w:val="28"/>
        </w:rPr>
        <w:t>
      төмен кернеулі электр берудің әуе желілері;</w:t>
      </w:r>
    </w:p>
    <w:bookmarkEnd w:id="199"/>
    <w:bookmarkStart w:name="z241" w:id="200"/>
    <w:p>
      <w:pPr>
        <w:spacing w:after="0"/>
        <w:ind w:left="0"/>
        <w:jc w:val="both"/>
      </w:pPr>
      <w:r>
        <w:rPr>
          <w:rFonts w:ascii="Times New Roman"/>
          <w:b w:val="false"/>
          <w:i w:val="false"/>
          <w:color w:val="000000"/>
          <w:sz w:val="28"/>
        </w:rPr>
        <w:t>
      жоғары кернеулі электр берудің кабельдік желілері;</w:t>
      </w:r>
    </w:p>
    <w:bookmarkEnd w:id="200"/>
    <w:bookmarkStart w:name="z242" w:id="201"/>
    <w:p>
      <w:pPr>
        <w:spacing w:after="0"/>
        <w:ind w:left="0"/>
        <w:jc w:val="both"/>
      </w:pPr>
      <w:r>
        <w:rPr>
          <w:rFonts w:ascii="Times New Roman"/>
          <w:b w:val="false"/>
          <w:i w:val="false"/>
          <w:color w:val="000000"/>
          <w:sz w:val="28"/>
        </w:rPr>
        <w:t>
      төмен кернеулі электр берудің кабельдік желілері;</w:t>
      </w:r>
    </w:p>
    <w:bookmarkEnd w:id="201"/>
    <w:bookmarkStart w:name="z243" w:id="202"/>
    <w:p>
      <w:pPr>
        <w:spacing w:after="0"/>
        <w:ind w:left="0"/>
        <w:jc w:val="both"/>
      </w:pPr>
      <w:r>
        <w:rPr>
          <w:rFonts w:ascii="Times New Roman"/>
          <w:b w:val="false"/>
          <w:i w:val="false"/>
          <w:color w:val="000000"/>
          <w:sz w:val="28"/>
        </w:rPr>
        <w:t>
      көше жарықтандыру желілері;</w:t>
      </w:r>
    </w:p>
    <w:bookmarkEnd w:id="202"/>
    <w:bookmarkStart w:name="z244" w:id="203"/>
    <w:p>
      <w:pPr>
        <w:spacing w:after="0"/>
        <w:ind w:left="0"/>
        <w:jc w:val="both"/>
      </w:pPr>
      <w:r>
        <w:rPr>
          <w:rFonts w:ascii="Times New Roman"/>
          <w:b w:val="false"/>
          <w:i w:val="false"/>
          <w:color w:val="000000"/>
          <w:sz w:val="28"/>
        </w:rPr>
        <w:t>
      электр станциялары;</w:t>
      </w:r>
    </w:p>
    <w:bookmarkEnd w:id="203"/>
    <w:bookmarkStart w:name="z245" w:id="204"/>
    <w:p>
      <w:pPr>
        <w:spacing w:after="0"/>
        <w:ind w:left="0"/>
        <w:jc w:val="both"/>
      </w:pPr>
      <w:r>
        <w:rPr>
          <w:rFonts w:ascii="Times New Roman"/>
          <w:b w:val="false"/>
          <w:i w:val="false"/>
          <w:color w:val="000000"/>
          <w:sz w:val="28"/>
        </w:rPr>
        <w:t>
      шағын электр станциялары;</w:t>
      </w:r>
    </w:p>
    <w:bookmarkEnd w:id="204"/>
    <w:bookmarkStart w:name="z246" w:id="205"/>
    <w:p>
      <w:pPr>
        <w:spacing w:after="0"/>
        <w:ind w:left="0"/>
        <w:jc w:val="both"/>
      </w:pPr>
      <w:r>
        <w:rPr>
          <w:rFonts w:ascii="Times New Roman"/>
          <w:b w:val="false"/>
          <w:i w:val="false"/>
          <w:color w:val="000000"/>
          <w:sz w:val="28"/>
        </w:rPr>
        <w:t>
      басқа да құрылыстар электр желілері мен олардың құрамдастарының техникалық зерттеп-қарау объектілері болып табылады.</w:t>
      </w:r>
    </w:p>
    <w:bookmarkEnd w:id="205"/>
    <w:bookmarkStart w:name="z247" w:id="206"/>
    <w:p>
      <w:pPr>
        <w:spacing w:after="0"/>
        <w:ind w:left="0"/>
        <w:jc w:val="both"/>
      </w:pPr>
      <w:r>
        <w:rPr>
          <w:rFonts w:ascii="Times New Roman"/>
          <w:b w:val="false"/>
          <w:i w:val="false"/>
          <w:color w:val="000000"/>
          <w:sz w:val="28"/>
        </w:rPr>
        <w:t>
      364. Электр желілері объектілеріне техникалық зерттеп-қарау жұмыстарын ұйымдастыру кезінде мынадай реттілік сақталуға тиіс:</w:t>
      </w:r>
    </w:p>
    <w:bookmarkEnd w:id="206"/>
    <w:bookmarkStart w:name="z248" w:id="207"/>
    <w:p>
      <w:pPr>
        <w:spacing w:after="0"/>
        <w:ind w:left="0"/>
        <w:jc w:val="both"/>
      </w:pPr>
      <w:r>
        <w:rPr>
          <w:rFonts w:ascii="Times New Roman"/>
          <w:b w:val="false"/>
          <w:i w:val="false"/>
          <w:color w:val="000000"/>
          <w:sz w:val="28"/>
        </w:rPr>
        <w:t>
      объектімен алдын ала танысу;</w:t>
      </w:r>
    </w:p>
    <w:bookmarkEnd w:id="207"/>
    <w:bookmarkStart w:name="z249" w:id="208"/>
    <w:p>
      <w:pPr>
        <w:spacing w:after="0"/>
        <w:ind w:left="0"/>
        <w:jc w:val="both"/>
      </w:pPr>
      <w:r>
        <w:rPr>
          <w:rFonts w:ascii="Times New Roman"/>
          <w:b w:val="false"/>
          <w:i w:val="false"/>
          <w:color w:val="000000"/>
          <w:sz w:val="28"/>
        </w:rPr>
        <w:t>
      абрис жасау және қажетті өлшеулер жүргізу;</w:t>
      </w:r>
    </w:p>
    <w:bookmarkEnd w:id="208"/>
    <w:bookmarkStart w:name="z250" w:id="209"/>
    <w:p>
      <w:pPr>
        <w:spacing w:after="0"/>
        <w:ind w:left="0"/>
        <w:jc w:val="both"/>
      </w:pPr>
      <w:r>
        <w:rPr>
          <w:rFonts w:ascii="Times New Roman"/>
          <w:b w:val="false"/>
          <w:i w:val="false"/>
          <w:color w:val="000000"/>
          <w:sz w:val="28"/>
        </w:rPr>
        <w:t>
      объектінің және оның негізгі жабдықтарын құрылымы, материалы, типі, маркасы мен басқа да негізгі деректері көрсетіле отырып, алғашқы техникалық сипаттамасын жасау, сондай-ақ тозу пайызын анықтау;</w:t>
      </w:r>
    </w:p>
    <w:bookmarkEnd w:id="209"/>
    <w:bookmarkStart w:name="z251" w:id="210"/>
    <w:p>
      <w:pPr>
        <w:spacing w:after="0"/>
        <w:ind w:left="0"/>
        <w:jc w:val="both"/>
      </w:pPr>
      <w:r>
        <w:rPr>
          <w:rFonts w:ascii="Times New Roman"/>
          <w:b w:val="false"/>
          <w:i w:val="false"/>
          <w:color w:val="000000"/>
          <w:sz w:val="28"/>
        </w:rPr>
        <w:t>
      объектінің жоспарын сызу;</w:t>
      </w:r>
    </w:p>
    <w:bookmarkEnd w:id="210"/>
    <w:bookmarkStart w:name="z252" w:id="211"/>
    <w:p>
      <w:pPr>
        <w:spacing w:after="0"/>
        <w:ind w:left="0"/>
        <w:jc w:val="both"/>
      </w:pPr>
      <w:r>
        <w:rPr>
          <w:rFonts w:ascii="Times New Roman"/>
          <w:b w:val="false"/>
          <w:i w:val="false"/>
          <w:color w:val="000000"/>
          <w:sz w:val="28"/>
        </w:rPr>
        <w:t>
      объектінің техникалық паспортын жасау.";</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368-тармақ</w:t>
      </w:r>
      <w:r>
        <w:rPr>
          <w:rFonts w:ascii="Times New Roman"/>
          <w:b w:val="false"/>
          <w:i w:val="false"/>
          <w:color w:val="000000"/>
          <w:sz w:val="28"/>
        </w:rPr>
        <w:t xml:space="preserve"> мынадай редакцияда жазылсын:</w:t>
      </w:r>
    </w:p>
    <w:bookmarkStart w:name="z254" w:id="212"/>
    <w:p>
      <w:pPr>
        <w:spacing w:after="0"/>
        <w:ind w:left="0"/>
        <w:jc w:val="both"/>
      </w:pPr>
      <w:r>
        <w:rPr>
          <w:rFonts w:ascii="Times New Roman"/>
          <w:b w:val="false"/>
          <w:i w:val="false"/>
          <w:color w:val="000000"/>
          <w:sz w:val="28"/>
        </w:rPr>
        <w:t>
      "368. Нақты жағдайда зерттеп-қарау және электр желілерінің түсіру пайдаланушы мекеме қызметкерлерінің қатысуымен жүргізу қажет.";</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381-тармақ</w:t>
      </w:r>
      <w:r>
        <w:rPr>
          <w:rFonts w:ascii="Times New Roman"/>
          <w:b w:val="false"/>
          <w:i w:val="false"/>
          <w:color w:val="000000"/>
          <w:sz w:val="28"/>
        </w:rPr>
        <w:t xml:space="preserve"> мынадай редакцияда жазылсын:</w:t>
      </w:r>
    </w:p>
    <w:bookmarkStart w:name="z256" w:id="213"/>
    <w:p>
      <w:pPr>
        <w:spacing w:after="0"/>
        <w:ind w:left="0"/>
        <w:jc w:val="both"/>
      </w:pPr>
      <w:r>
        <w:rPr>
          <w:rFonts w:ascii="Times New Roman"/>
          <w:b w:val="false"/>
          <w:i w:val="false"/>
          <w:color w:val="000000"/>
          <w:sz w:val="28"/>
        </w:rPr>
        <w:t>
      "381. Электр желілерінің барлық зерттеп-қараулатың техникалық жағдайы, жалпы алғанда, олардың қызмет жылдарының орташа мерзімі есебіне байланысты, пайдаланушы кәсіпорының өкілімен бірге, жекелеген конструктивтік элементтер бойынша желілерді сыртқы зерттеп-қарау арқылы алынған есеп нәтижелері кейіннен зерттеп-қараулында анықталады.";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7-қосымшаларының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17-қосымшаларының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17-қосымша".</w:t>
            </w:r>
          </w:p>
        </w:tc>
      </w:tr>
    </w:tbl>
    <w:bookmarkStart w:name="z276" w:id="214"/>
    <w:p>
      <w:pPr>
        <w:spacing w:after="0"/>
        <w:ind w:left="0"/>
        <w:jc w:val="both"/>
      </w:pPr>
      <w:r>
        <w:rPr>
          <w:rFonts w:ascii="Times New Roman"/>
          <w:b w:val="false"/>
          <w:i w:val="false"/>
          <w:color w:val="000000"/>
          <w:sz w:val="28"/>
        </w:rPr>
        <w:t>
      2. Қазақстан Республикасы Әдiлет министрлiгiнiң Тiркеу қызметi және заң қызметін ұйымдастыру департаменті қамтамсыз етсін:</w:t>
      </w:r>
    </w:p>
    <w:bookmarkEnd w:id="214"/>
    <w:bookmarkStart w:name="z277" w:id="215"/>
    <w:p>
      <w:pPr>
        <w:spacing w:after="0"/>
        <w:ind w:left="0"/>
        <w:jc w:val="both"/>
      </w:pPr>
      <w:r>
        <w:rPr>
          <w:rFonts w:ascii="Times New Roman"/>
          <w:b w:val="false"/>
          <w:i w:val="false"/>
          <w:color w:val="000000"/>
          <w:sz w:val="28"/>
        </w:rPr>
        <w:t>
      1) осы бұйрықтың мемлекеттiк тіркеуін;</w:t>
      </w:r>
    </w:p>
    <w:bookmarkEnd w:id="215"/>
    <w:bookmarkStart w:name="z278" w:id="21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көшірмелерінің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16"/>
    <w:bookmarkStart w:name="z279" w:id="217"/>
    <w:p>
      <w:pPr>
        <w:spacing w:after="0"/>
        <w:ind w:left="0"/>
        <w:jc w:val="both"/>
      </w:pPr>
      <w:r>
        <w:rPr>
          <w:rFonts w:ascii="Times New Roman"/>
          <w:b w:val="false"/>
          <w:i w:val="false"/>
          <w:color w:val="000000"/>
          <w:sz w:val="28"/>
        </w:rPr>
        <w:t>
      3) осы бұйрықтың ресми жариялаудан кейін Қазақстан Республикасы Әдiлет министрлiгiнiң интернет-ресурсында орналастырылуын қамтамасыз етсін.</w:t>
      </w:r>
    </w:p>
    <w:bookmarkEnd w:id="217"/>
    <w:bookmarkStart w:name="z280" w:id="218"/>
    <w:p>
      <w:pPr>
        <w:spacing w:after="0"/>
        <w:ind w:left="0"/>
        <w:jc w:val="both"/>
      </w:pPr>
      <w:r>
        <w:rPr>
          <w:rFonts w:ascii="Times New Roman"/>
          <w:b w:val="false"/>
          <w:i w:val="false"/>
          <w:color w:val="000000"/>
          <w:sz w:val="28"/>
        </w:rPr>
        <w:t>
      3. Осы бұйрықтың орындалуын бақылау Қазақстан Республикасы Әдiлет министрiнiң жетекшiлiк ететін орынбасарына жүктелсін.</w:t>
      </w:r>
    </w:p>
    <w:bookmarkEnd w:id="218"/>
    <w:bookmarkStart w:name="z281" w:id="219"/>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2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 Н. Мауберлинова</w:t>
      </w:r>
    </w:p>
    <w:p>
      <w:pPr>
        <w:spacing w:after="0"/>
        <w:ind w:left="0"/>
        <w:jc w:val="both"/>
      </w:pPr>
      <w:r>
        <w:rPr>
          <w:rFonts w:ascii="Times New Roman"/>
          <w:b w:val="false"/>
          <w:i w:val="false"/>
          <w:color w:val="000000"/>
          <w:sz w:val="28"/>
        </w:rPr>
        <w:t>
      "__"_________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1379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жөніндегі нұсқаулығына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кәсіпорын атауы)</w:t>
      </w:r>
    </w:p>
    <w:p>
      <w:pPr>
        <w:spacing w:after="0"/>
        <w:ind w:left="0"/>
        <w:jc w:val="both"/>
      </w:pPr>
      <w:r>
        <w:rPr>
          <w:rFonts w:ascii="Times New Roman"/>
          <w:b w:val="false"/>
          <w:i w:val="false"/>
          <w:color w:val="000000"/>
          <w:sz w:val="28"/>
        </w:rPr>
        <w:t>
      жылжымайтын мүлік объектісінің техникалық сипаттамаларының өзгеруі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Облыс ________________________________________________________________________</w:t>
      </w:r>
    </w:p>
    <w:p>
      <w:pPr>
        <w:spacing w:after="0"/>
        <w:ind w:left="0"/>
        <w:jc w:val="both"/>
      </w:pPr>
      <w:r>
        <w:rPr>
          <w:rFonts w:ascii="Times New Roman"/>
          <w:b w:val="false"/>
          <w:i w:val="false"/>
          <w:color w:val="000000"/>
          <w:sz w:val="28"/>
        </w:rPr>
        <w:t>
      2. Аудан ________________________________________________________________________</w:t>
      </w:r>
    </w:p>
    <w:p>
      <w:pPr>
        <w:spacing w:after="0"/>
        <w:ind w:left="0"/>
        <w:jc w:val="both"/>
      </w:pPr>
      <w:r>
        <w:rPr>
          <w:rFonts w:ascii="Times New Roman"/>
          <w:b w:val="false"/>
          <w:i w:val="false"/>
          <w:color w:val="000000"/>
          <w:sz w:val="28"/>
        </w:rPr>
        <w:t>
      3. Қала (ауыл, елді мекен) __________________________________________________________</w:t>
      </w:r>
    </w:p>
    <w:p>
      <w:pPr>
        <w:spacing w:after="0"/>
        <w:ind w:left="0"/>
        <w:jc w:val="both"/>
      </w:pPr>
      <w:r>
        <w:rPr>
          <w:rFonts w:ascii="Times New Roman"/>
          <w:b w:val="false"/>
          <w:i w:val="false"/>
          <w:color w:val="000000"/>
          <w:sz w:val="28"/>
        </w:rPr>
        <w:t>
      4. Қаладағы аудан ________________________________________________________________</w:t>
      </w:r>
    </w:p>
    <w:p>
      <w:pPr>
        <w:spacing w:after="0"/>
        <w:ind w:left="0"/>
        <w:jc w:val="both"/>
      </w:pPr>
      <w:r>
        <w:rPr>
          <w:rFonts w:ascii="Times New Roman"/>
          <w:b w:val="false"/>
          <w:i w:val="false"/>
          <w:color w:val="000000"/>
          <w:sz w:val="28"/>
        </w:rPr>
        <w:t>
      5. Мекенжайы ___________________________________________________________________</w:t>
      </w:r>
    </w:p>
    <w:p>
      <w:pPr>
        <w:spacing w:after="0"/>
        <w:ind w:left="0"/>
        <w:jc w:val="both"/>
      </w:pPr>
      <w:r>
        <w:rPr>
          <w:rFonts w:ascii="Times New Roman"/>
          <w:b w:val="false"/>
          <w:i w:val="false"/>
          <w:color w:val="000000"/>
          <w:sz w:val="28"/>
        </w:rPr>
        <w:t>
      6. Кадастр нөмірі _________________________________________________________________</w:t>
      </w:r>
    </w:p>
    <w:p>
      <w:pPr>
        <w:spacing w:after="0"/>
        <w:ind w:left="0"/>
        <w:jc w:val="both"/>
      </w:pPr>
      <w:r>
        <w:rPr>
          <w:rFonts w:ascii="Times New Roman"/>
          <w:b w:val="false"/>
          <w:i w:val="false"/>
          <w:color w:val="000000"/>
          <w:sz w:val="28"/>
        </w:rPr>
        <w:t>
      Мемлекеттік техникалық зерттеп-қарау деректерінің негізінде жылжымайтын мүлік</w:t>
      </w:r>
    </w:p>
    <w:p>
      <w:pPr>
        <w:spacing w:after="0"/>
        <w:ind w:left="0"/>
        <w:jc w:val="both"/>
      </w:pPr>
      <w:r>
        <w:rPr>
          <w:rFonts w:ascii="Times New Roman"/>
          <w:b w:val="false"/>
          <w:i w:val="false"/>
          <w:color w:val="000000"/>
          <w:sz w:val="28"/>
        </w:rPr>
        <w:t>
      объектісінің жалпы ауданының өзгергені белгілі болды: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құрылыс салынған алаңы ________________ шаршы метр құрады</w:t>
      </w:r>
    </w:p>
    <w:p>
      <w:pPr>
        <w:spacing w:after="0"/>
        <w:ind w:left="0"/>
        <w:jc w:val="both"/>
      </w:pPr>
      <w:r>
        <w:rPr>
          <w:rFonts w:ascii="Times New Roman"/>
          <w:b w:val="false"/>
          <w:i w:val="false"/>
          <w:color w:val="000000"/>
          <w:sz w:val="28"/>
        </w:rPr>
        <w:t>
      жалпы алаңы ___________________________ шаршы метр құрады</w:t>
      </w:r>
    </w:p>
    <w:p>
      <w:pPr>
        <w:spacing w:after="0"/>
        <w:ind w:left="0"/>
        <w:jc w:val="both"/>
      </w:pPr>
      <w:r>
        <w:rPr>
          <w:rFonts w:ascii="Times New Roman"/>
          <w:b w:val="false"/>
          <w:i w:val="false"/>
          <w:color w:val="000000"/>
          <w:sz w:val="28"/>
        </w:rPr>
        <w:t>
      пайдалы алаңы _________________________ шаршы метр құрады</w:t>
      </w:r>
    </w:p>
    <w:p>
      <w:pPr>
        <w:spacing w:after="0"/>
        <w:ind w:left="0"/>
        <w:jc w:val="both"/>
      </w:pPr>
      <w:r>
        <w:rPr>
          <w:rFonts w:ascii="Times New Roman"/>
          <w:b w:val="false"/>
          <w:i w:val="false"/>
          <w:color w:val="000000"/>
          <w:sz w:val="28"/>
        </w:rPr>
        <w:t>
      тұрғын алаңы __________________________ шаршы метр құрады</w:t>
      </w:r>
    </w:p>
    <w:p>
      <w:pPr>
        <w:spacing w:after="0"/>
        <w:ind w:left="0"/>
        <w:jc w:val="both"/>
      </w:pPr>
      <w:r>
        <w:rPr>
          <w:rFonts w:ascii="Times New Roman"/>
          <w:b w:val="false"/>
          <w:i w:val="false"/>
          <w:color w:val="000000"/>
          <w:sz w:val="28"/>
        </w:rPr>
        <w:t>
      негізгі алаңы _________________________ шаршы метр құрады</w:t>
      </w:r>
    </w:p>
    <w:p>
      <w:pPr>
        <w:spacing w:after="0"/>
        <w:ind w:left="0"/>
        <w:jc w:val="both"/>
      </w:pPr>
      <w:r>
        <w:rPr>
          <w:rFonts w:ascii="Times New Roman"/>
          <w:b w:val="false"/>
          <w:i w:val="false"/>
          <w:color w:val="000000"/>
          <w:sz w:val="28"/>
        </w:rPr>
        <w:t>
      балкон/лоджия алаңы ___________________ шаршы метр құрады</w:t>
      </w:r>
    </w:p>
    <w:p>
      <w:pPr>
        <w:spacing w:after="0"/>
        <w:ind w:left="0"/>
        <w:jc w:val="both"/>
      </w:pPr>
      <w:r>
        <w:rPr>
          <w:rFonts w:ascii="Times New Roman"/>
          <w:b w:val="false"/>
          <w:i w:val="false"/>
          <w:color w:val="000000"/>
          <w:sz w:val="28"/>
        </w:rPr>
        <w:t>
      құрамдас саны/ негізгі (тұрғын) жайлардың саны ______________________________________</w:t>
      </w:r>
    </w:p>
    <w:p>
      <w:pPr>
        <w:spacing w:after="0"/>
        <w:ind w:left="0"/>
        <w:jc w:val="both"/>
      </w:pPr>
      <w:r>
        <w:rPr>
          <w:rFonts w:ascii="Times New Roman"/>
          <w:b w:val="false"/>
          <w:i w:val="false"/>
          <w:color w:val="000000"/>
          <w:sz w:val="28"/>
        </w:rPr>
        <w:t>
      қабаттылығы/ қабат _______________________________________________________________</w:t>
      </w:r>
    </w:p>
    <w:p>
      <w:pPr>
        <w:spacing w:after="0"/>
        <w:ind w:left="0"/>
        <w:jc w:val="both"/>
      </w:pPr>
      <w:r>
        <w:rPr>
          <w:rFonts w:ascii="Times New Roman"/>
          <w:b w:val="false"/>
          <w:i w:val="false"/>
          <w:color w:val="000000"/>
          <w:sz w:val="28"/>
        </w:rPr>
        <w:t>
      өзге де техникалық сипаттамалары __________________________________________________</w:t>
      </w:r>
    </w:p>
    <w:p>
      <w:pPr>
        <w:spacing w:after="0"/>
        <w:ind w:left="0"/>
        <w:jc w:val="both"/>
      </w:pPr>
      <w:r>
        <w:rPr>
          <w:rFonts w:ascii="Times New Roman"/>
          <w:b w:val="false"/>
          <w:i w:val="false"/>
          <w:color w:val="000000"/>
          <w:sz w:val="28"/>
        </w:rPr>
        <w:t>
      Өзгерістер: ____________________________________________________ нәтижесінде болған.</w:t>
      </w:r>
    </w:p>
    <w:p>
      <w:pPr>
        <w:spacing w:after="0"/>
        <w:ind w:left="0"/>
        <w:jc w:val="both"/>
      </w:pPr>
      <w:r>
        <w:rPr>
          <w:rFonts w:ascii="Times New Roman"/>
          <w:b w:val="false"/>
          <w:i w:val="false"/>
          <w:color w:val="000000"/>
          <w:sz w:val="28"/>
        </w:rPr>
        <w:t>
      ____ жыл "____"_____________</w:t>
      </w:r>
    </w:p>
    <w:p>
      <w:pPr>
        <w:spacing w:after="0"/>
        <w:ind w:left="0"/>
        <w:jc w:val="both"/>
      </w:pPr>
      <w:r>
        <w:rPr>
          <w:rFonts w:ascii="Times New Roman"/>
          <w:b w:val="false"/>
          <w:i w:val="false"/>
          <w:color w:val="000000"/>
          <w:sz w:val="28"/>
        </w:rPr>
        <w:t>
      Директор: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Бөлім бастығы: _________________________________________________________ Мөр орны</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мәліметтер болмаған жағдайда сызықша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1379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 мемлекеттік</w:t>
            </w:r>
            <w:r>
              <w:br/>
            </w:r>
            <w:r>
              <w:rPr>
                <w:rFonts w:ascii="Times New Roman"/>
                <w:b w:val="false"/>
                <w:i w:val="false"/>
                <w:color w:val="000000"/>
                <w:sz w:val="20"/>
              </w:rPr>
              <w:t>техникалық зерттеп-қарау жөніндегі нұсқаулығына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кәсіпорын атауы)</w:t>
      </w:r>
    </w:p>
    <w:p>
      <w:pPr>
        <w:spacing w:after="0"/>
        <w:ind w:left="0"/>
        <w:jc w:val="both"/>
      </w:pPr>
      <w:r>
        <w:rPr>
          <w:rFonts w:ascii="Times New Roman"/>
          <w:b w:val="false"/>
          <w:i w:val="false"/>
          <w:color w:val="000000"/>
          <w:sz w:val="28"/>
        </w:rPr>
        <w:t>
      Жылжымайтын мүлік объектісінің болуы және бұзылуы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Облыс________________________________________________________________________</w:t>
      </w:r>
    </w:p>
    <w:p>
      <w:pPr>
        <w:spacing w:after="0"/>
        <w:ind w:left="0"/>
        <w:jc w:val="both"/>
      </w:pPr>
      <w:r>
        <w:rPr>
          <w:rFonts w:ascii="Times New Roman"/>
          <w:b w:val="false"/>
          <w:i w:val="false"/>
          <w:color w:val="000000"/>
          <w:sz w:val="28"/>
        </w:rPr>
        <w:t>
      2. Аудан ________________________________________________________________________</w:t>
      </w:r>
    </w:p>
    <w:p>
      <w:pPr>
        <w:spacing w:after="0"/>
        <w:ind w:left="0"/>
        <w:jc w:val="both"/>
      </w:pPr>
      <w:r>
        <w:rPr>
          <w:rFonts w:ascii="Times New Roman"/>
          <w:b w:val="false"/>
          <w:i w:val="false"/>
          <w:color w:val="000000"/>
          <w:sz w:val="28"/>
        </w:rPr>
        <w:t>
      3. Қала (ауыл, елді мекен)__________________________________________________________</w:t>
      </w:r>
    </w:p>
    <w:p>
      <w:pPr>
        <w:spacing w:after="0"/>
        <w:ind w:left="0"/>
        <w:jc w:val="both"/>
      </w:pPr>
      <w:r>
        <w:rPr>
          <w:rFonts w:ascii="Times New Roman"/>
          <w:b w:val="false"/>
          <w:i w:val="false"/>
          <w:color w:val="000000"/>
          <w:sz w:val="28"/>
        </w:rPr>
        <w:t>
      4. Қаладағы аудан ________________________________________________________________</w:t>
      </w:r>
    </w:p>
    <w:p>
      <w:pPr>
        <w:spacing w:after="0"/>
        <w:ind w:left="0"/>
        <w:jc w:val="both"/>
      </w:pPr>
      <w:r>
        <w:rPr>
          <w:rFonts w:ascii="Times New Roman"/>
          <w:b w:val="false"/>
          <w:i w:val="false"/>
          <w:color w:val="000000"/>
          <w:sz w:val="28"/>
        </w:rPr>
        <w:t>
      5. Мекенжайы ___________________________________________________________________</w:t>
      </w:r>
    </w:p>
    <w:p>
      <w:pPr>
        <w:spacing w:after="0"/>
        <w:ind w:left="0"/>
        <w:jc w:val="both"/>
      </w:pPr>
      <w:r>
        <w:rPr>
          <w:rFonts w:ascii="Times New Roman"/>
          <w:b w:val="false"/>
          <w:i w:val="false"/>
          <w:color w:val="000000"/>
          <w:sz w:val="28"/>
        </w:rPr>
        <w:t>
      6. Кадастр нөмірі _________________________________________________________________</w:t>
      </w:r>
    </w:p>
    <w:p>
      <w:pPr>
        <w:spacing w:after="0"/>
        <w:ind w:left="0"/>
        <w:jc w:val="both"/>
      </w:pPr>
      <w:r>
        <w:rPr>
          <w:rFonts w:ascii="Times New Roman"/>
          <w:b w:val="false"/>
          <w:i w:val="false"/>
          <w:color w:val="000000"/>
          <w:sz w:val="28"/>
        </w:rPr>
        <w:t>
      Мемлекеттік техникалық зерттеп-қарау деректерінің негізінде белгілі болды: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Берілген күні ______ жыл "___" ____________________________________________________</w:t>
      </w:r>
    </w:p>
    <w:p>
      <w:pPr>
        <w:spacing w:after="0"/>
        <w:ind w:left="0"/>
        <w:jc w:val="both"/>
      </w:pPr>
      <w:r>
        <w:rPr>
          <w:rFonts w:ascii="Times New Roman"/>
          <w:b w:val="false"/>
          <w:i w:val="false"/>
          <w:color w:val="000000"/>
          <w:sz w:val="28"/>
        </w:rPr>
        <w:t>
      Филиал директоры: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xml:space="preserve">
      Бөлім бастығы: _________________________________________________________ Мөр орны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