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5c122" w14:textId="935c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Президентін, партиялық тізімдер бойынша сайланатын Қазақстан Республикасы Парламенті Мәжілісінің және мәслихаттарының депутаттарын, бірмандаттық аумақтық сайлау округтері бойынша сайланатын Қазақстан Республикасы Парламенті Мәжілісінің және мәслихаттарының депутаттарын, аудандық, облыстық маңызы бар қалалардың, ауылдардың, кенттердің, ауылдық округтердің әкімдерін сайлау жөніндегі дауыс беруге арналған сайлау бюллетендерінің нысанын бекіту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2018 жылғы 23 тамыздағы № 11/192 қаулысы. Қазақстан Республикасы Әділет министрлігінде 2018 жылғы 12 қыркүйекте № 17364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Орталық сайлау комиссиясының 27.12.2022 </w:t>
      </w:r>
      <w:r>
        <w:rPr>
          <w:rFonts w:ascii="Times New Roman"/>
          <w:b w:val="false"/>
          <w:i w:val="false"/>
          <w:color w:val="ff0000"/>
          <w:sz w:val="28"/>
        </w:rPr>
        <w:t>№ 132/627</w:t>
      </w:r>
      <w:r>
        <w:rPr>
          <w:rFonts w:ascii="Times New Roman"/>
          <w:b w:val="false"/>
          <w:i w:val="false"/>
          <w:color w:val="ff0000"/>
          <w:sz w:val="28"/>
        </w:rPr>
        <w:t xml:space="preserve"> (01.01.2023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12-бабы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 Орталық сайлау комиссиясы ҚАУЛЫ ЕТЕДІ:</w:t>
      </w:r>
    </w:p>
    <w:bookmarkEnd w:id="0"/>
    <w:bookmarkStart w:name="z2" w:id="1"/>
    <w:p>
      <w:pPr>
        <w:spacing w:after="0"/>
        <w:ind w:left="0"/>
        <w:jc w:val="both"/>
      </w:pPr>
      <w:r>
        <w:rPr>
          <w:rFonts w:ascii="Times New Roman"/>
          <w:b w:val="false"/>
          <w:i w:val="false"/>
          <w:color w:val="000000"/>
          <w:sz w:val="28"/>
        </w:rPr>
        <w:t>
      1. Қоса беріліп отырған сайлау бойынша дауыс беруге арналған сайлау бюллетеньдерінің нысандары бекітілсін:</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1-қосышаға</w:t>
      </w:r>
      <w:r>
        <w:rPr>
          <w:rFonts w:ascii="Times New Roman"/>
          <w:b w:val="false"/>
          <w:i w:val="false"/>
          <w:color w:val="000000"/>
          <w:sz w:val="28"/>
        </w:rPr>
        <w:t xml:space="preserve"> сәйкес Қазақстан Республикасы Президентінің;</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2-қосышаға</w:t>
      </w:r>
      <w:r>
        <w:rPr>
          <w:rFonts w:ascii="Times New Roman"/>
          <w:b w:val="false"/>
          <w:i w:val="false"/>
          <w:color w:val="000000"/>
          <w:sz w:val="28"/>
        </w:rPr>
        <w:t xml:space="preserve"> сәйкес партиялық тізімдер бойынша сайланатын Қазақстан Республикасы Парламенті Мәжілісінің депутаттары;</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бірмандаттық аумақтық сайлау округтері бойынша сайланатын Қазақстан Республикасы Парламенті Мәжілісінің депутаттарын;</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4-қосышаға</w:t>
      </w:r>
      <w:r>
        <w:rPr>
          <w:rFonts w:ascii="Times New Roman"/>
          <w:b w:val="false"/>
          <w:i w:val="false"/>
          <w:color w:val="000000"/>
          <w:sz w:val="28"/>
        </w:rPr>
        <w:t xml:space="preserve"> сәйкес Қазақстан Республикасы мәслихаттарының депутаттары;</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бірмандаттық аумақтық сайлау округтері бойынша сайланатын Қазақстан Республикасы мәслихаттарының депутаттарын;</w:t>
      </w:r>
    </w:p>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6-қосышаға</w:t>
      </w:r>
      <w:r>
        <w:rPr>
          <w:rFonts w:ascii="Times New Roman"/>
          <w:b w:val="false"/>
          <w:i w:val="false"/>
          <w:color w:val="000000"/>
          <w:sz w:val="28"/>
        </w:rPr>
        <w:t xml:space="preserve"> сәйкес аудан, облыстық маңызы бар қала, аудандық маңызы бар қала, ауыл, кент, ауылдық округ әкімі.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Орталық сайлау комиссиясының 27.12.2022 </w:t>
      </w:r>
      <w:r>
        <w:rPr>
          <w:rFonts w:ascii="Times New Roman"/>
          <w:b w:val="false"/>
          <w:i w:val="false"/>
          <w:color w:val="000000"/>
          <w:sz w:val="28"/>
        </w:rPr>
        <w:t>№ 132/627</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Қазақстан Республикасы Орталық сайлау комиссиясының ұйымдастырушылық-құқықтық қамтамасыз ету бөлімі:</w:t>
      </w:r>
    </w:p>
    <w:bookmarkEnd w:id="2"/>
    <w:bookmarkStart w:name="z8" w:id="3"/>
    <w:p>
      <w:pPr>
        <w:spacing w:after="0"/>
        <w:ind w:left="0"/>
        <w:jc w:val="both"/>
      </w:pPr>
      <w:r>
        <w:rPr>
          <w:rFonts w:ascii="Times New Roman"/>
          <w:b w:val="false"/>
          <w:i w:val="false"/>
          <w:color w:val="000000"/>
          <w:sz w:val="28"/>
        </w:rPr>
        <w:t>
      1) осы қаулыны Қазақстан Республикасы Әділет министрлігінде мемлекеттік тіркеуді;</w:t>
      </w:r>
    </w:p>
    <w:bookmarkEnd w:id="3"/>
    <w:bookmarkStart w:name="z9" w:id="4"/>
    <w:p>
      <w:pPr>
        <w:spacing w:after="0"/>
        <w:ind w:left="0"/>
        <w:jc w:val="both"/>
      </w:pPr>
      <w:r>
        <w:rPr>
          <w:rFonts w:ascii="Times New Roman"/>
          <w:b w:val="false"/>
          <w:i w:val="false"/>
          <w:color w:val="000000"/>
          <w:sz w:val="28"/>
        </w:rPr>
        <w:t>
      2) осы қаулы Қазақстан Республикасы Әділет министрлігінде мемлекеттік тіркелген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3) осы қаулыны ресми жариялағаннан кейін Қазақстан Республикасы Орталық сайлау комиссиясының интернет-ресурсында орналастыруды қамтамасыз етсін.</w:t>
      </w:r>
    </w:p>
    <w:bookmarkEnd w:id="5"/>
    <w:bookmarkStart w:name="z11" w:id="6"/>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Орталық сайлау комиссиясының</w:t>
            </w:r>
          </w:p>
          <w:p>
            <w:pPr>
              <w:spacing w:after="20"/>
              <w:ind w:left="20"/>
              <w:jc w:val="both"/>
            </w:pPr>
            <w:r>
              <w:rPr>
                <w:rFonts w:ascii="Times New Roman"/>
                <w:b w:val="false"/>
                <w:i/>
                <w:color w:val="000000"/>
                <w:sz w:val="20"/>
              </w:rPr>
              <w:t>Төрағасы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Петров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Орталық сайлау комиссиясының</w:t>
            </w:r>
          </w:p>
          <w:p>
            <w:pPr>
              <w:spacing w:after="20"/>
              <w:ind w:left="20"/>
              <w:jc w:val="both"/>
            </w:pPr>
            <w:r>
              <w:rPr>
                <w:rFonts w:ascii="Times New Roman"/>
                <w:b w:val="false"/>
                <w:i/>
                <w:color w:val="000000"/>
                <w:sz w:val="20"/>
              </w:rPr>
              <w:t>хатшысы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Мелдешов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комссиясының</w:t>
            </w:r>
            <w:r>
              <w:br/>
            </w:r>
            <w:r>
              <w:rPr>
                <w:rFonts w:ascii="Times New Roman"/>
                <w:b w:val="false"/>
                <w:i w:val="false"/>
                <w:color w:val="000000"/>
                <w:sz w:val="20"/>
              </w:rPr>
              <w:t>2018 жылғы 23 тамыздағы</w:t>
            </w:r>
            <w:r>
              <w:br/>
            </w:r>
            <w:r>
              <w:rPr>
                <w:rFonts w:ascii="Times New Roman"/>
                <w:b w:val="false"/>
                <w:i w:val="false"/>
                <w:color w:val="000000"/>
                <w:sz w:val="20"/>
              </w:rPr>
              <w:t>№ 11 /192 қаулысына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4" w:id="7"/>
    <w:p>
      <w:pPr>
        <w:spacing w:after="0"/>
        <w:ind w:left="0"/>
        <w:jc w:val="left"/>
      </w:pPr>
      <w:r>
        <w:rPr>
          <w:rFonts w:ascii="Times New Roman"/>
          <w:b/>
          <w:i w:val="false"/>
          <w:color w:val="000000"/>
        </w:rPr>
        <w:t xml:space="preserve"> Казақстан Республикасының Президентін сайлау жөніндегі дауыс беруге арналған САЙЛАУ БЮЛЛЕТЕНІ 20__ жылғы _____ ________________ (сайлау күні) ИЗБИРАТЕЛЬНЫЙ БЮЛЛЕТЕНЬ для голосования по выборам Президента Республики Казахстан _____ _________________ 20___ года (дата выборов)</w:t>
      </w:r>
    </w:p>
    <w:bookmarkEnd w:id="7"/>
    <w:p>
      <w:pPr>
        <w:spacing w:after="0"/>
        <w:ind w:left="0"/>
        <w:jc w:val="both"/>
      </w:pPr>
      <w:r>
        <w:rPr>
          <w:rFonts w:ascii="Times New Roman"/>
          <w:b w:val="false"/>
          <w:i w:val="false"/>
          <w:color w:val="ff0000"/>
          <w:sz w:val="28"/>
        </w:rPr>
        <w:t xml:space="preserve">
      Ескерту. 1-қосымша жаңа редакцияда - ҚР Орталық сайлау комиссиясының 27.12.2022 </w:t>
      </w:r>
      <w:r>
        <w:rPr>
          <w:rFonts w:ascii="Times New Roman"/>
          <w:b w:val="false"/>
          <w:i w:val="false"/>
          <w:color w:val="ff0000"/>
          <w:sz w:val="28"/>
        </w:rPr>
        <w:t>№ 132/627</w:t>
      </w:r>
      <w:r>
        <w:rPr>
          <w:rFonts w:ascii="Times New Roman"/>
          <w:b w:val="false"/>
          <w:i w:val="false"/>
          <w:color w:val="ff0000"/>
          <w:sz w:val="28"/>
        </w:rPr>
        <w:t xml:space="preserve"> (01.01.2023 бастап қолданысқа енгiзiледi) қаулысымен.</w:t>
      </w:r>
    </w:p>
    <w:p>
      <w:pPr>
        <w:spacing w:after="0"/>
        <w:ind w:left="0"/>
        <w:jc w:val="both"/>
      </w:pPr>
      <w:r>
        <w:rPr>
          <w:rFonts w:ascii="Times New Roman"/>
          <w:b w:val="false"/>
          <w:i w:val="false"/>
          <w:color w:val="000000"/>
          <w:sz w:val="28"/>
        </w:rPr>
        <w:t>
      Өзіңіз жақтап дауыс беретін кандидаттың тегінің оң жағындағы бос шаршыға не</w:t>
      </w:r>
    </w:p>
    <w:p>
      <w:pPr>
        <w:spacing w:after="0"/>
        <w:ind w:left="0"/>
        <w:jc w:val="both"/>
      </w:pPr>
      <w:r>
        <w:rPr>
          <w:rFonts w:ascii="Times New Roman"/>
          <w:b w:val="false"/>
          <w:i w:val="false"/>
          <w:color w:val="000000"/>
          <w:sz w:val="28"/>
        </w:rPr>
        <w:t>
      "Бәріне қарсымын" деген жолдың оң жағындағы шаршыға кез келген белгі қойыңыз</w:t>
      </w:r>
    </w:p>
    <w:p>
      <w:pPr>
        <w:spacing w:after="0"/>
        <w:ind w:left="0"/>
        <w:jc w:val="both"/>
      </w:pPr>
      <w:r>
        <w:rPr>
          <w:rFonts w:ascii="Times New Roman"/>
          <w:b w:val="false"/>
          <w:i w:val="false"/>
          <w:color w:val="000000"/>
          <w:sz w:val="28"/>
        </w:rPr>
        <w:t>
      Поставьте любую отметку в пустом квадрате справа от фамилий кандидата, за которого</w:t>
      </w:r>
    </w:p>
    <w:p>
      <w:pPr>
        <w:spacing w:after="0"/>
        <w:ind w:left="0"/>
        <w:jc w:val="both"/>
      </w:pPr>
      <w:r>
        <w:rPr>
          <w:rFonts w:ascii="Times New Roman"/>
          <w:b w:val="false"/>
          <w:i w:val="false"/>
          <w:color w:val="000000"/>
          <w:sz w:val="28"/>
        </w:rPr>
        <w:t>
      Вы голосуете, либо в квадрате справа от строки "Против всех"</w:t>
      </w:r>
    </w:p>
    <w:p>
      <w:pPr>
        <w:spacing w:after="0"/>
        <w:ind w:left="0"/>
        <w:jc w:val="both"/>
      </w:pPr>
      <w:r>
        <w:rPr>
          <w:rFonts w:ascii="Times New Roman"/>
          <w:b w:val="false"/>
          <w:i w:val="false"/>
          <w:color w:val="000000"/>
          <w:sz w:val="28"/>
        </w:rPr>
        <w:t>
      "Жақтап" дауыс беремін</w:t>
      </w:r>
    </w:p>
    <w:p>
      <w:pPr>
        <w:spacing w:after="0"/>
        <w:ind w:left="0"/>
        <w:jc w:val="both"/>
      </w:pPr>
      <w:r>
        <w:rPr>
          <w:rFonts w:ascii="Times New Roman"/>
          <w:b w:val="false"/>
          <w:i w:val="false"/>
          <w:color w:val="000000"/>
          <w:sz w:val="28"/>
        </w:rPr>
        <w:t>
      Голосую "За"</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Бәріне қарсымын</w:t>
      </w:r>
    </w:p>
    <w:p>
      <w:pPr>
        <w:spacing w:after="0"/>
        <w:ind w:left="0"/>
        <w:jc w:val="both"/>
      </w:pPr>
      <w:r>
        <w:rPr>
          <w:rFonts w:ascii="Times New Roman"/>
          <w:b w:val="false"/>
          <w:i w:val="false"/>
          <w:color w:val="000000"/>
          <w:sz w:val="28"/>
        </w:rPr>
        <w:t>
      Против всех</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 бюллетень: белгiленбеген үлгiдегi; тиісті сайлау комиссиясы мүшесiнiң қолы қойылмаған; бiр кандидаттан артық белгiленген; белгi қарындашпен қойылған, түзету немесе өзге де бұрмалау iздерi бар, сондай-ақ сайлаушылардың ерiк бiлдiруiн анықтау мүмкiн емес бюллетень жарамсыз деп танылады.</w:t>
      </w:r>
    </w:p>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 Недействительным признается бюллетень: неустановленного образца; в котором отсутствует подпись члена соответствующей избирательной комиссии; в котором отмечено более одного кандидата; в котором отметка проставлена карандашом, носит следы подчистки или иного способа подделки, а также в котором невозможно определить волеизъявление избирателя.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комссиясының</w:t>
            </w:r>
            <w:r>
              <w:br/>
            </w:r>
            <w:r>
              <w:rPr>
                <w:rFonts w:ascii="Times New Roman"/>
                <w:b w:val="false"/>
                <w:i w:val="false"/>
                <w:color w:val="000000"/>
                <w:sz w:val="20"/>
              </w:rPr>
              <w:t>2018 жылғы 23 тамыздағы</w:t>
            </w:r>
            <w:r>
              <w:br/>
            </w:r>
            <w:r>
              <w:rPr>
                <w:rFonts w:ascii="Times New Roman"/>
                <w:b w:val="false"/>
                <w:i w:val="false"/>
                <w:color w:val="000000"/>
                <w:sz w:val="20"/>
              </w:rPr>
              <w:t>№ 11 /192 қаулысына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6" w:id="8"/>
    <w:p>
      <w:pPr>
        <w:spacing w:after="0"/>
        <w:ind w:left="0"/>
        <w:jc w:val="left"/>
      </w:pPr>
      <w:r>
        <w:rPr>
          <w:rFonts w:ascii="Times New Roman"/>
          <w:b/>
          <w:i w:val="false"/>
          <w:color w:val="000000"/>
        </w:rPr>
        <w:t xml:space="preserve"> Партиялық тізімдер бойынша сайланатын Қазақстан Республикасы Парламенті Мәжілісінің депутаттарын сайлау жөніндегі дауыс беруге арналған САЙЛАУ БЮЛЛЕТЕНІ 20__ жылғы _____ ________________ (сайлау күні) ИЗБИРАТЕЛЬНЫЙ БЮЛЛЕТЕНЬ для голосования по выборам депутатов Мажилиса Парламента Республики Казахстан, избираемых по партийным спискам _____ _________________ 20___ года (дата выборов)</w:t>
      </w:r>
    </w:p>
    <w:bookmarkEnd w:id="8"/>
    <w:p>
      <w:pPr>
        <w:spacing w:after="0"/>
        <w:ind w:left="0"/>
        <w:jc w:val="both"/>
      </w:pPr>
      <w:r>
        <w:rPr>
          <w:rFonts w:ascii="Times New Roman"/>
          <w:b w:val="false"/>
          <w:i w:val="false"/>
          <w:color w:val="ff0000"/>
          <w:sz w:val="28"/>
        </w:rPr>
        <w:t xml:space="preserve">
      Ескерту. 2-қосымша жаңа редакцияда - ҚР Орталық сайлау комиссиясының 27.12.2022 </w:t>
      </w:r>
      <w:r>
        <w:rPr>
          <w:rFonts w:ascii="Times New Roman"/>
          <w:b w:val="false"/>
          <w:i w:val="false"/>
          <w:color w:val="ff0000"/>
          <w:sz w:val="28"/>
        </w:rPr>
        <w:t>№ 132/627</w:t>
      </w:r>
      <w:r>
        <w:rPr>
          <w:rFonts w:ascii="Times New Roman"/>
          <w:b w:val="false"/>
          <w:i w:val="false"/>
          <w:color w:val="ff0000"/>
          <w:sz w:val="28"/>
        </w:rPr>
        <w:t xml:space="preserve"> (01.01.2023 бастап қолданысқа енгiзiледi) қаулысымен.</w:t>
      </w:r>
    </w:p>
    <w:p>
      <w:pPr>
        <w:spacing w:after="0"/>
        <w:ind w:left="0"/>
        <w:jc w:val="both"/>
      </w:pPr>
      <w:r>
        <w:rPr>
          <w:rFonts w:ascii="Times New Roman"/>
          <w:b w:val="false"/>
          <w:i w:val="false"/>
          <w:color w:val="000000"/>
          <w:sz w:val="28"/>
        </w:rPr>
        <w:t>
      Өзіңіз жақтап дауыс беретін саяси партия атауының оң жағындағы бос шаршыға не "Бәріне қарсымын" деген жолдың оң жағындағы шаршыға белгі қойыңыз</w:t>
      </w:r>
    </w:p>
    <w:p>
      <w:pPr>
        <w:spacing w:after="0"/>
        <w:ind w:left="0"/>
        <w:jc w:val="both"/>
      </w:pPr>
      <w:r>
        <w:rPr>
          <w:rFonts w:ascii="Times New Roman"/>
          <w:b w:val="false"/>
          <w:i w:val="false"/>
          <w:color w:val="000000"/>
          <w:sz w:val="28"/>
        </w:rPr>
        <w:t>
      Поставьте отметку в пустом квадрате справа от наименования политической партии, за которую Вы голосуете, либо в квадрате справа от строки "Против всех"</w:t>
      </w:r>
    </w:p>
    <w:p>
      <w:pPr>
        <w:spacing w:after="0"/>
        <w:ind w:left="0"/>
        <w:jc w:val="both"/>
      </w:pPr>
      <w:r>
        <w:rPr>
          <w:rFonts w:ascii="Times New Roman"/>
          <w:b w:val="false"/>
          <w:i w:val="false"/>
          <w:color w:val="000000"/>
          <w:sz w:val="28"/>
        </w:rPr>
        <w:t>
      "Жақтап" дауыс беремін</w:t>
      </w:r>
    </w:p>
    <w:p>
      <w:pPr>
        <w:spacing w:after="0"/>
        <w:ind w:left="0"/>
        <w:jc w:val="both"/>
      </w:pPr>
      <w:r>
        <w:rPr>
          <w:rFonts w:ascii="Times New Roman"/>
          <w:b w:val="false"/>
          <w:i w:val="false"/>
          <w:color w:val="000000"/>
          <w:sz w:val="28"/>
        </w:rPr>
        <w:t>
      Голосую "За"</w:t>
      </w:r>
    </w:p>
    <w:p>
      <w:pPr>
        <w:spacing w:after="0"/>
        <w:ind w:left="0"/>
        <w:jc w:val="both"/>
      </w:pPr>
      <w:r>
        <w:rPr>
          <w:rFonts w:ascii="Times New Roman"/>
          <w:b w:val="false"/>
          <w:i w:val="false"/>
          <w:color w:val="000000"/>
          <w:sz w:val="28"/>
        </w:rPr>
        <w:t>
      Саяси партияның атауы</w:t>
      </w:r>
    </w:p>
    <w:p>
      <w:pPr>
        <w:spacing w:after="0"/>
        <w:ind w:left="0"/>
        <w:jc w:val="both"/>
      </w:pPr>
      <w:r>
        <w:rPr>
          <w:rFonts w:ascii="Times New Roman"/>
          <w:b w:val="false"/>
          <w:i w:val="false"/>
          <w:color w:val="000000"/>
          <w:sz w:val="28"/>
        </w:rPr>
        <w:t>
      Наименование политической патии</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Саяси партияның атауы</w:t>
      </w:r>
    </w:p>
    <w:p>
      <w:pPr>
        <w:spacing w:after="0"/>
        <w:ind w:left="0"/>
        <w:jc w:val="both"/>
      </w:pPr>
      <w:r>
        <w:rPr>
          <w:rFonts w:ascii="Times New Roman"/>
          <w:b w:val="false"/>
          <w:i w:val="false"/>
          <w:color w:val="000000"/>
          <w:sz w:val="28"/>
        </w:rPr>
        <w:t>
      Наименование политической патии</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Саяси партияның атауы</w:t>
      </w:r>
    </w:p>
    <w:p>
      <w:pPr>
        <w:spacing w:after="0"/>
        <w:ind w:left="0"/>
        <w:jc w:val="both"/>
      </w:pPr>
      <w:r>
        <w:rPr>
          <w:rFonts w:ascii="Times New Roman"/>
          <w:b w:val="false"/>
          <w:i w:val="false"/>
          <w:color w:val="000000"/>
          <w:sz w:val="28"/>
        </w:rPr>
        <w:t>
      Наименование политической патии</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және т.б. 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Бәріне қарсымын</w:t>
      </w:r>
    </w:p>
    <w:p>
      <w:pPr>
        <w:spacing w:after="0"/>
        <w:ind w:left="0"/>
        <w:jc w:val="both"/>
      </w:pPr>
      <w:r>
        <w:rPr>
          <w:rFonts w:ascii="Times New Roman"/>
          <w:b w:val="false"/>
          <w:i w:val="false"/>
          <w:color w:val="000000"/>
          <w:sz w:val="28"/>
        </w:rPr>
        <w:t xml:space="preserve">
      Против всех 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 бюллетень: белгiленбеген үлгiдегi; тиісті сайлау комиссиясы мүшесiнiң қолы қойылмаған; бiр саяси партиядан артық белгiленген; белгi қарындашпен қойылған, түзету немесе өзге де бұрмалау iздерi бар, сондай-ақ сайлаушылардың ерiк бiлдiруiн анықтау мүмкiн емес бюллетень жарамсыз деп танылады.</w:t>
      </w:r>
    </w:p>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 Недействительным признается бюллетень: неустановленного образца; в котором отсутствует подпись члена соответствующей избирательной комиссии; в котором отмечено более одной политической партии; в котором отметка проставлена карандашом, носит следы подчистки или иного способа подделки, а также в котором невозможно определить волеизъявление избирателя.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комссиясының</w:t>
            </w:r>
            <w:r>
              <w:br/>
            </w:r>
            <w:r>
              <w:rPr>
                <w:rFonts w:ascii="Times New Roman"/>
                <w:b w:val="false"/>
                <w:i w:val="false"/>
                <w:color w:val="000000"/>
                <w:sz w:val="20"/>
              </w:rPr>
              <w:t>2018 жылғы 23 тамыздағы</w:t>
            </w:r>
            <w:r>
              <w:br/>
            </w:r>
            <w:r>
              <w:rPr>
                <w:rFonts w:ascii="Times New Roman"/>
                <w:b w:val="false"/>
                <w:i w:val="false"/>
                <w:color w:val="000000"/>
                <w:sz w:val="20"/>
              </w:rPr>
              <w:t>№ 11 /192 қаулысына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 (облыс, республикалық маңызы бар және Республика астанасы) №_______ бірмандаттық аумақтық сайлау округі бойынша сайланатын Қазақстан Республикасы Парламенті Мәжілісінің депутатын сайлау жөніндегі дауыс беруге арналған САЙЛАУ БЮЛЛЕТЕНІ 20__ жылғы _____ ________________ (сайлау күні) ИЗБИРАТЕЛЬНЫЙ БЮЛЛЕТЕНЬ для голосования по выборам депутата Мажилиса Парламента Республики Казахстан, избираемого по одномандатному территориальному избирательному округу №_______ __________________________________________ (область, города республиканского значения и столицы Республики) _____ _________________ 20___ года (дата выборов)</w:t>
      </w:r>
    </w:p>
    <w:p>
      <w:pPr>
        <w:spacing w:after="0"/>
        <w:ind w:left="0"/>
        <w:jc w:val="both"/>
      </w:pPr>
      <w:r>
        <w:rPr>
          <w:rFonts w:ascii="Times New Roman"/>
          <w:b w:val="false"/>
          <w:i w:val="false"/>
          <w:color w:val="ff0000"/>
          <w:sz w:val="28"/>
        </w:rPr>
        <w:t xml:space="preserve">
      Ескерту. 3-қосымша жаңа редакцияда - ҚР Орталық сайлау комиссиясының 27.12.2022 </w:t>
      </w:r>
      <w:r>
        <w:rPr>
          <w:rFonts w:ascii="Times New Roman"/>
          <w:b w:val="false"/>
          <w:i w:val="false"/>
          <w:color w:val="ff0000"/>
          <w:sz w:val="28"/>
        </w:rPr>
        <w:t>№ 132/627</w:t>
      </w:r>
      <w:r>
        <w:rPr>
          <w:rFonts w:ascii="Times New Roman"/>
          <w:b w:val="false"/>
          <w:i w:val="false"/>
          <w:color w:val="ff0000"/>
          <w:sz w:val="28"/>
        </w:rPr>
        <w:t xml:space="preserve"> (01.01.2023 бастап қолданысқа енгiзiледi) қаулысымен.</w:t>
      </w:r>
    </w:p>
    <w:p>
      <w:pPr>
        <w:spacing w:after="0"/>
        <w:ind w:left="0"/>
        <w:jc w:val="both"/>
      </w:pPr>
      <w:r>
        <w:rPr>
          <w:rFonts w:ascii="Times New Roman"/>
          <w:b w:val="false"/>
          <w:i w:val="false"/>
          <w:color w:val="000000"/>
          <w:sz w:val="28"/>
        </w:rPr>
        <w:t>
      Өзіңіз жақтап дауыс беретін кандидаттың тегінің оң жағындағы бос шаршыға не</w:t>
      </w:r>
    </w:p>
    <w:p>
      <w:pPr>
        <w:spacing w:after="0"/>
        <w:ind w:left="0"/>
        <w:jc w:val="both"/>
      </w:pPr>
      <w:r>
        <w:rPr>
          <w:rFonts w:ascii="Times New Roman"/>
          <w:b w:val="false"/>
          <w:i w:val="false"/>
          <w:color w:val="000000"/>
          <w:sz w:val="28"/>
        </w:rPr>
        <w:t>
      "Бәріне қарсымын" деген жолдың оң жағындағы шаршыға кез келген белгі қойыңыз</w:t>
      </w:r>
    </w:p>
    <w:p>
      <w:pPr>
        <w:spacing w:after="0"/>
        <w:ind w:left="0"/>
        <w:jc w:val="both"/>
      </w:pPr>
      <w:r>
        <w:rPr>
          <w:rFonts w:ascii="Times New Roman"/>
          <w:b w:val="false"/>
          <w:i w:val="false"/>
          <w:color w:val="000000"/>
          <w:sz w:val="28"/>
        </w:rPr>
        <w:t>
      Поставьте любую отметку в пустом квадрате справа от фамилии кандидата, за которого</w:t>
      </w:r>
    </w:p>
    <w:p>
      <w:pPr>
        <w:spacing w:after="0"/>
        <w:ind w:left="0"/>
        <w:jc w:val="both"/>
      </w:pPr>
      <w:r>
        <w:rPr>
          <w:rFonts w:ascii="Times New Roman"/>
          <w:b w:val="false"/>
          <w:i w:val="false"/>
          <w:color w:val="000000"/>
          <w:sz w:val="28"/>
        </w:rPr>
        <w:t>
      Вы голосуете, либо в квадрате справа от строки "Против всех"</w:t>
      </w:r>
    </w:p>
    <w:p>
      <w:pPr>
        <w:spacing w:after="0"/>
        <w:ind w:left="0"/>
        <w:jc w:val="both"/>
      </w:pPr>
      <w:r>
        <w:rPr>
          <w:rFonts w:ascii="Times New Roman"/>
          <w:b w:val="false"/>
          <w:i w:val="false"/>
          <w:color w:val="000000"/>
          <w:sz w:val="28"/>
        </w:rPr>
        <w:t>
      "Жақтап" дауыс беремін Голосую "За"</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Бәріне қарсымын</w:t>
      </w:r>
    </w:p>
    <w:p>
      <w:pPr>
        <w:spacing w:after="0"/>
        <w:ind w:left="0"/>
        <w:jc w:val="both"/>
      </w:pPr>
      <w:r>
        <w:rPr>
          <w:rFonts w:ascii="Times New Roman"/>
          <w:b w:val="false"/>
          <w:i w:val="false"/>
          <w:color w:val="000000"/>
          <w:sz w:val="28"/>
        </w:rPr>
        <w:t>
      Против всех</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 бюллетень: белгiленбеген үлгiдегi; тиісті сайлау комиссиясы мүшесiнiң қолы қойылмаған; бiр кандидаттан артық белгiленген; белгi қарындашпен қойылған, түзету немесе өзге де бұрмалау iздерi бар, сондай-ақ сайлаушылардың ерiк бiлдiруiн анықтау мүмкiн емес бюллетень жарамсыз деп танылады.</w:t>
      </w:r>
    </w:p>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 Недействительным признается бюллетень: неустановленного образца; в котором отсутствует подпись члена соответствующей избирательной комиссии; в котором отмечено более одного кандидата; в котором отметка проставлена карандашом, носит следы подчистки или иного способа подделки, а также в котором невозможно определить волеизъявление избирателя.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комссиясының</w:t>
            </w:r>
            <w:r>
              <w:br/>
            </w:r>
            <w:r>
              <w:rPr>
                <w:rFonts w:ascii="Times New Roman"/>
                <w:b w:val="false"/>
                <w:i w:val="false"/>
                <w:color w:val="000000"/>
                <w:sz w:val="20"/>
              </w:rPr>
              <w:t>2018 жылғы 23 тамыздағы</w:t>
            </w:r>
            <w:r>
              <w:br/>
            </w:r>
            <w:r>
              <w:rPr>
                <w:rFonts w:ascii="Times New Roman"/>
                <w:b w:val="false"/>
                <w:i w:val="false"/>
                <w:color w:val="000000"/>
                <w:sz w:val="20"/>
              </w:rPr>
              <w:t>№ 11 /192 қаулысына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 Партиялық тізімдер бойынша (облыс, республикалық маңызы бар қала және Республика астанасы) аудан, қала мәслихаттарының депутаттарын сайлау жөніндегі дауыс беруге арналған САЙЛАУ БЮЛЛЕТЕНІ 20__ жылғы _____ ________________ (сайлау күні) ИЗБИРАТЕЛЬНЫЙ БЮЛЛЕТЕНЬ для голосования по выборам депутатов маслихата ____________________________________________________________ (область, город республиканского значения и столицы Республики), избираемых по партийным спискам _____ _________________ 20___ года (дата выборов)</w:t>
      </w:r>
    </w:p>
    <w:p>
      <w:pPr>
        <w:spacing w:after="0"/>
        <w:ind w:left="0"/>
        <w:jc w:val="both"/>
      </w:pPr>
      <w:r>
        <w:rPr>
          <w:rFonts w:ascii="Times New Roman"/>
          <w:b w:val="false"/>
          <w:i w:val="false"/>
          <w:color w:val="ff0000"/>
          <w:sz w:val="28"/>
        </w:rPr>
        <w:t xml:space="preserve">
      Ескерту. 4-қосымша жаңа редакцияда - ҚР Орталық сайлау комиссиясының 27.12.2022 </w:t>
      </w:r>
      <w:r>
        <w:rPr>
          <w:rFonts w:ascii="Times New Roman"/>
          <w:b w:val="false"/>
          <w:i w:val="false"/>
          <w:color w:val="ff0000"/>
          <w:sz w:val="28"/>
        </w:rPr>
        <w:t>№ 132/627</w:t>
      </w:r>
      <w:r>
        <w:rPr>
          <w:rFonts w:ascii="Times New Roman"/>
          <w:b w:val="false"/>
          <w:i w:val="false"/>
          <w:color w:val="ff0000"/>
          <w:sz w:val="28"/>
        </w:rPr>
        <w:t xml:space="preserve"> (01.01.2023 бастап қолданысқа енгiзiледi) қаулысымен.</w:t>
      </w:r>
    </w:p>
    <w:p>
      <w:pPr>
        <w:spacing w:after="0"/>
        <w:ind w:left="0"/>
        <w:jc w:val="both"/>
      </w:pPr>
      <w:r>
        <w:rPr>
          <w:rFonts w:ascii="Times New Roman"/>
          <w:b w:val="false"/>
          <w:i w:val="false"/>
          <w:color w:val="000000"/>
          <w:sz w:val="28"/>
        </w:rPr>
        <w:t>
      Өзіңіз жақтап дауыс беретін саяси партия атауының оң жағындағы бос шаршыға не "Бәріне қарсымын" деген жолдың оң жағындағы шаршыға белгі қойыңыз</w:t>
      </w:r>
    </w:p>
    <w:p>
      <w:pPr>
        <w:spacing w:after="0"/>
        <w:ind w:left="0"/>
        <w:jc w:val="both"/>
      </w:pPr>
      <w:r>
        <w:rPr>
          <w:rFonts w:ascii="Times New Roman"/>
          <w:b w:val="false"/>
          <w:i w:val="false"/>
          <w:color w:val="000000"/>
          <w:sz w:val="28"/>
        </w:rPr>
        <w:t>
      Поставьте отметку в пустом квадрате справа от наименования политической партии, за которую Вы голосуете, либо в квадрате справа от строки "Против всех"</w:t>
      </w:r>
    </w:p>
    <w:p>
      <w:pPr>
        <w:spacing w:after="0"/>
        <w:ind w:left="0"/>
        <w:jc w:val="both"/>
      </w:pPr>
      <w:r>
        <w:rPr>
          <w:rFonts w:ascii="Times New Roman"/>
          <w:b w:val="false"/>
          <w:i w:val="false"/>
          <w:color w:val="000000"/>
          <w:sz w:val="28"/>
        </w:rPr>
        <w:t>
      "Жақтап" дауыс беремін</w:t>
      </w:r>
    </w:p>
    <w:p>
      <w:pPr>
        <w:spacing w:after="0"/>
        <w:ind w:left="0"/>
        <w:jc w:val="both"/>
      </w:pPr>
      <w:r>
        <w:rPr>
          <w:rFonts w:ascii="Times New Roman"/>
          <w:b w:val="false"/>
          <w:i w:val="false"/>
          <w:color w:val="000000"/>
          <w:sz w:val="28"/>
        </w:rPr>
        <w:t>
      Голосую "За"</w:t>
      </w:r>
    </w:p>
    <w:p>
      <w:pPr>
        <w:spacing w:after="0"/>
        <w:ind w:left="0"/>
        <w:jc w:val="both"/>
      </w:pPr>
      <w:r>
        <w:rPr>
          <w:rFonts w:ascii="Times New Roman"/>
          <w:b w:val="false"/>
          <w:i w:val="false"/>
          <w:color w:val="000000"/>
          <w:sz w:val="28"/>
        </w:rPr>
        <w:t>
      Саяси партияның атауы</w:t>
      </w:r>
    </w:p>
    <w:p>
      <w:pPr>
        <w:spacing w:after="0"/>
        <w:ind w:left="0"/>
        <w:jc w:val="both"/>
      </w:pPr>
      <w:r>
        <w:rPr>
          <w:rFonts w:ascii="Times New Roman"/>
          <w:b w:val="false"/>
          <w:i w:val="false"/>
          <w:color w:val="000000"/>
          <w:sz w:val="28"/>
        </w:rPr>
        <w:t>
      Наименование политической партии</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Саяси партияның атауы</w:t>
      </w:r>
    </w:p>
    <w:p>
      <w:pPr>
        <w:spacing w:after="0"/>
        <w:ind w:left="0"/>
        <w:jc w:val="both"/>
      </w:pPr>
      <w:r>
        <w:rPr>
          <w:rFonts w:ascii="Times New Roman"/>
          <w:b w:val="false"/>
          <w:i w:val="false"/>
          <w:color w:val="000000"/>
          <w:sz w:val="28"/>
        </w:rPr>
        <w:t>
      Наименование политической партии</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Саяси партияның атауы</w:t>
      </w:r>
    </w:p>
    <w:p>
      <w:pPr>
        <w:spacing w:after="0"/>
        <w:ind w:left="0"/>
        <w:jc w:val="both"/>
      </w:pPr>
      <w:r>
        <w:rPr>
          <w:rFonts w:ascii="Times New Roman"/>
          <w:b w:val="false"/>
          <w:i w:val="false"/>
          <w:color w:val="000000"/>
          <w:sz w:val="28"/>
        </w:rPr>
        <w:t>
      Наименование политической партии</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Бәріне қарсымын</w:t>
      </w:r>
    </w:p>
    <w:p>
      <w:pPr>
        <w:spacing w:after="0"/>
        <w:ind w:left="0"/>
        <w:jc w:val="both"/>
      </w:pPr>
      <w:r>
        <w:rPr>
          <w:rFonts w:ascii="Times New Roman"/>
          <w:b w:val="false"/>
          <w:i w:val="false"/>
          <w:color w:val="000000"/>
          <w:sz w:val="28"/>
        </w:rPr>
        <w:t>
      Против всех</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 бюллетень: белгiленбеген үлгiдегi; тиісті сайлау комиссиясы мүшесiнiң қолы қойылмаған; бiр саяси партиядн артық белгiленген; белгi қарындашпен қойылған, түзету немесе өзге де бұрмалау iздерi бар, сондай-ақ сайлаушылардың ерiк бiлдiруiн анықтау мүмкiн емес бюллетень жарамсыз деп танылады.</w:t>
      </w:r>
    </w:p>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 Недействительным признается бюллетень: неустановленного образца; в котором отсутствует подпись члена соответствующей избирательной комиссии; в котором отмечено более одной политической партии; в котором отметка проставлена карандашом, носит следы подчистки или иного способа подделки, а также в котором невозможно определить волеизъявление избирателя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комссиясының</w:t>
            </w:r>
            <w:r>
              <w:br/>
            </w:r>
            <w:r>
              <w:rPr>
                <w:rFonts w:ascii="Times New Roman"/>
                <w:b w:val="false"/>
                <w:i w:val="false"/>
                <w:color w:val="000000"/>
                <w:sz w:val="20"/>
              </w:rPr>
              <w:t>2018 жылғы 23 тамыздағы</w:t>
            </w:r>
            <w:r>
              <w:br/>
            </w:r>
            <w:r>
              <w:rPr>
                <w:rFonts w:ascii="Times New Roman"/>
                <w:b w:val="false"/>
                <w:i w:val="false"/>
                <w:color w:val="000000"/>
                <w:sz w:val="20"/>
              </w:rPr>
              <w:t>№ 11 /192 қаулысына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 облыс, республикалық маңызы бар қала және Республика астанасы) №_____бірмандаттық аумақтық сайлау округі ________________мәслихат депутатын сайлау жөніндегі дауыс беруге арналған САЙЛАУ БЮЛЛЕТЕНІ 20__ жылғы _____ ________________ (сайлау күні) ИЗБИРАТЕЛЬНЫЙ БЮЛЛЕТЕНЬ для голосования по выборам депутата ____________ маслихата избираемого по одномандатному территориальному избирательному округу №_____ _________________________________________ область, город республиканского значения и столицы Республики) наименование маслихата _____ _________________ 20___ года (дата выборов)</w:t>
      </w:r>
    </w:p>
    <w:p>
      <w:pPr>
        <w:spacing w:after="0"/>
        <w:ind w:left="0"/>
        <w:jc w:val="both"/>
      </w:pPr>
      <w:r>
        <w:rPr>
          <w:rFonts w:ascii="Times New Roman"/>
          <w:b w:val="false"/>
          <w:i w:val="false"/>
          <w:color w:val="ff0000"/>
          <w:sz w:val="28"/>
        </w:rPr>
        <w:t xml:space="preserve">
      Ескерту. 5-қосымша жаңа редакцияда - ҚР Орталық сайлау комиссиясының 27.12.2022 </w:t>
      </w:r>
      <w:r>
        <w:rPr>
          <w:rFonts w:ascii="Times New Roman"/>
          <w:b w:val="false"/>
          <w:i w:val="false"/>
          <w:color w:val="ff0000"/>
          <w:sz w:val="28"/>
        </w:rPr>
        <w:t>№ 132/627</w:t>
      </w:r>
      <w:r>
        <w:rPr>
          <w:rFonts w:ascii="Times New Roman"/>
          <w:b w:val="false"/>
          <w:i w:val="false"/>
          <w:color w:val="ff0000"/>
          <w:sz w:val="28"/>
        </w:rPr>
        <w:t xml:space="preserve"> (01.01.2023 бастап қолданысқа енгiзiледi) қаулысымен.</w:t>
      </w:r>
    </w:p>
    <w:p>
      <w:pPr>
        <w:spacing w:after="0"/>
        <w:ind w:left="0"/>
        <w:jc w:val="both"/>
      </w:pPr>
      <w:r>
        <w:rPr>
          <w:rFonts w:ascii="Times New Roman"/>
          <w:b w:val="false"/>
          <w:i w:val="false"/>
          <w:color w:val="000000"/>
          <w:sz w:val="28"/>
        </w:rPr>
        <w:t>
      Өзіңіз жақтап дауыс беретін кандидаттың тегінің оң жағындағы бос шаршыға не</w:t>
      </w:r>
    </w:p>
    <w:p>
      <w:pPr>
        <w:spacing w:after="0"/>
        <w:ind w:left="0"/>
        <w:jc w:val="both"/>
      </w:pPr>
      <w:r>
        <w:rPr>
          <w:rFonts w:ascii="Times New Roman"/>
          <w:b w:val="false"/>
          <w:i w:val="false"/>
          <w:color w:val="000000"/>
          <w:sz w:val="28"/>
        </w:rPr>
        <w:t>
      "Бәріне қарсымын" деген жолдың оң жағындағы шаршыға кез келген белгі қойыңыз</w:t>
      </w:r>
    </w:p>
    <w:p>
      <w:pPr>
        <w:spacing w:after="0"/>
        <w:ind w:left="0"/>
        <w:jc w:val="both"/>
      </w:pPr>
      <w:r>
        <w:rPr>
          <w:rFonts w:ascii="Times New Roman"/>
          <w:b w:val="false"/>
          <w:i w:val="false"/>
          <w:color w:val="000000"/>
          <w:sz w:val="28"/>
        </w:rPr>
        <w:t>
      Поставьте любую отметку в пустом квадрате справа от фамилии кандидата, за которого</w:t>
      </w:r>
    </w:p>
    <w:p>
      <w:pPr>
        <w:spacing w:after="0"/>
        <w:ind w:left="0"/>
        <w:jc w:val="both"/>
      </w:pPr>
      <w:r>
        <w:rPr>
          <w:rFonts w:ascii="Times New Roman"/>
          <w:b w:val="false"/>
          <w:i w:val="false"/>
          <w:color w:val="000000"/>
          <w:sz w:val="28"/>
        </w:rPr>
        <w:t>
      Вы голосуете, либо в квадрате справа от строки "Против всех"</w:t>
      </w:r>
    </w:p>
    <w:p>
      <w:pPr>
        <w:spacing w:after="0"/>
        <w:ind w:left="0"/>
        <w:jc w:val="both"/>
      </w:pPr>
      <w:r>
        <w:rPr>
          <w:rFonts w:ascii="Times New Roman"/>
          <w:b w:val="false"/>
          <w:i w:val="false"/>
          <w:color w:val="000000"/>
          <w:sz w:val="28"/>
        </w:rPr>
        <w:t>
      "Жақтап" дауыс беремін</w:t>
      </w:r>
    </w:p>
    <w:p>
      <w:pPr>
        <w:spacing w:after="0"/>
        <w:ind w:left="0"/>
        <w:jc w:val="both"/>
      </w:pPr>
      <w:r>
        <w:rPr>
          <w:rFonts w:ascii="Times New Roman"/>
          <w:b w:val="false"/>
          <w:i w:val="false"/>
          <w:color w:val="000000"/>
          <w:sz w:val="28"/>
        </w:rPr>
        <w:t>
      Голосую "За"</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Бәріне қарсымын</w:t>
      </w:r>
    </w:p>
    <w:p>
      <w:pPr>
        <w:spacing w:after="0"/>
        <w:ind w:left="0"/>
        <w:jc w:val="both"/>
      </w:pPr>
      <w:r>
        <w:rPr>
          <w:rFonts w:ascii="Times New Roman"/>
          <w:b w:val="false"/>
          <w:i w:val="false"/>
          <w:color w:val="000000"/>
          <w:sz w:val="28"/>
        </w:rPr>
        <w:t>
      Против всех</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 бюллетень: белгiленбеген үлгiдегi; тиісті сайлау комиссиясы мүшесiнiң қолы қойылмаған; бiр кандидаттан артық белгiленген; белгi қарындашпен қойылған, түзету немесе өзге де бұрмалау iздерi бар, сондай-ақ сайлаушылардың ерiк бiлдiруiн анықтау мүмкiн емес бюллетень жарамсыз деп танылады.</w:t>
      </w:r>
    </w:p>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 Недействительным признается бюллетень: неустановленного образца; в котором отсутствует подпись члена соответствующей избирательной комиссии; в котором отмечено более одного кандидата; в котором отметка проставлена карандашом, носит следы подчистки или иного способа подделки, а также в котором невозможно определить волеизъявление избирателя.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комссиясының</w:t>
            </w:r>
            <w:r>
              <w:br/>
            </w:r>
            <w:r>
              <w:rPr>
                <w:rFonts w:ascii="Times New Roman"/>
                <w:b w:val="false"/>
                <w:i w:val="false"/>
                <w:color w:val="000000"/>
                <w:sz w:val="20"/>
              </w:rPr>
              <w:t>2018 жылғы 23 тамыздағы</w:t>
            </w:r>
            <w:r>
              <w:br/>
            </w:r>
            <w:r>
              <w:rPr>
                <w:rFonts w:ascii="Times New Roman"/>
                <w:b w:val="false"/>
                <w:i w:val="false"/>
                <w:color w:val="000000"/>
                <w:sz w:val="20"/>
              </w:rPr>
              <w:t>№ 11 /192 қаулысына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 аудан, облыстық маңызы бар қала, аудандық маңызы бар қаланың, ауылдың, кенттің, ауылдық округің әкімдерін сайлау жөніндегі дауыс беруге арналған САЙЛАУ БЮЛЛЕТЕНІ 20__ жылғы _____ ________________ (сайлау күні) ИЗБИРАТЕЛЬНЫЙ БЮЛЛЕТЕНЬ для голосования по выборам акима ______________________________________ район, город областного значения, город районного значения, село, поселок, сельский округ _____ _________________ 20___ года (дата выборов)</w:t>
      </w:r>
    </w:p>
    <w:p>
      <w:pPr>
        <w:spacing w:after="0"/>
        <w:ind w:left="0"/>
        <w:jc w:val="both"/>
      </w:pPr>
      <w:r>
        <w:rPr>
          <w:rFonts w:ascii="Times New Roman"/>
          <w:b w:val="false"/>
          <w:i w:val="false"/>
          <w:color w:val="ff0000"/>
          <w:sz w:val="28"/>
        </w:rPr>
        <w:t xml:space="preserve">
      Ескерту. Қаулы 6-қосымшамен толықтырылды - ҚР Орталық сайлау комиссиясының 27.12.2022 </w:t>
      </w:r>
      <w:r>
        <w:rPr>
          <w:rFonts w:ascii="Times New Roman"/>
          <w:b w:val="false"/>
          <w:i w:val="false"/>
          <w:color w:val="ff0000"/>
          <w:sz w:val="28"/>
        </w:rPr>
        <w:t>№ 132/627</w:t>
      </w:r>
      <w:r>
        <w:rPr>
          <w:rFonts w:ascii="Times New Roman"/>
          <w:b w:val="false"/>
          <w:i w:val="false"/>
          <w:color w:val="ff0000"/>
          <w:sz w:val="28"/>
        </w:rPr>
        <w:t xml:space="preserve"> (01.01.2023 бастап қолданысқа енгiзiледi) қаулысымен.</w:t>
      </w:r>
    </w:p>
    <w:p>
      <w:pPr>
        <w:spacing w:after="0"/>
        <w:ind w:left="0"/>
        <w:jc w:val="both"/>
      </w:pPr>
      <w:r>
        <w:rPr>
          <w:rFonts w:ascii="Times New Roman"/>
          <w:b w:val="false"/>
          <w:i w:val="false"/>
          <w:color w:val="000000"/>
          <w:sz w:val="28"/>
        </w:rPr>
        <w:t>
      Өзіңіз жақтап дауыс беретін кандидаттың тегінің оң жағындағы бос шаршыға не</w:t>
      </w:r>
    </w:p>
    <w:p>
      <w:pPr>
        <w:spacing w:after="0"/>
        <w:ind w:left="0"/>
        <w:jc w:val="both"/>
      </w:pPr>
      <w:r>
        <w:rPr>
          <w:rFonts w:ascii="Times New Roman"/>
          <w:b w:val="false"/>
          <w:i w:val="false"/>
          <w:color w:val="000000"/>
          <w:sz w:val="28"/>
        </w:rPr>
        <w:t>
      "Бәріне қарсымын" деген жолдың оң жағындағы шаршыға кез келген белгі қойыңыз</w:t>
      </w:r>
    </w:p>
    <w:p>
      <w:pPr>
        <w:spacing w:after="0"/>
        <w:ind w:left="0"/>
        <w:jc w:val="both"/>
      </w:pPr>
      <w:r>
        <w:rPr>
          <w:rFonts w:ascii="Times New Roman"/>
          <w:b w:val="false"/>
          <w:i w:val="false"/>
          <w:color w:val="000000"/>
          <w:sz w:val="28"/>
        </w:rPr>
        <w:t>
      Поставьте любую отметку в пустом квадрате справа от фамилий кандидата, за которого</w:t>
      </w:r>
    </w:p>
    <w:p>
      <w:pPr>
        <w:spacing w:after="0"/>
        <w:ind w:left="0"/>
        <w:jc w:val="both"/>
      </w:pPr>
      <w:r>
        <w:rPr>
          <w:rFonts w:ascii="Times New Roman"/>
          <w:b w:val="false"/>
          <w:i w:val="false"/>
          <w:color w:val="000000"/>
          <w:sz w:val="28"/>
        </w:rPr>
        <w:t>
      Вы голосуете, либо в квадрате справа от строки "Против всех"</w:t>
      </w:r>
    </w:p>
    <w:p>
      <w:pPr>
        <w:spacing w:after="0"/>
        <w:ind w:left="0"/>
        <w:jc w:val="both"/>
      </w:pPr>
      <w:r>
        <w:rPr>
          <w:rFonts w:ascii="Times New Roman"/>
          <w:b w:val="false"/>
          <w:i w:val="false"/>
          <w:color w:val="000000"/>
          <w:sz w:val="28"/>
        </w:rPr>
        <w:t>
      "Жақтап" дауыс беремін</w:t>
      </w:r>
    </w:p>
    <w:p>
      <w:pPr>
        <w:spacing w:after="0"/>
        <w:ind w:left="0"/>
        <w:jc w:val="both"/>
      </w:pPr>
      <w:r>
        <w:rPr>
          <w:rFonts w:ascii="Times New Roman"/>
          <w:b w:val="false"/>
          <w:i w:val="false"/>
          <w:color w:val="000000"/>
          <w:sz w:val="28"/>
        </w:rPr>
        <w:t>
      Голосую "За"</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Бәріне қарсымын</w:t>
      </w:r>
    </w:p>
    <w:p>
      <w:pPr>
        <w:spacing w:after="0"/>
        <w:ind w:left="0"/>
        <w:jc w:val="both"/>
      </w:pPr>
      <w:r>
        <w:rPr>
          <w:rFonts w:ascii="Times New Roman"/>
          <w:b w:val="false"/>
          <w:i w:val="false"/>
          <w:color w:val="000000"/>
          <w:sz w:val="28"/>
        </w:rPr>
        <w:t>
      Против всех</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 бюллетень: белгiленбеген үлгiдегi; тиісті сайлау комиссиясы мүшесiнiң қолы қойылмаған; бiр кандидаттан артық белгiленген; белгi қарындашпен қойылған, түзету немесе өзге де бұрмалау iздерi бар, сондай-ақ сайлаушылардың ерiк бiлдiруiн анықтау мүмкiн емес бюллетень жарамсыз деп танылады.</w:t>
      </w:r>
    </w:p>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 Недействительным признается бюллетень: неустановленного образца; в котором отсутствует подпись члена соответствующей избирательной комиссии; в котором отмечено более одного кандидата; в котором отметка проставлена карандашом, носит следы подчистки или иного способа подделки, а также в котором невозможно определить волеизъявление избирателя.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