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bad5f" w14:textId="24bad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27 тамыздағы № 192 қаулысы. Қазақстан Республикасының Әділет министрлігінде 2018 жылғы 14 қыркүйекте № 17374 болып тіркелді.</w:t>
      </w:r>
    </w:p>
    <w:p>
      <w:pPr>
        <w:spacing w:after="0"/>
        <w:ind w:left="0"/>
        <w:jc w:val="both"/>
      </w:pPr>
      <w:r>
        <w:rPr>
          <w:rFonts w:ascii="Times New Roman"/>
          <w:b w:val="false"/>
          <w:i w:val="false"/>
          <w:color w:val="ff0000"/>
          <w:sz w:val="28"/>
        </w:rPr>
        <w:t xml:space="preserve">
      Ескерту. Тақырыбында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 Заңының 15-бабы екінші бөлігінің </w:t>
      </w:r>
      <w:r>
        <w:rPr>
          <w:rFonts w:ascii="Times New Roman"/>
          <w:b w:val="false"/>
          <w:i w:val="false"/>
          <w:color w:val="000000"/>
          <w:sz w:val="28"/>
        </w:rPr>
        <w:t>75) тармақшасына</w:t>
      </w:r>
      <w:r>
        <w:rPr>
          <w:rFonts w:ascii="Times New Roman"/>
          <w:b w:val="false"/>
          <w:i w:val="false"/>
          <w:color w:val="000000"/>
          <w:sz w:val="28"/>
        </w:rPr>
        <w:t xml:space="preserve">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1-тармақта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Мына:</w:t>
      </w:r>
    </w:p>
    <w:bookmarkEnd w:id="2"/>
    <w:bookmarkStart w:name="z4" w:id="3"/>
    <w:p>
      <w:pPr>
        <w:spacing w:after="0"/>
        <w:ind w:left="0"/>
        <w:jc w:val="both"/>
      </w:pPr>
      <w:r>
        <w:rPr>
          <w:rFonts w:ascii="Times New Roman"/>
          <w:b w:val="false"/>
          <w:i w:val="false"/>
          <w:color w:val="000000"/>
          <w:sz w:val="28"/>
        </w:rPr>
        <w:t xml:space="preserve">
      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2015 жылғы 19 желтоқсандағы № 237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12994 болып тіркелген, 2016 жылғы 2 наурызда Қазақстан Республикасының нормативтік құқықтық актілерінің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2015 жылғы 19 желтоқсандағы № 237 қаулысына өзгерістер енгізу туралы" Қазақстан Республикасы Ұлттық Банкі Басқармасының 2017 жылғы 27 қыркүйектегі № 187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15907 болып тіркелген, 2017 жылғы 24 қазанда Қазақстан Республикасының нормативтік құқықтық актілерінің эталондық бақылау банкінде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Жоспарлау және бюджет басқармасы (Әдібаев А.С.)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7"/>
    <w:bookmarkStart w:name="z9" w:id="8"/>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8"/>
    <w:bookmarkStart w:name="z10" w:id="9"/>
    <w:p>
      <w:pPr>
        <w:spacing w:after="0"/>
        <w:ind w:left="0"/>
        <w:jc w:val="both"/>
      </w:pPr>
      <w:r>
        <w:rPr>
          <w:rFonts w:ascii="Times New Roman"/>
          <w:b w:val="false"/>
          <w:i w:val="false"/>
          <w:color w:val="000000"/>
          <w:sz w:val="28"/>
        </w:rPr>
        <w:t xml:space="preserve">
      4)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тармақшаларында және </w:t>
      </w:r>
      <w:r>
        <w:rPr>
          <w:rFonts w:ascii="Times New Roman"/>
          <w:b w:val="false"/>
          <w:i w:val="false"/>
          <w:color w:val="000000"/>
          <w:sz w:val="28"/>
        </w:rPr>
        <w:t>4-тармағында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10"/>
    <w:bookmarkStart w:name="z12" w:id="11"/>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Ғалиеваға жүктелсін.</w:t>
      </w:r>
    </w:p>
    <w:bookmarkEnd w:id="11"/>
    <w:bookmarkStart w:name="z13" w:id="12"/>
    <w:p>
      <w:pPr>
        <w:spacing w:after="0"/>
        <w:ind w:left="0"/>
        <w:jc w:val="both"/>
      </w:pP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192 қаулысымен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w:t>
      </w:r>
    </w:p>
    <w:bookmarkEnd w:id="13"/>
    <w:p>
      <w:pPr>
        <w:spacing w:after="0"/>
        <w:ind w:left="0"/>
        <w:jc w:val="both"/>
      </w:pPr>
      <w:r>
        <w:rPr>
          <w:rFonts w:ascii="Times New Roman"/>
          <w:b w:val="false"/>
          <w:i w:val="false"/>
          <w:color w:val="ff0000"/>
          <w:sz w:val="28"/>
        </w:rPr>
        <w:t xml:space="preserve">
      Ескерту. Тақырыбында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1. Осы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 (бұдан әрі – Қағидалар) Қазақстан Республикасы Ұлттық Банкінің (бұдан әрі – Ұлттық Банк) оның құрылымына кіретін ведомстволардың, ұйымдардың және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тұлғалардың және олармен үлестес заңды тұлғалардың мыналарды:</w:t>
      </w:r>
    </w:p>
    <w:bookmarkEnd w:id="15"/>
    <w:p>
      <w:pPr>
        <w:spacing w:after="0"/>
        <w:ind w:left="0"/>
        <w:jc w:val="both"/>
      </w:pPr>
      <w:r>
        <w:rPr>
          <w:rFonts w:ascii="Times New Roman"/>
          <w:b w:val="false"/>
          <w:i w:val="false"/>
          <w:color w:val="000000"/>
          <w:sz w:val="28"/>
        </w:rPr>
        <w:t>
      кәсіпкерлік қызмет субъектілері болып табылмайтын жеке тұлғалардан еңбек шарттары және ақылы қызмет көрсету шарттары бойынша сатып алынатын қызметтерді;</w:t>
      </w:r>
    </w:p>
    <w:p>
      <w:pPr>
        <w:spacing w:after="0"/>
        <w:ind w:left="0"/>
        <w:jc w:val="both"/>
      </w:pPr>
      <w:r>
        <w:rPr>
          <w:rFonts w:ascii="Times New Roman"/>
          <w:b w:val="false"/>
          <w:i w:val="false"/>
          <w:color w:val="000000"/>
          <w:sz w:val="28"/>
        </w:rPr>
        <w:t>
      монетарлық қызметті, сондай-ақ Қазақстан Республикасының Ұлттық қорын және бірыңғай жинақтау зейнетақы қорының зейнетақы активтерін басқару бойынша қызметті жүзеге асыру үшін қажет тауарларды, жұмыстарды, көрсетілетін қызметтерді;</w:t>
      </w:r>
    </w:p>
    <w:p>
      <w:pPr>
        <w:spacing w:after="0"/>
        <w:ind w:left="0"/>
        <w:jc w:val="both"/>
      </w:pPr>
      <w:r>
        <w:rPr>
          <w:rFonts w:ascii="Times New Roman"/>
          <w:b w:val="false"/>
          <w:i w:val="false"/>
          <w:color w:val="000000"/>
          <w:sz w:val="28"/>
        </w:rPr>
        <w:t>
      іссапар шығыстарын;</w:t>
      </w:r>
    </w:p>
    <w:p>
      <w:pPr>
        <w:spacing w:after="0"/>
        <w:ind w:left="0"/>
        <w:jc w:val="both"/>
      </w:pPr>
      <w:r>
        <w:rPr>
          <w:rFonts w:ascii="Times New Roman"/>
          <w:b w:val="false"/>
          <w:i w:val="false"/>
          <w:color w:val="000000"/>
          <w:sz w:val="28"/>
        </w:rPr>
        <w:t>
      жарналар (салымдар), оның ішінде заңды тұлғалардың жарғылық капиталына жарналар (салымдар) енгізуді;</w:t>
      </w:r>
    </w:p>
    <w:p>
      <w:pPr>
        <w:spacing w:after="0"/>
        <w:ind w:left="0"/>
        <w:jc w:val="both"/>
      </w:pPr>
      <w:r>
        <w:rPr>
          <w:rFonts w:ascii="Times New Roman"/>
          <w:b w:val="false"/>
          <w:i w:val="false"/>
          <w:color w:val="000000"/>
          <w:sz w:val="28"/>
        </w:rPr>
        <w:t>
      бағалы қағаздарды сатып алу;</w:t>
      </w:r>
    </w:p>
    <w:p>
      <w:pPr>
        <w:spacing w:after="0"/>
        <w:ind w:left="0"/>
        <w:jc w:val="both"/>
      </w:pPr>
      <w:r>
        <w:rPr>
          <w:rFonts w:ascii="Times New Roman"/>
          <w:b w:val="false"/>
          <w:i w:val="false"/>
          <w:color w:val="000000"/>
          <w:sz w:val="28"/>
        </w:rPr>
        <w:t>
      басқару органы және бақылау кеңесінің мүшелеріне сыйақылар төлеуді;</w:t>
      </w:r>
    </w:p>
    <w:p>
      <w:pPr>
        <w:spacing w:after="0"/>
        <w:ind w:left="0"/>
        <w:jc w:val="both"/>
      </w:pPr>
      <w:r>
        <w:rPr>
          <w:rFonts w:ascii="Times New Roman"/>
          <w:b w:val="false"/>
          <w:i w:val="false"/>
          <w:color w:val="000000"/>
          <w:sz w:val="28"/>
        </w:rPr>
        <w:t>
      өкілдік шығыстарымен байланысты тауарларды, көрсетілетін қызметтерді;</w:t>
      </w:r>
    </w:p>
    <w:p>
      <w:pPr>
        <w:spacing w:after="0"/>
        <w:ind w:left="0"/>
        <w:jc w:val="both"/>
      </w:pPr>
      <w:r>
        <w:rPr>
          <w:rFonts w:ascii="Times New Roman"/>
          <w:b w:val="false"/>
          <w:i w:val="false"/>
          <w:color w:val="000000"/>
          <w:sz w:val="28"/>
        </w:rPr>
        <w:t>
      егер Қазақстан Республикасының заңдарында олар үшін өзгеше белгіленбесе, мемлекеттік мекемелердің көрсетілетін қызметтерін;</w:t>
      </w:r>
    </w:p>
    <w:p>
      <w:pPr>
        <w:spacing w:after="0"/>
        <w:ind w:left="0"/>
        <w:jc w:val="both"/>
      </w:pPr>
      <w:r>
        <w:rPr>
          <w:rFonts w:ascii="Times New Roman"/>
          <w:b w:val="false"/>
          <w:i w:val="false"/>
          <w:color w:val="000000"/>
          <w:sz w:val="28"/>
        </w:rPr>
        <w:t>
      соттардағы, төреліктердегі және аралық соттардағы дауларды шешу үшін қажетті алымдарды, басқа шығыстарды төлеуді;</w:t>
      </w:r>
    </w:p>
    <w:p>
      <w:pPr>
        <w:spacing w:after="0"/>
        <w:ind w:left="0"/>
        <w:jc w:val="both"/>
      </w:pPr>
      <w:r>
        <w:rPr>
          <w:rFonts w:ascii="Times New Roman"/>
          <w:b w:val="false"/>
          <w:i w:val="false"/>
          <w:color w:val="000000"/>
          <w:sz w:val="28"/>
        </w:rPr>
        <w:t>
      Қазақстан Республикасының немесе басқа елдердің заңнамасында айқындалған алымдарды және төлемдерді төлеуді;</w:t>
      </w:r>
    </w:p>
    <w:p>
      <w:pPr>
        <w:spacing w:after="0"/>
        <w:ind w:left="0"/>
        <w:jc w:val="both"/>
      </w:pPr>
      <w:r>
        <w:rPr>
          <w:rFonts w:ascii="Times New Roman"/>
          <w:b w:val="false"/>
          <w:i w:val="false"/>
          <w:color w:val="000000"/>
          <w:sz w:val="28"/>
        </w:rPr>
        <w:t>
      мемлекеттік тапсырыстарды орындаумен байланысты өнімді өндіруге арналған тауарларды, жұмыстарды, көрсетілетін қызметтерді;</w:t>
      </w:r>
    </w:p>
    <w:p>
      <w:pPr>
        <w:spacing w:after="0"/>
        <w:ind w:left="0"/>
        <w:jc w:val="both"/>
      </w:pPr>
      <w:r>
        <w:rPr>
          <w:rFonts w:ascii="Times New Roman"/>
          <w:b w:val="false"/>
          <w:i w:val="false"/>
          <w:color w:val="000000"/>
          <w:sz w:val="28"/>
        </w:rPr>
        <w:t>
      адвокаттардың, нотариустардың, жеке сот орындаушыларының көрсетілетін қызметтерін;</w:t>
      </w:r>
    </w:p>
    <w:p>
      <w:pPr>
        <w:spacing w:after="0"/>
        <w:ind w:left="0"/>
        <w:jc w:val="both"/>
      </w:pPr>
      <w:r>
        <w:rPr>
          <w:rFonts w:ascii="Times New Roman"/>
          <w:b w:val="false"/>
          <w:i w:val="false"/>
          <w:color w:val="000000"/>
          <w:sz w:val="28"/>
        </w:rPr>
        <w:t>
      сақтандыру қызметтерін қоспағанда, трансфер-агент көрсететін қызметтерді, қаржылық қызметтерді;</w:t>
      </w:r>
    </w:p>
    <w:p>
      <w:pPr>
        <w:spacing w:after="0"/>
        <w:ind w:left="0"/>
        <w:jc w:val="both"/>
      </w:pPr>
      <w:r>
        <w:rPr>
          <w:rFonts w:ascii="Times New Roman"/>
          <w:b w:val="false"/>
          <w:i w:val="false"/>
          <w:color w:val="000000"/>
          <w:sz w:val="28"/>
        </w:rPr>
        <w:t>
      бағалы қағаздардың шетелдік депозитарийі және банктер көрсететін қызметтерді, оларды көрсету үшін қажетті тауарлар мен қызметтерді, сондай-ақ Қазақстанның зейнетақы жүйесін Жаһандық зейнетақы индексіне енгізу қызметтерін;</w:t>
      </w:r>
    </w:p>
    <w:p>
      <w:pPr>
        <w:spacing w:after="0"/>
        <w:ind w:left="0"/>
        <w:jc w:val="both"/>
      </w:pPr>
      <w:r>
        <w:rPr>
          <w:rFonts w:ascii="Times New Roman"/>
          <w:b w:val="false"/>
          <w:i w:val="false"/>
          <w:color w:val="000000"/>
          <w:sz w:val="28"/>
        </w:rPr>
        <w:t>
      мүлікті сенімгерлік басқару жөніндегі көрсетілетін қызметтерді;</w:t>
      </w:r>
    </w:p>
    <w:p>
      <w:pPr>
        <w:spacing w:after="0"/>
        <w:ind w:left="0"/>
        <w:jc w:val="both"/>
      </w:pPr>
      <w:r>
        <w:rPr>
          <w:rFonts w:ascii="Times New Roman"/>
          <w:b w:val="false"/>
          <w:i w:val="false"/>
          <w:color w:val="000000"/>
          <w:sz w:val="28"/>
        </w:rPr>
        <w:t>
      уақытша сақтау қоймалары көрсететін қызметтерді және осындай қызметтермен байланысты алымдарды, басқа да төлемдерді төлеуді;</w:t>
      </w:r>
    </w:p>
    <w:p>
      <w:pPr>
        <w:spacing w:after="0"/>
        <w:ind w:left="0"/>
        <w:jc w:val="both"/>
      </w:pPr>
      <w:r>
        <w:rPr>
          <w:rFonts w:ascii="Times New Roman"/>
          <w:b w:val="false"/>
          <w:i w:val="false"/>
          <w:color w:val="000000"/>
          <w:sz w:val="28"/>
        </w:rPr>
        <w:t>
      "Назарбаев Университеті" білім берудің автономды ұйымында оқыту, сондай-ақ курстарда, семинарларда, тренингтерде, тағылымдамаларда және жоғары оқу орнынан кейінгі шетелдегі жоғары білім саласында біліктілігін арттыру бойынша көрсетілетін қызметтерді;</w:t>
      </w:r>
    </w:p>
    <w:p>
      <w:pPr>
        <w:spacing w:after="0"/>
        <w:ind w:left="0"/>
        <w:jc w:val="both"/>
      </w:pPr>
      <w:r>
        <w:rPr>
          <w:rFonts w:ascii="Times New Roman"/>
          <w:b w:val="false"/>
          <w:i w:val="false"/>
          <w:color w:val="000000"/>
          <w:sz w:val="28"/>
        </w:rPr>
        <w:t xml:space="preserve">
      дүлей күш жағдайларының туындауы кезінде өткізілетін іс-шаралар шеңберінде, оның ішінде төтенше оқиғаларды және олардың салдарларын алдын алуға және жоюға бағытталған, сондай-ақ тез арада қалпына келтiрудi талап ететiн тетiктердiң, агрегаттардың, жабдықтардың, бағдарламалық және аппараттық қамтамасыз етулердің, қосалқы бөлшектердiң және материалдардың сынуы, iстен шығуы туындағанда (растау құжаттары болған кезде), электр энергетикалық объектілердегі, тiршiлiктi қамтамасыз ететiн коммуникациялық жүйелердегi, ақпараттық-коммуникациялық инфрақұрылымның аса маңызды объектілеріндегі, ерекше маңызды мемлекеттік объектілердегі және террористік тұрғыдан осал объектілердегі, сондай-ақ өнеркәсіп салаларының және қызмет түрлерінің Нормативтік құқықтық актілерді мемлекеттік тіркеу тізілімінде № 10310 болып тіркелген "Қауіпті өндірістік объектілерді сәйкестендіру қағидаларын бекіту туралы" Қазақстан Республикасы Инвестициялар және даму министрінің 2014 жылғы 30 желтоқсандағы № 353 </w:t>
      </w:r>
      <w:r>
        <w:rPr>
          <w:rFonts w:ascii="Times New Roman"/>
          <w:b w:val="false"/>
          <w:i w:val="false"/>
          <w:color w:val="000000"/>
          <w:sz w:val="28"/>
        </w:rPr>
        <w:t>бұйрығына</w:t>
      </w:r>
      <w:r>
        <w:rPr>
          <w:rFonts w:ascii="Times New Roman"/>
          <w:b w:val="false"/>
          <w:i w:val="false"/>
          <w:color w:val="000000"/>
          <w:sz w:val="28"/>
        </w:rPr>
        <w:t xml:space="preserve"> сәйкес қауіпті өндірістік объектілер ретінде сәйкестендірілген объектілеріндегі апаттарды жою үшін тауарларды, жұмыстарды, көрсетілетін қызметтерді;</w:t>
      </w:r>
    </w:p>
    <w:p>
      <w:pPr>
        <w:spacing w:after="0"/>
        <w:ind w:left="0"/>
        <w:jc w:val="both"/>
      </w:pPr>
      <w:r>
        <w:rPr>
          <w:rFonts w:ascii="Times New Roman"/>
          <w:b w:val="false"/>
          <w:i w:val="false"/>
          <w:color w:val="000000"/>
          <w:sz w:val="28"/>
        </w:rPr>
        <w:t>
      тапсырыс берушінің Қазақстан Республикасының аумағынан тыс жерлерде орналасқан филиалдарының және өкілдіктерінің тауарларды, жұмыстарды, көрсетілетін қызметтерді, сондай-ақ ішкі кооперация бойынша сатып алынатын тауарларды, жұмыстарды, көрсетілетін қызметтерді;</w:t>
      </w:r>
    </w:p>
    <w:p>
      <w:pPr>
        <w:spacing w:after="0"/>
        <w:ind w:left="0"/>
        <w:jc w:val="both"/>
      </w:pPr>
      <w:r>
        <w:rPr>
          <w:rFonts w:ascii="Times New Roman"/>
          <w:b w:val="false"/>
          <w:i w:val="false"/>
          <w:color w:val="000000"/>
          <w:sz w:val="28"/>
        </w:rPr>
        <w:t>
      тауар биржалары арқылы тауарларды;</w:t>
      </w:r>
    </w:p>
    <w:p>
      <w:pPr>
        <w:spacing w:after="0"/>
        <w:ind w:left="0"/>
        <w:jc w:val="both"/>
      </w:pPr>
      <w:r>
        <w:rPr>
          <w:rFonts w:ascii="Times New Roman"/>
          <w:b w:val="false"/>
          <w:i w:val="false"/>
          <w:color w:val="000000"/>
          <w:sz w:val="28"/>
        </w:rPr>
        <w:t xml:space="preserve">
      мемлекеттік бағдарламаларды, Қазақстан Республикасы Президентінің тапсырмаларын, Қазақстан Республикасы Қауіпсіздік Кеңесінің шешімдерін және тапсырмаларын, Ұлттық Банк Басқармасының немесе Директорлар кеңесінің шешімдерін іске асыру үшін қажетті тауарларды, жұмыстарды, көрсетілетін қызметтерді. Ұлттық Банктің Директорлар кеңесінің шешімдері негізінде тауарларды, жұмыстарды, көрсетілетін қызметтерді иелену жағдайларының тізбесі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құқықтық тәртіпті, ұлттық, экономикалық қауіпсіздікті қамтамасыз ету үшін, сондай-ақ Қазақстан Республикасының мемлекеттік құпиялар туралы заңнамасын және қолжетімділік шектелген өзге де ақпаратты сақтау қажеттілігіне байланысты тауарларды, жұмыстарды, көрсетілетін қызметтерді;</w:t>
      </w:r>
    </w:p>
    <w:p>
      <w:pPr>
        <w:spacing w:after="0"/>
        <w:ind w:left="0"/>
        <w:jc w:val="both"/>
      </w:pPr>
      <w:r>
        <w:rPr>
          <w:rFonts w:ascii="Times New Roman"/>
          <w:b w:val="false"/>
          <w:i w:val="false"/>
          <w:color w:val="000000"/>
          <w:sz w:val="28"/>
        </w:rPr>
        <w:t>
      мемлекеттік және табиғи монополия субъектілерінен тауарлар, жұмыстар, көрсетілетін қызметтер алуды;</w:t>
      </w:r>
    </w:p>
    <w:p>
      <w:pPr>
        <w:spacing w:after="0"/>
        <w:ind w:left="0"/>
        <w:jc w:val="both"/>
      </w:pPr>
      <w:r>
        <w:rPr>
          <w:rFonts w:ascii="Times New Roman"/>
          <w:b w:val="false"/>
          <w:i w:val="false"/>
          <w:color w:val="000000"/>
          <w:sz w:val="28"/>
        </w:rPr>
        <w:t>
      сумен жабдықтау, кәріз, газбен жабдықтау, электрмен жабдықтау, жылумен жабдықтау қызметтерін;</w:t>
      </w:r>
    </w:p>
    <w:p>
      <w:pPr>
        <w:spacing w:after="0"/>
        <w:ind w:left="0"/>
        <w:jc w:val="both"/>
      </w:pPr>
      <w:r>
        <w:rPr>
          <w:rFonts w:ascii="Times New Roman"/>
          <w:b w:val="false"/>
          <w:i w:val="false"/>
          <w:color w:val="000000"/>
          <w:sz w:val="28"/>
        </w:rPr>
        <w:t>
      Қазақстан Республикасының немесе басқа елдердің заңнамасында белгіленген бағалар мен тарифтер бойынша не Қазақстан Республикасының заңнамасында айқындалған тұлғадан тауарларды, жұмыстарды, көрсетілетін қызметтерді;</w:t>
      </w:r>
    </w:p>
    <w:p>
      <w:pPr>
        <w:spacing w:after="0"/>
        <w:ind w:left="0"/>
        <w:jc w:val="both"/>
      </w:pPr>
      <w:r>
        <w:rPr>
          <w:rFonts w:ascii="Times New Roman"/>
          <w:b w:val="false"/>
          <w:i w:val="false"/>
          <w:color w:val="000000"/>
          <w:sz w:val="28"/>
        </w:rPr>
        <w:t>
      мемлекеттік мүлікті жекешелендіру кезіндегі сауда-саттықтарда (аукциондарда), тендерлерде өткізілетін мүлікті;</w:t>
      </w:r>
    </w:p>
    <w:p>
      <w:pPr>
        <w:spacing w:after="0"/>
        <w:ind w:left="0"/>
        <w:jc w:val="both"/>
      </w:pPr>
      <w:r>
        <w:rPr>
          <w:rFonts w:ascii="Times New Roman"/>
          <w:b w:val="false"/>
          <w:i w:val="false"/>
          <w:color w:val="000000"/>
          <w:sz w:val="28"/>
        </w:rPr>
        <w:t>
      сатып алынатын тауарларға қатысты ерекше құқықтары бар тұлғадан зияткерлік меншік объектілері болып табылатын тауарларды, жұмыстарды, көрсетілетін қызметтерді;</w:t>
      </w:r>
    </w:p>
    <w:p>
      <w:pPr>
        <w:spacing w:after="0"/>
        <w:ind w:left="0"/>
        <w:jc w:val="both"/>
      </w:pPr>
      <w:r>
        <w:rPr>
          <w:rFonts w:ascii="Times New Roman"/>
          <w:b w:val="false"/>
          <w:i w:val="false"/>
          <w:color w:val="000000"/>
          <w:sz w:val="28"/>
        </w:rPr>
        <w:t>
      шетелдік құқықты қолдануға байланысты мәселелер мен (немесе) құжаттар бойынша, тапсырыс берушінің мүдделерін халықаралық төрелікте, халықаралық коммерциялық төрелікте, шетелдік сот органдарында, сондай-ақ дауларды төрелік (соттың) реттеуге дейін қорғау және білдіру, істі қарау перспективаларын бағалау бойынша консультациялық және заң қызметтерін қоспағанда, тауарларды, жұмыстарды, көрсетілетін қызметтерді иелену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18.05.2020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22.06.2022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21.11.2022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2. Қағидаларда мынадай ұғымдар пайдаланылады:</w:t>
      </w:r>
    </w:p>
    <w:bookmarkEnd w:id="16"/>
    <w:bookmarkStart w:name="z664" w:id="17"/>
    <w:p>
      <w:pPr>
        <w:spacing w:after="0"/>
        <w:ind w:left="0"/>
        <w:jc w:val="both"/>
      </w:pPr>
      <w:r>
        <w:rPr>
          <w:rFonts w:ascii="Times New Roman"/>
          <w:b w:val="false"/>
          <w:i w:val="false"/>
          <w:color w:val="000000"/>
          <w:sz w:val="28"/>
        </w:rPr>
        <w:t>
      1) әлеуетті жеткізуші – тапсырыс берушімен сатып алу туралы шарт жасасуға үміткер заңды тұлға, заңды тұлғалардың уақытша бірлестігі (консорциум), кәсіпкерлік қызметті жүзеге асыратын жеке тұлға. Кәсіпкерлік қызмет субъектісі болып табылмайтын жеке тұлға осы жеке тұлғаға жекеменшік құқығымен тиесілі тұрғынжайды тапсырыс беруші сатып алған (жалға алған) жағдайда, әлеуетті жеткізуші болады;</w:t>
      </w:r>
    </w:p>
    <w:bookmarkEnd w:id="17"/>
    <w:bookmarkStart w:name="z665" w:id="18"/>
    <w:p>
      <w:pPr>
        <w:spacing w:after="0"/>
        <w:ind w:left="0"/>
        <w:jc w:val="both"/>
      </w:pPr>
      <w:r>
        <w:rPr>
          <w:rFonts w:ascii="Times New Roman"/>
          <w:b w:val="false"/>
          <w:i w:val="false"/>
          <w:color w:val="000000"/>
          <w:sz w:val="28"/>
        </w:rPr>
        <w:t>
      2) әлеуетті жеткізушінің үлестес тұлғасы – әлеуетті жеткізушінің шешімдерін айқындайтын және (немесе) ол қабылдайтын шешімдерге, оның ішінде жазбаша нысанда жасалған мәміленің күшіне орай ықпал ететін кез келген жеке немесе заңды тұлға, сондай-ақ өзіне қатысты әлеуетті жеткізушінің осындай құқығы болатын кез келген жеке немесе заңды тұлға;</w:t>
      </w:r>
    </w:p>
    <w:bookmarkEnd w:id="18"/>
    <w:bookmarkStart w:name="z666" w:id="19"/>
    <w:p>
      <w:pPr>
        <w:spacing w:after="0"/>
        <w:ind w:left="0"/>
        <w:jc w:val="both"/>
      </w:pPr>
      <w:r>
        <w:rPr>
          <w:rFonts w:ascii="Times New Roman"/>
          <w:b w:val="false"/>
          <w:i w:val="false"/>
          <w:color w:val="000000"/>
          <w:sz w:val="28"/>
        </w:rPr>
        <w:t>
      3) біртекті тауарлар, жұмыстар, көрсетілетін қызметтер – бірдей болмаса да, сол бір функцияларды орындауына және бірін-бірі алмастырушы болуына мүмкіндік беретін ұқсас сипаттамалары бар және ұқсас құрауыштардан тұратын тауарлар, жұмыстар, көрсетілетін қызметтер;</w:t>
      </w:r>
    </w:p>
    <w:bookmarkEnd w:id="19"/>
    <w:bookmarkStart w:name="z667" w:id="20"/>
    <w:p>
      <w:pPr>
        <w:spacing w:after="0"/>
        <w:ind w:left="0"/>
        <w:jc w:val="both"/>
      </w:pPr>
      <w:r>
        <w:rPr>
          <w:rFonts w:ascii="Times New Roman"/>
          <w:b w:val="false"/>
          <w:i w:val="false"/>
          <w:color w:val="000000"/>
          <w:sz w:val="28"/>
        </w:rPr>
        <w:t>
      4) біріздендіру – тауарларды, жұмыстарды, көрсетілетін қызметтерді рұқсат етілетін элементтер мен шешімдер тізбесін қысқарту, оларды біртектілікке келтіру арқылы артық әртүрлілікті жоюға бағытталған сатып алу;</w:t>
      </w:r>
    </w:p>
    <w:bookmarkEnd w:id="20"/>
    <w:bookmarkStart w:name="z668" w:id="21"/>
    <w:p>
      <w:pPr>
        <w:spacing w:after="0"/>
        <w:ind w:left="0"/>
        <w:jc w:val="both"/>
      </w:pPr>
      <w:r>
        <w:rPr>
          <w:rFonts w:ascii="Times New Roman"/>
          <w:b w:val="false"/>
          <w:i w:val="false"/>
          <w:color w:val="000000"/>
          <w:sz w:val="28"/>
        </w:rPr>
        <w:t>
      5) бюджет – тапсырыс берушінің бюджеті (шығыстар сметасы), бизнес-жоспары (жылдық бюджеті), даму жоспары;</w:t>
      </w:r>
    </w:p>
    <w:bookmarkEnd w:id="21"/>
    <w:bookmarkStart w:name="z669" w:id="22"/>
    <w:p>
      <w:pPr>
        <w:spacing w:after="0"/>
        <w:ind w:left="0"/>
        <w:jc w:val="both"/>
      </w:pPr>
      <w:r>
        <w:rPr>
          <w:rFonts w:ascii="Times New Roman"/>
          <w:b w:val="false"/>
          <w:i w:val="false"/>
          <w:color w:val="000000"/>
          <w:sz w:val="28"/>
        </w:rPr>
        <w:t>
      6) жеткізуші – тапсырыс берушімен сатып алу туралы жасасқан шартта оның контрагенті ретінде әрекет ететін заңды тұлға, заңды тұлғалардың уақытша бірлестігі (консорциум), кәсіпкерлік қызметті жүзеге асыратын жеке тұлға. Кәсіпкерлік қызмет субъектісі болып табылмайтын жеке тұлғаға жекеменшік құқығымен тиесілі тұрғынжайды тапсырыс беруші сатып алған (жалға алған) жағдайда, мұндай жеке тұлға жеткізуші болады;</w:t>
      </w:r>
    </w:p>
    <w:bookmarkEnd w:id="22"/>
    <w:bookmarkStart w:name="z670" w:id="23"/>
    <w:p>
      <w:pPr>
        <w:spacing w:after="0"/>
        <w:ind w:left="0"/>
        <w:jc w:val="both"/>
      </w:pPr>
      <w:r>
        <w:rPr>
          <w:rFonts w:ascii="Times New Roman"/>
          <w:b w:val="false"/>
          <w:i w:val="false"/>
          <w:color w:val="000000"/>
          <w:sz w:val="28"/>
        </w:rPr>
        <w:t>
      7) жұмыс – заттық нәтижесі бар қызмет, сондай-ақ жұмыстарға жатқызылған өзге де қызмет;</w:t>
      </w:r>
    </w:p>
    <w:bookmarkEnd w:id="23"/>
    <w:bookmarkStart w:name="z671" w:id="24"/>
    <w:p>
      <w:pPr>
        <w:spacing w:after="0"/>
        <w:ind w:left="0"/>
        <w:jc w:val="both"/>
      </w:pPr>
      <w:r>
        <w:rPr>
          <w:rFonts w:ascii="Times New Roman"/>
          <w:b w:val="false"/>
          <w:i w:val="false"/>
          <w:color w:val="000000"/>
          <w:sz w:val="28"/>
        </w:rPr>
        <w:t>
      8) көрсетілетін қызмет – тапсырыс берушінің қажеттілігін қанағаттандыруға бағытталған, заттық нәтижесі жоқ қызмет;</w:t>
      </w:r>
    </w:p>
    <w:bookmarkEnd w:id="24"/>
    <w:bookmarkStart w:name="z672" w:id="25"/>
    <w:p>
      <w:pPr>
        <w:spacing w:after="0"/>
        <w:ind w:left="0"/>
        <w:jc w:val="both"/>
      </w:pPr>
      <w:r>
        <w:rPr>
          <w:rFonts w:ascii="Times New Roman"/>
          <w:b w:val="false"/>
          <w:i w:val="false"/>
          <w:color w:val="000000"/>
          <w:sz w:val="28"/>
        </w:rPr>
        <w:t>
      9) қаржы жылы – ағымдағы жылғы 1 қаңтарда басталып, 31 желтоқсанда аяқталатын уақыт кезеңі;</w:t>
      </w:r>
    </w:p>
    <w:bookmarkEnd w:id="25"/>
    <w:bookmarkStart w:name="z673" w:id="26"/>
    <w:p>
      <w:pPr>
        <w:spacing w:after="0"/>
        <w:ind w:left="0"/>
        <w:jc w:val="both"/>
      </w:pPr>
      <w:r>
        <w:rPr>
          <w:rFonts w:ascii="Times New Roman"/>
          <w:b w:val="false"/>
          <w:i w:val="false"/>
          <w:color w:val="000000"/>
          <w:sz w:val="28"/>
        </w:rPr>
        <w:t>
      10) құрылыстағы кешенді жұмыстар – жобалау және іздестіру жұмыстары, салу (оның ішінде "толықтай дайын") және көрсетілген жұмыстарға ілеспе көрсетілетін қызмет және (немесе) тауар жеткізу қамтылатын жұмыстар жиынтығы;</w:t>
      </w:r>
    </w:p>
    <w:bookmarkEnd w:id="26"/>
    <w:bookmarkStart w:name="z674" w:id="27"/>
    <w:p>
      <w:pPr>
        <w:spacing w:after="0"/>
        <w:ind w:left="0"/>
        <w:jc w:val="both"/>
      </w:pPr>
      <w:r>
        <w:rPr>
          <w:rFonts w:ascii="Times New Roman"/>
          <w:b w:val="false"/>
          <w:i w:val="false"/>
          <w:color w:val="000000"/>
          <w:sz w:val="28"/>
        </w:rPr>
        <w:t>
      11) сараптама комиссиясы (сарапшы) – сатып алынатын тауарлардың, жұмыстардың, көрсетілетін қызметтердің техникалық ерекше нұсқамасын әзірлеуге қатысу және (немесе) әлеуетті жеткізушілер ұсыныстарының сатып алынатын тауарларға, жұмыстарға, көрсетілетін қызметтерге қатысты тапсырыс берушінің техникалық ерекше нұсқамасының талаптарына сәйкес келетіні не сәйкес келмейтіні туралы сараптамалық қорытындыны дайындау үшін тапсырыс беруші (сатып алуды ұйымдастырушы) құратын (айқындаған) алқалы орган (маман);</w:t>
      </w:r>
    </w:p>
    <w:bookmarkEnd w:id="27"/>
    <w:bookmarkStart w:name="z675" w:id="28"/>
    <w:p>
      <w:pPr>
        <w:spacing w:after="0"/>
        <w:ind w:left="0"/>
        <w:jc w:val="both"/>
      </w:pPr>
      <w:r>
        <w:rPr>
          <w:rFonts w:ascii="Times New Roman"/>
          <w:b w:val="false"/>
          <w:i w:val="false"/>
          <w:color w:val="000000"/>
          <w:sz w:val="28"/>
        </w:rPr>
        <w:t>
      12) сатып алу – тауарларды, жұмыстарды, көрсетілетін қызметтерді тапсырыс беруші бюджетінің қаражаты есебінен Қағидаларда белгіленген тәртіппен сатып алу;</w:t>
      </w:r>
    </w:p>
    <w:bookmarkEnd w:id="28"/>
    <w:bookmarkStart w:name="z676" w:id="29"/>
    <w:p>
      <w:pPr>
        <w:spacing w:after="0"/>
        <w:ind w:left="0"/>
        <w:jc w:val="both"/>
      </w:pPr>
      <w:r>
        <w:rPr>
          <w:rFonts w:ascii="Times New Roman"/>
          <w:b w:val="false"/>
          <w:i w:val="false"/>
          <w:color w:val="000000"/>
          <w:sz w:val="28"/>
        </w:rPr>
        <w:t>
      13) сатып алу порталы – электрондық сатып алуға қол жеткізудің бірыңғай нүктесін ұсынатын ақпараттық жүйе;</w:t>
      </w:r>
    </w:p>
    <w:bookmarkEnd w:id="29"/>
    <w:bookmarkStart w:name="z677" w:id="30"/>
    <w:p>
      <w:pPr>
        <w:spacing w:after="0"/>
        <w:ind w:left="0"/>
        <w:jc w:val="both"/>
      </w:pPr>
      <w:r>
        <w:rPr>
          <w:rFonts w:ascii="Times New Roman"/>
          <w:b w:val="false"/>
          <w:i w:val="false"/>
          <w:color w:val="000000"/>
          <w:sz w:val="28"/>
        </w:rPr>
        <w:t xml:space="preserve">
      14) сатып алу туралы шарт –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және </w:t>
      </w:r>
      <w:r>
        <w:rPr>
          <w:rFonts w:ascii="Times New Roman"/>
          <w:b w:val="false"/>
          <w:i w:val="false"/>
          <w:color w:val="000000"/>
          <w:sz w:val="28"/>
        </w:rPr>
        <w:t>Қағидаларға</w:t>
      </w:r>
      <w:r>
        <w:rPr>
          <w:rFonts w:ascii="Times New Roman"/>
          <w:b w:val="false"/>
          <w:i w:val="false"/>
          <w:color w:val="000000"/>
          <w:sz w:val="28"/>
        </w:rPr>
        <w:t xml:space="preserve"> сәйкес тапсырыс беруші мен жеткізуші арасында тауарларды жеткізу, жұмыстарды орындау, қызметтерді көрсету үшін жазбаша нысанда жасалған азаматтық-құқықтық мәміле;</w:t>
      </w:r>
    </w:p>
    <w:bookmarkEnd w:id="30"/>
    <w:bookmarkStart w:name="z678" w:id="31"/>
    <w:p>
      <w:pPr>
        <w:spacing w:after="0"/>
        <w:ind w:left="0"/>
        <w:jc w:val="both"/>
      </w:pPr>
      <w:r>
        <w:rPr>
          <w:rFonts w:ascii="Times New Roman"/>
          <w:b w:val="false"/>
          <w:i w:val="false"/>
          <w:color w:val="000000"/>
          <w:sz w:val="28"/>
        </w:rPr>
        <w:t>
      15) сатып алуды ұйымдастыру және өткізу рәсімі – тауарларды, жұмыстарды, көрсетілетін қызметтерді сатып алу мақсатында тапсырыс беруші (сатып алуды ұйымдастырушы) Қағидаларға сәйкес жүзеге асыратын өзара байланысты, жүйелі іс-шаралар кешені;</w:t>
      </w:r>
    </w:p>
    <w:bookmarkEnd w:id="31"/>
    <w:bookmarkStart w:name="z679" w:id="32"/>
    <w:p>
      <w:pPr>
        <w:spacing w:after="0"/>
        <w:ind w:left="0"/>
        <w:jc w:val="both"/>
      </w:pPr>
      <w:r>
        <w:rPr>
          <w:rFonts w:ascii="Times New Roman"/>
          <w:b w:val="false"/>
          <w:i w:val="false"/>
          <w:color w:val="000000"/>
          <w:sz w:val="28"/>
        </w:rPr>
        <w:t>
      16) сатып алуды ұйымдастырушы – тапсырыс берушінің бөлімшесі, филиалы немесе ведомствосы, тапсырыс берушінің шешімімен сатып алуды ұйымдастыру және өткізу рәсімі үшін жауапты болып айқындалған заңды тұлға;</w:t>
      </w:r>
    </w:p>
    <w:bookmarkEnd w:id="32"/>
    <w:bookmarkStart w:name="z680" w:id="33"/>
    <w:p>
      <w:pPr>
        <w:spacing w:after="0"/>
        <w:ind w:left="0"/>
        <w:jc w:val="both"/>
      </w:pPr>
      <w:r>
        <w:rPr>
          <w:rFonts w:ascii="Times New Roman"/>
          <w:b w:val="false"/>
          <w:i w:val="false"/>
          <w:color w:val="000000"/>
          <w:sz w:val="28"/>
        </w:rPr>
        <w:t>
      17) стандарттау – нақты және әлеуетті міндеттерге қатысты жалпыға бірдей, көп мәрте және ерікті пайдалану ережелерін белгілеу арқылы тауарға, жұмысқа, көрсетілетін қызметке және процестерге қойылатын талаптарды реттеудің оңтайлы дәрежесіне қол жеткізуге бағытталған тауарларды, жұмыстарды, көрсетілетін қызметтерді сатып алу;</w:t>
      </w:r>
    </w:p>
    <w:bookmarkEnd w:id="33"/>
    <w:bookmarkStart w:name="z681" w:id="34"/>
    <w:p>
      <w:pPr>
        <w:spacing w:after="0"/>
        <w:ind w:left="0"/>
        <w:jc w:val="both"/>
      </w:pPr>
      <w:r>
        <w:rPr>
          <w:rFonts w:ascii="Times New Roman"/>
          <w:b w:val="false"/>
          <w:i w:val="false"/>
          <w:color w:val="000000"/>
          <w:sz w:val="28"/>
        </w:rPr>
        <w:t>
      18) тапсырыс беруші – бөлімшелері, филиалдары, өкілдіктері, ведомстволары арқылы Ұлттық Банк, сондай-ақ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 және олармен үлестес заңды тұлғалар;</w:t>
      </w:r>
    </w:p>
    <w:bookmarkEnd w:id="34"/>
    <w:bookmarkStart w:name="z682" w:id="35"/>
    <w:p>
      <w:pPr>
        <w:spacing w:after="0"/>
        <w:ind w:left="0"/>
        <w:jc w:val="both"/>
      </w:pPr>
      <w:r>
        <w:rPr>
          <w:rFonts w:ascii="Times New Roman"/>
          <w:b w:val="false"/>
          <w:i w:val="false"/>
          <w:color w:val="000000"/>
          <w:sz w:val="28"/>
        </w:rPr>
        <w:t>
      19) тауар – нәрсе (зат), оның ішінде жартылай фабрикат немесе қатты, сұйық немесе газ тәріздес күйдегі шикізат, электр және жылу энергиясы, шығармашылық зияткерлік қызметтің объективтендірілген нәтижесі, сатып алу-сату мәмілелерін жасасуға болатын заттық құқықтар;</w:t>
      </w:r>
    </w:p>
    <w:bookmarkEnd w:id="35"/>
    <w:bookmarkStart w:name="z683" w:id="36"/>
    <w:p>
      <w:pPr>
        <w:spacing w:after="0"/>
        <w:ind w:left="0"/>
        <w:jc w:val="both"/>
      </w:pPr>
      <w:r>
        <w:rPr>
          <w:rFonts w:ascii="Times New Roman"/>
          <w:b w:val="false"/>
          <w:i w:val="false"/>
          <w:color w:val="000000"/>
          <w:sz w:val="28"/>
        </w:rPr>
        <w:t>
      20) тендерлік комиссия – тендер тәсілімен тауарларды, жұмыстарды, көрсетілетін қызметтерді сатып алуды өткізу үшін тапсырыс беруші құратын алқалы орган;</w:t>
      </w:r>
    </w:p>
    <w:bookmarkEnd w:id="36"/>
    <w:bookmarkStart w:name="z684" w:id="37"/>
    <w:p>
      <w:pPr>
        <w:spacing w:after="0"/>
        <w:ind w:left="0"/>
        <w:jc w:val="both"/>
      </w:pPr>
      <w:r>
        <w:rPr>
          <w:rFonts w:ascii="Times New Roman"/>
          <w:b w:val="false"/>
          <w:i w:val="false"/>
          <w:color w:val="000000"/>
          <w:sz w:val="28"/>
        </w:rPr>
        <w:t>
      21) ұзақ мерзімді шарт – 12 (он екі) айдан аса мерзімге жасалатын сатып алу туралы шарт;</w:t>
      </w:r>
    </w:p>
    <w:bookmarkEnd w:id="37"/>
    <w:bookmarkStart w:name="z685" w:id="38"/>
    <w:p>
      <w:pPr>
        <w:spacing w:after="0"/>
        <w:ind w:left="0"/>
        <w:jc w:val="both"/>
      </w:pPr>
      <w:r>
        <w:rPr>
          <w:rFonts w:ascii="Times New Roman"/>
          <w:b w:val="false"/>
          <w:i w:val="false"/>
          <w:color w:val="000000"/>
          <w:sz w:val="28"/>
        </w:rPr>
        <w:t>
      22) Ұлттық Банктің ұйымдары –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 және олармен үлестес заңды тұлғалар;</w:t>
      </w:r>
    </w:p>
    <w:bookmarkEnd w:id="38"/>
    <w:bookmarkStart w:name="z686" w:id="39"/>
    <w:p>
      <w:pPr>
        <w:spacing w:after="0"/>
        <w:ind w:left="0"/>
        <w:jc w:val="both"/>
      </w:pPr>
      <w:r>
        <w:rPr>
          <w:rFonts w:ascii="Times New Roman"/>
          <w:b w:val="false"/>
          <w:i w:val="false"/>
          <w:color w:val="000000"/>
          <w:sz w:val="28"/>
        </w:rPr>
        <w:t>
      23) ішкі кооперация – тапсырыс берушінің (сатып алуды ұйымдастырушының) Ұлттық Банктен немесе Ұлттық Банктің ұйымынан не олардың үлестес тұлғаларынан олардың ережесінде немесе жарғысында көзделген, сондай-ақ тапсырыс берушінің қызметін тоқтаусыз және үздіксіз жүзеге асыруды қолдауға және қамтамасыз етуге бағытталған қызмет шеңберінде тауарларды, жұмыстарды, көрсетілетін қызметтерді сатып алуы;</w:t>
      </w:r>
    </w:p>
    <w:bookmarkEnd w:id="39"/>
    <w:bookmarkStart w:name="z687" w:id="40"/>
    <w:p>
      <w:pPr>
        <w:spacing w:after="0"/>
        <w:ind w:left="0"/>
        <w:jc w:val="both"/>
      </w:pPr>
      <w:r>
        <w:rPr>
          <w:rFonts w:ascii="Times New Roman"/>
          <w:b w:val="false"/>
          <w:i w:val="false"/>
          <w:color w:val="000000"/>
          <w:sz w:val="28"/>
        </w:rPr>
        <w:t>
      24) электрондық әмиян – сатып алу порталы операторының банктік шотына әлеуетті жеткізуші немесе жеткізуші тендерлік өтінімдерді қамтамасыз етуге, сатып алу туралы шарттың орындалуын қамтамасыз етуге ақша енгізген кезде сатып алу порталы операторының ақпараттық жүйесінде көрінетін әлеуетті жеткізушінің немесе жеткізушінің жеке шоты;</w:t>
      </w:r>
    </w:p>
    <w:bookmarkEnd w:id="40"/>
    <w:bookmarkStart w:name="z688" w:id="41"/>
    <w:p>
      <w:pPr>
        <w:spacing w:after="0"/>
        <w:ind w:left="0"/>
        <w:jc w:val="both"/>
      </w:pPr>
      <w:r>
        <w:rPr>
          <w:rFonts w:ascii="Times New Roman"/>
          <w:b w:val="false"/>
          <w:i w:val="false"/>
          <w:color w:val="000000"/>
          <w:sz w:val="28"/>
        </w:rPr>
        <w:t>
      25) электрондық сатып алу – "Қазақстан Ұлттық Банкінің Банктік сервис бюросы" акционерлік қоғамы оператор болып табылатын сатып алу порталын пайдалана отырып тауарларды, жұмыстарды, көрсетілетін қызметтерді сатып алу.</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3. Тапсырыс беруші (сатып алуды ұйымдастырушы) сатып алуды жүргізу кезінде мынадай қағидаттарды негізге алады:</w:t>
      </w:r>
    </w:p>
    <w:bookmarkEnd w:id="42"/>
    <w:bookmarkStart w:name="z44" w:id="43"/>
    <w:p>
      <w:pPr>
        <w:spacing w:after="0"/>
        <w:ind w:left="0"/>
        <w:jc w:val="both"/>
      </w:pPr>
      <w:r>
        <w:rPr>
          <w:rFonts w:ascii="Times New Roman"/>
          <w:b w:val="false"/>
          <w:i w:val="false"/>
          <w:color w:val="000000"/>
          <w:sz w:val="28"/>
        </w:rPr>
        <w:t>
      1) сатып алу үшін пайдаланылатын ақшаны оңтайлы және тиімді жұмсау;</w:t>
      </w:r>
    </w:p>
    <w:bookmarkEnd w:id="43"/>
    <w:bookmarkStart w:name="z45" w:id="44"/>
    <w:p>
      <w:pPr>
        <w:spacing w:after="0"/>
        <w:ind w:left="0"/>
        <w:jc w:val="both"/>
      </w:pPr>
      <w:r>
        <w:rPr>
          <w:rFonts w:ascii="Times New Roman"/>
          <w:b w:val="false"/>
          <w:i w:val="false"/>
          <w:color w:val="000000"/>
          <w:sz w:val="28"/>
        </w:rPr>
        <w:t>
      2) Қағидаларда көзделген жағдайларды қоспағанда, әлеуетті жеткізушілерге сатып алуды өткізу рәсіміне қатысуы үшін тең жағдай жасау;</w:t>
      </w:r>
    </w:p>
    <w:bookmarkEnd w:id="44"/>
    <w:bookmarkStart w:name="z46" w:id="45"/>
    <w:p>
      <w:pPr>
        <w:spacing w:after="0"/>
        <w:ind w:left="0"/>
        <w:jc w:val="both"/>
      </w:pPr>
      <w:r>
        <w:rPr>
          <w:rFonts w:ascii="Times New Roman"/>
          <w:b w:val="false"/>
          <w:i w:val="false"/>
          <w:color w:val="000000"/>
          <w:sz w:val="28"/>
        </w:rPr>
        <w:t>
      3) әлеуетті жеткізушілер арасындағы адал бәсекелестік;</w:t>
      </w:r>
    </w:p>
    <w:bookmarkEnd w:id="45"/>
    <w:bookmarkStart w:name="z47" w:id="46"/>
    <w:p>
      <w:pPr>
        <w:spacing w:after="0"/>
        <w:ind w:left="0"/>
        <w:jc w:val="both"/>
      </w:pPr>
      <w:r>
        <w:rPr>
          <w:rFonts w:ascii="Times New Roman"/>
          <w:b w:val="false"/>
          <w:i w:val="false"/>
          <w:color w:val="000000"/>
          <w:sz w:val="28"/>
        </w:rPr>
        <w:t>
      4) сатып алу процесінің жариялылығы және айқындылығы;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4. Тауарларды, жұмыстарды, көрсетілетін қызметтерді сатып алу процесінде:</w:t>
      </w:r>
    </w:p>
    <w:bookmarkEnd w:id="47"/>
    <w:bookmarkStart w:name="z50" w:id="48"/>
    <w:p>
      <w:pPr>
        <w:spacing w:after="0"/>
        <w:ind w:left="0"/>
        <w:jc w:val="both"/>
      </w:pPr>
      <w:r>
        <w:rPr>
          <w:rFonts w:ascii="Times New Roman"/>
          <w:b w:val="false"/>
          <w:i w:val="false"/>
          <w:color w:val="000000"/>
          <w:sz w:val="28"/>
        </w:rPr>
        <w:t>
      1) тауарларды, жұмыстарды, көрсетілетін қызметтерді сатып алу жоспарын қалыптастыру және бекіту;</w:t>
      </w:r>
    </w:p>
    <w:bookmarkEnd w:id="48"/>
    <w:bookmarkStart w:name="z51" w:id="49"/>
    <w:p>
      <w:pPr>
        <w:spacing w:after="0"/>
        <w:ind w:left="0"/>
        <w:jc w:val="both"/>
      </w:pPr>
      <w:r>
        <w:rPr>
          <w:rFonts w:ascii="Times New Roman"/>
          <w:b w:val="false"/>
          <w:i w:val="false"/>
          <w:color w:val="000000"/>
          <w:sz w:val="28"/>
        </w:rPr>
        <w:t>
      2) тауарларды, жұмыстарды, көрсетілетін қызметтерді жеткізушіні таңдау және онымен сатып алу туралы шарт жасау;</w:t>
      </w:r>
    </w:p>
    <w:bookmarkEnd w:id="49"/>
    <w:bookmarkStart w:name="z52" w:id="50"/>
    <w:p>
      <w:pPr>
        <w:spacing w:after="0"/>
        <w:ind w:left="0"/>
        <w:jc w:val="both"/>
      </w:pPr>
      <w:r>
        <w:rPr>
          <w:rFonts w:ascii="Times New Roman"/>
          <w:b w:val="false"/>
          <w:i w:val="false"/>
          <w:color w:val="000000"/>
          <w:sz w:val="28"/>
        </w:rPr>
        <w:t>
      3) сатып алу туралы шартты орындау қамтылады.</w:t>
      </w:r>
    </w:p>
    <w:bookmarkEnd w:id="50"/>
    <w:bookmarkStart w:name="z53" w:id="51"/>
    <w:p>
      <w:pPr>
        <w:spacing w:after="0"/>
        <w:ind w:left="0"/>
        <w:jc w:val="both"/>
      </w:pPr>
      <w:r>
        <w:rPr>
          <w:rFonts w:ascii="Times New Roman"/>
          <w:b w:val="false"/>
          <w:i w:val="false"/>
          <w:color w:val="000000"/>
          <w:sz w:val="28"/>
        </w:rPr>
        <w:t>
      5. Сатып алуды ұйымдастыру және өткізу рәсімдерін орындау үшін тапсырыс беруші өзінің шешімімен сатып алуды ұйымдастырушыны айқындайды.</w:t>
      </w:r>
    </w:p>
    <w:bookmarkEnd w:id="51"/>
    <w:bookmarkStart w:name="z54" w:id="52"/>
    <w:p>
      <w:pPr>
        <w:spacing w:after="0"/>
        <w:ind w:left="0"/>
        <w:jc w:val="both"/>
      </w:pPr>
      <w:r>
        <w:rPr>
          <w:rFonts w:ascii="Times New Roman"/>
          <w:b w:val="false"/>
          <w:i w:val="false"/>
          <w:color w:val="000000"/>
          <w:sz w:val="28"/>
        </w:rPr>
        <w:t>
      6. Тапсырыс берушілер заңды тұлғаны сатып алудың бірыңғай ұйымдастырушысы ретінде айқындауға құқылы. Сатып алуды ұйымдастыру және өткізу рәсімдерін орындауға жауапты сатып алуды бірыңғай ұйымдастырушы тапсырыс берушілердің бірлескен шешімдерімен айқындалады.</w:t>
      </w:r>
    </w:p>
    <w:bookmarkEnd w:id="52"/>
    <w:bookmarkStart w:name="z608" w:id="53"/>
    <w:p>
      <w:pPr>
        <w:spacing w:after="0"/>
        <w:ind w:left="0"/>
        <w:jc w:val="both"/>
      </w:pPr>
      <w:r>
        <w:rPr>
          <w:rFonts w:ascii="Times New Roman"/>
          <w:b w:val="false"/>
          <w:i w:val="false"/>
          <w:color w:val="000000"/>
          <w:sz w:val="28"/>
        </w:rPr>
        <w:t>
      6-1. Сатып алу порталының операторы:</w:t>
      </w:r>
    </w:p>
    <w:bookmarkEnd w:id="53"/>
    <w:bookmarkStart w:name="z689" w:id="54"/>
    <w:p>
      <w:pPr>
        <w:spacing w:after="0"/>
        <w:ind w:left="0"/>
        <w:jc w:val="both"/>
      </w:pPr>
      <w:r>
        <w:rPr>
          <w:rFonts w:ascii="Times New Roman"/>
          <w:b w:val="false"/>
          <w:i w:val="false"/>
          <w:color w:val="000000"/>
          <w:sz w:val="28"/>
        </w:rPr>
        <w:t>
      1) сатып алу порталын ендіруді, дамытуды, қолдауды және жүйелік-техникалық қызмет көрсетуді;</w:t>
      </w:r>
    </w:p>
    <w:bookmarkEnd w:id="54"/>
    <w:bookmarkStart w:name="z690" w:id="55"/>
    <w:p>
      <w:pPr>
        <w:spacing w:after="0"/>
        <w:ind w:left="0"/>
        <w:jc w:val="both"/>
      </w:pPr>
      <w:r>
        <w:rPr>
          <w:rFonts w:ascii="Times New Roman"/>
          <w:b w:val="false"/>
          <w:i w:val="false"/>
          <w:color w:val="000000"/>
          <w:sz w:val="28"/>
        </w:rPr>
        <w:t>
      2) сатып алу порталын дамыту жөніндегі жобаларды басқаруды;</w:t>
      </w:r>
    </w:p>
    <w:bookmarkEnd w:id="55"/>
    <w:bookmarkStart w:name="z691" w:id="56"/>
    <w:p>
      <w:pPr>
        <w:spacing w:after="0"/>
        <w:ind w:left="0"/>
        <w:jc w:val="both"/>
      </w:pPr>
      <w:r>
        <w:rPr>
          <w:rFonts w:ascii="Times New Roman"/>
          <w:b w:val="false"/>
          <w:i w:val="false"/>
          <w:color w:val="000000"/>
          <w:sz w:val="28"/>
        </w:rPr>
        <w:t>
      3) тапсырыс берушілер мен әлеуетті жеткізушілерге сатып алу порталына қол жеткізуді ақылы негізде қамтамасыз етуді жүзеге асырады. Тапсырыс берушілер мен әлеуетті жеткізушілердің сатып алу порталына қол жеткізу қызметтерінің бағасын сатып алу порталының операторы белгілейді;</w:t>
      </w:r>
    </w:p>
    <w:bookmarkEnd w:id="56"/>
    <w:bookmarkStart w:name="z692" w:id="57"/>
    <w:p>
      <w:pPr>
        <w:spacing w:after="0"/>
        <w:ind w:left="0"/>
        <w:jc w:val="both"/>
      </w:pPr>
      <w:r>
        <w:rPr>
          <w:rFonts w:ascii="Times New Roman"/>
          <w:b w:val="false"/>
          <w:i w:val="false"/>
          <w:color w:val="000000"/>
          <w:sz w:val="28"/>
        </w:rPr>
        <w:t>
      4) тапсырыс берушіге (сатып алуды ұйымдастырушыға), әлеуетті жеткізушілерге сатып алу порталының жұмыс істеуі мәселелері бойынша өтеусіз негізде консультациялық көмек көрсетуді;</w:t>
      </w:r>
    </w:p>
    <w:bookmarkEnd w:id="57"/>
    <w:bookmarkStart w:name="z693" w:id="58"/>
    <w:p>
      <w:pPr>
        <w:spacing w:after="0"/>
        <w:ind w:left="0"/>
        <w:jc w:val="both"/>
      </w:pPr>
      <w:r>
        <w:rPr>
          <w:rFonts w:ascii="Times New Roman"/>
          <w:b w:val="false"/>
          <w:i w:val="false"/>
          <w:color w:val="000000"/>
          <w:sz w:val="28"/>
        </w:rPr>
        <w:t>
      5) сатып алу порталында орналастырылған электрондық ақпараттық ресурстарды сақтаудың ақпараттық қауіпсіздігін қамтамасыз етуді;</w:t>
      </w:r>
    </w:p>
    <w:bookmarkEnd w:id="58"/>
    <w:bookmarkStart w:name="z694" w:id="59"/>
    <w:p>
      <w:pPr>
        <w:spacing w:after="0"/>
        <w:ind w:left="0"/>
        <w:jc w:val="both"/>
      </w:pPr>
      <w:r>
        <w:rPr>
          <w:rFonts w:ascii="Times New Roman"/>
          <w:b w:val="false"/>
          <w:i w:val="false"/>
          <w:color w:val="000000"/>
          <w:sz w:val="28"/>
        </w:rPr>
        <w:t>
      6) Қағидаларға сәйкес сатып алу порталын ақпараттық толықтыруды қамтамасыз етуді;</w:t>
      </w:r>
    </w:p>
    <w:bookmarkEnd w:id="59"/>
    <w:bookmarkStart w:name="z695" w:id="60"/>
    <w:p>
      <w:pPr>
        <w:spacing w:after="0"/>
        <w:ind w:left="0"/>
        <w:jc w:val="both"/>
      </w:pPr>
      <w:r>
        <w:rPr>
          <w:rFonts w:ascii="Times New Roman"/>
          <w:b w:val="false"/>
          <w:i w:val="false"/>
          <w:color w:val="000000"/>
          <w:sz w:val="28"/>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жасауды;</w:t>
      </w:r>
    </w:p>
    <w:bookmarkEnd w:id="60"/>
    <w:bookmarkStart w:name="z696" w:id="61"/>
    <w:p>
      <w:pPr>
        <w:spacing w:after="0"/>
        <w:ind w:left="0"/>
        <w:jc w:val="both"/>
      </w:pPr>
      <w:r>
        <w:rPr>
          <w:rFonts w:ascii="Times New Roman"/>
          <w:b w:val="false"/>
          <w:i w:val="false"/>
          <w:color w:val="000000"/>
          <w:sz w:val="28"/>
        </w:rPr>
        <w:t>
      8) Қағидаларда айқындалған тәртіппен сатып алу порталында тендерлік өтінімдерді қамтамасыз етуге, шарттың орындалуын қамтамасыз етуге әлеуетті жеткізушінің, жеткізушінің электрондық әмиянына орналастырылған ақшаны енгізу және қайтару процесіне операциялық ілеспе қызмет көрсетуді қамтамасыз етуді;</w:t>
      </w:r>
    </w:p>
    <w:bookmarkEnd w:id="61"/>
    <w:bookmarkStart w:name="z697" w:id="62"/>
    <w:p>
      <w:pPr>
        <w:spacing w:after="0"/>
        <w:ind w:left="0"/>
        <w:jc w:val="both"/>
      </w:pPr>
      <w:r>
        <w:rPr>
          <w:rFonts w:ascii="Times New Roman"/>
          <w:b w:val="false"/>
          <w:i w:val="false"/>
          <w:color w:val="000000"/>
          <w:sz w:val="28"/>
        </w:rPr>
        <w:t>
      9) бұрын жасалған сатып алу туралы шарттар бойынша міндеттемелерін орындамаған жеткізушілердің, сондай-ақ сатып алу туралы шарт жасасудан жалтарған әлеуетті жеткізушілердің дерекқорын (бұдан әрі – дерекқор) жүргізуді жүзеге асырады.</w:t>
      </w:r>
    </w:p>
    <w:bookmarkEnd w:id="62"/>
    <w:p>
      <w:pPr>
        <w:spacing w:after="0"/>
        <w:ind w:left="0"/>
        <w:jc w:val="both"/>
      </w:pPr>
      <w:r>
        <w:rPr>
          <w:rFonts w:ascii="Times New Roman"/>
          <w:b w:val="false"/>
          <w:i w:val="false"/>
          <w:color w:val="000000"/>
          <w:sz w:val="28"/>
        </w:rPr>
        <w:t>
      Сатып алу туралы шарттар бойынша міндеттемелерді орындамағандарға тауарды жеткізбеген, қызметтерді көрсетпеген және жұмыстарды орындамаған, оның ішінде толық көлемде орындамаған, олармен тапсырыс беруші сатып алу туралы шарттарды біржақты тәртіппен не заңды күшіне енген сот шешімі бойынша бұзған жеткізушілер жатады.</w:t>
      </w:r>
    </w:p>
    <w:p>
      <w:pPr>
        <w:spacing w:after="0"/>
        <w:ind w:left="0"/>
        <w:jc w:val="both"/>
      </w:pPr>
      <w:r>
        <w:rPr>
          <w:rFonts w:ascii="Times New Roman"/>
          <w:b w:val="false"/>
          <w:i w:val="false"/>
          <w:color w:val="000000"/>
          <w:sz w:val="28"/>
        </w:rPr>
        <w:t>
      Дерекқор барлық тапсырыс берушілер үшін бірыңғай болып табылады және сатып алу порталында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енгізіледі)қаулыларымен.</w:t>
      </w:r>
      <w:r>
        <w:br/>
      </w:r>
      <w:r>
        <w:rPr>
          <w:rFonts w:ascii="Times New Roman"/>
          <w:b w:val="false"/>
          <w:i w:val="false"/>
          <w:color w:val="000000"/>
          <w:sz w:val="28"/>
        </w:rPr>
        <w:t>
</w:t>
      </w:r>
    </w:p>
    <w:bookmarkStart w:name="z612" w:id="63"/>
    <w:p>
      <w:pPr>
        <w:spacing w:after="0"/>
        <w:ind w:left="0"/>
        <w:jc w:val="both"/>
      </w:pPr>
      <w:r>
        <w:rPr>
          <w:rFonts w:ascii="Times New Roman"/>
          <w:b w:val="false"/>
          <w:i w:val="false"/>
          <w:color w:val="000000"/>
          <w:sz w:val="28"/>
        </w:rPr>
        <w:t>
      6-2. Сатып алу порталының операторы Қағидалардың 176-1 және 192-1-тармақтарына сәйкес тапсырыс берушілер жіберетін ақпаратты алған күннен бастап 1 (бір) жұмыс күні ішінде оны шартты бұзу және әлеуетті жеткізушіні шарт жасасудан жалтарған деп тану күнін көрсете отырып, дерекқорға орналастырады.</w:t>
      </w:r>
    </w:p>
    <w:bookmarkEnd w:id="63"/>
    <w:p>
      <w:pPr>
        <w:spacing w:after="0"/>
        <w:ind w:left="0"/>
        <w:jc w:val="both"/>
      </w:pPr>
      <w:r>
        <w:rPr>
          <w:rFonts w:ascii="Times New Roman"/>
          <w:b w:val="false"/>
          <w:i w:val="false"/>
          <w:color w:val="000000"/>
          <w:sz w:val="28"/>
        </w:rPr>
        <w:t>
      Жеткізуші немесе әлеуетті жеткізуші туралы ақпарат өзі мен тапсырыс беруші арасындағы шарт бұзылған не ол шарт жасасудан жалтарған деп танылған күннен бастап 2 (екі) жыл өткеннен кейін дерекқордан алып тасталады.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6-2-тармақпен толықтырылды – ҚР Ұлттық Банкі Басқармасының 18.05.2020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64"/>
    <w:p>
      <w:pPr>
        <w:spacing w:after="0"/>
        <w:ind w:left="0"/>
        <w:jc w:val="both"/>
      </w:pPr>
      <w:r>
        <w:rPr>
          <w:rFonts w:ascii="Times New Roman"/>
          <w:b w:val="false"/>
          <w:i w:val="false"/>
          <w:color w:val="000000"/>
          <w:sz w:val="28"/>
        </w:rPr>
        <w:t>
      7. Өткізілетін (өткізілген) сатып алу жөніндегі құжаттарды тапсырыс берушінің (сатып алуды ұйымдастырушының) бекітілген іс номенклатурасына сәйкес тапсырыс беруші (сатып алуды ұйымдастырушы) сақтайды.</w:t>
      </w:r>
    </w:p>
    <w:bookmarkEnd w:id="64"/>
    <w:bookmarkStart w:name="z56" w:id="65"/>
    <w:p>
      <w:pPr>
        <w:spacing w:after="0"/>
        <w:ind w:left="0"/>
        <w:jc w:val="both"/>
      </w:pPr>
      <w:r>
        <w:rPr>
          <w:rFonts w:ascii="Times New Roman"/>
          <w:b w:val="false"/>
          <w:i w:val="false"/>
          <w:color w:val="000000"/>
          <w:sz w:val="28"/>
        </w:rPr>
        <w:t>
      8. Әлеуетті жеткізуші мен оның үлестес тұлғасы бір тендерге (лотқа) қатыспайды.</w:t>
      </w:r>
    </w:p>
    <w:bookmarkEnd w:id="65"/>
    <w:p>
      <w:pPr>
        <w:spacing w:after="0"/>
        <w:ind w:left="0"/>
        <w:jc w:val="both"/>
      </w:pPr>
      <w:r>
        <w:rPr>
          <w:rFonts w:ascii="Times New Roman"/>
          <w:b w:val="false"/>
          <w:i w:val="false"/>
          <w:color w:val="000000"/>
          <w:sz w:val="28"/>
        </w:rPr>
        <w:t>
      Әлеуетті жеткізуші:</w:t>
      </w:r>
    </w:p>
    <w:p>
      <w:pPr>
        <w:spacing w:after="0"/>
        <w:ind w:left="0"/>
        <w:jc w:val="both"/>
      </w:pPr>
      <w:r>
        <w:rPr>
          <w:rFonts w:ascii="Times New Roman"/>
          <w:b w:val="false"/>
          <w:i w:val="false"/>
          <w:color w:val="000000"/>
          <w:sz w:val="28"/>
        </w:rPr>
        <w:t>
      егер ол тапсырыс беруші үшін байланыс арнасының (негізгі желі) қызметтерін көрсететін жеткізуші болса, байланыс арнасының қызметтерін (резервтік желі) сатып алуға;</w:t>
      </w:r>
    </w:p>
    <w:p>
      <w:pPr>
        <w:spacing w:after="0"/>
        <w:ind w:left="0"/>
        <w:jc w:val="both"/>
      </w:pPr>
      <w:r>
        <w:rPr>
          <w:rFonts w:ascii="Times New Roman"/>
          <w:b w:val="false"/>
          <w:i w:val="false"/>
          <w:color w:val="000000"/>
          <w:sz w:val="28"/>
        </w:rPr>
        <w:t>
      егер ол тапсырыс беруші үшін байланыс арнасының (резервтік желі) қызметтерін көрсететін жеткізуші болса, байланыс арнасының қызметтерін (негізгі желі) сатып алуға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98" w:id="66"/>
    <w:p>
      <w:pPr>
        <w:spacing w:after="0"/>
        <w:ind w:left="0"/>
        <w:jc w:val="left"/>
      </w:pPr>
      <w:r>
        <w:rPr>
          <w:rFonts w:ascii="Times New Roman"/>
          <w:b/>
          <w:i w:val="false"/>
          <w:color w:val="000000"/>
        </w:rPr>
        <w:t xml:space="preserve"> 1-1-тарау. Тендерлік өтінімдерді қамтамасыз етуді, электрондық әмиянға орналастырылған ақша түрінде шарттың орындалуын қамтамасыз етуді енгізу және қайтару тәртібі</w:t>
      </w:r>
    </w:p>
    <w:bookmarkEnd w:id="66"/>
    <w:p>
      <w:pPr>
        <w:spacing w:after="0"/>
        <w:ind w:left="0"/>
        <w:jc w:val="both"/>
      </w:pPr>
      <w:r>
        <w:rPr>
          <w:rFonts w:ascii="Times New Roman"/>
          <w:b w:val="false"/>
          <w:i w:val="false"/>
          <w:color w:val="ff0000"/>
          <w:sz w:val="28"/>
        </w:rPr>
        <w:t xml:space="preserve">
      Ескерту. Қағидалар 1-1-тараумен толықтырылды - ҚР Ұлттық Банкі Басқармасының 24.05.2024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699" w:id="67"/>
    <w:p>
      <w:pPr>
        <w:spacing w:after="0"/>
        <w:ind w:left="0"/>
        <w:jc w:val="both"/>
      </w:pPr>
      <w:r>
        <w:rPr>
          <w:rFonts w:ascii="Times New Roman"/>
          <w:b w:val="false"/>
          <w:i w:val="false"/>
          <w:color w:val="000000"/>
          <w:sz w:val="28"/>
        </w:rPr>
        <w:t>
      8-1. Әлеуетті жеткізушінің, жеткізушінің электрондық әмиянға орналастырылған ақшаны қайтару туралы талап етуі бойынша сатып алу порталының операторы осындай талап келіп түскен күннен бастап 3 (үш) жұмыс күні ішінде көрсетілген, оған қатысты бұғаттау жүзеге асырылмаған немесе бұғаттау тоқтатылған ақшаны қайтарады.</w:t>
      </w:r>
    </w:p>
    <w:bookmarkEnd w:id="67"/>
    <w:bookmarkStart w:name="z700" w:id="68"/>
    <w:p>
      <w:pPr>
        <w:spacing w:after="0"/>
        <w:ind w:left="0"/>
        <w:jc w:val="both"/>
      </w:pPr>
      <w:r>
        <w:rPr>
          <w:rFonts w:ascii="Times New Roman"/>
          <w:b w:val="false"/>
          <w:i w:val="false"/>
          <w:color w:val="000000"/>
          <w:sz w:val="28"/>
        </w:rPr>
        <w:t xml:space="preserve">
      8-2. Сатып алу порталының операторы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шешім қабылдау туралы хабарландыруды сатып алу порталында орналастырған күннен бастап 5 (бес) жұмыс күні ішінде әлеуетті жеткізушінің, жеткізушінің электрондық әмиянына орналастырылған ақша түріндегі тендерлік өтінімді қамтамасыз етуді, шарттың орындалуын қамтамасыз етуді бұғаттан шығарады.</w:t>
      </w:r>
    </w:p>
    <w:bookmarkEnd w:id="68"/>
    <w:p>
      <w:pPr>
        <w:spacing w:after="0"/>
        <w:ind w:left="0"/>
        <w:jc w:val="both"/>
      </w:pPr>
      <w:r>
        <w:rPr>
          <w:rFonts w:ascii="Times New Roman"/>
          <w:b w:val="false"/>
          <w:i w:val="false"/>
          <w:color w:val="000000"/>
          <w:sz w:val="28"/>
        </w:rPr>
        <w:t xml:space="preserve">
      8-3. Әлеуетті жеткізуші электрондық әмиянға ақша орналастыру түріндегі тендерлік өтінімді қамтамасыз етуді таңдаған кезде сатып алу порталының операторы тендерлік өтінімді қамтамасыз ету сомасын бұғаттайды. </w:t>
      </w:r>
    </w:p>
    <w:p>
      <w:pPr>
        <w:spacing w:after="0"/>
        <w:ind w:left="0"/>
        <w:jc w:val="both"/>
      </w:pPr>
      <w:r>
        <w:rPr>
          <w:rFonts w:ascii="Times New Roman"/>
          <w:b w:val="false"/>
          <w:i w:val="false"/>
          <w:color w:val="000000"/>
          <w:sz w:val="28"/>
        </w:rPr>
        <w:t>
      Сатып алу порталының операторы электрондық әмиянға орналастырылған ақша түріндегі тендерлік өтінімді қамтамасыз етуді:</w:t>
      </w:r>
    </w:p>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76-тармағында</w:t>
      </w:r>
      <w:r>
        <w:rPr>
          <w:rFonts w:ascii="Times New Roman"/>
          <w:b w:val="false"/>
          <w:i w:val="false"/>
          <w:color w:val="000000"/>
          <w:sz w:val="28"/>
        </w:rPr>
        <w:t xml:space="preserve"> көзделген жағдайлардың бірі басталған күннен бастап 5 (бес) жұмыс күні ішінде бұғаттан шығарады. Қағидалардың 76-тармағының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жағдайда тапсырыс беруші (сатып алуды ұйымдастырушы) сатып алу туралы шарт күшіне енген және (немесе) тендердің жеңімпазы сатып алу туралы шарттың орындалуын қамтамасыз етуді енгізген күннен бастап 2 (екі) жұмыс күні ішінде сатып алу порталы арқылы сатып алу порталының операторына өтініш жібереді;</w:t>
      </w:r>
    </w:p>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77-тармағында</w:t>
      </w:r>
      <w:r>
        <w:rPr>
          <w:rFonts w:ascii="Times New Roman"/>
          <w:b w:val="false"/>
          <w:i w:val="false"/>
          <w:color w:val="000000"/>
          <w:sz w:val="28"/>
        </w:rPr>
        <w:t xml:space="preserve"> көзделген жағдайлардың бірі басталған кезде бұғаттан шығармайды.</w:t>
      </w:r>
    </w:p>
    <w:p>
      <w:pPr>
        <w:spacing w:after="0"/>
        <w:ind w:left="0"/>
        <w:jc w:val="both"/>
      </w:pPr>
      <w:r>
        <w:rPr>
          <w:rFonts w:ascii="Times New Roman"/>
          <w:b w:val="false"/>
          <w:i w:val="false"/>
          <w:color w:val="000000"/>
          <w:sz w:val="28"/>
        </w:rPr>
        <w:t xml:space="preserve">
      Сатып алу порталының операторы тапсырыс берушіден (сатып алуды ұйымдастырушыдан) сатып алу порталы арқылы өтініш келіп түскен күннен бастап 5 (бес) жұмыс күні ішінде әлеуетті жеткізушінің электрондық әмиянынан Қағидалардың </w:t>
      </w:r>
      <w:r>
        <w:rPr>
          <w:rFonts w:ascii="Times New Roman"/>
          <w:b w:val="false"/>
          <w:i w:val="false"/>
          <w:color w:val="000000"/>
          <w:sz w:val="28"/>
        </w:rPr>
        <w:t>77-тармағына</w:t>
      </w:r>
      <w:r>
        <w:rPr>
          <w:rFonts w:ascii="Times New Roman"/>
          <w:b w:val="false"/>
          <w:i w:val="false"/>
          <w:color w:val="000000"/>
          <w:sz w:val="28"/>
        </w:rPr>
        <w:t xml:space="preserve"> сәйкес бұғатталған тендерлік өтінімді қамтамасыз ету бойынша ақшаны өтініште көрсетілген тапсырыс берушінің шотына аударады.</w:t>
      </w:r>
    </w:p>
    <w:p>
      <w:pPr>
        <w:spacing w:after="0"/>
        <w:ind w:left="0"/>
        <w:jc w:val="both"/>
      </w:pPr>
      <w:r>
        <w:rPr>
          <w:rFonts w:ascii="Times New Roman"/>
          <w:b w:val="false"/>
          <w:i w:val="false"/>
          <w:color w:val="000000"/>
          <w:sz w:val="28"/>
        </w:rPr>
        <w:t>
      8-4. Жеткізуші сатып алу туралы шарттың орындалуын қамтамасыз етуді электрондық әмиянға ақша орналастыру түрінде таңдаған кезде сатып алу порталының операторы жеткізуші шарт бойынша міндеттемелерді толығымен және тиісінше орындағанға дейін сатып алу туралы шарттың орындалуын қамтамасыз ету сомасын бұғаттайды.</w:t>
      </w:r>
    </w:p>
    <w:p>
      <w:pPr>
        <w:spacing w:after="0"/>
        <w:ind w:left="0"/>
        <w:jc w:val="both"/>
      </w:pPr>
      <w:r>
        <w:rPr>
          <w:rFonts w:ascii="Times New Roman"/>
          <w:b w:val="false"/>
          <w:i w:val="false"/>
          <w:color w:val="000000"/>
          <w:sz w:val="28"/>
        </w:rPr>
        <w:t>
      Сатып алу порталының операторы тапсырыс берушіден сатып алу порталы арқылы өтініш келіп түскен күннен бастап 5 (бес) жұмыс күні ішінде:</w:t>
      </w:r>
    </w:p>
    <w:p>
      <w:pPr>
        <w:spacing w:after="0"/>
        <w:ind w:left="0"/>
        <w:jc w:val="both"/>
      </w:pPr>
      <w:r>
        <w:rPr>
          <w:rFonts w:ascii="Times New Roman"/>
          <w:b w:val="false"/>
          <w:i w:val="false"/>
          <w:color w:val="000000"/>
          <w:sz w:val="28"/>
        </w:rPr>
        <w:t>
      1) жеткізуші өзінің шарттық міндеттемелерін толығымен орындаған, тұрақсыздық айыбын төлеген жағдайда электрондық әмиянға орналастырылған ақша түріндегі сатып алу туралы шарттың орындалуын қамтамасыз етуді бұғаттан шығарады;</w:t>
      </w:r>
    </w:p>
    <w:p>
      <w:pPr>
        <w:spacing w:after="0"/>
        <w:ind w:left="0"/>
        <w:jc w:val="both"/>
      </w:pPr>
      <w:r>
        <w:rPr>
          <w:rFonts w:ascii="Times New Roman"/>
          <w:b w:val="false"/>
          <w:i w:val="false"/>
          <w:color w:val="000000"/>
          <w:sz w:val="28"/>
        </w:rPr>
        <w:t>
      2) жеткізуші өзінің шарттық міндеттемелерін орындамауы не тиісінше орындамауы, тұрақсыздық айыбын төлемеуі салдарынан шарт бұзылған жағдайда, шарттың орындалуын қамтамасыз ету бойынша бұғатталған ақшаны жеткізушінің электрондық әмиянынан өтініште көрсетілген тапсырыс берушінің шотына аударады.</w:t>
      </w:r>
    </w:p>
    <w:p>
      <w:pPr>
        <w:spacing w:after="0"/>
        <w:ind w:left="0"/>
        <w:jc w:val="both"/>
      </w:pPr>
      <w:r>
        <w:rPr>
          <w:rFonts w:ascii="Times New Roman"/>
          <w:b w:val="false"/>
          <w:i w:val="false"/>
          <w:color w:val="000000"/>
          <w:sz w:val="28"/>
        </w:rPr>
        <w:t xml:space="preserve">
      8-5. Сатып алу порталының операторы Қағидалардың </w:t>
      </w:r>
      <w:r>
        <w:rPr>
          <w:rFonts w:ascii="Times New Roman"/>
          <w:b w:val="false"/>
          <w:i w:val="false"/>
          <w:color w:val="000000"/>
          <w:sz w:val="28"/>
        </w:rPr>
        <w:t>202-тармағына</w:t>
      </w:r>
      <w:r>
        <w:rPr>
          <w:rFonts w:ascii="Times New Roman"/>
          <w:b w:val="false"/>
          <w:i w:val="false"/>
          <w:color w:val="000000"/>
          <w:sz w:val="28"/>
        </w:rPr>
        <w:t xml:space="preserve"> сәйкес шешім қабылдау туралы хабарландыруды сатып алу порталында орналастырған күннен бастап 2 (екі) жұмыс күні ішінде әлеуетті жеткізушінің электрондық әмиянына орналастырылған ақша түріндегі тендерлік өтінімді қамтамасыз етуді бұғаттан шығарады.</w:t>
      </w:r>
    </w:p>
    <w:p>
      <w:pPr>
        <w:spacing w:after="0"/>
        <w:ind w:left="0"/>
        <w:jc w:val="both"/>
      </w:pPr>
      <w:r>
        <w:rPr>
          <w:rFonts w:ascii="Times New Roman"/>
          <w:b w:val="false"/>
          <w:i w:val="false"/>
          <w:color w:val="000000"/>
          <w:sz w:val="28"/>
        </w:rPr>
        <w:t>
      8-6. Сатып алу порталының операторы Қағидаларда көзделген есеп айырысу операцияларын жүзеге асыруға арналған банк шотына өз ақшасын есепке жатқызбайды, сондай-ақ әлеуетті жеткізушілер, жеткізушілер көрсетілген банк шотына енгізген тендерлік өтінімдерді қамтамасыз етуді, сатып алу туралы шарттың орындалуын қамтамасыз етуді пайдаланбайды.</w:t>
      </w:r>
    </w:p>
    <w:bookmarkStart w:name="z57" w:id="69"/>
    <w:p>
      <w:pPr>
        <w:spacing w:after="0"/>
        <w:ind w:left="0"/>
        <w:jc w:val="left"/>
      </w:pPr>
      <w:r>
        <w:rPr>
          <w:rFonts w:ascii="Times New Roman"/>
          <w:b/>
          <w:i w:val="false"/>
          <w:color w:val="000000"/>
        </w:rPr>
        <w:t xml:space="preserve"> 2-тарау. Тауарларды, жұмыстарды, көрсетілетін қызметтерді сатып алуды жоспарлау</w:t>
      </w:r>
    </w:p>
    <w:bookmarkEnd w:id="69"/>
    <w:bookmarkStart w:name="z58" w:id="70"/>
    <w:p>
      <w:pPr>
        <w:spacing w:after="0"/>
        <w:ind w:left="0"/>
        <w:jc w:val="both"/>
      </w:pPr>
      <w:r>
        <w:rPr>
          <w:rFonts w:ascii="Times New Roman"/>
          <w:b w:val="false"/>
          <w:i w:val="false"/>
          <w:color w:val="000000"/>
          <w:sz w:val="28"/>
        </w:rPr>
        <w:t>
      9. Тапсырыс беруші бекітілген бюджеттің негізінде Қағидаларға 1-1-қосымшаға сәйкес нысан бойынша тауарларды, жұмыстарды, көрсетілетін қызметтерді сатып алу жоспарын (бұдан әрі – сатып алу жоспары) әзірлейді.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71"/>
    <w:p>
      <w:pPr>
        <w:spacing w:after="0"/>
        <w:ind w:left="0"/>
        <w:jc w:val="both"/>
      </w:pPr>
      <w:r>
        <w:rPr>
          <w:rFonts w:ascii="Times New Roman"/>
          <w:b w:val="false"/>
          <w:i w:val="false"/>
          <w:color w:val="000000"/>
          <w:sz w:val="28"/>
        </w:rPr>
        <w:t>
      10. Қаржы жылына арналған сатып алу жоспары Қағидаларда белгіленген тәртіппен, оның ішінде жұмыс істеуді қамтамасыз етуге, сондай-ақ тапсырыс берушінің мемлекеттік функцияларын не жарғылық қызметін орындауға қажетті тауарларға, жұмыстарға, көрсетілетін қызметтерге деген қажеттілігі негізінде қалыптастырылады.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0" w:id="72"/>
    <w:p>
      <w:pPr>
        <w:spacing w:after="0"/>
        <w:ind w:left="0"/>
        <w:jc w:val="both"/>
      </w:pPr>
      <w:r>
        <w:rPr>
          <w:rFonts w:ascii="Times New Roman"/>
          <w:b w:val="false"/>
          <w:i w:val="false"/>
          <w:color w:val="000000"/>
          <w:sz w:val="28"/>
        </w:rPr>
        <w:t>
      11. Сатып алу жоспарын (оған өзгерістерді және (немесе) толықтыруларды) тапсырыс берушінің бірінші басшысы немесе ол уәкілеттік берген өзге тұлға бекітеді және ол мынадай мәліметтерді қамтиды:</w:t>
      </w:r>
    </w:p>
    <w:bookmarkEnd w:id="72"/>
    <w:bookmarkStart w:name="z61" w:id="73"/>
    <w:p>
      <w:pPr>
        <w:spacing w:after="0"/>
        <w:ind w:left="0"/>
        <w:jc w:val="both"/>
      </w:pPr>
      <w:r>
        <w:rPr>
          <w:rFonts w:ascii="Times New Roman"/>
          <w:b w:val="false"/>
          <w:i w:val="false"/>
          <w:color w:val="000000"/>
          <w:sz w:val="28"/>
        </w:rPr>
        <w:t>
      1) сатып алынатын тауарлардың, жұмыстардың, көрсетілетін қызметтердің атауы;</w:t>
      </w:r>
    </w:p>
    <w:bookmarkEnd w:id="73"/>
    <w:bookmarkStart w:name="z62" w:id="74"/>
    <w:p>
      <w:pPr>
        <w:spacing w:after="0"/>
        <w:ind w:left="0"/>
        <w:jc w:val="both"/>
      </w:pPr>
      <w:r>
        <w:rPr>
          <w:rFonts w:ascii="Times New Roman"/>
          <w:b w:val="false"/>
          <w:i w:val="false"/>
          <w:color w:val="000000"/>
          <w:sz w:val="28"/>
        </w:rPr>
        <w:t>
      2) тауарларды, жұмыстарды, көрсетілетін қызметтерді сатып алу үшін бөлінген, қосылған құн салығы есепке алынбаған сома;</w:t>
      </w:r>
    </w:p>
    <w:bookmarkEnd w:id="74"/>
    <w:bookmarkStart w:name="z63" w:id="75"/>
    <w:p>
      <w:pPr>
        <w:spacing w:after="0"/>
        <w:ind w:left="0"/>
        <w:jc w:val="both"/>
      </w:pPr>
      <w:r>
        <w:rPr>
          <w:rFonts w:ascii="Times New Roman"/>
          <w:b w:val="false"/>
          <w:i w:val="false"/>
          <w:color w:val="000000"/>
          <w:sz w:val="28"/>
        </w:rPr>
        <w:t>
      3) тауарларды, жұмыстарды, көрсетілетін қызметтерді сатып алуды жүзеге асыру тәсілі мен мерзімдері.</w:t>
      </w:r>
    </w:p>
    <w:bookmarkEnd w:id="75"/>
    <w:p>
      <w:pPr>
        <w:spacing w:after="0"/>
        <w:ind w:left="0"/>
        <w:jc w:val="both"/>
      </w:pPr>
      <w:r>
        <w:rPr>
          <w:rFonts w:ascii="Times New Roman"/>
          <w:b w:val="false"/>
          <w:i w:val="false"/>
          <w:color w:val="000000"/>
          <w:sz w:val="28"/>
        </w:rPr>
        <w:t>
      Тапсырыс беруші ұзақ мерзімді шарт жасауды жоспарлаған кезде, сатып алу үшін бөлінген сома сатып алу жоспарында әрбір қаржы жылына бөліне отырып көрсетіледі.</w:t>
      </w:r>
    </w:p>
    <w:bookmarkStart w:name="z64" w:id="76"/>
    <w:p>
      <w:pPr>
        <w:spacing w:after="0"/>
        <w:ind w:left="0"/>
        <w:jc w:val="both"/>
      </w:pPr>
      <w:r>
        <w:rPr>
          <w:rFonts w:ascii="Times New Roman"/>
          <w:b w:val="false"/>
          <w:i w:val="false"/>
          <w:color w:val="000000"/>
          <w:sz w:val="28"/>
        </w:rPr>
        <w:t>
      12. Тапсырыс беруші сатып алу жоспары бекітілген (оған өзгерістер және (немесе) толықтырулар енгізілген) күннен бастап 5 (бес) жұмыс күні ішінде оны тапсырыс берушінің интернет-ресурсында және (немесе) сатып алу порталында орналастырады.</w:t>
      </w:r>
    </w:p>
    <w:bookmarkEnd w:id="76"/>
    <w:bookmarkStart w:name="z65" w:id="77"/>
    <w:p>
      <w:pPr>
        <w:spacing w:after="0"/>
        <w:ind w:left="0"/>
        <w:jc w:val="both"/>
      </w:pPr>
      <w:r>
        <w:rPr>
          <w:rFonts w:ascii="Times New Roman"/>
          <w:b w:val="false"/>
          <w:i w:val="false"/>
          <w:color w:val="000000"/>
          <w:sz w:val="28"/>
        </w:rPr>
        <w:t>
      13. Тауарларды, жұмыстарды, көрсетілетін қызметтерді сатып алуды тапсырыс беруші (сатып алуды ұйымдастырушы) бекітілген сатып алу жоспарының негізінде жүзеге асырады.</w:t>
      </w:r>
    </w:p>
    <w:bookmarkEnd w:id="77"/>
    <w:bookmarkStart w:name="z66" w:id="78"/>
    <w:p>
      <w:pPr>
        <w:spacing w:after="0"/>
        <w:ind w:left="0"/>
        <w:jc w:val="both"/>
      </w:pPr>
      <w:r>
        <w:rPr>
          <w:rFonts w:ascii="Times New Roman"/>
          <w:b w:val="false"/>
          <w:i w:val="false"/>
          <w:color w:val="000000"/>
          <w:sz w:val="28"/>
        </w:rPr>
        <w:t>
      14. Тауарларды, жұмыстарды, көрсетілетін қызметтерді сатып алуды жүзеге асырудан бас тартуға:</w:t>
      </w:r>
    </w:p>
    <w:bookmarkEnd w:id="78"/>
    <w:bookmarkStart w:name="z67" w:id="79"/>
    <w:p>
      <w:pPr>
        <w:spacing w:after="0"/>
        <w:ind w:left="0"/>
        <w:jc w:val="both"/>
      </w:pPr>
      <w:r>
        <w:rPr>
          <w:rFonts w:ascii="Times New Roman"/>
          <w:b w:val="false"/>
          <w:i w:val="false"/>
          <w:color w:val="000000"/>
          <w:sz w:val="28"/>
        </w:rPr>
        <w:t>
      1) тауарларды, жұмыстарды, көрсетілетін қызметтерді сатып алуға жұмсалатын шығыстар қысқартылған;</w:t>
      </w:r>
    </w:p>
    <w:bookmarkEnd w:id="79"/>
    <w:bookmarkStart w:name="z68" w:id="80"/>
    <w:p>
      <w:pPr>
        <w:spacing w:after="0"/>
        <w:ind w:left="0"/>
        <w:jc w:val="both"/>
      </w:pPr>
      <w:r>
        <w:rPr>
          <w:rFonts w:ascii="Times New Roman"/>
          <w:b w:val="false"/>
          <w:i w:val="false"/>
          <w:color w:val="000000"/>
          <w:sz w:val="28"/>
        </w:rPr>
        <w:t>
      2) тауарларды, жұмыстарды, көрсетілетін қызметтерді сатып алудың орынсыздығы негізделген;</w:t>
      </w:r>
    </w:p>
    <w:bookmarkEnd w:id="80"/>
    <w:bookmarkStart w:name="z69" w:id="81"/>
    <w:p>
      <w:pPr>
        <w:spacing w:after="0"/>
        <w:ind w:left="0"/>
        <w:jc w:val="both"/>
      </w:pPr>
      <w:r>
        <w:rPr>
          <w:rFonts w:ascii="Times New Roman"/>
          <w:b w:val="false"/>
          <w:i w:val="false"/>
          <w:color w:val="000000"/>
          <w:sz w:val="28"/>
        </w:rPr>
        <w:t>
      3) дүлей күш жағдайлары басталған жағдайларда жол беріледі.</w:t>
      </w:r>
    </w:p>
    <w:bookmarkEnd w:id="81"/>
    <w:bookmarkStart w:name="z70" w:id="82"/>
    <w:p>
      <w:pPr>
        <w:spacing w:after="0"/>
        <w:ind w:left="0"/>
        <w:jc w:val="both"/>
      </w:pPr>
      <w:r>
        <w:rPr>
          <w:rFonts w:ascii="Times New Roman"/>
          <w:b w:val="false"/>
          <w:i w:val="false"/>
          <w:color w:val="000000"/>
          <w:sz w:val="28"/>
        </w:rPr>
        <w:t>
      15. Тапсырыс беруші тауарларды, жұмыстарды, көрсетілетін қызметтерді сатып алудан бас тартуды сатып алу жоспарына енгізілген тиісті өзгерістер негізінде жүзеге асырады.</w:t>
      </w:r>
    </w:p>
    <w:bookmarkEnd w:id="82"/>
    <w:p>
      <w:pPr>
        <w:spacing w:after="0"/>
        <w:ind w:left="0"/>
        <w:jc w:val="both"/>
      </w:pPr>
      <w:r>
        <w:rPr>
          <w:rFonts w:ascii="Times New Roman"/>
          <w:b w:val="false"/>
          <w:i w:val="false"/>
          <w:color w:val="000000"/>
          <w:sz w:val="28"/>
        </w:rPr>
        <w:t>
      Тапсырыс беруші осындай шешім қабылдаған күннен бастап 5 (бес) жұмыс күні ішінде сатып алуды ұйымдастырушы мыналарды жүзеге асырады:</w:t>
      </w:r>
    </w:p>
    <w:bookmarkStart w:name="z71" w:id="83"/>
    <w:p>
      <w:pPr>
        <w:spacing w:after="0"/>
        <w:ind w:left="0"/>
        <w:jc w:val="both"/>
      </w:pPr>
      <w:r>
        <w:rPr>
          <w:rFonts w:ascii="Times New Roman"/>
          <w:b w:val="false"/>
          <w:i w:val="false"/>
          <w:color w:val="000000"/>
          <w:sz w:val="28"/>
        </w:rPr>
        <w:t>
      1) өткізілетін сатып алуға қатысатын тұлғаларды қабылданған шешім туралы хабардар етеді және тиісті хабарландыруды тапсырыс берушінің (сатып алуды ұйымдастырушының) интернет-ресурсында және (немесе) сатып алу порталында жариялайды;</w:t>
      </w:r>
    </w:p>
    <w:bookmarkEnd w:id="83"/>
    <w:bookmarkStart w:name="z72" w:id="84"/>
    <w:p>
      <w:pPr>
        <w:spacing w:after="0"/>
        <w:ind w:left="0"/>
        <w:jc w:val="both"/>
      </w:pPr>
      <w:r>
        <w:rPr>
          <w:rFonts w:ascii="Times New Roman"/>
          <w:b w:val="false"/>
          <w:i w:val="false"/>
          <w:color w:val="000000"/>
          <w:sz w:val="28"/>
        </w:rPr>
        <w:t>
      2) тендерлік өтінімдерді қамтамасыз етуді және (немесе) шарттардың орындалуын қамтамасыз етуді қайтарады.</w:t>
      </w:r>
    </w:p>
    <w:bookmarkEnd w:id="84"/>
    <w:bookmarkStart w:name="z73" w:id="85"/>
    <w:p>
      <w:pPr>
        <w:spacing w:after="0"/>
        <w:ind w:left="0"/>
        <w:jc w:val="both"/>
      </w:pPr>
      <w:r>
        <w:rPr>
          <w:rFonts w:ascii="Times New Roman"/>
          <w:b w:val="false"/>
          <w:i w:val="false"/>
          <w:color w:val="000000"/>
          <w:sz w:val="28"/>
        </w:rPr>
        <w:t xml:space="preserve">
      16. Тапсырыс беруші Қағидалардың 14-тармағының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негіздер бойынша тауарларды, жұмыстарды, көрсетілетін қызметтерді сатып алудан бас тартқан жағдайда, сатып алу жоспарына ағымдағы жылы осындай тауарларды, жұмыстарды, көрсетілетін қызметтерді сатып алу қажеттілігін және шығыстарды ұлғайту немесе орындылығының туындауы бөлігінде өзгерістер және (немесе) толықтырулар енгізуге жол берілмейді.</w:t>
      </w:r>
    </w:p>
    <w:bookmarkEnd w:id="85"/>
    <w:bookmarkStart w:name="z74" w:id="86"/>
    <w:p>
      <w:pPr>
        <w:spacing w:after="0"/>
        <w:ind w:left="0"/>
        <w:jc w:val="left"/>
      </w:pPr>
      <w:r>
        <w:rPr>
          <w:rFonts w:ascii="Times New Roman"/>
          <w:b/>
          <w:i w:val="false"/>
          <w:color w:val="000000"/>
        </w:rPr>
        <w:t xml:space="preserve"> 3-тарау. Сатып алу тәсілдері</w:t>
      </w:r>
    </w:p>
    <w:bookmarkEnd w:id="86"/>
    <w:bookmarkStart w:name="z75" w:id="87"/>
    <w:p>
      <w:pPr>
        <w:spacing w:after="0"/>
        <w:ind w:left="0"/>
        <w:jc w:val="both"/>
      </w:pPr>
      <w:r>
        <w:rPr>
          <w:rFonts w:ascii="Times New Roman"/>
          <w:b w:val="false"/>
          <w:i w:val="false"/>
          <w:color w:val="000000"/>
          <w:sz w:val="28"/>
        </w:rPr>
        <w:t>
      17. Сатып алу келесі тәсілдердің бірімен жүзеге асырылады:</w:t>
      </w:r>
    </w:p>
    <w:bookmarkEnd w:id="87"/>
    <w:bookmarkStart w:name="z76" w:id="88"/>
    <w:p>
      <w:pPr>
        <w:spacing w:after="0"/>
        <w:ind w:left="0"/>
        <w:jc w:val="both"/>
      </w:pPr>
      <w:r>
        <w:rPr>
          <w:rFonts w:ascii="Times New Roman"/>
          <w:b w:val="false"/>
          <w:i w:val="false"/>
          <w:color w:val="000000"/>
          <w:sz w:val="28"/>
        </w:rPr>
        <w:t>
      1) тендер, оның ішінде бағаны төмендетуге сауда-саттықты қолдана отырып;</w:t>
      </w:r>
    </w:p>
    <w:bookmarkEnd w:id="88"/>
    <w:bookmarkStart w:name="z77" w:id="89"/>
    <w:p>
      <w:pPr>
        <w:spacing w:after="0"/>
        <w:ind w:left="0"/>
        <w:jc w:val="both"/>
      </w:pPr>
      <w:r>
        <w:rPr>
          <w:rFonts w:ascii="Times New Roman"/>
          <w:b w:val="false"/>
          <w:i w:val="false"/>
          <w:color w:val="000000"/>
          <w:sz w:val="28"/>
        </w:rPr>
        <w:t>
      2) баға ұсыныстарын сұрату;</w:t>
      </w:r>
    </w:p>
    <w:bookmarkEnd w:id="89"/>
    <w:bookmarkStart w:name="z78" w:id="90"/>
    <w:p>
      <w:pPr>
        <w:spacing w:after="0"/>
        <w:ind w:left="0"/>
        <w:jc w:val="both"/>
      </w:pPr>
      <w:r>
        <w:rPr>
          <w:rFonts w:ascii="Times New Roman"/>
          <w:b w:val="false"/>
          <w:i w:val="false"/>
          <w:color w:val="000000"/>
          <w:sz w:val="28"/>
        </w:rPr>
        <w:t>
      3) тікелей шарт жасау тәсілдерімен жүзеге асырылады.</w:t>
      </w:r>
    </w:p>
    <w:bookmarkEnd w:id="90"/>
    <w:bookmarkStart w:name="z79" w:id="91"/>
    <w:p>
      <w:pPr>
        <w:spacing w:after="0"/>
        <w:ind w:left="0"/>
        <w:jc w:val="both"/>
      </w:pPr>
      <w:r>
        <w:rPr>
          <w:rFonts w:ascii="Times New Roman"/>
          <w:b w:val="false"/>
          <w:i w:val="false"/>
          <w:color w:val="000000"/>
          <w:sz w:val="28"/>
        </w:rPr>
        <w:t xml:space="preserve">
      18.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көзделген тәсілдермен жүзеге асырылатын сатып алулар Қағидаларда көзделген тәртіппен электрондық сатып алу арқылы да жүргізіледі.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Банкі Басқармасының 18.05.2020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0" w:id="92"/>
    <w:p>
      <w:pPr>
        <w:spacing w:after="0"/>
        <w:ind w:left="0"/>
        <w:jc w:val="both"/>
      </w:pPr>
      <w:r>
        <w:rPr>
          <w:rFonts w:ascii="Times New Roman"/>
          <w:b w:val="false"/>
          <w:i w:val="false"/>
          <w:color w:val="000000"/>
          <w:sz w:val="28"/>
        </w:rPr>
        <w:t>
      19. Тауарларды, жұмыстарды, көрсетілетін қызметтерді сатып алу тәсілін тапсырыс беруші дербес таңдайды.</w:t>
      </w:r>
    </w:p>
    <w:bookmarkEnd w:id="92"/>
    <w:bookmarkStart w:name="z81" w:id="93"/>
    <w:p>
      <w:pPr>
        <w:spacing w:after="0"/>
        <w:ind w:left="0"/>
        <w:jc w:val="both"/>
      </w:pPr>
      <w:r>
        <w:rPr>
          <w:rFonts w:ascii="Times New Roman"/>
          <w:b w:val="false"/>
          <w:i w:val="false"/>
          <w:color w:val="000000"/>
          <w:sz w:val="28"/>
        </w:rPr>
        <w:t>
      20. Тапсырыс беруші сатып алу тәсілін осындай сатып алуды тапсырыс берушінің атынан тапсырыс беруші филиалының, өкілдігінің жүзеге асыру талабы кезінде оның филиалының және (немесе) өкілдігінің қызметін қамтамасыз етуге қажетті тауарлардың, жұмыстардың, көрсетілетін қызметтердің жылдық көлеміне орай айқындайды.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Банкі Басқармасының 18.05.2020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 w:id="94"/>
    <w:p>
      <w:pPr>
        <w:spacing w:after="0"/>
        <w:ind w:left="0"/>
        <w:jc w:val="left"/>
      </w:pPr>
      <w:r>
        <w:rPr>
          <w:rFonts w:ascii="Times New Roman"/>
          <w:b/>
          <w:i w:val="false"/>
          <w:color w:val="000000"/>
        </w:rPr>
        <w:t xml:space="preserve"> 4-тарау. Тендер тәсілімен сатып алу</w:t>
      </w:r>
    </w:p>
    <w:bookmarkEnd w:id="94"/>
    <w:bookmarkStart w:name="z83" w:id="95"/>
    <w:p>
      <w:pPr>
        <w:spacing w:after="0"/>
        <w:ind w:left="0"/>
        <w:jc w:val="left"/>
      </w:pPr>
      <w:r>
        <w:rPr>
          <w:rFonts w:ascii="Times New Roman"/>
          <w:b/>
          <w:i w:val="false"/>
          <w:color w:val="000000"/>
        </w:rPr>
        <w:t xml:space="preserve"> 1-параграф. Тауарларды, жұмыстарды, көрсетілетін қызметтерді тендер тәсілімен сатып алуды ұйымдастыру және өткізу тәртібі</w:t>
      </w:r>
    </w:p>
    <w:bookmarkEnd w:id="95"/>
    <w:bookmarkStart w:name="z84" w:id="96"/>
    <w:p>
      <w:pPr>
        <w:spacing w:after="0"/>
        <w:ind w:left="0"/>
        <w:jc w:val="both"/>
      </w:pPr>
      <w:r>
        <w:rPr>
          <w:rFonts w:ascii="Times New Roman"/>
          <w:b w:val="false"/>
          <w:i w:val="false"/>
          <w:color w:val="000000"/>
          <w:sz w:val="28"/>
        </w:rPr>
        <w:t>
      21. Біртекті болып табылмайтын тауарларды, жұмыстарды, көрсетілетін қызметтерді сатып алу кезінде сатып алуды ұйымдастырушы осындай тауарларды, жұмыстарды, көрсетілетін қызметтерді сатып алуды олардың біртекті түрлері бойынша лоттарға бөле отырып тендер тәсілімен өткізеді.</w:t>
      </w:r>
    </w:p>
    <w:bookmarkEnd w:id="96"/>
    <w:bookmarkStart w:name="z85" w:id="97"/>
    <w:p>
      <w:pPr>
        <w:spacing w:after="0"/>
        <w:ind w:left="0"/>
        <w:jc w:val="both"/>
      </w:pPr>
      <w:r>
        <w:rPr>
          <w:rFonts w:ascii="Times New Roman"/>
          <w:b w:val="false"/>
          <w:i w:val="false"/>
          <w:color w:val="000000"/>
          <w:sz w:val="28"/>
        </w:rPr>
        <w:t>
      22. Тендер тәсілімен сатып алуды ұйымдастыру және өткізу үшін тапсырыс беруші:</w:t>
      </w:r>
    </w:p>
    <w:bookmarkEnd w:id="97"/>
    <w:bookmarkStart w:name="z86" w:id="98"/>
    <w:p>
      <w:pPr>
        <w:spacing w:after="0"/>
        <w:ind w:left="0"/>
        <w:jc w:val="both"/>
      </w:pPr>
      <w:r>
        <w:rPr>
          <w:rFonts w:ascii="Times New Roman"/>
          <w:b w:val="false"/>
          <w:i w:val="false"/>
          <w:color w:val="000000"/>
          <w:sz w:val="28"/>
        </w:rPr>
        <w:t>
      1) тендерлік комиссияның құрамын, тендерлік комиссия хатшысының кандидатурасын, сондай-ақ Қағидаларда көзделген жағдайларда сараптама комиссиясының құрамын (сарапшының кандидатурасын);</w:t>
      </w:r>
    </w:p>
    <w:bookmarkEnd w:id="98"/>
    <w:bookmarkStart w:name="z87" w:id="99"/>
    <w:p>
      <w:pPr>
        <w:spacing w:after="0"/>
        <w:ind w:left="0"/>
        <w:jc w:val="both"/>
      </w:pPr>
      <w:r>
        <w:rPr>
          <w:rFonts w:ascii="Times New Roman"/>
          <w:b w:val="false"/>
          <w:i w:val="false"/>
          <w:color w:val="000000"/>
          <w:sz w:val="28"/>
        </w:rPr>
        <w:t>
      2) сондай-ақ мыналар кіретін тендер талаптарын:</w:t>
      </w:r>
    </w:p>
    <w:bookmarkEnd w:id="9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жасалған, сатып алынатын тауарлардың, жұмыстардың, көрсетілетін қызметтердің толық сипаттамасы және талап етілетін функционалдық, техникалық, сапалық сипаттамасы қамтылатын, сатып алынатын тауарлардың, жұмыстардың, көрсетілетін қызметтердің техникалық ерекше нұсқамасын (бұдан әрі – ерекше нұсқама);</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әлеуетті жеткізушілердің өтінімдерін бағалау өлшемшарттарын қолдану және олардың маңыздылығының шамасын есептеу әдістемесі (болған кезде);</w:t>
      </w:r>
    </w:p>
    <w:p>
      <w:pPr>
        <w:spacing w:after="0"/>
        <w:ind w:left="0"/>
        <w:jc w:val="both"/>
      </w:pPr>
      <w:r>
        <w:rPr>
          <w:rFonts w:ascii="Times New Roman"/>
          <w:b w:val="false"/>
          <w:i w:val="false"/>
          <w:color w:val="000000"/>
          <w:sz w:val="28"/>
        </w:rPr>
        <w:t>
      сатып алу туралы шарттың жобасын бекітеді.</w:t>
      </w:r>
    </w:p>
    <w:bookmarkStart w:name="z88" w:id="100"/>
    <w:p>
      <w:pPr>
        <w:spacing w:after="0"/>
        <w:ind w:left="0"/>
        <w:jc w:val="both"/>
      </w:pPr>
      <w:r>
        <w:rPr>
          <w:rFonts w:ascii="Times New Roman"/>
          <w:b w:val="false"/>
          <w:i w:val="false"/>
          <w:color w:val="000000"/>
          <w:sz w:val="28"/>
        </w:rPr>
        <w:t>
      23. Мыналар:</w:t>
      </w:r>
    </w:p>
    <w:bookmarkEnd w:id="100"/>
    <w:bookmarkStart w:name="z89" w:id="101"/>
    <w:p>
      <w:pPr>
        <w:spacing w:after="0"/>
        <w:ind w:left="0"/>
        <w:jc w:val="both"/>
      </w:pPr>
      <w:r>
        <w:rPr>
          <w:rFonts w:ascii="Times New Roman"/>
          <w:b w:val="false"/>
          <w:i w:val="false"/>
          <w:color w:val="000000"/>
          <w:sz w:val="28"/>
        </w:rPr>
        <w:t>
      1) орнатылған жабдықты, сондай-ақ бағдарламалық қамтамасыз етуді (лицензиялық бағдарламалық қамтамасыз етуді, ақпараттық жүйені) толық жасақтау, жаңғырту, толық жарақтандыру, техникалық қолдау;</w:t>
      </w:r>
    </w:p>
    <w:bookmarkEnd w:id="101"/>
    <w:bookmarkStart w:name="z90" w:id="102"/>
    <w:p>
      <w:pPr>
        <w:spacing w:after="0"/>
        <w:ind w:left="0"/>
        <w:jc w:val="both"/>
      </w:pPr>
      <w:r>
        <w:rPr>
          <w:rFonts w:ascii="Times New Roman"/>
          <w:b w:val="false"/>
          <w:i w:val="false"/>
          <w:color w:val="000000"/>
          <w:sz w:val="28"/>
        </w:rPr>
        <w:t>
      2) тапсырыс берушіде бар тауарды (жабдықты) жөндеу және (немесе) оған қызмет көрсету үшiн қажетті тауарларды, жұмыстарды, көрсетілетін қызметтерді сатып алуды қоспағанда, техникалық ерекше нұсқамада тауар таңбаларының нұсқауларын, қызмет көрсету белгiлерiн, фирмалық атауларын, патенттерді, пайдалы модельдерді, өнеркәсіптік үлгiлерін, тауардың шығарылған жерiнiң және өндiрушiнiң атауын, сондай-ақ сатып алынатын тауардың, жұмыстың, көрсетілетін қызметтiң жекелеген әлеуетті жеткізушіге тиесiлiгiн айқындайтын өзге де сипаттамаларды көрсетуге жол берiлмейдi.</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Ұлттық Банкі Басқармасының 21.11.2022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1" w:id="103"/>
    <w:p>
      <w:pPr>
        <w:spacing w:after="0"/>
        <w:ind w:left="0"/>
        <w:jc w:val="both"/>
      </w:pPr>
      <w:r>
        <w:rPr>
          <w:rFonts w:ascii="Times New Roman"/>
          <w:b w:val="false"/>
          <w:i w:val="false"/>
          <w:color w:val="000000"/>
          <w:sz w:val="28"/>
        </w:rPr>
        <w:t>
      24. Әлеуетті жеткізушілердің өтінімдерін бағалау өлшемшарттарын белгілеу қажеттілігін тапсырыс беруші дербес айқындайды.</w:t>
      </w:r>
    </w:p>
    <w:bookmarkEnd w:id="103"/>
    <w:bookmarkStart w:name="z92" w:id="104"/>
    <w:p>
      <w:pPr>
        <w:spacing w:after="0"/>
        <w:ind w:left="0"/>
        <w:jc w:val="both"/>
      </w:pPr>
      <w:r>
        <w:rPr>
          <w:rFonts w:ascii="Times New Roman"/>
          <w:b w:val="false"/>
          <w:i w:val="false"/>
          <w:color w:val="000000"/>
          <w:sz w:val="28"/>
        </w:rPr>
        <w:t xml:space="preserve">
      25. Әлеуетті жеткізушілердің өтінімдерін бағалау өлшемшарттарын қолдану (бұдан әрі – бағалау өлшемшарттары) Қағидаларға </w:t>
      </w:r>
      <w:r>
        <w:rPr>
          <w:rFonts w:ascii="Times New Roman"/>
          <w:b w:val="false"/>
          <w:i w:val="false"/>
          <w:color w:val="000000"/>
          <w:sz w:val="28"/>
        </w:rPr>
        <w:t>4-қосымшада</w:t>
      </w:r>
      <w:r>
        <w:rPr>
          <w:rFonts w:ascii="Times New Roman"/>
          <w:b w:val="false"/>
          <w:i w:val="false"/>
          <w:color w:val="000000"/>
          <w:sz w:val="28"/>
        </w:rPr>
        <w:t xml:space="preserve"> көзделген әлеуетті жеткізушілердің өтінімдерін бағалау өлшемшарттарын қолдану және олардың маңыздылығы шамасын есептеу әдістемесіне сәйкес айқындалады.</w:t>
      </w:r>
    </w:p>
    <w:bookmarkEnd w:id="104"/>
    <w:bookmarkStart w:name="z93" w:id="105"/>
    <w:p>
      <w:pPr>
        <w:spacing w:after="0"/>
        <w:ind w:left="0"/>
        <w:jc w:val="both"/>
      </w:pPr>
      <w:r>
        <w:rPr>
          <w:rFonts w:ascii="Times New Roman"/>
          <w:b w:val="false"/>
          <w:i w:val="false"/>
          <w:color w:val="000000"/>
          <w:sz w:val="28"/>
        </w:rPr>
        <w:t>
      26. Техникалық ерекше нұсқаманы әзірлеуді, әлеуетті жеткізушілердің өтінімдерін бағалау өлшемшарттарын және олардың мәнінің мөлшерін белгілеуді тапсырыс берушінің функциялары сатып алынатын тауарлардың, жұмыстардың, көрсетілетін қызметтердің мәніне сәйкес келетін бөлімшелерінің (филиалдарының) қызметкерлері қамтамасыз етеді.</w:t>
      </w:r>
    </w:p>
    <w:bookmarkEnd w:id="105"/>
    <w:bookmarkStart w:name="z94" w:id="106"/>
    <w:p>
      <w:pPr>
        <w:spacing w:after="0"/>
        <w:ind w:left="0"/>
        <w:jc w:val="both"/>
      </w:pPr>
      <w:r>
        <w:rPr>
          <w:rFonts w:ascii="Times New Roman"/>
          <w:b w:val="false"/>
          <w:i w:val="false"/>
          <w:color w:val="000000"/>
          <w:sz w:val="28"/>
        </w:rPr>
        <w:t>
      27. Тендерлік комиссия бағалау өлшемшарттарын қолдануға мүмкіндік беретін ақпарат қамтылған құжаттарды ұсынбаған әлеуетті жеткізушілердің өтінімдеріне бағалау өлшемшарттарын қолданбайды. Әлеуетті жеткізушілердің құжаттарды ұсынбауы осындай өтінімді қабылдамау үшін негіз болып табылмайды.</w:t>
      </w:r>
    </w:p>
    <w:bookmarkEnd w:id="106"/>
    <w:bookmarkStart w:name="z95" w:id="107"/>
    <w:p>
      <w:pPr>
        <w:spacing w:after="0"/>
        <w:ind w:left="0"/>
        <w:jc w:val="both"/>
      </w:pPr>
      <w:r>
        <w:rPr>
          <w:rFonts w:ascii="Times New Roman"/>
          <w:b w:val="false"/>
          <w:i w:val="false"/>
          <w:color w:val="000000"/>
          <w:sz w:val="28"/>
        </w:rPr>
        <w:t>
      28. Тендерлік комиссияның шешімдері сатып алу хаттамалары түрінде ресімделеді, оларға тендерлік комиссияның мүшелері қол қояды, оның хатшысы әрбір бетіне қол қояды және оларға қол қойылған күннен бастап 2 (екі) жұмыс күнінен кешіктірмей тендерлік комиссияның хатшысы тапсырыс берушінің (сатып алуды ұйымдастырушының) интернет-ресурсында жариялайды.</w:t>
      </w:r>
    </w:p>
    <w:bookmarkEnd w:id="107"/>
    <w:bookmarkStart w:name="z96" w:id="108"/>
    <w:p>
      <w:pPr>
        <w:spacing w:after="0"/>
        <w:ind w:left="0"/>
        <w:jc w:val="both"/>
      </w:pPr>
      <w:r>
        <w:rPr>
          <w:rFonts w:ascii="Times New Roman"/>
          <w:b w:val="false"/>
          <w:i w:val="false"/>
          <w:color w:val="000000"/>
          <w:sz w:val="28"/>
        </w:rPr>
        <w:t>
      29. Тендерлік өтінімдерді ашу хаттамасын қоспағанда, тендер тәсілімен электрондық сатып алуды өткізу кезінде сатып алу хаттамаларына тендерлік комиссияның мүшелері, оның хатшысы электрондық цифрлық қолтаңбаларды пайдалана отырып қол қояды. Сатып алу хаттамалары тендерге қатысушыларды автоматты түрде хабардар ете отырып, сатып алу порталында жарияланады.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7" w:id="109"/>
    <w:p>
      <w:pPr>
        <w:spacing w:after="0"/>
        <w:ind w:left="0"/>
        <w:jc w:val="left"/>
      </w:pPr>
      <w:r>
        <w:rPr>
          <w:rFonts w:ascii="Times New Roman"/>
          <w:b/>
          <w:i w:val="false"/>
          <w:color w:val="000000"/>
        </w:rPr>
        <w:t xml:space="preserve"> 2-параграф. Тендерлік комиссия, сараптама комиссиясы (сарапшы)</w:t>
      </w:r>
    </w:p>
    <w:bookmarkEnd w:id="109"/>
    <w:bookmarkStart w:name="z98" w:id="110"/>
    <w:p>
      <w:pPr>
        <w:spacing w:after="0"/>
        <w:ind w:left="0"/>
        <w:jc w:val="both"/>
      </w:pPr>
      <w:r>
        <w:rPr>
          <w:rFonts w:ascii="Times New Roman"/>
          <w:b w:val="false"/>
          <w:i w:val="false"/>
          <w:color w:val="000000"/>
          <w:sz w:val="28"/>
        </w:rPr>
        <w:t>
      30. Тендерлік комиссияның құрамына тендерлік комиссияның төрағасы, төрағаның орынбасары, мүшелері және тендерлік комиссияның хатшысы кіреді.</w:t>
      </w:r>
    </w:p>
    <w:bookmarkEnd w:id="110"/>
    <w:bookmarkStart w:name="z99" w:id="111"/>
    <w:p>
      <w:pPr>
        <w:spacing w:after="0"/>
        <w:ind w:left="0"/>
        <w:jc w:val="both"/>
      </w:pPr>
      <w:r>
        <w:rPr>
          <w:rFonts w:ascii="Times New Roman"/>
          <w:b w:val="false"/>
          <w:i w:val="false"/>
          <w:color w:val="000000"/>
          <w:sz w:val="28"/>
        </w:rPr>
        <w:t>
      31. Тендерлік комиссия тапсырыс беруші (сатып алуды ұйымдастырушы) қызметкерлерінің арасынан қалыптастырылады.</w:t>
      </w:r>
    </w:p>
    <w:bookmarkEnd w:id="111"/>
    <w:bookmarkStart w:name="z100" w:id="112"/>
    <w:p>
      <w:pPr>
        <w:spacing w:after="0"/>
        <w:ind w:left="0"/>
        <w:jc w:val="both"/>
      </w:pPr>
      <w:r>
        <w:rPr>
          <w:rFonts w:ascii="Times New Roman"/>
          <w:b w:val="false"/>
          <w:i w:val="false"/>
          <w:color w:val="000000"/>
          <w:sz w:val="28"/>
        </w:rPr>
        <w:t>
      32. Тапсырыс берушінің бірінші басшысы немесе ол уәкілеттік берген өзге тұлға тендерлік комиссияның төрағасы болады.</w:t>
      </w:r>
    </w:p>
    <w:bookmarkEnd w:id="112"/>
    <w:p>
      <w:pPr>
        <w:spacing w:after="0"/>
        <w:ind w:left="0"/>
        <w:jc w:val="both"/>
      </w:pPr>
      <w:r>
        <w:rPr>
          <w:rFonts w:ascii="Times New Roman"/>
          <w:b w:val="false"/>
          <w:i w:val="false"/>
          <w:color w:val="000000"/>
          <w:sz w:val="28"/>
        </w:rPr>
        <w:t>
      Төраға болмаған кезде оның функцияларын тендерлік комиссия төрағасының орынбасары орындайды. Тендерлік комиссия мүшелерінің жалпы саны тақ сан болады және кемінде 3 (үш) адам болып айқындалады.</w:t>
      </w:r>
    </w:p>
    <w:bookmarkStart w:name="z101" w:id="113"/>
    <w:p>
      <w:pPr>
        <w:spacing w:after="0"/>
        <w:ind w:left="0"/>
        <w:jc w:val="both"/>
      </w:pPr>
      <w:r>
        <w:rPr>
          <w:rFonts w:ascii="Times New Roman"/>
          <w:b w:val="false"/>
          <w:i w:val="false"/>
          <w:color w:val="000000"/>
          <w:sz w:val="28"/>
        </w:rPr>
        <w:t>
      33. Тендерлік комиссия оны құру туралы шешім күшіне енген күннен бастап жұмыс істейді және өзінің қызметін сатып алу туралы шарт жасасқан күннен бастап тоқтатады. Егер тендер өткізілмесе, тендерлік комиссия өзінің қызметін сатып алу қорытындысы туралы хаттамаға қол қойылғаннан кейін тоқтатады.</w:t>
      </w:r>
    </w:p>
    <w:bookmarkEnd w:id="113"/>
    <w:bookmarkStart w:name="z102" w:id="114"/>
    <w:p>
      <w:pPr>
        <w:spacing w:after="0"/>
        <w:ind w:left="0"/>
        <w:jc w:val="both"/>
      </w:pPr>
      <w:r>
        <w:rPr>
          <w:rFonts w:ascii="Times New Roman"/>
          <w:b w:val="false"/>
          <w:i w:val="false"/>
          <w:color w:val="000000"/>
          <w:sz w:val="28"/>
        </w:rPr>
        <w:t>
      34. Тендерлік комиссияның отырысы тендерлік комиссия мүшелерінің қарапайым көпшілігінің қатысуы шартымен өткізіледі.</w:t>
      </w:r>
    </w:p>
    <w:bookmarkEnd w:id="114"/>
    <w:p>
      <w:pPr>
        <w:spacing w:after="0"/>
        <w:ind w:left="0"/>
        <w:jc w:val="both"/>
      </w:pPr>
      <w:r>
        <w:rPr>
          <w:rFonts w:ascii="Times New Roman"/>
          <w:b w:val="false"/>
          <w:i w:val="false"/>
          <w:color w:val="000000"/>
          <w:sz w:val="28"/>
        </w:rPr>
        <w:t>
      Тендерлік комиссия мүшелерінің біреуі болмаған жағдайда сатып алу хаттамасында оның болмау себебі көрсетіледі не ол тапсырыс берушінің шешімі негізінде ауыстырылады.</w:t>
      </w:r>
    </w:p>
    <w:bookmarkStart w:name="z103" w:id="115"/>
    <w:p>
      <w:pPr>
        <w:spacing w:after="0"/>
        <w:ind w:left="0"/>
        <w:jc w:val="both"/>
      </w:pPr>
      <w:r>
        <w:rPr>
          <w:rFonts w:ascii="Times New Roman"/>
          <w:b w:val="false"/>
          <w:i w:val="false"/>
          <w:color w:val="000000"/>
          <w:sz w:val="28"/>
        </w:rPr>
        <w:t>
      35. Тендерлік комиссияның шешімі ашық дауыс берумен қабылданады және, егер оған тендерлік комиссияның отырысқа қатысып отырған мүшелерінің жалпы санының көпшілігі дауыс берген болса, қабылданды деп саналады. Дауыстар тең болған жағдайда тендерлік комиссияның төрағасы немесе оның орынбасары (тендерлік комиссияның төрағасы болмаған жағдайда) дауыс берген шешім қабылданды деп саналады.</w:t>
      </w:r>
    </w:p>
    <w:bookmarkEnd w:id="115"/>
    <w:p>
      <w:pPr>
        <w:spacing w:after="0"/>
        <w:ind w:left="0"/>
        <w:jc w:val="both"/>
      </w:pPr>
      <w:r>
        <w:rPr>
          <w:rFonts w:ascii="Times New Roman"/>
          <w:b w:val="false"/>
          <w:i w:val="false"/>
          <w:color w:val="000000"/>
          <w:sz w:val="28"/>
        </w:rPr>
        <w:t>
      Тендерлік комиссияның мүшесі тендерлік комиссияның шешімімен келіспеген жағдайда ерекше пікір білдіреді, ол жазбаша түрде баяндалады және сатып алу хаттамасына қоса беріледі.</w:t>
      </w:r>
    </w:p>
    <w:p>
      <w:pPr>
        <w:spacing w:after="0"/>
        <w:ind w:left="0"/>
        <w:jc w:val="both"/>
      </w:pPr>
      <w:r>
        <w:rPr>
          <w:rFonts w:ascii="Times New Roman"/>
          <w:b w:val="false"/>
          <w:i w:val="false"/>
          <w:color w:val="000000"/>
          <w:sz w:val="28"/>
        </w:rPr>
        <w:t>
      Тендерлік комиссияның хатшысы тендерлік комиссияның мүшесі болып табылмайды және тендерлік комиссия шешім қабылдаған кезде дауыс беру құқығы болмайды.</w:t>
      </w:r>
    </w:p>
    <w:bookmarkStart w:name="z104" w:id="116"/>
    <w:p>
      <w:pPr>
        <w:spacing w:after="0"/>
        <w:ind w:left="0"/>
        <w:jc w:val="both"/>
      </w:pPr>
      <w:r>
        <w:rPr>
          <w:rFonts w:ascii="Times New Roman"/>
          <w:b w:val="false"/>
          <w:i w:val="false"/>
          <w:color w:val="000000"/>
          <w:sz w:val="28"/>
        </w:rPr>
        <w:t>
      36. Әлеуетті жеткізушілердің техникалық ерекше нұсқамаларын, тендерлік өтінімдердің тендер талаптарына сәйкес келуін бағалау өлшемшарттарын бағалауды функциялары сатып алынатын тауарлардың, жұмыстардың, көрсетілетін қызметтердің мәніне сәйкес келетін тапсырыс беруші бөлімшелерінің (филиалының) қызметкерлерінен тұратын тендерлік комиссия мүшелері жүзеге асырады.</w:t>
      </w:r>
    </w:p>
    <w:bookmarkEnd w:id="116"/>
    <w:bookmarkStart w:name="z105" w:id="117"/>
    <w:p>
      <w:pPr>
        <w:spacing w:after="0"/>
        <w:ind w:left="0"/>
        <w:jc w:val="both"/>
      </w:pPr>
      <w:r>
        <w:rPr>
          <w:rFonts w:ascii="Times New Roman"/>
          <w:b w:val="false"/>
          <w:i w:val="false"/>
          <w:color w:val="000000"/>
          <w:sz w:val="28"/>
        </w:rPr>
        <w:t>
      37. Тендерлік комиссияның ұйымдастыру қызметін тендерлік комиссияның хатшысы қамтамасыз етеді, ол:</w:t>
      </w:r>
    </w:p>
    <w:bookmarkEnd w:id="117"/>
    <w:bookmarkStart w:name="z106" w:id="118"/>
    <w:p>
      <w:pPr>
        <w:spacing w:after="0"/>
        <w:ind w:left="0"/>
        <w:jc w:val="both"/>
      </w:pPr>
      <w:r>
        <w:rPr>
          <w:rFonts w:ascii="Times New Roman"/>
          <w:b w:val="false"/>
          <w:i w:val="false"/>
          <w:color w:val="000000"/>
          <w:sz w:val="28"/>
        </w:rPr>
        <w:t>
      1) тендерлік комиссияны қажетті құжаттармен қамтамасыз етеді, тендерлік комиссияның отырысын өткізуді ұйымдастырады;</w:t>
      </w:r>
    </w:p>
    <w:bookmarkEnd w:id="118"/>
    <w:bookmarkStart w:name="z107" w:id="119"/>
    <w:p>
      <w:pPr>
        <w:spacing w:after="0"/>
        <w:ind w:left="0"/>
        <w:jc w:val="both"/>
      </w:pPr>
      <w:r>
        <w:rPr>
          <w:rFonts w:ascii="Times New Roman"/>
          <w:b w:val="false"/>
          <w:i w:val="false"/>
          <w:color w:val="000000"/>
          <w:sz w:val="28"/>
        </w:rPr>
        <w:t>
      2) сатып алу хаттамаларын ресімдейді;</w:t>
      </w:r>
    </w:p>
    <w:bookmarkEnd w:id="119"/>
    <w:bookmarkStart w:name="z108" w:id="120"/>
    <w:p>
      <w:pPr>
        <w:spacing w:after="0"/>
        <w:ind w:left="0"/>
        <w:jc w:val="both"/>
      </w:pPr>
      <w:r>
        <w:rPr>
          <w:rFonts w:ascii="Times New Roman"/>
          <w:b w:val="false"/>
          <w:i w:val="false"/>
          <w:color w:val="000000"/>
          <w:sz w:val="28"/>
        </w:rPr>
        <w:t>
      3) тендер құжаттары мен материалдарының сақталуын қамтамасыз етеді;</w:t>
      </w:r>
    </w:p>
    <w:bookmarkEnd w:id="120"/>
    <w:bookmarkStart w:name="z109" w:id="121"/>
    <w:p>
      <w:pPr>
        <w:spacing w:after="0"/>
        <w:ind w:left="0"/>
        <w:jc w:val="both"/>
      </w:pPr>
      <w:r>
        <w:rPr>
          <w:rFonts w:ascii="Times New Roman"/>
          <w:b w:val="false"/>
          <w:i w:val="false"/>
          <w:color w:val="000000"/>
          <w:sz w:val="28"/>
        </w:rPr>
        <w:t>
      4) Қағидаларда көзделген өзге де функцияларды жүзеге асырады.</w:t>
      </w:r>
    </w:p>
    <w:bookmarkEnd w:id="121"/>
    <w:bookmarkStart w:name="z110" w:id="122"/>
    <w:p>
      <w:pPr>
        <w:spacing w:after="0"/>
        <w:ind w:left="0"/>
        <w:jc w:val="both"/>
      </w:pPr>
      <w:r>
        <w:rPr>
          <w:rFonts w:ascii="Times New Roman"/>
          <w:b w:val="false"/>
          <w:i w:val="false"/>
          <w:color w:val="000000"/>
          <w:sz w:val="28"/>
        </w:rPr>
        <w:t>
      38. Техникалық ерекше нұсқаманы дайындау немесе әлеуетті жеткізушілердің тендерлік өтінімдерінің тапсырыс беруші бекіткен техникалық ерекше нұсқамаға сәйкес келуін немесе сәйкес келмеуін қарау және бағалау үшін тапсырыс берушінің (сатып алуды ұйымдастырушының) шешімі негізінде сараптама комиссиясын (сарапшыны) тартуға жол беріледі.</w:t>
      </w:r>
    </w:p>
    <w:bookmarkEnd w:id="122"/>
    <w:p>
      <w:pPr>
        <w:spacing w:after="0"/>
        <w:ind w:left="0"/>
        <w:jc w:val="both"/>
      </w:pPr>
      <w:r>
        <w:rPr>
          <w:rFonts w:ascii="Times New Roman"/>
          <w:b w:val="false"/>
          <w:i w:val="false"/>
          <w:color w:val="000000"/>
          <w:sz w:val="28"/>
        </w:rPr>
        <w:t>
      Сатып алу рәсімдерінің нәтижелеріне мүдделі адамдарды сарапшылар ретінде тартуға жол берілмейді.</w:t>
      </w:r>
    </w:p>
    <w:bookmarkStart w:name="z111" w:id="123"/>
    <w:p>
      <w:pPr>
        <w:spacing w:after="0"/>
        <w:ind w:left="0"/>
        <w:jc w:val="both"/>
      </w:pPr>
      <w:r>
        <w:rPr>
          <w:rFonts w:ascii="Times New Roman"/>
          <w:b w:val="false"/>
          <w:i w:val="false"/>
          <w:color w:val="000000"/>
          <w:sz w:val="28"/>
        </w:rPr>
        <w:t>
      39. Тапсырыс берушіде (сатып алуды ұйымдастырушыда) қажетті біліктілігі бар сарапшылар болмаған жағдайда, сарапшыларды тараптардың уағдаластығы бойынша ақылы немесе өтеусіз негізде тартуға жол беріледі.</w:t>
      </w:r>
    </w:p>
    <w:bookmarkEnd w:id="123"/>
    <w:p>
      <w:pPr>
        <w:spacing w:after="0"/>
        <w:ind w:left="0"/>
        <w:jc w:val="both"/>
      </w:pPr>
      <w:r>
        <w:rPr>
          <w:rFonts w:ascii="Times New Roman"/>
          <w:b w:val="false"/>
          <w:i w:val="false"/>
          <w:color w:val="000000"/>
          <w:sz w:val="28"/>
        </w:rPr>
        <w:t>
      Бірнеше сарапшы тартылған жағдайда тапсырыс беруші (сатып алуды ұйымдастырушы) тартылған сарапшылардың қатарынан сараптама комиссиясын құрады және олардың арасынан сараптама комиссиясының басшысын белгілейді.</w:t>
      </w:r>
    </w:p>
    <w:bookmarkStart w:name="z112" w:id="124"/>
    <w:p>
      <w:pPr>
        <w:spacing w:after="0"/>
        <w:ind w:left="0"/>
        <w:jc w:val="both"/>
      </w:pPr>
      <w:r>
        <w:rPr>
          <w:rFonts w:ascii="Times New Roman"/>
          <w:b w:val="false"/>
          <w:i w:val="false"/>
          <w:color w:val="000000"/>
          <w:sz w:val="28"/>
        </w:rPr>
        <w:t>
      40. Сараптама комиссиясы (сарапшы) әлеуетті жеткізушілердің тендерлік өтінімдерін бағалау нәтижелері бойынша сараптамалық қорытындыны ресімдейді және тендерлік комиссия шешім қабылдаған кезде дауыс беруге құқығы болмайды.</w:t>
      </w:r>
    </w:p>
    <w:bookmarkEnd w:id="124"/>
    <w:p>
      <w:pPr>
        <w:spacing w:after="0"/>
        <w:ind w:left="0"/>
        <w:jc w:val="both"/>
      </w:pPr>
      <w:r>
        <w:rPr>
          <w:rFonts w:ascii="Times New Roman"/>
          <w:b w:val="false"/>
          <w:i w:val="false"/>
          <w:color w:val="000000"/>
          <w:sz w:val="28"/>
        </w:rPr>
        <w:t>
      Сараптама комиссиясының (сарапшының) қорытындысы талап етілетін талаптар шегінде жасалса, оны тендерлік комиссия ескереді. Сараптамалық қорытынды жазбаша түрде ресімделеді, оған сараптама комиссиясы (сарапшы) қол қояды және тендер қорытындылары туралы хаттамаға қоса беріледі.</w:t>
      </w:r>
    </w:p>
    <w:p>
      <w:pPr>
        <w:spacing w:after="0"/>
        <w:ind w:left="0"/>
        <w:jc w:val="both"/>
      </w:pPr>
      <w:r>
        <w:rPr>
          <w:rFonts w:ascii="Times New Roman"/>
          <w:b w:val="false"/>
          <w:i w:val="false"/>
          <w:color w:val="000000"/>
          <w:sz w:val="28"/>
        </w:rPr>
        <w:t>
      Сараптама комиссиясының мүшесі сарапшы сараптама комиссиясының қорытындысымен келіспеген жағдайда ерекше пікірін жазбаша түрде баяндайды, ол сараптама комиссиясының қорытындысына қоса беріледі және оның ажырамас бөлігі болып табылады.</w:t>
      </w:r>
    </w:p>
    <w:bookmarkStart w:name="z113" w:id="125"/>
    <w:p>
      <w:pPr>
        <w:spacing w:after="0"/>
        <w:ind w:left="0"/>
        <w:jc w:val="left"/>
      </w:pPr>
      <w:r>
        <w:rPr>
          <w:rFonts w:ascii="Times New Roman"/>
          <w:b/>
          <w:i w:val="false"/>
          <w:color w:val="000000"/>
        </w:rPr>
        <w:t xml:space="preserve"> 3-параграф. Тендер өткізу туралы хабарлау, тендер талаптарын түсіндіру тәртібі</w:t>
      </w:r>
    </w:p>
    <w:bookmarkEnd w:id="125"/>
    <w:bookmarkStart w:name="z114" w:id="126"/>
    <w:p>
      <w:pPr>
        <w:spacing w:after="0"/>
        <w:ind w:left="0"/>
        <w:jc w:val="both"/>
      </w:pPr>
      <w:r>
        <w:rPr>
          <w:rFonts w:ascii="Times New Roman"/>
          <w:b w:val="false"/>
          <w:i w:val="false"/>
          <w:color w:val="000000"/>
          <w:sz w:val="28"/>
        </w:rPr>
        <w:t xml:space="preserve">
      41. Сатып алуды ұйымдастырушы тендер жүргізу туралы шешім қабылданған күннен бастап 5 (бес) жұмыс күнінен кешіктірмей, бірақ әлеуетті жеткізушілердің тендерлік өтінімдерді соңғы ұсыну күнінен кемінде күнтізбелік 10 (он) күн бұрын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тендер талаптарымен тендер өткізу туралы хабарландыруды тапсырыс берушінің (сатып алуды ұйымдастырушының) интернет-ресурсында не тендер тәсілімен электрондық сатып алуды жүргізу кезінде сатып алу порталында жариялайды.</w:t>
      </w:r>
    </w:p>
    <w:bookmarkEnd w:id="126"/>
    <w:bookmarkStart w:name="z115" w:id="127"/>
    <w:p>
      <w:pPr>
        <w:spacing w:after="0"/>
        <w:ind w:left="0"/>
        <w:jc w:val="both"/>
      </w:pPr>
      <w:r>
        <w:rPr>
          <w:rFonts w:ascii="Times New Roman"/>
          <w:b w:val="false"/>
          <w:i w:val="false"/>
          <w:color w:val="000000"/>
          <w:sz w:val="28"/>
        </w:rPr>
        <w:t>
      42. Сатып алуды ұйымдастырушы қайталама тендер талаптарымен тендер өткізу туралы хабарландыруды қайталама сатып алуды жүргізу туралы шешім қабылданған күннен бастап 5 (бес) жұмыс күнінен кешіктірмей, бірақ тендерлік өтінімдерді ұсынудың соңғы күні аяқталғанға дейін кем дегенде күнтізбелік 7 (жеті) күн бұрын жариялайды.</w:t>
      </w:r>
    </w:p>
    <w:bookmarkEnd w:id="127"/>
    <w:bookmarkStart w:name="z116" w:id="128"/>
    <w:p>
      <w:pPr>
        <w:spacing w:after="0"/>
        <w:ind w:left="0"/>
        <w:jc w:val="both"/>
      </w:pPr>
      <w:r>
        <w:rPr>
          <w:rFonts w:ascii="Times New Roman"/>
          <w:b w:val="false"/>
          <w:i w:val="false"/>
          <w:color w:val="000000"/>
          <w:sz w:val="28"/>
        </w:rPr>
        <w:t>
      43. Әлеуетті жеткізушілер тендер талаптарын түсіндіру қажет болған жағдайда тендерлік өтінімдерді ұсынудың түпкілікті мерзімі аяқталғанға дейін кемінде күнтізбелік 5 (бес) күн бұрын сатып алуды ұйымдастырушыға сұрату береді.</w:t>
      </w:r>
    </w:p>
    <w:bookmarkEnd w:id="128"/>
    <w:p>
      <w:pPr>
        <w:spacing w:after="0"/>
        <w:ind w:left="0"/>
        <w:jc w:val="both"/>
      </w:pPr>
      <w:r>
        <w:rPr>
          <w:rFonts w:ascii="Times New Roman"/>
          <w:b w:val="false"/>
          <w:i w:val="false"/>
          <w:color w:val="000000"/>
          <w:sz w:val="28"/>
        </w:rPr>
        <w:t>
      Тендер талаптарын түсіндіру туралы сұрату сатып алуды ұйымдастырушыға хабарландыруда көрсетілген сатып алуды ұйымдастырушының электрондық немесе пошталық мекенжайына жазбаша түрде жіберіледі не электрондық сатып алуды өткізу кезінде сатып алу порталында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Ұлттық Банкі Басқармасының 21.11.2022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7" w:id="129"/>
    <w:p>
      <w:pPr>
        <w:spacing w:after="0"/>
        <w:ind w:left="0"/>
        <w:jc w:val="both"/>
      </w:pPr>
      <w:r>
        <w:rPr>
          <w:rFonts w:ascii="Times New Roman"/>
          <w:b w:val="false"/>
          <w:i w:val="false"/>
          <w:color w:val="000000"/>
          <w:sz w:val="28"/>
        </w:rPr>
        <w:t>
      44. Сатып алуды ұйымдастырушы тендер талаптарын түсіндіреді.</w:t>
      </w:r>
    </w:p>
    <w:bookmarkEnd w:id="129"/>
    <w:bookmarkStart w:name="z118" w:id="130"/>
    <w:p>
      <w:pPr>
        <w:spacing w:after="0"/>
        <w:ind w:left="0"/>
        <w:jc w:val="both"/>
      </w:pPr>
      <w:r>
        <w:rPr>
          <w:rFonts w:ascii="Times New Roman"/>
          <w:b w:val="false"/>
          <w:i w:val="false"/>
          <w:color w:val="000000"/>
          <w:sz w:val="28"/>
        </w:rPr>
        <w:t>
      45. Сатып алуды ұйымдастырушы сұратуды алған күннен бастап 2 (екі) жұмыс күні ішінде:</w:t>
      </w:r>
    </w:p>
    <w:bookmarkEnd w:id="130"/>
    <w:bookmarkStart w:name="z119" w:id="131"/>
    <w:p>
      <w:pPr>
        <w:spacing w:after="0"/>
        <w:ind w:left="0"/>
        <w:jc w:val="both"/>
      </w:pPr>
      <w:r>
        <w:rPr>
          <w:rFonts w:ascii="Times New Roman"/>
          <w:b w:val="false"/>
          <w:i w:val="false"/>
          <w:color w:val="000000"/>
          <w:sz w:val="28"/>
        </w:rPr>
        <w:t>
      1) тендердің талаптарын түсіндіру мәтінін тапсырыс берушінің (сатып алуды ұйымдастырушының) интернет-ресурсында не тендер тәсілімен электрондық сатып алуды жүргізу кезінде сатып алу порталында жариялайды;</w:t>
      </w:r>
    </w:p>
    <w:bookmarkEnd w:id="131"/>
    <w:bookmarkStart w:name="z120" w:id="132"/>
    <w:p>
      <w:pPr>
        <w:spacing w:after="0"/>
        <w:ind w:left="0"/>
        <w:jc w:val="both"/>
      </w:pPr>
      <w:r>
        <w:rPr>
          <w:rFonts w:ascii="Times New Roman"/>
          <w:b w:val="false"/>
          <w:i w:val="false"/>
          <w:color w:val="000000"/>
          <w:sz w:val="28"/>
        </w:rPr>
        <w:t>
      2) сұратудың кімнен түскенін көрсетпей, тендердің талаптарын түсіндіру мәтінін тендер талаптарына рұқсат алған әлеуетті жеткізушілерге электрондық пошта бойынша жібереді не тендер тәсілімен электрондық сатып алуды жүргізу кезінде сатып алу порталы арқылы әлеуетті жеткізушілерді автоматты түрде хабардар етеді.</w:t>
      </w:r>
    </w:p>
    <w:bookmarkEnd w:id="132"/>
    <w:bookmarkStart w:name="z121" w:id="133"/>
    <w:p>
      <w:pPr>
        <w:spacing w:after="0"/>
        <w:ind w:left="0"/>
        <w:jc w:val="both"/>
      </w:pPr>
      <w:r>
        <w:rPr>
          <w:rFonts w:ascii="Times New Roman"/>
          <w:b w:val="false"/>
          <w:i w:val="false"/>
          <w:color w:val="000000"/>
          <w:sz w:val="28"/>
        </w:rPr>
        <w:t>
      46. Сатып алуды ұйымдастырушы тендерлік өтінімдерді берудің соңғы күні аяқталғанға дейін күнтізбелік 3 (үш) күннен кешіктірмей өзінің бастамасы бойынша немесе әлеуетті жеткізушінің сұратуына жауап ретінде тендердің талаптарына өзгерістер және (немесе) толықтырулар енгізеді.</w:t>
      </w:r>
    </w:p>
    <w:bookmarkEnd w:id="133"/>
    <w:p>
      <w:pPr>
        <w:spacing w:after="0"/>
        <w:ind w:left="0"/>
        <w:jc w:val="both"/>
      </w:pPr>
      <w:r>
        <w:rPr>
          <w:rFonts w:ascii="Times New Roman"/>
          <w:b w:val="false"/>
          <w:i w:val="false"/>
          <w:color w:val="000000"/>
          <w:sz w:val="28"/>
        </w:rPr>
        <w:t>
      Тендердің талаптарына өзгерістер және (немесе) толықтырулар енгізу тапсырыс берушінің тиісті шешім қабылдауы арқылы жүзеге асырылады.</w:t>
      </w:r>
    </w:p>
    <w:bookmarkStart w:name="z122" w:id="134"/>
    <w:p>
      <w:pPr>
        <w:spacing w:after="0"/>
        <w:ind w:left="0"/>
        <w:jc w:val="both"/>
      </w:pPr>
      <w:r>
        <w:rPr>
          <w:rFonts w:ascii="Times New Roman"/>
          <w:b w:val="false"/>
          <w:i w:val="false"/>
          <w:color w:val="000000"/>
          <w:sz w:val="28"/>
        </w:rPr>
        <w:t>
      47. Сатып алуды ұйымдастырушы тендердің талаптарына өзгерістер және (немесе) толықтырулар енгізу туралы шешім қабылданған күннен бастап 2 (екі) жұмыс күнінен кешіктірмей тендердің талаптарына енгізілген өзгерістердің және (немесе) толықтырулардың мәтінін тапсырыс берушінің (сатып алуды ұйымдастырушының) интернет-ресурсында не тендер тәсілімен электрондық сатып алуды жүргізу кезінде сатып алу порталында жариялайды.</w:t>
      </w:r>
    </w:p>
    <w:bookmarkEnd w:id="134"/>
    <w:p>
      <w:pPr>
        <w:spacing w:after="0"/>
        <w:ind w:left="0"/>
        <w:jc w:val="both"/>
      </w:pPr>
      <w:r>
        <w:rPr>
          <w:rFonts w:ascii="Times New Roman"/>
          <w:b w:val="false"/>
          <w:i w:val="false"/>
          <w:color w:val="000000"/>
          <w:sz w:val="28"/>
        </w:rPr>
        <w:t>
      Тендерлік өтінімдерді ұсынудың соңғы мерзімі кемінде күнтізбелік 5 (бес) күнге ұзартылады.</w:t>
      </w:r>
    </w:p>
    <w:bookmarkStart w:name="z123" w:id="135"/>
    <w:p>
      <w:pPr>
        <w:spacing w:after="0"/>
        <w:ind w:left="0"/>
        <w:jc w:val="left"/>
      </w:pPr>
      <w:r>
        <w:rPr>
          <w:rFonts w:ascii="Times New Roman"/>
          <w:b/>
          <w:i w:val="false"/>
          <w:color w:val="000000"/>
        </w:rPr>
        <w:t xml:space="preserve"> 4-параграф. Тендерлік өтінімді ұсыну тәртібі</w:t>
      </w:r>
    </w:p>
    <w:bookmarkEnd w:id="135"/>
    <w:bookmarkStart w:name="z124" w:id="136"/>
    <w:p>
      <w:pPr>
        <w:spacing w:after="0"/>
        <w:ind w:left="0"/>
        <w:jc w:val="both"/>
      </w:pPr>
      <w:r>
        <w:rPr>
          <w:rFonts w:ascii="Times New Roman"/>
          <w:b w:val="false"/>
          <w:i w:val="false"/>
          <w:color w:val="000000"/>
          <w:sz w:val="28"/>
        </w:rPr>
        <w:t>
      48. Тендерлік өтінім әлеуетті жеткізушінің тендер талаптарына сәйкес тауарларды жеткізуді жүзеге асыруға, жұмыстарды орындауға, қызметтерді көрсетуге келісімін білдіру нысаны болып табылады.</w:t>
      </w:r>
    </w:p>
    <w:bookmarkEnd w:id="136"/>
    <w:bookmarkStart w:name="z125" w:id="137"/>
    <w:p>
      <w:pPr>
        <w:spacing w:after="0"/>
        <w:ind w:left="0"/>
        <w:jc w:val="both"/>
      </w:pPr>
      <w:r>
        <w:rPr>
          <w:rFonts w:ascii="Times New Roman"/>
          <w:b w:val="false"/>
          <w:i w:val="false"/>
          <w:color w:val="000000"/>
          <w:sz w:val="28"/>
        </w:rPr>
        <w:t>
      49. Әлеуетті жеткізуші 1 (бір) тендерлік өтінімді хабарламада көрсетілген түпкілікті ұсыну мерзімі аяқталғанға дейін ұсынады.</w:t>
      </w:r>
    </w:p>
    <w:bookmarkEnd w:id="137"/>
    <w:bookmarkStart w:name="z126" w:id="138"/>
    <w:p>
      <w:pPr>
        <w:spacing w:after="0"/>
        <w:ind w:left="0"/>
        <w:jc w:val="both"/>
      </w:pPr>
      <w:r>
        <w:rPr>
          <w:rFonts w:ascii="Times New Roman"/>
          <w:b w:val="false"/>
          <w:i w:val="false"/>
          <w:color w:val="000000"/>
          <w:sz w:val="28"/>
        </w:rPr>
        <w:t>
      50. Әлеуетті жеткізуші сатып алуды ұйымдастырушыға ұсынатын тендерлік өтінімде мыналар:</w:t>
      </w:r>
    </w:p>
    <w:bookmarkEnd w:id="138"/>
    <w:bookmarkStart w:name="z701" w:id="139"/>
    <w:p>
      <w:pPr>
        <w:spacing w:after="0"/>
        <w:ind w:left="0"/>
        <w:jc w:val="both"/>
      </w:pPr>
      <w:r>
        <w:rPr>
          <w:rFonts w:ascii="Times New Roman"/>
          <w:b w:val="false"/>
          <w:i w:val="false"/>
          <w:color w:val="000000"/>
          <w:sz w:val="28"/>
        </w:rPr>
        <w:t xml:space="preserve">
      1) әлеуетті жеткізушінің басшысы не ол уәкілеттік берген тұлға толтырылған және қол қойған (электрондық сатып алуды өткізу кезінде электрондық цифрлық қолтаңбамен куәландырылған)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сатып алуға қатысуға келісім (бұдан әрі – сатып алуға қатысуға келісім) қамтылады.</w:t>
      </w:r>
    </w:p>
    <w:bookmarkEnd w:id="139"/>
    <w:p>
      <w:pPr>
        <w:spacing w:after="0"/>
        <w:ind w:left="0"/>
        <w:jc w:val="both"/>
      </w:pPr>
      <w:r>
        <w:rPr>
          <w:rFonts w:ascii="Times New Roman"/>
          <w:b w:val="false"/>
          <w:i w:val="false"/>
          <w:color w:val="000000"/>
          <w:sz w:val="28"/>
        </w:rPr>
        <w:t>
      Әлеуетті жеткізуші тендерлік өтінімді берген кезде онда көрсетілген мәліметтердің дәйектілігін растайды;</w:t>
      </w:r>
    </w:p>
    <w:bookmarkStart w:name="z702" w:id="140"/>
    <w:p>
      <w:pPr>
        <w:spacing w:after="0"/>
        <w:ind w:left="0"/>
        <w:jc w:val="both"/>
      </w:pPr>
      <w:r>
        <w:rPr>
          <w:rFonts w:ascii="Times New Roman"/>
          <w:b w:val="false"/>
          <w:i w:val="false"/>
          <w:color w:val="000000"/>
          <w:sz w:val="28"/>
        </w:rPr>
        <w:t>
      2) әлеуетті жеткізуші өзінің біліктілік талаптарына сәйкестігін растау үшін ұсынатын құжаттардың тізбесі:</w:t>
      </w:r>
    </w:p>
    <w:bookmarkEnd w:id="140"/>
    <w:p>
      <w:pPr>
        <w:spacing w:after="0"/>
        <w:ind w:left="0"/>
        <w:jc w:val="both"/>
      </w:pPr>
      <w:r>
        <w:rPr>
          <w:rFonts w:ascii="Times New Roman"/>
          <w:b w:val="false"/>
          <w:i w:val="false"/>
          <w:color w:val="000000"/>
          <w:sz w:val="28"/>
        </w:rPr>
        <w:t>
      заңды тұлғалар үшін құқық қабілеттілігін, жеке тұлғалар үшін азаматтық іс-әрекетке қабілеттілігін растайтын құжаттардың көшірмесі:</w:t>
      </w:r>
    </w:p>
    <w:p>
      <w:pPr>
        <w:spacing w:after="0"/>
        <w:ind w:left="0"/>
        <w:jc w:val="both"/>
      </w:pPr>
      <w:r>
        <w:rPr>
          <w:rFonts w:ascii="Times New Roman"/>
          <w:b w:val="false"/>
          <w:i w:val="false"/>
          <w:color w:val="000000"/>
          <w:sz w:val="28"/>
        </w:rPr>
        <w:t xml:space="preserve">
      заңды тұлғаны мемлекеттік тіркеу (қайта тіркеу) туралы куәлік немесе анықтама; </w:t>
      </w:r>
    </w:p>
    <w:p>
      <w:pPr>
        <w:spacing w:after="0"/>
        <w:ind w:left="0"/>
        <w:jc w:val="both"/>
      </w:pPr>
      <w:r>
        <w:rPr>
          <w:rFonts w:ascii="Times New Roman"/>
          <w:b w:val="false"/>
          <w:i w:val="false"/>
          <w:color w:val="000000"/>
          <w:sz w:val="28"/>
        </w:rPr>
        <w:t>
      құрылтайшылар немесе құрылтайшылардың құрамы туралы мәліметтер, тендерлік өтінімдерді ашу күнінің алдындағы бір айдан ерте емес берілген ірі акционерлер туралы анықтама;</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рұқсаттар (хабарламалар).</w:t>
      </w:r>
    </w:p>
    <w:p>
      <w:pPr>
        <w:spacing w:after="0"/>
        <w:ind w:left="0"/>
        <w:jc w:val="both"/>
      </w:pPr>
      <w:r>
        <w:rPr>
          <w:rFonts w:ascii="Times New Roman"/>
          <w:b w:val="false"/>
          <w:i w:val="false"/>
          <w:color w:val="000000"/>
          <w:sz w:val="28"/>
        </w:rPr>
        <w:t>
      Консорциумдық келісімді ескере отырып, консорциумның бір немесе бірнеше қатысушысы көрсетілген талаптарға сәйкес келген жағдайда, Қазақстан Республикасының рұқсаттар және хабарламалар туралы заңнамасына сәйкес айналысуға рұқсат (хабарлама) алу қажет жекелеген қызмет түрлерін жүзеге асыруға құқық қабілеттілігіне ие болу бөлігінде консорциум біліктілік талаптарына сәйкес деп танылады;</w:t>
      </w:r>
    </w:p>
    <w:p>
      <w:pPr>
        <w:spacing w:after="0"/>
        <w:ind w:left="0"/>
        <w:jc w:val="both"/>
      </w:pPr>
      <w:r>
        <w:rPr>
          <w:rFonts w:ascii="Times New Roman"/>
          <w:b w:val="false"/>
          <w:i w:val="false"/>
          <w:color w:val="000000"/>
          <w:sz w:val="28"/>
        </w:rPr>
        <w:t>
      дара кәсіпкер ретінде мемлекеттік тіркелгенін растайтын құжат (жеке тұлғалар үшін);</w:t>
      </w:r>
    </w:p>
    <w:p>
      <w:pPr>
        <w:spacing w:after="0"/>
        <w:ind w:left="0"/>
        <w:jc w:val="both"/>
      </w:pPr>
      <w:r>
        <w:rPr>
          <w:rFonts w:ascii="Times New Roman"/>
          <w:b w:val="false"/>
          <w:i w:val="false"/>
          <w:color w:val="000000"/>
          <w:sz w:val="28"/>
        </w:rPr>
        <w:t>
      егер әлеуетті жеткізуші жұмыстарды орындау (қызметтерді көрсету), оның ішінде қосалқы жұмыстарды орындау (қызметтерді көрсету) үшін қосалқы мердігерлерді (бірлесіп орындаушыларды) тартуды болжаса, тартылатын қосалқы мердігерлердің не бірлесіп орындаушылардың біліктілік талаптарына сәйкестігін растайтын құжаттар;</w:t>
      </w:r>
    </w:p>
    <w:bookmarkStart w:name="z703" w:id="141"/>
    <w:p>
      <w:pPr>
        <w:spacing w:after="0"/>
        <w:ind w:left="0"/>
        <w:jc w:val="both"/>
      </w:pPr>
      <w:r>
        <w:rPr>
          <w:rFonts w:ascii="Times New Roman"/>
          <w:b w:val="false"/>
          <w:i w:val="false"/>
          <w:color w:val="000000"/>
          <w:sz w:val="28"/>
        </w:rPr>
        <w:t xml:space="preserve">
      3) әлеуетті жеткізуші ұсынатын тауарлардың, жұмыстардың, көрсетілетін қызметтердің техникалық ерекше нұсқамасы; </w:t>
      </w:r>
    </w:p>
    <w:bookmarkEnd w:id="141"/>
    <w:bookmarkStart w:name="z704" w:id="142"/>
    <w:p>
      <w:pPr>
        <w:spacing w:after="0"/>
        <w:ind w:left="0"/>
        <w:jc w:val="both"/>
      </w:pPr>
      <w:r>
        <w:rPr>
          <w:rFonts w:ascii="Times New Roman"/>
          <w:b w:val="false"/>
          <w:i w:val="false"/>
          <w:color w:val="000000"/>
          <w:sz w:val="28"/>
        </w:rPr>
        <w:t xml:space="preserve">
      4) Қағидаларда белгіленген тәртіппен және мөлшерде тендерлік өтінімді қамтамасыз ету; </w:t>
      </w:r>
    </w:p>
    <w:bookmarkEnd w:id="142"/>
    <w:bookmarkStart w:name="z705" w:id="143"/>
    <w:p>
      <w:pPr>
        <w:spacing w:after="0"/>
        <w:ind w:left="0"/>
        <w:jc w:val="both"/>
      </w:pPr>
      <w:r>
        <w:rPr>
          <w:rFonts w:ascii="Times New Roman"/>
          <w:b w:val="false"/>
          <w:i w:val="false"/>
          <w:color w:val="000000"/>
          <w:sz w:val="28"/>
        </w:rPr>
        <w:t xml:space="preserve">
      5) әлеуетті жеткізушінің атынан сенімхатсыз әрекет етуге құқығы бар басшыны қоспағанда, әлеуетті жеткізушінің мүддесін білдіретін адамға (адамдарға) тендерлік өтінімге қол қою және тендерлік комиссия отырыстарына қатысуға берілген сенімхат; </w:t>
      </w:r>
    </w:p>
    <w:bookmarkEnd w:id="143"/>
    <w:bookmarkStart w:name="z706" w:id="144"/>
    <w:p>
      <w:pPr>
        <w:spacing w:after="0"/>
        <w:ind w:left="0"/>
        <w:jc w:val="both"/>
      </w:pPr>
      <w:r>
        <w:rPr>
          <w:rFonts w:ascii="Times New Roman"/>
          <w:b w:val="false"/>
          <w:i w:val="false"/>
          <w:color w:val="000000"/>
          <w:sz w:val="28"/>
        </w:rPr>
        <w:t xml:space="preserve">
      6) бағаны төмендетуге арналған сауда-саттық қолданылған тендерді, электрондық сатып алуды қоспағанда,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баға ұсынысы қамтылады. Электрондық сатып алуды жүргізу кезінде баға ұсынысы сатып алу порталында қалыптастырылады;</w:t>
      </w:r>
    </w:p>
    <w:bookmarkEnd w:id="144"/>
    <w:bookmarkStart w:name="z707" w:id="145"/>
    <w:p>
      <w:pPr>
        <w:spacing w:after="0"/>
        <w:ind w:left="0"/>
        <w:jc w:val="both"/>
      </w:pPr>
      <w:r>
        <w:rPr>
          <w:rFonts w:ascii="Times New Roman"/>
          <w:b w:val="false"/>
          <w:i w:val="false"/>
          <w:color w:val="000000"/>
          <w:sz w:val="28"/>
        </w:rPr>
        <w:t xml:space="preserve">
      7) тендерде сатып алудың мәні болып табылатын жұмыстарды орындау жөніндегі қосалқы мердігерлер (қызмет көрсету кезіндегі бірлесіп орындаушылар) туралы мәліметтер, сондай-ақ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әлеуетті жеткізуші қосалқы мердігерлерге (бірлесіп орындаушыларға) беретін жұмыстар мен көрсетілетін қызметтердің түрлері (олар тартылған жағдайда); </w:t>
      </w:r>
    </w:p>
    <w:bookmarkEnd w:id="145"/>
    <w:bookmarkStart w:name="z708" w:id="146"/>
    <w:p>
      <w:pPr>
        <w:spacing w:after="0"/>
        <w:ind w:left="0"/>
        <w:jc w:val="both"/>
      </w:pPr>
      <w:r>
        <w:rPr>
          <w:rFonts w:ascii="Times New Roman"/>
          <w:b w:val="false"/>
          <w:i w:val="false"/>
          <w:color w:val="000000"/>
          <w:sz w:val="28"/>
        </w:rPr>
        <w:t xml:space="preserve">
      8) тапсырыс беруші бекіткен өтінімге бағалау өлшемшарттарын қолдануды растайтын құжаттар (егер әлеуетті жеткізуші бағалау өлшемшарттарын қолдануға ниет білдірген жағдайда) қамтылады; </w:t>
      </w:r>
    </w:p>
    <w:bookmarkEnd w:id="146"/>
    <w:bookmarkStart w:name="z709" w:id="147"/>
    <w:p>
      <w:pPr>
        <w:spacing w:after="0"/>
        <w:ind w:left="0"/>
        <w:jc w:val="both"/>
      </w:pPr>
      <w:r>
        <w:rPr>
          <w:rFonts w:ascii="Times New Roman"/>
          <w:b w:val="false"/>
          <w:i w:val="false"/>
          <w:color w:val="000000"/>
          <w:sz w:val="28"/>
        </w:rPr>
        <w:t xml:space="preserve">
      9) заңды тұлғалардың уақытша бірлестігі (консорциум) сатып алуға қатысқан жағдайда, осы консорциумның қатысушылары болып табылатын заңды тұлғалар Қағидалардың осы тармағында көзделген құжаттармен қоса заңды тұлғалардың мүшелері арасында жасалған бірлескен шаруашылық қызмет туралы шартты (консорциумдық келісімді) ұсынады. </w:t>
      </w:r>
    </w:p>
    <w:bookmarkEnd w:id="147"/>
    <w:p>
      <w:pPr>
        <w:spacing w:after="0"/>
        <w:ind w:left="0"/>
        <w:jc w:val="both"/>
      </w:pPr>
      <w:r>
        <w:rPr>
          <w:rFonts w:ascii="Times New Roman"/>
          <w:b w:val="false"/>
          <w:i w:val="false"/>
          <w:color w:val="000000"/>
          <w:sz w:val="28"/>
        </w:rPr>
        <w:t>
      Электрондық сатып алуды жүргізу кезінде әлеуетті жеткізуші мәліметтері мемлекеттік органдардың ақпараттық жүйелері арқылы расталатын құжаттарды қоспағанда, әлеуетті жеткізуші басшысының не ол уәкілеттік берген адамның электрондық цифрлық қолтаңбасымен куәландырылған құжаттардың электрондық көшірмелерін ұсынады.</w:t>
      </w:r>
    </w:p>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жағдайда, әлеуетті жеткізуші құжаттардың электрондық көшірмелерін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6" w:id="148"/>
    <w:p>
      <w:pPr>
        <w:spacing w:after="0"/>
        <w:ind w:left="0"/>
        <w:jc w:val="both"/>
      </w:pPr>
      <w:r>
        <w:rPr>
          <w:rFonts w:ascii="Times New Roman"/>
          <w:b w:val="false"/>
          <w:i w:val="false"/>
          <w:color w:val="000000"/>
          <w:sz w:val="28"/>
        </w:rPr>
        <w:t>
      51. Тендерлік өтінім қазақ және (немесе) орыс тілдерінде беріледі.</w:t>
      </w:r>
    </w:p>
    <w:bookmarkEnd w:id="148"/>
    <w:bookmarkStart w:name="z137" w:id="149"/>
    <w:p>
      <w:pPr>
        <w:spacing w:after="0"/>
        <w:ind w:left="0"/>
        <w:jc w:val="both"/>
      </w:pPr>
      <w:r>
        <w:rPr>
          <w:rFonts w:ascii="Times New Roman"/>
          <w:b w:val="false"/>
          <w:i w:val="false"/>
          <w:color w:val="000000"/>
          <w:sz w:val="28"/>
        </w:rPr>
        <w:t>
      52. Тендерлік өтінімдердің қолданыс мерзімі тендерлік өтінімдерді ашқан күннен бастап кемінде күнтізбелік 90 (тоқсан) күн мерзімге белгіленеді.</w:t>
      </w:r>
    </w:p>
    <w:bookmarkEnd w:id="149"/>
    <w:bookmarkStart w:name="z138" w:id="150"/>
    <w:p>
      <w:pPr>
        <w:spacing w:after="0"/>
        <w:ind w:left="0"/>
        <w:jc w:val="both"/>
      </w:pPr>
      <w:r>
        <w:rPr>
          <w:rFonts w:ascii="Times New Roman"/>
          <w:b w:val="false"/>
          <w:i w:val="false"/>
          <w:color w:val="000000"/>
          <w:sz w:val="28"/>
        </w:rPr>
        <w:t xml:space="preserve">
      53. Қазақстан Республикасының бейрезидент әлеуетті жеткізушісі Қағидалардың </w:t>
      </w:r>
      <w:r>
        <w:rPr>
          <w:rFonts w:ascii="Times New Roman"/>
          <w:b w:val="false"/>
          <w:i w:val="false"/>
          <w:color w:val="000000"/>
          <w:sz w:val="28"/>
        </w:rPr>
        <w:t>50-тармағында</w:t>
      </w:r>
      <w:r>
        <w:rPr>
          <w:rFonts w:ascii="Times New Roman"/>
          <w:b w:val="false"/>
          <w:i w:val="false"/>
          <w:color w:val="000000"/>
          <w:sz w:val="28"/>
        </w:rPr>
        <w:t xml:space="preserve"> Қазақстан Республикасының резиденттері үшін көзделген құжаттарды не осындай мәліметтері бар, Қазақстан Республикасы ратификациялаған халықаралық шарттарға сәйкес апостильденген (заңдастырылған) құжаттарды қазақ және (немесе) орыс тілдеріндегі нотариат куәландырған аудармасымен қоса (құжаттарды шет тілінде ұсынған жағдайда) ұсынады.</w:t>
      </w:r>
    </w:p>
    <w:bookmarkEnd w:id="150"/>
    <w:bookmarkStart w:name="z139" w:id="151"/>
    <w:p>
      <w:pPr>
        <w:spacing w:after="0"/>
        <w:ind w:left="0"/>
        <w:jc w:val="both"/>
      </w:pPr>
      <w:r>
        <w:rPr>
          <w:rFonts w:ascii="Times New Roman"/>
          <w:b w:val="false"/>
          <w:i w:val="false"/>
          <w:color w:val="000000"/>
          <w:sz w:val="28"/>
        </w:rPr>
        <w:t>
      54. Тендерлік өтінімді әлеуетті жеткізуші хабарландыруда көрсетілген тендерлік өтінімдерді берудің соңғы мерзімі аяқталғанға дейін тігілген, беттері нөмірленген түрде конвертке салып ұсынады, соңғы беті әлеуетті жеткізушінің бірінші басшысының не ол уәкілеттік берген адамның қолымен куәландырылады.</w:t>
      </w:r>
    </w:p>
    <w:bookmarkEnd w:id="151"/>
    <w:p>
      <w:pPr>
        <w:spacing w:after="0"/>
        <w:ind w:left="0"/>
        <w:jc w:val="both"/>
      </w:pPr>
      <w:r>
        <w:rPr>
          <w:rFonts w:ascii="Times New Roman"/>
          <w:b w:val="false"/>
          <w:i w:val="false"/>
          <w:color w:val="000000"/>
          <w:sz w:val="28"/>
        </w:rPr>
        <w:t>
      Тендерлік баға ұсынысы жеке конвертке салынып мөр басылады және тендерлік өтініммен бірге қоса беріледі.</w:t>
      </w:r>
    </w:p>
    <w:bookmarkStart w:name="z140" w:id="152"/>
    <w:p>
      <w:pPr>
        <w:spacing w:after="0"/>
        <w:ind w:left="0"/>
        <w:jc w:val="both"/>
      </w:pPr>
      <w:r>
        <w:rPr>
          <w:rFonts w:ascii="Times New Roman"/>
          <w:b w:val="false"/>
          <w:i w:val="false"/>
          <w:color w:val="000000"/>
          <w:sz w:val="28"/>
        </w:rPr>
        <w:t>
      55. Тендерлік өтінімді қамтамасыз етудің енгізілгенін растайтын құжат жеке беріледі.</w:t>
      </w:r>
    </w:p>
    <w:bookmarkEnd w:id="152"/>
    <w:bookmarkStart w:name="z141" w:id="153"/>
    <w:p>
      <w:pPr>
        <w:spacing w:after="0"/>
        <w:ind w:left="0"/>
        <w:jc w:val="both"/>
      </w:pPr>
      <w:r>
        <w:rPr>
          <w:rFonts w:ascii="Times New Roman"/>
          <w:b w:val="false"/>
          <w:i w:val="false"/>
          <w:color w:val="000000"/>
          <w:sz w:val="28"/>
        </w:rPr>
        <w:t>
      56. Әлеуетті жеткізуші тендерлік өтінімі бар конверттің бет жағында:</w:t>
      </w:r>
    </w:p>
    <w:bookmarkEnd w:id="153"/>
    <w:bookmarkStart w:name="z142" w:id="154"/>
    <w:p>
      <w:pPr>
        <w:spacing w:after="0"/>
        <w:ind w:left="0"/>
        <w:jc w:val="both"/>
      </w:pPr>
      <w:r>
        <w:rPr>
          <w:rFonts w:ascii="Times New Roman"/>
          <w:b w:val="false"/>
          <w:i w:val="false"/>
          <w:color w:val="000000"/>
          <w:sz w:val="28"/>
        </w:rPr>
        <w:t>
      1) әлеуетті жеткізушінің атауы мен пошталық мекенжайын;</w:t>
      </w:r>
    </w:p>
    <w:bookmarkEnd w:id="154"/>
    <w:bookmarkStart w:name="z143" w:id="155"/>
    <w:p>
      <w:pPr>
        <w:spacing w:after="0"/>
        <w:ind w:left="0"/>
        <w:jc w:val="both"/>
      </w:pPr>
      <w:r>
        <w:rPr>
          <w:rFonts w:ascii="Times New Roman"/>
          <w:b w:val="false"/>
          <w:i w:val="false"/>
          <w:color w:val="000000"/>
          <w:sz w:val="28"/>
        </w:rPr>
        <w:t>
      2) тапсырыс берушінің (сатып алуды ұйымдастырушының) атауы мен пошталық мекенжайын;</w:t>
      </w:r>
    </w:p>
    <w:bookmarkEnd w:id="155"/>
    <w:bookmarkStart w:name="z144" w:id="156"/>
    <w:p>
      <w:pPr>
        <w:spacing w:after="0"/>
        <w:ind w:left="0"/>
        <w:jc w:val="both"/>
      </w:pPr>
      <w:r>
        <w:rPr>
          <w:rFonts w:ascii="Times New Roman"/>
          <w:b w:val="false"/>
          <w:i w:val="false"/>
          <w:color w:val="000000"/>
          <w:sz w:val="28"/>
        </w:rPr>
        <w:t>
      3) тендердің (лоттың) атауын көрсетеді.</w:t>
      </w:r>
    </w:p>
    <w:bookmarkEnd w:id="156"/>
    <w:bookmarkStart w:name="z145" w:id="157"/>
    <w:p>
      <w:pPr>
        <w:spacing w:after="0"/>
        <w:ind w:left="0"/>
        <w:jc w:val="both"/>
      </w:pPr>
      <w:r>
        <w:rPr>
          <w:rFonts w:ascii="Times New Roman"/>
          <w:b w:val="false"/>
          <w:i w:val="false"/>
          <w:color w:val="000000"/>
          <w:sz w:val="28"/>
        </w:rPr>
        <w:t>
      57. Сатып алуды ұйымдастырушы тендерлік өтінімдерді тіркеу журналына тендерлік өтінімдер бар конверттерді белгіленген мерзім аяқталғанға дейін ұсынған әлеуетті жеткізушілер туралы мәліметтерді хронологиялық тәртіппен енгізеді.</w:t>
      </w:r>
    </w:p>
    <w:bookmarkEnd w:id="157"/>
    <w:bookmarkStart w:name="z146" w:id="158"/>
    <w:p>
      <w:pPr>
        <w:spacing w:after="0"/>
        <w:ind w:left="0"/>
        <w:jc w:val="both"/>
      </w:pPr>
      <w:r>
        <w:rPr>
          <w:rFonts w:ascii="Times New Roman"/>
          <w:b w:val="false"/>
          <w:i w:val="false"/>
          <w:color w:val="000000"/>
          <w:sz w:val="28"/>
        </w:rPr>
        <w:t>
      58. Тендерлік комиссияның хатшысы әлеуетті жеткізушілер ұсынған тендерлік өтінімдерді оларды қабылдаған сәттен бастап және оларды тапсырыс беруші (сатып алуды ұйымдастырушы) белгілеген тәртіппен мұрағатқа сақтауға бергенге дейін сақтау бойынша жауапкершілік атқарады.</w:t>
      </w:r>
    </w:p>
    <w:bookmarkEnd w:id="158"/>
    <w:bookmarkStart w:name="z147" w:id="159"/>
    <w:p>
      <w:pPr>
        <w:spacing w:after="0"/>
        <w:ind w:left="0"/>
        <w:jc w:val="both"/>
      </w:pPr>
      <w:r>
        <w:rPr>
          <w:rFonts w:ascii="Times New Roman"/>
          <w:b w:val="false"/>
          <w:i w:val="false"/>
          <w:color w:val="000000"/>
          <w:sz w:val="28"/>
        </w:rPr>
        <w:t>
      59. Хабарландыруда белгіленген мерзім аяқталған соң, сондай-ақ Қағидаларда белгіленген ресімдеу тәртібін бұзумен ұсынылған тендерлік өтінім бар конверт ашылмайды және әлеуетті жеткізушіге қайтарылады.</w:t>
      </w:r>
    </w:p>
    <w:bookmarkEnd w:id="159"/>
    <w:bookmarkStart w:name="z148" w:id="160"/>
    <w:p>
      <w:pPr>
        <w:spacing w:after="0"/>
        <w:ind w:left="0"/>
        <w:jc w:val="both"/>
      </w:pPr>
      <w:r>
        <w:rPr>
          <w:rFonts w:ascii="Times New Roman"/>
          <w:b w:val="false"/>
          <w:i w:val="false"/>
          <w:color w:val="000000"/>
          <w:sz w:val="28"/>
        </w:rPr>
        <w:t>
      60. Электрондық сатып алу тендер тәсілімен өткізілген кезде тендерлік өтінім сатып алу порталында автоматты түрде тіркеледі және сатып алу порталы тендерлік өтінім берген әлеуетті жеткізушіге хабарлама берген сәттен бастап қабылданған болып саналады.</w:t>
      </w:r>
    </w:p>
    <w:bookmarkEnd w:id="160"/>
    <w:bookmarkStart w:name="z149" w:id="161"/>
    <w:p>
      <w:pPr>
        <w:spacing w:after="0"/>
        <w:ind w:left="0"/>
        <w:jc w:val="both"/>
      </w:pPr>
      <w:r>
        <w:rPr>
          <w:rFonts w:ascii="Times New Roman"/>
          <w:b w:val="false"/>
          <w:i w:val="false"/>
          <w:color w:val="000000"/>
          <w:sz w:val="28"/>
        </w:rPr>
        <w:t>
      61. Әлеуетті жеткізуші сатып алуды ұйымдастырушыға электрондық құжаттар нысанда ұсынған құжаттар әлеуетті жеткізушінің бірінші басшысының не ол уәкілеттік берген адамның электрондық цифрлық қолтаңбасымен куәландырылады.</w:t>
      </w:r>
    </w:p>
    <w:bookmarkEnd w:id="161"/>
    <w:bookmarkStart w:name="z150" w:id="162"/>
    <w:p>
      <w:pPr>
        <w:spacing w:after="0"/>
        <w:ind w:left="0"/>
        <w:jc w:val="both"/>
      </w:pPr>
      <w:r>
        <w:rPr>
          <w:rFonts w:ascii="Times New Roman"/>
          <w:b w:val="false"/>
          <w:i w:val="false"/>
          <w:color w:val="000000"/>
          <w:sz w:val="28"/>
        </w:rPr>
        <w:t>
      62. Тендерлік өтінімдерді ұсынудың соңғы мерзімі аяқталғанға дейін әлеуетті жеткізушінің енгізілген тендерлік өтінімін қамтамасыз етуді қайтару құқығы cақтала отырып, өзінің тендерлік өтінімін өзгертуіне және (немесе) толықтыруына не кері қайтарып алуына рұқсат етіледі. Тендерлік өтінімге өзгеріс және (немесе) толықтыру тендерлік өтінім ресімделіп, ұсынылатын тәртіпке ұқсас тәртіппен ресімделіп, ұсынылады.</w:t>
      </w:r>
    </w:p>
    <w:bookmarkEnd w:id="162"/>
    <w:bookmarkStart w:name="z151" w:id="163"/>
    <w:p>
      <w:pPr>
        <w:spacing w:after="0"/>
        <w:ind w:left="0"/>
        <w:jc w:val="both"/>
      </w:pPr>
      <w:r>
        <w:rPr>
          <w:rFonts w:ascii="Times New Roman"/>
          <w:b w:val="false"/>
          <w:i w:val="false"/>
          <w:color w:val="000000"/>
          <w:sz w:val="28"/>
        </w:rPr>
        <w:t>
      63. Тендерлік өтінімді кері қайтару туралы хабарламаны әлеуетті жеткізуші сатып алуды ұйымдастырушының мекенжайына еркін нысанда ресімдейді.</w:t>
      </w:r>
    </w:p>
    <w:bookmarkEnd w:id="163"/>
    <w:bookmarkStart w:name="z152" w:id="164"/>
    <w:p>
      <w:pPr>
        <w:spacing w:after="0"/>
        <w:ind w:left="0"/>
        <w:jc w:val="both"/>
      </w:pPr>
      <w:r>
        <w:rPr>
          <w:rFonts w:ascii="Times New Roman"/>
          <w:b w:val="false"/>
          <w:i w:val="false"/>
          <w:color w:val="000000"/>
          <w:sz w:val="28"/>
        </w:rPr>
        <w:t>
      64. Тендерлік өтінімдерді ұсынудың соңғы мерзімі аяқталғаннан кейін тендерлік өтінімге өзгерістер және (немесе) толықтырулар енгізуге, сол сияқты оны кері қайтарып алуға жол берілмейді.</w:t>
      </w:r>
    </w:p>
    <w:bookmarkEnd w:id="164"/>
    <w:bookmarkStart w:name="z153" w:id="165"/>
    <w:p>
      <w:pPr>
        <w:spacing w:after="0"/>
        <w:ind w:left="0"/>
        <w:jc w:val="both"/>
      </w:pPr>
      <w:r>
        <w:rPr>
          <w:rFonts w:ascii="Times New Roman"/>
          <w:b w:val="false"/>
          <w:i w:val="false"/>
          <w:color w:val="000000"/>
          <w:sz w:val="28"/>
        </w:rPr>
        <w:t>
      65. Тендерлік комиссияның хатшысы сатып алуды ұйымдастырушыға ұсынылатын тендерлік өтінімдерді мына:</w:t>
      </w:r>
    </w:p>
    <w:bookmarkEnd w:id="165"/>
    <w:p>
      <w:pPr>
        <w:spacing w:after="0"/>
        <w:ind w:left="0"/>
        <w:jc w:val="both"/>
      </w:pPr>
      <w:r>
        <w:rPr>
          <w:rFonts w:ascii="Times New Roman"/>
          <w:b w:val="false"/>
          <w:i w:val="false"/>
          <w:color w:val="000000"/>
          <w:sz w:val="28"/>
        </w:rPr>
        <w:t>
      1) әлеуетті жеткізуші бұрын тендерлік өтінімді ұсынған;</w:t>
      </w:r>
    </w:p>
    <w:p>
      <w:pPr>
        <w:spacing w:after="0"/>
        <w:ind w:left="0"/>
        <w:jc w:val="both"/>
      </w:pPr>
      <w:r>
        <w:rPr>
          <w:rFonts w:ascii="Times New Roman"/>
          <w:b w:val="false"/>
          <w:i w:val="false"/>
          <w:color w:val="000000"/>
          <w:sz w:val="28"/>
        </w:rPr>
        <w:t>
      2) тендерлік өтінім тендерлік өтінімдерді қабылдаудың соңғы мерзімі аяқталғаннан кейін келіп түскен жағдайларда қабылдамайды.</w:t>
      </w:r>
    </w:p>
    <w:p>
      <w:pPr>
        <w:spacing w:after="0"/>
        <w:ind w:left="0"/>
        <w:jc w:val="both"/>
      </w:pPr>
      <w:r>
        <w:rPr>
          <w:rFonts w:ascii="Times New Roman"/>
          <w:b w:val="false"/>
          <w:i w:val="false"/>
          <w:color w:val="000000"/>
          <w:sz w:val="28"/>
        </w:rPr>
        <w:t>
      Электрондық сатып алуды өткізу кезінде сатып алу порталында тендерлік өтінімдер мына:</w:t>
      </w:r>
    </w:p>
    <w:p>
      <w:pPr>
        <w:spacing w:after="0"/>
        <w:ind w:left="0"/>
        <w:jc w:val="both"/>
      </w:pPr>
      <w:r>
        <w:rPr>
          <w:rFonts w:ascii="Times New Roman"/>
          <w:b w:val="false"/>
          <w:i w:val="false"/>
          <w:color w:val="000000"/>
          <w:sz w:val="28"/>
        </w:rPr>
        <w:t>
      1) әлеуетті жеткізуші бұрын тендерлік өтінім берген;</w:t>
      </w:r>
    </w:p>
    <w:p>
      <w:pPr>
        <w:spacing w:after="0"/>
        <w:ind w:left="0"/>
        <w:jc w:val="both"/>
      </w:pPr>
      <w:r>
        <w:rPr>
          <w:rFonts w:ascii="Times New Roman"/>
          <w:b w:val="false"/>
          <w:i w:val="false"/>
          <w:color w:val="000000"/>
          <w:sz w:val="28"/>
        </w:rPr>
        <w:t>
      2) тендерлік өтінімдерді қабылдаудың түпкілікті мерзімі өткен;</w:t>
      </w:r>
    </w:p>
    <w:p>
      <w:pPr>
        <w:spacing w:after="0"/>
        <w:ind w:left="0"/>
        <w:jc w:val="both"/>
      </w:pPr>
      <w:r>
        <w:rPr>
          <w:rFonts w:ascii="Times New Roman"/>
          <w:b w:val="false"/>
          <w:i w:val="false"/>
          <w:color w:val="000000"/>
          <w:sz w:val="28"/>
        </w:rPr>
        <w:t>
      3) тендерлік баға ұсынысы тауарларды, жұмыстарды, көрсетілетін қызметтерді сатып алу үшін бөлінген сомадан асып кеткен;</w:t>
      </w:r>
    </w:p>
    <w:p>
      <w:pPr>
        <w:spacing w:after="0"/>
        <w:ind w:left="0"/>
        <w:jc w:val="both"/>
      </w:pPr>
      <w:r>
        <w:rPr>
          <w:rFonts w:ascii="Times New Roman"/>
          <w:b w:val="false"/>
          <w:i w:val="false"/>
          <w:color w:val="000000"/>
          <w:sz w:val="28"/>
        </w:rPr>
        <w:t>
      4) Қағидаларда көзделген жағдайда тендерлік баға ұсынысы демпингтік болып табылған;</w:t>
      </w:r>
    </w:p>
    <w:p>
      <w:pPr>
        <w:spacing w:after="0"/>
        <w:ind w:left="0"/>
        <w:jc w:val="both"/>
      </w:pPr>
      <w:r>
        <w:rPr>
          <w:rFonts w:ascii="Times New Roman"/>
          <w:b w:val="false"/>
          <w:i w:val="false"/>
          <w:color w:val="000000"/>
          <w:sz w:val="28"/>
        </w:rPr>
        <w:t>
      5) әлеуетті жеткізушінің электрондық әмиянындағы тендерлік өтінімді қамтамасыз ету сомасы болмаған не жеткіліксіз болған;</w:t>
      </w:r>
    </w:p>
    <w:p>
      <w:pPr>
        <w:spacing w:after="0"/>
        <w:ind w:left="0"/>
        <w:jc w:val="both"/>
      </w:pPr>
      <w:r>
        <w:rPr>
          <w:rFonts w:ascii="Times New Roman"/>
          <w:b w:val="false"/>
          <w:i w:val="false"/>
          <w:color w:val="000000"/>
          <w:sz w:val="28"/>
        </w:rPr>
        <w:t>
      6) сатып алу порталының тиісті уәкілетті органдардың мемлекеттік ақпараттық жүйелерімен интеграциясы болған кезде сатып алуға қатысуға келісімнің 2-тармағының 3), 4), 5), 6), 7) және 8) тармақшаларында көзделген мәліметтер дәйексіз болған жағдайда автоматты түрде қабылданбайды.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6" w:id="166"/>
    <w:p>
      <w:pPr>
        <w:spacing w:after="0"/>
        <w:ind w:left="0"/>
        <w:jc w:val="both"/>
      </w:pPr>
      <w:r>
        <w:rPr>
          <w:rFonts w:ascii="Times New Roman"/>
          <w:b w:val="false"/>
          <w:i w:val="false"/>
          <w:color w:val="000000"/>
          <w:sz w:val="28"/>
        </w:rPr>
        <w:t>
      66. Әлеуетті жеткізуші өзінің тендер тәсілімен өткізілетін сатып алуға қатысуына байланысты барлық шығыстарды көтереді. Тапсырыс беруші, сатып алуды ұйымдастырушы, тендерлік комиссия, сараптама комиссиясы (сарапшы) тендер тәсілімен өткізілетін сатып алудың нәтижесіне қарамастан осы шығыстарды өтеу бойынша міндеттемелерді атқармайды.</w:t>
      </w:r>
    </w:p>
    <w:bookmarkEnd w:id="166"/>
    <w:bookmarkStart w:name="z157" w:id="167"/>
    <w:p>
      <w:pPr>
        <w:spacing w:after="0"/>
        <w:ind w:left="0"/>
        <w:jc w:val="left"/>
      </w:pPr>
      <w:r>
        <w:rPr>
          <w:rFonts w:ascii="Times New Roman"/>
          <w:b/>
          <w:i w:val="false"/>
          <w:color w:val="000000"/>
        </w:rPr>
        <w:t xml:space="preserve"> 5-параграф. Тендерлік өтінімді қамтамасыз ету</w:t>
      </w:r>
    </w:p>
    <w:bookmarkEnd w:id="167"/>
    <w:bookmarkStart w:name="z158" w:id="168"/>
    <w:p>
      <w:pPr>
        <w:spacing w:after="0"/>
        <w:ind w:left="0"/>
        <w:jc w:val="both"/>
      </w:pPr>
      <w:r>
        <w:rPr>
          <w:rFonts w:ascii="Times New Roman"/>
          <w:b w:val="false"/>
          <w:i w:val="false"/>
          <w:color w:val="000000"/>
          <w:sz w:val="28"/>
        </w:rPr>
        <w:t>
      67. Әлеуетті жеткізуші тендерлік өтінімді қамтамасыз етуді, өзінің:</w:t>
      </w:r>
    </w:p>
    <w:bookmarkEnd w:id="168"/>
    <w:bookmarkStart w:name="z159" w:id="169"/>
    <w:p>
      <w:pPr>
        <w:spacing w:after="0"/>
        <w:ind w:left="0"/>
        <w:jc w:val="both"/>
      </w:pPr>
      <w:r>
        <w:rPr>
          <w:rFonts w:ascii="Times New Roman"/>
          <w:b w:val="false"/>
          <w:i w:val="false"/>
          <w:color w:val="000000"/>
          <w:sz w:val="28"/>
        </w:rPr>
        <w:t>
      1) өтінімдерді берудің соңғы мерзімі аяқталған соң өзінің тендерлік өтінімін кері қайтарып алмайтындығына не өзгертпейтініне;</w:t>
      </w:r>
    </w:p>
    <w:bookmarkEnd w:id="169"/>
    <w:bookmarkStart w:name="z160" w:id="170"/>
    <w:p>
      <w:pPr>
        <w:spacing w:after="0"/>
        <w:ind w:left="0"/>
        <w:jc w:val="both"/>
      </w:pPr>
      <w:r>
        <w:rPr>
          <w:rFonts w:ascii="Times New Roman"/>
          <w:b w:val="false"/>
          <w:i w:val="false"/>
          <w:color w:val="000000"/>
          <w:sz w:val="28"/>
        </w:rPr>
        <w:t>
      2) оны тендердің жеңімпазы болып айқындалған жағдайда тапсырыс берушімен тендердің қорытындылары туралы хаттамада белгіленген мерзімде сатып алу туралы шарт жасайтындығына және егер өткізіліп отырған сатып алудың талаптарында осындай қамтамасыз етуді енгізу көзделген жағдайда, сатып алу туралы шартты орындауды қамтамасыз етуді енгізетініне кепіл ретінде енгізеді.</w:t>
      </w:r>
    </w:p>
    <w:bookmarkEnd w:id="170"/>
    <w:bookmarkStart w:name="z161" w:id="171"/>
    <w:p>
      <w:pPr>
        <w:spacing w:after="0"/>
        <w:ind w:left="0"/>
        <w:jc w:val="both"/>
      </w:pPr>
      <w:r>
        <w:rPr>
          <w:rFonts w:ascii="Times New Roman"/>
          <w:b w:val="false"/>
          <w:i w:val="false"/>
          <w:color w:val="000000"/>
          <w:sz w:val="28"/>
        </w:rPr>
        <w:t>
      68. Тендерлік өтінімді қамтамасыз ету осы тауарды, жұмысты, көрсетілетін қызметті сатып алу үшін көрсетілген соманың 1 (бір) пайызы мөлшерінде енгізіледі.</w:t>
      </w:r>
    </w:p>
    <w:bookmarkEnd w:id="171"/>
    <w:p>
      <w:pPr>
        <w:spacing w:after="0"/>
        <w:ind w:left="0"/>
        <w:jc w:val="both"/>
      </w:pPr>
      <w:r>
        <w:rPr>
          <w:rFonts w:ascii="Times New Roman"/>
          <w:b w:val="false"/>
          <w:i w:val="false"/>
          <w:color w:val="000000"/>
          <w:sz w:val="28"/>
        </w:rPr>
        <w:t>
      Тиынмен есептелген тендерлік өтінімді қамтамасыз ету сомасы дөңгелектенеді. Бұл ретте 50 (елу) тиыннан кем сома нөлге дейін дөңгелектенеді, 50 (елу) тиынға тең және одан жоғары сома 1 (бір) теңгеге дейін дөңгелектенеді.</w:t>
      </w:r>
    </w:p>
    <w:bookmarkStart w:name="z162" w:id="172"/>
    <w:p>
      <w:pPr>
        <w:spacing w:after="0"/>
        <w:ind w:left="0"/>
        <w:jc w:val="both"/>
      </w:pPr>
      <w:r>
        <w:rPr>
          <w:rFonts w:ascii="Times New Roman"/>
          <w:b w:val="false"/>
          <w:i w:val="false"/>
          <w:color w:val="000000"/>
          <w:sz w:val="28"/>
        </w:rPr>
        <w:t>
      69. Тендерлік өтінімді қамтамасыз етудің қолданыс мерзімі тендерлік өтінімдерді ашқан күннен бастап есептеледі.</w:t>
      </w:r>
    </w:p>
    <w:bookmarkEnd w:id="172"/>
    <w:bookmarkStart w:name="z163" w:id="173"/>
    <w:p>
      <w:pPr>
        <w:spacing w:after="0"/>
        <w:ind w:left="0"/>
        <w:jc w:val="both"/>
      </w:pPr>
      <w:r>
        <w:rPr>
          <w:rFonts w:ascii="Times New Roman"/>
          <w:b w:val="false"/>
          <w:i w:val="false"/>
          <w:color w:val="000000"/>
          <w:sz w:val="28"/>
        </w:rPr>
        <w:t>
      70. Әлеуетті жеткізуші тендерлік өтінім берілетін лоттарға ғана тендерлік өтінімді қамтамасыз етуді енгізеді.</w:t>
      </w:r>
    </w:p>
    <w:bookmarkEnd w:id="173"/>
    <w:p>
      <w:pPr>
        <w:spacing w:after="0"/>
        <w:ind w:left="0"/>
        <w:jc w:val="both"/>
      </w:pPr>
      <w:r>
        <w:rPr>
          <w:rFonts w:ascii="Times New Roman"/>
          <w:b w:val="false"/>
          <w:i w:val="false"/>
          <w:color w:val="000000"/>
          <w:sz w:val="28"/>
        </w:rPr>
        <w:t>
      Сатып алынатын тауарлардың, жұмыстардың, көрсетілетін қызметтердің жалпы сомасының 1 (бір) пайызына тең лоттардан тұратын тендерлік өтінімді қамтамасыз етуді әрбір мәлімделген лот бойынша қамтамасыз ету сомаларын бөлмей енгізуге жол беріледі.</w:t>
      </w:r>
    </w:p>
    <w:bookmarkStart w:name="z164" w:id="174"/>
    <w:p>
      <w:pPr>
        <w:spacing w:after="0"/>
        <w:ind w:left="0"/>
        <w:jc w:val="both"/>
      </w:pPr>
      <w:r>
        <w:rPr>
          <w:rFonts w:ascii="Times New Roman"/>
          <w:b w:val="false"/>
          <w:i w:val="false"/>
          <w:color w:val="000000"/>
          <w:sz w:val="28"/>
        </w:rPr>
        <w:t>
      71. Қазақстан Республикасының бейрезидент әлеуетті жеткізушісі енгізген, өзге валютада көрсетілген тендерлік өтінімді қамтамасыз етудің Қағидалардың талаптарына сәйкестігін анықтау үшін тендерлік комиссия тендерлік өтінімді қамтамасыз етуді төлем аударылған (банк кепілдігі) берілген күнге Қазақстан Республикасының Ұлттық Банкі белгілеген ресми бағам бойынша Қазақстан Республикасының ақша бірлігіне аударады.</w:t>
      </w:r>
    </w:p>
    <w:bookmarkEnd w:id="174"/>
    <w:bookmarkStart w:name="z165" w:id="175"/>
    <w:p>
      <w:pPr>
        <w:spacing w:after="0"/>
        <w:ind w:left="0"/>
        <w:jc w:val="both"/>
      </w:pPr>
      <w:r>
        <w:rPr>
          <w:rFonts w:ascii="Times New Roman"/>
          <w:b w:val="false"/>
          <w:i w:val="false"/>
          <w:color w:val="000000"/>
          <w:sz w:val="28"/>
        </w:rPr>
        <w:t>
      72. Әлеуетті жеткізуші тендерлік өтінімді қамтамасыз етудің мынадай түрлерінің бірін таңдайды:</w:t>
      </w:r>
    </w:p>
    <w:bookmarkEnd w:id="175"/>
    <w:p>
      <w:pPr>
        <w:spacing w:after="0"/>
        <w:ind w:left="0"/>
        <w:jc w:val="both"/>
      </w:pPr>
      <w:r>
        <w:rPr>
          <w:rFonts w:ascii="Times New Roman"/>
          <w:b w:val="false"/>
          <w:i w:val="false"/>
          <w:color w:val="000000"/>
          <w:sz w:val="28"/>
        </w:rPr>
        <w:t>
      1) тапсырыс берушінің (сатып алуды ұйымдастырушының) банк шотына енгізілетін кепілдік берілген ақшалай жарна;</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банк кепілдігі.</w:t>
      </w:r>
    </w:p>
    <w:p>
      <w:pPr>
        <w:spacing w:after="0"/>
        <w:ind w:left="0"/>
        <w:jc w:val="both"/>
      </w:pPr>
      <w:r>
        <w:rPr>
          <w:rFonts w:ascii="Times New Roman"/>
          <w:b w:val="false"/>
          <w:i w:val="false"/>
          <w:color w:val="000000"/>
          <w:sz w:val="28"/>
        </w:rPr>
        <w:t>
      Электрондық сатып алуды өткізу кезінде әлеуетті жеткізуі тендерлік өтінімді қамтамасыз етудің мынадай түрлерінің бірін таңдайды:</w:t>
      </w:r>
    </w:p>
    <w:p>
      <w:pPr>
        <w:spacing w:after="0"/>
        <w:ind w:left="0"/>
        <w:jc w:val="both"/>
      </w:pPr>
      <w:r>
        <w:rPr>
          <w:rFonts w:ascii="Times New Roman"/>
          <w:b w:val="false"/>
          <w:i w:val="false"/>
          <w:color w:val="000000"/>
          <w:sz w:val="28"/>
        </w:rPr>
        <w:t>
      1) электрондық әмиянға орналастырылған ақша;</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электрондық құжат түріндегі банк кепілдігі.</w:t>
      </w:r>
    </w:p>
    <w:p>
      <w:pPr>
        <w:spacing w:after="0"/>
        <w:ind w:left="0"/>
        <w:jc w:val="both"/>
      </w:pPr>
      <w:r>
        <w:rPr>
          <w:rFonts w:ascii="Times New Roman"/>
          <w:b w:val="false"/>
          <w:i w:val="false"/>
          <w:color w:val="000000"/>
          <w:sz w:val="28"/>
        </w:rPr>
        <w:t>
      Тендерлік өтінімді қамтамасыз ету тендерлік өтінімдерді ұсынудың түпкілікті мерзімі өткенге дейін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8" w:id="176"/>
    <w:p>
      <w:pPr>
        <w:spacing w:after="0"/>
        <w:ind w:left="0"/>
        <w:jc w:val="both"/>
      </w:pPr>
      <w:r>
        <w:rPr>
          <w:rFonts w:ascii="Times New Roman"/>
          <w:b w:val="false"/>
          <w:i w:val="false"/>
          <w:color w:val="000000"/>
          <w:sz w:val="28"/>
        </w:rPr>
        <w:t xml:space="preserve">
      73. Тендерлік өтінімді кепілдік берілген ақшалай жарна не электрондық әмиянға орналастырылған ақша түрінде енгізілген қамтамасыз етуді тапсырыс беруші (сатып алуды ұйымдастырушы) пайдаланбауы тиіс. </w:t>
      </w:r>
    </w:p>
    <w:bookmarkEnd w:id="176"/>
    <w:p>
      <w:pPr>
        <w:spacing w:after="0"/>
        <w:ind w:left="0"/>
        <w:jc w:val="both"/>
      </w:pPr>
      <w:r>
        <w:rPr>
          <w:rFonts w:ascii="Times New Roman"/>
          <w:b w:val="false"/>
          <w:i w:val="false"/>
          <w:color w:val="000000"/>
          <w:sz w:val="28"/>
        </w:rPr>
        <w:t>
      Әлеуетті жеткізуші өзінің тендерлік өтінімінің қолданылу мерзімі өткенге дейін үшінші тұлғаларда кепілдік берілген ақшалай жарна не электрондық әмиянға орналастырылған ақша түрінде енгізілген тендерлік өтінімді қамтамасыз етуге тұтастай не ішінара талап ету құқығының туындауына әкеп соғатын іс-әрекеттер жасамайды.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9" w:id="177"/>
    <w:p>
      <w:pPr>
        <w:spacing w:after="0"/>
        <w:ind w:left="0"/>
        <w:jc w:val="both"/>
      </w:pPr>
      <w:r>
        <w:rPr>
          <w:rFonts w:ascii="Times New Roman"/>
          <w:b w:val="false"/>
          <w:i w:val="false"/>
          <w:color w:val="000000"/>
          <w:sz w:val="28"/>
        </w:rPr>
        <w:t>
      74. Банк кепілдігінің қолданыс мерзімі тендерлік өтінімнің қолданылу мерзімінен кем емес мерзімге белгіленеді. Банк кепілдігінің қолданыс мерзімі тендерлік өтінімді ұзарту мерзіміне ұзартылады.</w:t>
      </w:r>
    </w:p>
    <w:bookmarkEnd w:id="177"/>
    <w:bookmarkStart w:name="z170" w:id="178"/>
    <w:p>
      <w:pPr>
        <w:spacing w:after="0"/>
        <w:ind w:left="0"/>
        <w:jc w:val="both"/>
      </w:pPr>
      <w:r>
        <w:rPr>
          <w:rFonts w:ascii="Times New Roman"/>
          <w:b w:val="false"/>
          <w:i w:val="false"/>
          <w:color w:val="000000"/>
          <w:sz w:val="28"/>
        </w:rPr>
        <w:t>
      75. Тендерлік комиссия тендерлік өтінімді қамтамасыз етуі жоқ барлық тендерлік өтінімдерді Қағидалардың талаптарына сай келмейтін өтінім ретінде кері қайтарады.</w:t>
      </w:r>
    </w:p>
    <w:bookmarkEnd w:id="178"/>
    <w:bookmarkStart w:name="z171" w:id="179"/>
    <w:p>
      <w:pPr>
        <w:spacing w:after="0"/>
        <w:ind w:left="0"/>
        <w:jc w:val="both"/>
      </w:pPr>
      <w:r>
        <w:rPr>
          <w:rFonts w:ascii="Times New Roman"/>
          <w:b w:val="false"/>
          <w:i w:val="false"/>
          <w:color w:val="000000"/>
          <w:sz w:val="28"/>
        </w:rPr>
        <w:t>
      76. Әлеуетті жеткізуші енгізген тендерлік өтінімді қамтамасыз ету әлеуетті жеткізушіге мынадай жағдайлардың бірі орын алған күннен бастап 10 (он) жұмыс күні ішінде қайтарылады:</w:t>
      </w:r>
    </w:p>
    <w:bookmarkEnd w:id="179"/>
    <w:bookmarkStart w:name="z172" w:id="180"/>
    <w:p>
      <w:pPr>
        <w:spacing w:after="0"/>
        <w:ind w:left="0"/>
        <w:jc w:val="both"/>
      </w:pPr>
      <w:r>
        <w:rPr>
          <w:rFonts w:ascii="Times New Roman"/>
          <w:b w:val="false"/>
          <w:i w:val="false"/>
          <w:color w:val="000000"/>
          <w:sz w:val="28"/>
        </w:rPr>
        <w:t>
      1) осы әлеуетті жеткізуші өтінімдерді ұсынудың соңғы мерзімі аяқталғанға дейін өзінің тендерлік өтінімін кері қайтарып алғанда;</w:t>
      </w:r>
    </w:p>
    <w:bookmarkEnd w:id="180"/>
    <w:bookmarkStart w:name="z173" w:id="181"/>
    <w:p>
      <w:pPr>
        <w:spacing w:after="0"/>
        <w:ind w:left="0"/>
        <w:jc w:val="both"/>
      </w:pPr>
      <w:r>
        <w:rPr>
          <w:rFonts w:ascii="Times New Roman"/>
          <w:b w:val="false"/>
          <w:i w:val="false"/>
          <w:color w:val="000000"/>
          <w:sz w:val="28"/>
        </w:rPr>
        <w:t>
      2) тендерге қатысуға рұқсат беру туралы хаттамаға қол қойылғанда.</w:t>
      </w:r>
    </w:p>
    <w:bookmarkEnd w:id="181"/>
    <w:p>
      <w:pPr>
        <w:spacing w:after="0"/>
        <w:ind w:left="0"/>
        <w:jc w:val="both"/>
      </w:pPr>
      <w:r>
        <w:rPr>
          <w:rFonts w:ascii="Times New Roman"/>
          <w:b w:val="false"/>
          <w:i w:val="false"/>
          <w:color w:val="000000"/>
          <w:sz w:val="28"/>
        </w:rPr>
        <w:t>
      Көрсетілген жағдай тендерге қатысушылар деп танылған әлеуетті жеткізушілерге қолданылмайды;</w:t>
      </w:r>
    </w:p>
    <w:bookmarkStart w:name="z174" w:id="182"/>
    <w:p>
      <w:pPr>
        <w:spacing w:after="0"/>
        <w:ind w:left="0"/>
        <w:jc w:val="both"/>
      </w:pPr>
      <w:r>
        <w:rPr>
          <w:rFonts w:ascii="Times New Roman"/>
          <w:b w:val="false"/>
          <w:i w:val="false"/>
          <w:color w:val="000000"/>
          <w:sz w:val="28"/>
        </w:rPr>
        <w:t>
      3) тендердің қорытындылары туралы хаттамаға қол қойылғанда.</w:t>
      </w:r>
    </w:p>
    <w:bookmarkEnd w:id="182"/>
    <w:p>
      <w:pPr>
        <w:spacing w:after="0"/>
        <w:ind w:left="0"/>
        <w:jc w:val="both"/>
      </w:pPr>
      <w:r>
        <w:rPr>
          <w:rFonts w:ascii="Times New Roman"/>
          <w:b w:val="false"/>
          <w:i w:val="false"/>
          <w:color w:val="000000"/>
          <w:sz w:val="28"/>
        </w:rPr>
        <w:t>
      Көрсетілген жағдай жеңімпаз деп танылған әлеуетті жеткізушіге қолданылмайды;</w:t>
      </w:r>
    </w:p>
    <w:bookmarkStart w:name="z175" w:id="183"/>
    <w:p>
      <w:pPr>
        <w:spacing w:after="0"/>
        <w:ind w:left="0"/>
        <w:jc w:val="both"/>
      </w:pPr>
      <w:r>
        <w:rPr>
          <w:rFonts w:ascii="Times New Roman"/>
          <w:b w:val="false"/>
          <w:i w:val="false"/>
          <w:color w:val="000000"/>
          <w:sz w:val="28"/>
        </w:rPr>
        <w:t>
      4) сатып алу туралы шарт күшіне енген және (немесе) тендер жеңімпазының сатып алу туралы шарттың орындалуын қамтамасыз етуді енгізгенде.</w:t>
      </w:r>
    </w:p>
    <w:bookmarkEnd w:id="183"/>
    <w:bookmarkStart w:name="z176" w:id="184"/>
    <w:p>
      <w:pPr>
        <w:spacing w:after="0"/>
        <w:ind w:left="0"/>
        <w:jc w:val="both"/>
      </w:pPr>
      <w:r>
        <w:rPr>
          <w:rFonts w:ascii="Times New Roman"/>
          <w:b w:val="false"/>
          <w:i w:val="false"/>
          <w:color w:val="000000"/>
          <w:sz w:val="28"/>
        </w:rPr>
        <w:t>
      77. Әлеуетті жеткізуші енгізген тендерлік өтінімді қамтамасыз ету мынадай:</w:t>
      </w:r>
    </w:p>
    <w:bookmarkEnd w:id="184"/>
    <w:bookmarkStart w:name="z177" w:id="185"/>
    <w:p>
      <w:pPr>
        <w:spacing w:after="0"/>
        <w:ind w:left="0"/>
        <w:jc w:val="both"/>
      </w:pPr>
      <w:r>
        <w:rPr>
          <w:rFonts w:ascii="Times New Roman"/>
          <w:b w:val="false"/>
          <w:i w:val="false"/>
          <w:color w:val="000000"/>
          <w:sz w:val="28"/>
        </w:rPr>
        <w:t>
      1) әлеуетті жеткізуші өтінімдерді ұсынудың соңғы мерзімі аяқталғаннан кейін тендерлік өтінімді қайтарып алған не өзгерткен және (немесе) толықтырған;</w:t>
      </w:r>
    </w:p>
    <w:bookmarkEnd w:id="185"/>
    <w:bookmarkStart w:name="z178" w:id="186"/>
    <w:p>
      <w:pPr>
        <w:spacing w:after="0"/>
        <w:ind w:left="0"/>
        <w:jc w:val="both"/>
      </w:pPr>
      <w:r>
        <w:rPr>
          <w:rFonts w:ascii="Times New Roman"/>
          <w:b w:val="false"/>
          <w:i w:val="false"/>
          <w:color w:val="000000"/>
          <w:sz w:val="28"/>
        </w:rPr>
        <w:t>
      2) тендердің жеңімпазы болып айқындалған әлеуетті жеткізуші сатып алу туралы шартты жасасудан жалтарған;</w:t>
      </w:r>
    </w:p>
    <w:bookmarkEnd w:id="186"/>
    <w:bookmarkStart w:name="z179" w:id="187"/>
    <w:p>
      <w:pPr>
        <w:spacing w:after="0"/>
        <w:ind w:left="0"/>
        <w:jc w:val="both"/>
      </w:pPr>
      <w:r>
        <w:rPr>
          <w:rFonts w:ascii="Times New Roman"/>
          <w:b w:val="false"/>
          <w:i w:val="false"/>
          <w:color w:val="000000"/>
          <w:sz w:val="28"/>
        </w:rPr>
        <w:t xml:space="preserve">
      3) тендер жеңімпазы сатып алу туралы шартты жасаса отырып, Қағидалардың </w:t>
      </w:r>
      <w:r>
        <w:rPr>
          <w:rFonts w:ascii="Times New Roman"/>
          <w:b w:val="false"/>
          <w:i w:val="false"/>
          <w:color w:val="000000"/>
          <w:sz w:val="28"/>
        </w:rPr>
        <w:t>181-тармағының</w:t>
      </w:r>
      <w:r>
        <w:rPr>
          <w:rFonts w:ascii="Times New Roman"/>
          <w:b w:val="false"/>
          <w:i w:val="false"/>
          <w:color w:val="000000"/>
          <w:sz w:val="28"/>
        </w:rPr>
        <w:t xml:space="preserve"> екінші бөлігінде көзделген жағдайларды қоспағанда, сатып алу туралы шартты орындауды енгізу туралы талапты орындамаған не уақтылы орындамаған;</w:t>
      </w:r>
    </w:p>
    <w:bookmarkEnd w:id="187"/>
    <w:bookmarkStart w:name="z180" w:id="188"/>
    <w:p>
      <w:pPr>
        <w:spacing w:after="0"/>
        <w:ind w:left="0"/>
        <w:jc w:val="both"/>
      </w:pPr>
      <w:r>
        <w:rPr>
          <w:rFonts w:ascii="Times New Roman"/>
          <w:b w:val="false"/>
          <w:i w:val="false"/>
          <w:color w:val="000000"/>
          <w:sz w:val="28"/>
        </w:rPr>
        <w:t>
      4) бағаны төмендетумен жүргізілетін сауда-саттық қолданылатын тендерге қатысушылардың ешқайсысы сауда-саттық басталғаннан кейін 10 (он) минут ішінде (электрондық сауда-саттықты жүргізу кезінде – 30 (отыз) минут ішінде) өткізілетін тендердің (лоттың) мәні болып табылатын тауардың, жұмыстың, көрсетілетін қызметтің бағасы туралы ұсынысты бермеген жағдайлардың бірі орын алған кезде қайтарылмайды. Бұл жағдайда тендердің барлық қатысушыларына сатып алуды ұйымдастырушы 1 (бір) пайызға тең, бағаны төмендетумен жүргізілетін сауда-саттық қолданылатын тендерлік өтінімнің қамтамасыз ету сомасын қайтармайды.</w:t>
      </w:r>
    </w:p>
    <w:bookmarkEnd w:id="188"/>
    <w:bookmarkStart w:name="z181" w:id="189"/>
    <w:p>
      <w:pPr>
        <w:spacing w:after="0"/>
        <w:ind w:left="0"/>
        <w:jc w:val="left"/>
      </w:pPr>
      <w:r>
        <w:rPr>
          <w:rFonts w:ascii="Times New Roman"/>
          <w:b/>
          <w:i w:val="false"/>
          <w:color w:val="000000"/>
        </w:rPr>
        <w:t xml:space="preserve"> 6-параграф. Тендерге қатысуға өтінімдерді ашу</w:t>
      </w:r>
    </w:p>
    <w:bookmarkEnd w:id="189"/>
    <w:bookmarkStart w:name="z182" w:id="190"/>
    <w:p>
      <w:pPr>
        <w:spacing w:after="0"/>
        <w:ind w:left="0"/>
        <w:jc w:val="both"/>
      </w:pPr>
      <w:r>
        <w:rPr>
          <w:rFonts w:ascii="Times New Roman"/>
          <w:b w:val="false"/>
          <w:i w:val="false"/>
          <w:color w:val="000000"/>
          <w:sz w:val="28"/>
        </w:rPr>
        <w:t>
      78. Тендерлік баға ұсыныстарын қоспағанда, келіп түскен тендерлік өтінімдер хабарландыруда көрсетілген күні, уақытта және орында ашылады.</w:t>
      </w:r>
    </w:p>
    <w:bookmarkEnd w:id="190"/>
    <w:bookmarkStart w:name="z183" w:id="191"/>
    <w:p>
      <w:pPr>
        <w:spacing w:after="0"/>
        <w:ind w:left="0"/>
        <w:jc w:val="both"/>
      </w:pPr>
      <w:r>
        <w:rPr>
          <w:rFonts w:ascii="Times New Roman"/>
          <w:b w:val="false"/>
          <w:i w:val="false"/>
          <w:color w:val="000000"/>
          <w:sz w:val="28"/>
        </w:rPr>
        <w:t>
      79. Тендерге қатысуға өтінімдері бар конверттерді ашу кезінде тендерге қатысуға өтінімді ұсынған әлеуетті жеткізушінің және (немесе) құжаттамамен ресімделген өкілеттіктері болған кезде оның уәкілетті өкілінің қатысуына рұқсат етіледі.</w:t>
      </w:r>
    </w:p>
    <w:bookmarkEnd w:id="191"/>
    <w:bookmarkStart w:name="z184" w:id="192"/>
    <w:p>
      <w:pPr>
        <w:spacing w:after="0"/>
        <w:ind w:left="0"/>
        <w:jc w:val="both"/>
      </w:pPr>
      <w:r>
        <w:rPr>
          <w:rFonts w:ascii="Times New Roman"/>
          <w:b w:val="false"/>
          <w:i w:val="false"/>
          <w:color w:val="000000"/>
          <w:sz w:val="28"/>
        </w:rPr>
        <w:t>
      80. Тендерлік баға ұсыныстары әлеуетті жеткізушілер тендерге қатысуға жіберілгеннен кейін не тендерге қатысуға бір өтінім ұсынылған жағдайда ашылады.</w:t>
      </w:r>
    </w:p>
    <w:bookmarkEnd w:id="192"/>
    <w:bookmarkStart w:name="z185" w:id="193"/>
    <w:p>
      <w:pPr>
        <w:spacing w:after="0"/>
        <w:ind w:left="0"/>
        <w:jc w:val="both"/>
      </w:pPr>
      <w:r>
        <w:rPr>
          <w:rFonts w:ascii="Times New Roman"/>
          <w:b w:val="false"/>
          <w:i w:val="false"/>
          <w:color w:val="000000"/>
          <w:sz w:val="28"/>
        </w:rPr>
        <w:t>
      81. Тендерге қатысуға өтінімдері бар конверттерді ашу жөніндегі тендерлік комиссияның отырысы мынадай кезектілікпен өткізіледі:</w:t>
      </w:r>
    </w:p>
    <w:bookmarkEnd w:id="193"/>
    <w:bookmarkStart w:name="z186" w:id="194"/>
    <w:p>
      <w:pPr>
        <w:spacing w:after="0"/>
        <w:ind w:left="0"/>
        <w:jc w:val="both"/>
      </w:pPr>
      <w:r>
        <w:rPr>
          <w:rFonts w:ascii="Times New Roman"/>
          <w:b w:val="false"/>
          <w:i w:val="false"/>
          <w:color w:val="000000"/>
          <w:sz w:val="28"/>
        </w:rPr>
        <w:t>
      1) тендерлік комиссияның төрағасы немесе төраға белгілеген адам:</w:t>
      </w:r>
    </w:p>
    <w:bookmarkEnd w:id="194"/>
    <w:p>
      <w:pPr>
        <w:spacing w:after="0"/>
        <w:ind w:left="0"/>
        <w:jc w:val="both"/>
      </w:pPr>
      <w:r>
        <w:rPr>
          <w:rFonts w:ascii="Times New Roman"/>
          <w:b w:val="false"/>
          <w:i w:val="false"/>
          <w:color w:val="000000"/>
          <w:sz w:val="28"/>
        </w:rPr>
        <w:t>
      қатысушыларға:</w:t>
      </w:r>
    </w:p>
    <w:p>
      <w:pPr>
        <w:spacing w:after="0"/>
        <w:ind w:left="0"/>
        <w:jc w:val="both"/>
      </w:pPr>
      <w:r>
        <w:rPr>
          <w:rFonts w:ascii="Times New Roman"/>
          <w:b w:val="false"/>
          <w:i w:val="false"/>
          <w:color w:val="000000"/>
          <w:sz w:val="28"/>
        </w:rPr>
        <w:t>
      тендерлік комиссияның құрамы;</w:t>
      </w:r>
    </w:p>
    <w:p>
      <w:pPr>
        <w:spacing w:after="0"/>
        <w:ind w:left="0"/>
        <w:jc w:val="both"/>
      </w:pPr>
      <w:r>
        <w:rPr>
          <w:rFonts w:ascii="Times New Roman"/>
          <w:b w:val="false"/>
          <w:i w:val="false"/>
          <w:color w:val="000000"/>
          <w:sz w:val="28"/>
        </w:rPr>
        <w:t>
      әлеуетті жеткізушілердің тендердің шарттарын түсіндіру бойынша сұратуларының болуы не болмауы;</w:t>
      </w:r>
    </w:p>
    <w:p>
      <w:pPr>
        <w:spacing w:after="0"/>
        <w:ind w:left="0"/>
        <w:jc w:val="both"/>
      </w:pPr>
      <w:r>
        <w:rPr>
          <w:rFonts w:ascii="Times New Roman"/>
          <w:b w:val="false"/>
          <w:i w:val="false"/>
          <w:color w:val="000000"/>
          <w:sz w:val="28"/>
        </w:rPr>
        <w:t>
      тендердің шарттарына енгізілген өзгерістердің және (немесе) толықтырулардың болуы не болмауы;</w:t>
      </w:r>
    </w:p>
    <w:p>
      <w:pPr>
        <w:spacing w:after="0"/>
        <w:ind w:left="0"/>
        <w:jc w:val="both"/>
      </w:pPr>
      <w:r>
        <w:rPr>
          <w:rFonts w:ascii="Times New Roman"/>
          <w:b w:val="false"/>
          <w:i w:val="false"/>
          <w:color w:val="000000"/>
          <w:sz w:val="28"/>
        </w:rPr>
        <w:t>
      тендерге қатысуға өтінімдер ұсынған әлеуетті жеткізушілер туралы ақпарат береді;</w:t>
      </w:r>
    </w:p>
    <w:p>
      <w:pPr>
        <w:spacing w:after="0"/>
        <w:ind w:left="0"/>
        <w:jc w:val="both"/>
      </w:pPr>
      <w:r>
        <w:rPr>
          <w:rFonts w:ascii="Times New Roman"/>
          <w:b w:val="false"/>
          <w:i w:val="false"/>
          <w:color w:val="000000"/>
          <w:sz w:val="28"/>
        </w:rPr>
        <w:t>
      осы тендер бойынша өзге да ақпаратты жария етеді;</w:t>
      </w:r>
    </w:p>
    <w:bookmarkStart w:name="z187" w:id="195"/>
    <w:p>
      <w:pPr>
        <w:spacing w:after="0"/>
        <w:ind w:left="0"/>
        <w:jc w:val="both"/>
      </w:pPr>
      <w:r>
        <w:rPr>
          <w:rFonts w:ascii="Times New Roman"/>
          <w:b w:val="false"/>
          <w:i w:val="false"/>
          <w:color w:val="000000"/>
          <w:sz w:val="28"/>
        </w:rPr>
        <w:t>
      2) тендерлік комиссияның хатшысы:</w:t>
      </w:r>
    </w:p>
    <w:bookmarkEnd w:id="195"/>
    <w:p>
      <w:pPr>
        <w:spacing w:after="0"/>
        <w:ind w:left="0"/>
        <w:jc w:val="both"/>
      </w:pPr>
      <w:r>
        <w:rPr>
          <w:rFonts w:ascii="Times New Roman"/>
          <w:b w:val="false"/>
          <w:i w:val="false"/>
          <w:color w:val="000000"/>
          <w:sz w:val="28"/>
        </w:rPr>
        <w:t>
      тендерлік баға ұсыныстары бар конверттерді қоспағанда, тендерге қатысуға өтінімдері бар конверттерді ашады және өтінімдегі құжаттардың тізбесін және олардың қысқаша мазмұнын жария етеді;</w:t>
      </w:r>
    </w:p>
    <w:p>
      <w:pPr>
        <w:spacing w:after="0"/>
        <w:ind w:left="0"/>
        <w:jc w:val="both"/>
      </w:pPr>
      <w:r>
        <w:rPr>
          <w:rFonts w:ascii="Times New Roman"/>
          <w:b w:val="false"/>
          <w:i w:val="false"/>
          <w:color w:val="000000"/>
          <w:sz w:val="28"/>
        </w:rPr>
        <w:t>
      әлеуетті жеткізушілердің уәкілетті өкілдерінен тендерлік комиссияның әрекетіне (әрекетсіздігіне), шешіміне қатысты шағымдардың болуы туралы сұратады;</w:t>
      </w:r>
    </w:p>
    <w:p>
      <w:pPr>
        <w:spacing w:after="0"/>
        <w:ind w:left="0"/>
        <w:jc w:val="both"/>
      </w:pPr>
      <w:r>
        <w:rPr>
          <w:rFonts w:ascii="Times New Roman"/>
          <w:b w:val="false"/>
          <w:i w:val="false"/>
          <w:color w:val="000000"/>
          <w:sz w:val="28"/>
        </w:rPr>
        <w:t>
      әлеуетті жеткізушілерді тапсырыс берушінің (сатып алушының) интернет-ресурсында тендерге қатысуға өтінімдерді ашу хаттамасының мәтінін орналастыру мерзімі туралы хабардар етеді;</w:t>
      </w:r>
    </w:p>
    <w:p>
      <w:pPr>
        <w:spacing w:after="0"/>
        <w:ind w:left="0"/>
        <w:jc w:val="both"/>
      </w:pPr>
      <w:r>
        <w:rPr>
          <w:rFonts w:ascii="Times New Roman"/>
          <w:b w:val="false"/>
          <w:i w:val="false"/>
          <w:color w:val="000000"/>
          <w:sz w:val="28"/>
        </w:rPr>
        <w:t>
      тендерге қатысуға өтінімдерді ашудың тиісті хаттамасын ресімдейді, оны жариялайды.</w:t>
      </w:r>
    </w:p>
    <w:bookmarkStart w:name="z188" w:id="196"/>
    <w:p>
      <w:pPr>
        <w:spacing w:after="0"/>
        <w:ind w:left="0"/>
        <w:jc w:val="both"/>
      </w:pPr>
      <w:r>
        <w:rPr>
          <w:rFonts w:ascii="Times New Roman"/>
          <w:b w:val="false"/>
          <w:i w:val="false"/>
          <w:color w:val="000000"/>
          <w:sz w:val="28"/>
        </w:rPr>
        <w:t>
      82. Тендерге қатысуға өтінімдерді ашу хаттамасы мынадай мәліметтерден тұрады:</w:t>
      </w:r>
    </w:p>
    <w:bookmarkEnd w:id="196"/>
    <w:bookmarkStart w:name="z189" w:id="197"/>
    <w:p>
      <w:pPr>
        <w:spacing w:after="0"/>
        <w:ind w:left="0"/>
        <w:jc w:val="both"/>
      </w:pPr>
      <w:r>
        <w:rPr>
          <w:rFonts w:ascii="Times New Roman"/>
          <w:b w:val="false"/>
          <w:i w:val="false"/>
          <w:color w:val="000000"/>
          <w:sz w:val="28"/>
        </w:rPr>
        <w:t>
      1) отырысты өткізу күні, уақыты және орны;</w:t>
      </w:r>
    </w:p>
    <w:bookmarkEnd w:id="197"/>
    <w:bookmarkStart w:name="z190" w:id="198"/>
    <w:p>
      <w:pPr>
        <w:spacing w:after="0"/>
        <w:ind w:left="0"/>
        <w:jc w:val="both"/>
      </w:pPr>
      <w:r>
        <w:rPr>
          <w:rFonts w:ascii="Times New Roman"/>
          <w:b w:val="false"/>
          <w:i w:val="false"/>
          <w:color w:val="000000"/>
          <w:sz w:val="28"/>
        </w:rPr>
        <w:t>
      2) тендерлік комиссияның құрамы;</w:t>
      </w:r>
    </w:p>
    <w:bookmarkEnd w:id="198"/>
    <w:bookmarkStart w:name="z191" w:id="199"/>
    <w:p>
      <w:pPr>
        <w:spacing w:after="0"/>
        <w:ind w:left="0"/>
        <w:jc w:val="both"/>
      </w:pPr>
      <w:r>
        <w:rPr>
          <w:rFonts w:ascii="Times New Roman"/>
          <w:b w:val="false"/>
          <w:i w:val="false"/>
          <w:color w:val="000000"/>
          <w:sz w:val="28"/>
        </w:rPr>
        <w:t>
      3) лоттар мен сатып алу үшін бөлінген сомаларды көрсетумен сатып алынатын тауарлардың, жұмыстардың, қызметтердің атауы;</w:t>
      </w:r>
    </w:p>
    <w:bookmarkEnd w:id="199"/>
    <w:bookmarkStart w:name="z192" w:id="200"/>
    <w:p>
      <w:pPr>
        <w:spacing w:after="0"/>
        <w:ind w:left="0"/>
        <w:jc w:val="both"/>
      </w:pPr>
      <w:r>
        <w:rPr>
          <w:rFonts w:ascii="Times New Roman"/>
          <w:b w:val="false"/>
          <w:i w:val="false"/>
          <w:color w:val="000000"/>
          <w:sz w:val="28"/>
        </w:rPr>
        <w:t>
      4) өтінімдерді ұсыну күнін және уақытын көрсетумен белгіленген мерзімдерде өтінімдер ұсынған әлеуетті жеткізушілердің атауы және нақты мекенжайы;</w:t>
      </w:r>
    </w:p>
    <w:bookmarkEnd w:id="200"/>
    <w:bookmarkStart w:name="z193" w:id="201"/>
    <w:p>
      <w:pPr>
        <w:spacing w:after="0"/>
        <w:ind w:left="0"/>
        <w:jc w:val="both"/>
      </w:pPr>
      <w:r>
        <w:rPr>
          <w:rFonts w:ascii="Times New Roman"/>
          <w:b w:val="false"/>
          <w:i w:val="false"/>
          <w:color w:val="000000"/>
          <w:sz w:val="28"/>
        </w:rPr>
        <w:t>
      5) өтінімдерді ұсынудың соңғы мерзімінен кейін ұсынған немесе өздерінің тендерлік өтінімдерін кері қайтарып алу себебіне байланысты өтінімдері кері қайтарылған әлеуетті жеткізушілердің атауы және нақты мекенжайы;</w:t>
      </w:r>
    </w:p>
    <w:bookmarkEnd w:id="201"/>
    <w:bookmarkStart w:name="z194" w:id="202"/>
    <w:p>
      <w:pPr>
        <w:spacing w:after="0"/>
        <w:ind w:left="0"/>
        <w:jc w:val="both"/>
      </w:pPr>
      <w:r>
        <w:rPr>
          <w:rFonts w:ascii="Times New Roman"/>
          <w:b w:val="false"/>
          <w:i w:val="false"/>
          <w:color w:val="000000"/>
          <w:sz w:val="28"/>
        </w:rPr>
        <w:t>
      6) өтінімде келтірілген құжаттардың тізбесі;</w:t>
      </w:r>
    </w:p>
    <w:bookmarkEnd w:id="202"/>
    <w:bookmarkStart w:name="z195" w:id="203"/>
    <w:p>
      <w:pPr>
        <w:spacing w:after="0"/>
        <w:ind w:left="0"/>
        <w:jc w:val="both"/>
      </w:pPr>
      <w:r>
        <w:rPr>
          <w:rFonts w:ascii="Times New Roman"/>
          <w:b w:val="false"/>
          <w:i w:val="false"/>
          <w:color w:val="000000"/>
          <w:sz w:val="28"/>
        </w:rPr>
        <w:t>
      7) басқа ақпарат (бар болса).</w:t>
      </w:r>
    </w:p>
    <w:bookmarkEnd w:id="203"/>
    <w:bookmarkStart w:name="z196" w:id="204"/>
    <w:p>
      <w:pPr>
        <w:spacing w:after="0"/>
        <w:ind w:left="0"/>
        <w:jc w:val="both"/>
      </w:pPr>
      <w:r>
        <w:rPr>
          <w:rFonts w:ascii="Times New Roman"/>
          <w:b w:val="false"/>
          <w:i w:val="false"/>
          <w:color w:val="000000"/>
          <w:sz w:val="28"/>
        </w:rPr>
        <w:t>
      83. Электрондық сатып алу жүргізу кезінде электрондық өтінімдерді ашуды әлеуетті жеткізушіге тендерге қатысуға рұқсат берілгеннен кейін не тендерге қатысуға бір ғана өтінім ұсынылған жағдайда қолжетімді болатын тендерлік баға ұсынысын есепке алмағанда, тендерлік комиссияның хатшысы сатып алу порталында жүргізеді.</w:t>
      </w:r>
    </w:p>
    <w:bookmarkEnd w:id="204"/>
    <w:bookmarkStart w:name="z197" w:id="205"/>
    <w:p>
      <w:pPr>
        <w:spacing w:after="0"/>
        <w:ind w:left="0"/>
        <w:jc w:val="both"/>
      </w:pPr>
      <w:r>
        <w:rPr>
          <w:rFonts w:ascii="Times New Roman"/>
          <w:b w:val="false"/>
          <w:i w:val="false"/>
          <w:color w:val="000000"/>
          <w:sz w:val="28"/>
        </w:rPr>
        <w:t>
      84. Тендерлік комиссияның хатшысына тендерге қатысуға өтінімдерді ашуға қолжетімділік сатып алу порталы сатып алуды ұйымдастырушы тендер әдісімен электрондық сатып алу жүргізу туралы хабарламада көрсеткен күн мен уақытта автоматты түрде ұсынылады.</w:t>
      </w:r>
    </w:p>
    <w:bookmarkEnd w:id="205"/>
    <w:bookmarkStart w:name="z198" w:id="206"/>
    <w:p>
      <w:pPr>
        <w:spacing w:after="0"/>
        <w:ind w:left="0"/>
        <w:jc w:val="both"/>
      </w:pPr>
      <w:r>
        <w:rPr>
          <w:rFonts w:ascii="Times New Roman"/>
          <w:b w:val="false"/>
          <w:i w:val="false"/>
          <w:color w:val="000000"/>
          <w:sz w:val="28"/>
        </w:rPr>
        <w:t>
      85. Әлеуетті жеткізушілердің хабарламада белгіленген мерзімде тендерге қатысуға ұсынылған өтінімдері ашылады.</w:t>
      </w:r>
    </w:p>
    <w:bookmarkEnd w:id="206"/>
    <w:bookmarkStart w:name="z199" w:id="207"/>
    <w:p>
      <w:pPr>
        <w:spacing w:after="0"/>
        <w:ind w:left="0"/>
        <w:jc w:val="both"/>
      </w:pPr>
      <w:r>
        <w:rPr>
          <w:rFonts w:ascii="Times New Roman"/>
          <w:b w:val="false"/>
          <w:i w:val="false"/>
          <w:color w:val="000000"/>
          <w:sz w:val="28"/>
        </w:rPr>
        <w:t>
      86. Тендерге қатысуға өтінімдерді ашу хаттамасы сатып алу порталында автоматты түрде қалыптастырылады.</w:t>
      </w:r>
    </w:p>
    <w:bookmarkEnd w:id="207"/>
    <w:bookmarkStart w:name="z200" w:id="208"/>
    <w:p>
      <w:pPr>
        <w:spacing w:after="0"/>
        <w:ind w:left="0"/>
        <w:jc w:val="left"/>
      </w:pPr>
      <w:r>
        <w:rPr>
          <w:rFonts w:ascii="Times New Roman"/>
          <w:b/>
          <w:i w:val="false"/>
          <w:color w:val="000000"/>
        </w:rPr>
        <w:t xml:space="preserve"> 7-параграф. Тендерге қатысуға өтінімдерді қарау</w:t>
      </w:r>
    </w:p>
    <w:bookmarkEnd w:id="208"/>
    <w:bookmarkStart w:name="z201" w:id="209"/>
    <w:p>
      <w:pPr>
        <w:spacing w:after="0"/>
        <w:ind w:left="0"/>
        <w:jc w:val="both"/>
      </w:pPr>
      <w:r>
        <w:rPr>
          <w:rFonts w:ascii="Times New Roman"/>
          <w:b w:val="false"/>
          <w:i w:val="false"/>
          <w:color w:val="000000"/>
          <w:sz w:val="28"/>
        </w:rPr>
        <w:t>
      87. Тендерге қатысуға өтінімдерді қарауды тендерлік комиссия оларды ашу күнінен бастап 10 (он) жұмыс күнінен аспайтын мерзімде жүзеге асырады.</w:t>
      </w:r>
    </w:p>
    <w:bookmarkEnd w:id="209"/>
    <w:bookmarkStart w:name="z202" w:id="210"/>
    <w:p>
      <w:pPr>
        <w:spacing w:after="0"/>
        <w:ind w:left="0"/>
        <w:jc w:val="both"/>
      </w:pPr>
      <w:r>
        <w:rPr>
          <w:rFonts w:ascii="Times New Roman"/>
          <w:b w:val="false"/>
          <w:i w:val="false"/>
          <w:color w:val="000000"/>
          <w:sz w:val="28"/>
        </w:rPr>
        <w:t>
      88. Егер тендерге (лотқа) қатысуға тек бір ғана өтінім ұсынылса, ол өтінім де әлеуетті жеткізушінің тендер талаптарына сәйкес келуі тұрғысынан қаралады.</w:t>
      </w:r>
    </w:p>
    <w:bookmarkEnd w:id="210"/>
    <w:bookmarkStart w:name="z203" w:id="211"/>
    <w:p>
      <w:pPr>
        <w:spacing w:after="0"/>
        <w:ind w:left="0"/>
        <w:jc w:val="both"/>
      </w:pPr>
      <w:r>
        <w:rPr>
          <w:rFonts w:ascii="Times New Roman"/>
          <w:b w:val="false"/>
          <w:i w:val="false"/>
          <w:color w:val="000000"/>
          <w:sz w:val="28"/>
        </w:rPr>
        <w:t>
      89. Тендерлік комиссия:</w:t>
      </w:r>
    </w:p>
    <w:bookmarkEnd w:id="211"/>
    <w:bookmarkStart w:name="z204" w:id="212"/>
    <w:p>
      <w:pPr>
        <w:spacing w:after="0"/>
        <w:ind w:left="0"/>
        <w:jc w:val="both"/>
      </w:pPr>
      <w:r>
        <w:rPr>
          <w:rFonts w:ascii="Times New Roman"/>
          <w:b w:val="false"/>
          <w:i w:val="false"/>
          <w:color w:val="000000"/>
          <w:sz w:val="28"/>
        </w:rPr>
        <w:t>
      1) әлеуетті жеткізушілердің тендерге қатысуға өтінімдерін әрбір лот бойынша тендер талаптарына сәйкес келуі не сәйкес келмеуі тұрғысынан қарайды;</w:t>
      </w:r>
    </w:p>
    <w:bookmarkEnd w:id="212"/>
    <w:bookmarkStart w:name="z205" w:id="213"/>
    <w:p>
      <w:pPr>
        <w:spacing w:after="0"/>
        <w:ind w:left="0"/>
        <w:jc w:val="both"/>
      </w:pPr>
      <w:r>
        <w:rPr>
          <w:rFonts w:ascii="Times New Roman"/>
          <w:b w:val="false"/>
          <w:i w:val="false"/>
          <w:color w:val="000000"/>
          <w:sz w:val="28"/>
        </w:rPr>
        <w:t>
      2) құжаттардың толық тізбесін ұсынбаған және (немесе) тиісті түрде ресімделмеген құжаттар ұсынған әлеуетті жеткізушілерді анықтайды, сондай-ақ оларға тендерге қатысуға өтінімдерді тендер талаптарына сәйкес келтіру құқығын береді;</w:t>
      </w:r>
    </w:p>
    <w:bookmarkEnd w:id="213"/>
    <w:bookmarkStart w:name="z206" w:id="214"/>
    <w:p>
      <w:pPr>
        <w:spacing w:after="0"/>
        <w:ind w:left="0"/>
        <w:jc w:val="both"/>
      </w:pPr>
      <w:r>
        <w:rPr>
          <w:rFonts w:ascii="Times New Roman"/>
          <w:b w:val="false"/>
          <w:i w:val="false"/>
          <w:color w:val="000000"/>
          <w:sz w:val="28"/>
        </w:rPr>
        <w:t>
      3) тендерге қатысуға өтінімдер ұсынған әлеуетті жеткізушілерден жазбаша түрде материалдар және оларды қарау және салыстырып тексеру үшін түсініктемелер сұратады;</w:t>
      </w:r>
    </w:p>
    <w:bookmarkEnd w:id="214"/>
    <w:bookmarkStart w:name="z207" w:id="215"/>
    <w:p>
      <w:pPr>
        <w:spacing w:after="0"/>
        <w:ind w:left="0"/>
        <w:jc w:val="both"/>
      </w:pPr>
      <w:r>
        <w:rPr>
          <w:rFonts w:ascii="Times New Roman"/>
          <w:b w:val="false"/>
          <w:i w:val="false"/>
          <w:color w:val="000000"/>
          <w:sz w:val="28"/>
        </w:rPr>
        <w:t xml:space="preserve">
      4) тендерге қатысуға өтінімде келтірілген мәліметтерді нақтылау мақсатында тиісті мемлекеттік органдардан, жеке және заңды тұлғалардан жазбаша түрде қажетті ақпарат сұратады. Қағидалардың </w:t>
      </w:r>
      <w:r>
        <w:rPr>
          <w:rFonts w:ascii="Times New Roman"/>
          <w:b w:val="false"/>
          <w:i w:val="false"/>
          <w:color w:val="000000"/>
          <w:sz w:val="28"/>
        </w:rPr>
        <w:t>96-тармағына</w:t>
      </w:r>
      <w:r>
        <w:rPr>
          <w:rFonts w:ascii="Times New Roman"/>
          <w:b w:val="false"/>
          <w:i w:val="false"/>
          <w:color w:val="000000"/>
          <w:sz w:val="28"/>
        </w:rPr>
        <w:t xml:space="preserve"> сәйкес тендерлік комиссияның шешім қабылдауын есепке алмағанда, тендерге қатысуға өтінімді тендер талаптарына сәйкес келтірумен байланысты тендерлік комиссияның сұратулары мен өзге іс-қимылдарына жол берілмейді;</w:t>
      </w:r>
    </w:p>
    <w:bookmarkEnd w:id="215"/>
    <w:bookmarkStart w:name="z208" w:id="216"/>
    <w:p>
      <w:pPr>
        <w:spacing w:after="0"/>
        <w:ind w:left="0"/>
        <w:jc w:val="both"/>
      </w:pPr>
      <w:r>
        <w:rPr>
          <w:rFonts w:ascii="Times New Roman"/>
          <w:b w:val="false"/>
          <w:i w:val="false"/>
          <w:color w:val="000000"/>
          <w:sz w:val="28"/>
        </w:rPr>
        <w:t>
      5) тендер талаптарына сәйкес келетін әлеуетті жеткізушілерді анықтайды және оларды тендерге қатысушылар деп таниды.</w:t>
      </w:r>
    </w:p>
    <w:bookmarkEnd w:id="216"/>
    <w:bookmarkStart w:name="z209" w:id="217"/>
    <w:p>
      <w:pPr>
        <w:spacing w:after="0"/>
        <w:ind w:left="0"/>
        <w:jc w:val="both"/>
      </w:pPr>
      <w:r>
        <w:rPr>
          <w:rFonts w:ascii="Times New Roman"/>
          <w:b w:val="false"/>
          <w:i w:val="false"/>
          <w:color w:val="000000"/>
          <w:sz w:val="28"/>
        </w:rPr>
        <w:t>
      90. Тендерлік комиссия сатып алуға қатысуға келісімнің 2-тармағындағы мәліметтерді олардың интернет-ресурста не тиісті уәкілетті органдардың мемлекеттік ақпараттық жүйесінде орналастырылған ақпаратқа сәйкестігі тұрғысынан тексеруді жүзеге асырады.</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3" w:id="218"/>
    <w:p>
      <w:pPr>
        <w:spacing w:after="0"/>
        <w:ind w:left="0"/>
        <w:jc w:val="both"/>
      </w:pPr>
      <w:r>
        <w:rPr>
          <w:rFonts w:ascii="Times New Roman"/>
          <w:b w:val="false"/>
          <w:i w:val="false"/>
          <w:color w:val="000000"/>
          <w:sz w:val="28"/>
        </w:rPr>
        <w:t>
      91. Тендерлік комиссия тендерге қатысуға өтінімді қамтамасыз етуді енгізу мынадай жағдайларда Қағидалардың талаптарына сәйкес келмейді деп таниды:</w:t>
      </w:r>
    </w:p>
    <w:bookmarkEnd w:id="218"/>
    <w:bookmarkStart w:name="z214" w:id="219"/>
    <w:p>
      <w:pPr>
        <w:spacing w:after="0"/>
        <w:ind w:left="0"/>
        <w:jc w:val="both"/>
      </w:pPr>
      <w:r>
        <w:rPr>
          <w:rFonts w:ascii="Times New Roman"/>
          <w:b w:val="false"/>
          <w:i w:val="false"/>
          <w:color w:val="000000"/>
          <w:sz w:val="28"/>
        </w:rPr>
        <w:t>
      1) банк кепілдігінің қолданыс мерзімінің жеткіліксіздігі;</w:t>
      </w:r>
    </w:p>
    <w:bookmarkEnd w:id="219"/>
    <w:bookmarkStart w:name="z215" w:id="220"/>
    <w:p>
      <w:pPr>
        <w:spacing w:after="0"/>
        <w:ind w:left="0"/>
        <w:jc w:val="both"/>
      </w:pPr>
      <w:r>
        <w:rPr>
          <w:rFonts w:ascii="Times New Roman"/>
          <w:b w:val="false"/>
          <w:i w:val="false"/>
          <w:color w:val="000000"/>
          <w:sz w:val="28"/>
        </w:rPr>
        <w:t>
      2) мынадай мәліметтердің болмауына байланысты банк кепілдігінің тиісті түрде ресімделмеуі:</w:t>
      </w:r>
    </w:p>
    <w:bookmarkEnd w:id="220"/>
    <w:p>
      <w:pPr>
        <w:spacing w:after="0"/>
        <w:ind w:left="0"/>
        <w:jc w:val="both"/>
      </w:pPr>
      <w:r>
        <w:rPr>
          <w:rFonts w:ascii="Times New Roman"/>
          <w:b w:val="false"/>
          <w:i w:val="false"/>
          <w:color w:val="000000"/>
          <w:sz w:val="28"/>
        </w:rPr>
        <w:t>
      сатып алынатын тауарлар, жұмыстар, қызметтердің атаулары;</w:t>
      </w:r>
    </w:p>
    <w:p>
      <w:pPr>
        <w:spacing w:after="0"/>
        <w:ind w:left="0"/>
        <w:jc w:val="both"/>
      </w:pPr>
      <w:r>
        <w:rPr>
          <w:rFonts w:ascii="Times New Roman"/>
          <w:b w:val="false"/>
          <w:i w:val="false"/>
          <w:color w:val="000000"/>
          <w:sz w:val="28"/>
        </w:rPr>
        <w:t>
      банктің уәкілетті тұлғасының қолдары;</w:t>
      </w:r>
    </w:p>
    <w:p>
      <w:pPr>
        <w:spacing w:after="0"/>
        <w:ind w:left="0"/>
        <w:jc w:val="both"/>
      </w:pPr>
      <w:r>
        <w:rPr>
          <w:rFonts w:ascii="Times New Roman"/>
          <w:b w:val="false"/>
          <w:i w:val="false"/>
          <w:color w:val="000000"/>
          <w:sz w:val="28"/>
        </w:rPr>
        <w:t>
      банк кепілдігінің қолданыс мерзімі, сондай-ақ оны ұсыну талаптары;</w:t>
      </w:r>
    </w:p>
    <w:p>
      <w:pPr>
        <w:spacing w:after="0"/>
        <w:ind w:left="0"/>
        <w:jc w:val="both"/>
      </w:pPr>
      <w:r>
        <w:rPr>
          <w:rFonts w:ascii="Times New Roman"/>
          <w:b w:val="false"/>
          <w:i w:val="false"/>
          <w:color w:val="000000"/>
          <w:sz w:val="28"/>
        </w:rPr>
        <w:t>
      банк кепілдігі берілген және оның пайдасына енгізілетін тұлға туралы мәліметтердің болмауына байланысты банк кепілдігін тиісті түрде ресімдемеу;</w:t>
      </w:r>
    </w:p>
    <w:bookmarkStart w:name="z216" w:id="221"/>
    <w:p>
      <w:pPr>
        <w:spacing w:after="0"/>
        <w:ind w:left="0"/>
        <w:jc w:val="both"/>
      </w:pPr>
      <w:r>
        <w:rPr>
          <w:rFonts w:ascii="Times New Roman"/>
          <w:b w:val="false"/>
          <w:i w:val="false"/>
          <w:color w:val="000000"/>
          <w:sz w:val="28"/>
        </w:rPr>
        <w:t>
      3) тендерге қатысуға өтінімді қамтамасыз етуді тауарлар, жұмыстар, қызметтер сатып алу үшін бөлінген соманың 1 (бір) пайызынан кем мөлшерде енгізу.</w:t>
      </w:r>
    </w:p>
    <w:bookmarkEnd w:id="221"/>
    <w:bookmarkStart w:name="z217" w:id="222"/>
    <w:p>
      <w:pPr>
        <w:spacing w:after="0"/>
        <w:ind w:left="0"/>
        <w:jc w:val="both"/>
      </w:pPr>
      <w:r>
        <w:rPr>
          <w:rFonts w:ascii="Times New Roman"/>
          <w:b w:val="false"/>
          <w:i w:val="false"/>
          <w:color w:val="000000"/>
          <w:sz w:val="28"/>
        </w:rPr>
        <w:t xml:space="preserve">
      92. Сараптама комиссиясы (сарапшы) тендерлік комиссияның төрағасы немесе оның орынбасары белгілеген мерзімде әлеуетті жеткізушілер ұсынған құжаттарды ұсынылатын тауарлардың, жұмыстардың, көрсетілетін қызметтердің тапсырыс беруші бекіткен техникалық ерекше нұсқаманың талаптарына сәйкес келуі тұрғысынан Қағидалардың осы 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 тәртіпте қарайды.</w:t>
      </w:r>
    </w:p>
    <w:bookmarkEnd w:id="222"/>
    <w:bookmarkStart w:name="z218" w:id="223"/>
    <w:p>
      <w:pPr>
        <w:spacing w:after="0"/>
        <w:ind w:left="0"/>
        <w:jc w:val="both"/>
      </w:pPr>
      <w:r>
        <w:rPr>
          <w:rFonts w:ascii="Times New Roman"/>
          <w:b w:val="false"/>
          <w:i w:val="false"/>
          <w:color w:val="000000"/>
          <w:sz w:val="28"/>
        </w:rPr>
        <w:t xml:space="preserve">
      93. Әлеуетті жеткізуші мынадай: </w:t>
      </w:r>
    </w:p>
    <w:bookmarkEnd w:id="223"/>
    <w:p>
      <w:pPr>
        <w:spacing w:after="0"/>
        <w:ind w:left="0"/>
        <w:jc w:val="both"/>
      </w:pPr>
      <w:r>
        <w:rPr>
          <w:rFonts w:ascii="Times New Roman"/>
          <w:b w:val="false"/>
          <w:i w:val="false"/>
          <w:color w:val="000000"/>
          <w:sz w:val="28"/>
        </w:rPr>
        <w:t xml:space="preserve">
      1) тендерлік өтінім тендер талаптарына сәйкес келмеген; </w:t>
      </w:r>
    </w:p>
    <w:p>
      <w:pPr>
        <w:spacing w:after="0"/>
        <w:ind w:left="0"/>
        <w:jc w:val="both"/>
      </w:pPr>
      <w:r>
        <w:rPr>
          <w:rFonts w:ascii="Times New Roman"/>
          <w:b w:val="false"/>
          <w:i w:val="false"/>
          <w:color w:val="000000"/>
          <w:sz w:val="28"/>
        </w:rPr>
        <w:t>
      2) дәйексіз ақпарат ұсыну фактісі анықталған жағдайда тендерге қатысуға жіберілмейді және тендерге қатысушы болып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9" w:id="224"/>
    <w:p>
      <w:pPr>
        <w:spacing w:after="0"/>
        <w:ind w:left="0"/>
        <w:jc w:val="both"/>
      </w:pPr>
      <w:r>
        <w:rPr>
          <w:rFonts w:ascii="Times New Roman"/>
          <w:b w:val="false"/>
          <w:i w:val="false"/>
          <w:color w:val="000000"/>
          <w:sz w:val="28"/>
        </w:rPr>
        <w:t>
      94. Тендерге қатысуға ұсынылған өтінімде өтінімнің мәнін бұзбай түзетуге болатын грамматикалық немесе арифметикалық қателер болса, өтінім тендер талаптарына жауап береді деп танылады.</w:t>
      </w:r>
    </w:p>
    <w:bookmarkEnd w:id="224"/>
    <w:bookmarkStart w:name="z220" w:id="225"/>
    <w:p>
      <w:pPr>
        <w:spacing w:after="0"/>
        <w:ind w:left="0"/>
        <w:jc w:val="both"/>
      </w:pPr>
      <w:r>
        <w:rPr>
          <w:rFonts w:ascii="Times New Roman"/>
          <w:b w:val="false"/>
          <w:i w:val="false"/>
          <w:color w:val="000000"/>
          <w:sz w:val="28"/>
        </w:rPr>
        <w:t>
      95. Тендерге қатысуға өтінімдерді әлеуетті жеткізушілердің тендер талаптарына сәйкес келуі не келмеуі тұрғысынан қарау нәтижелері бойынша тендерлік комиссия мынадай шешімдердің бірін қабылдайды:</w:t>
      </w:r>
    </w:p>
    <w:bookmarkEnd w:id="225"/>
    <w:bookmarkStart w:name="z221" w:id="226"/>
    <w:p>
      <w:pPr>
        <w:spacing w:after="0"/>
        <w:ind w:left="0"/>
        <w:jc w:val="both"/>
      </w:pPr>
      <w:r>
        <w:rPr>
          <w:rFonts w:ascii="Times New Roman"/>
          <w:b w:val="false"/>
          <w:i w:val="false"/>
          <w:color w:val="000000"/>
          <w:sz w:val="28"/>
        </w:rPr>
        <w:t>
      1) әлеуетті жеткізушілердің тендер талаптарына сәйкес келмеуі жағдайында тендерге қатысуға алдын ала рұқсат беру хаттамасын ресімдеу;</w:t>
      </w:r>
    </w:p>
    <w:bookmarkEnd w:id="226"/>
    <w:bookmarkStart w:name="z222" w:id="227"/>
    <w:p>
      <w:pPr>
        <w:spacing w:after="0"/>
        <w:ind w:left="0"/>
        <w:jc w:val="both"/>
      </w:pPr>
      <w:r>
        <w:rPr>
          <w:rFonts w:ascii="Times New Roman"/>
          <w:b w:val="false"/>
          <w:i w:val="false"/>
          <w:color w:val="000000"/>
          <w:sz w:val="28"/>
        </w:rPr>
        <w:t>
      2) әлеуетті жеткізушілердің тендер талаптарына сәйкес келуі жағдайында тендерге қатысуға рұқсат беру туралы хаттаманы ресімдеу.</w:t>
      </w:r>
    </w:p>
    <w:bookmarkEnd w:id="227"/>
    <w:bookmarkStart w:name="z223" w:id="228"/>
    <w:p>
      <w:pPr>
        <w:spacing w:after="0"/>
        <w:ind w:left="0"/>
        <w:jc w:val="both"/>
      </w:pPr>
      <w:r>
        <w:rPr>
          <w:rFonts w:ascii="Times New Roman"/>
          <w:b w:val="false"/>
          <w:i w:val="false"/>
          <w:color w:val="000000"/>
          <w:sz w:val="28"/>
        </w:rPr>
        <w:t>
      96. Тендердің талаптарына сәйкес келмейтін әлеуетті жеткізушілер анықталған жағдайда тендерлік комиссия мұндай әлеуетті жеткізушілерге тендерге қатысуға алдын ала рұқсат беру хаттамасының мәтінін жариялау күнінен бастап 3 (үш) жұмыс күні ішінде тендерге қатысуға өтінімдерді тендер талаптарына сәйкес келтіру құқығын береді.</w:t>
      </w:r>
    </w:p>
    <w:bookmarkEnd w:id="228"/>
    <w:p>
      <w:pPr>
        <w:spacing w:after="0"/>
        <w:ind w:left="0"/>
        <w:jc w:val="both"/>
      </w:pPr>
      <w:r>
        <w:rPr>
          <w:rFonts w:ascii="Times New Roman"/>
          <w:b w:val="false"/>
          <w:i w:val="false"/>
          <w:color w:val="000000"/>
          <w:sz w:val="28"/>
        </w:rPr>
        <w:t>
      Тендерлік баға ұсынысын ұсынбаған және (немесе) тендерге қатысуға өтінімді қамтамасыз етуді енгізбеген не оны тендерге (лотқа) бөлінген сомасының нөл бүтін оннан тоғыз пайызынан (0,9%) кем мөлшерінде енгізген әлеуетті жеткізушілердің тендерлік өтінімдерін тендердің талаптарына сәйкес келтіруге рұқсат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96-тармақ жаңа редакцияда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4" w:id="229"/>
    <w:p>
      <w:pPr>
        <w:spacing w:after="0"/>
        <w:ind w:left="0"/>
        <w:jc w:val="both"/>
      </w:pPr>
      <w:r>
        <w:rPr>
          <w:rFonts w:ascii="Times New Roman"/>
          <w:b w:val="false"/>
          <w:i w:val="false"/>
          <w:color w:val="000000"/>
          <w:sz w:val="28"/>
        </w:rPr>
        <w:t>
      97. Тендерге қатысуға алдын ала рұқсат беру хаттамасы мынадай ақпараттан тұрады:</w:t>
      </w:r>
    </w:p>
    <w:bookmarkEnd w:id="229"/>
    <w:bookmarkStart w:name="z225" w:id="230"/>
    <w:p>
      <w:pPr>
        <w:spacing w:after="0"/>
        <w:ind w:left="0"/>
        <w:jc w:val="both"/>
      </w:pPr>
      <w:r>
        <w:rPr>
          <w:rFonts w:ascii="Times New Roman"/>
          <w:b w:val="false"/>
          <w:i w:val="false"/>
          <w:color w:val="000000"/>
          <w:sz w:val="28"/>
        </w:rPr>
        <w:t>
      1) тендерлік комиссия отырысының орны, күні және уақыты;</w:t>
      </w:r>
    </w:p>
    <w:bookmarkEnd w:id="230"/>
    <w:bookmarkStart w:name="z226" w:id="231"/>
    <w:p>
      <w:pPr>
        <w:spacing w:after="0"/>
        <w:ind w:left="0"/>
        <w:jc w:val="both"/>
      </w:pPr>
      <w:r>
        <w:rPr>
          <w:rFonts w:ascii="Times New Roman"/>
          <w:b w:val="false"/>
          <w:i w:val="false"/>
          <w:color w:val="000000"/>
          <w:sz w:val="28"/>
        </w:rPr>
        <w:t>
      2) тендерлік комиссияның, сараптама комиссиясының (сарапшының) құрамы (олар тартылған жағдайда);</w:t>
      </w:r>
    </w:p>
    <w:bookmarkEnd w:id="231"/>
    <w:bookmarkStart w:name="z227" w:id="232"/>
    <w:p>
      <w:pPr>
        <w:spacing w:after="0"/>
        <w:ind w:left="0"/>
        <w:jc w:val="both"/>
      </w:pPr>
      <w:r>
        <w:rPr>
          <w:rFonts w:ascii="Times New Roman"/>
          <w:b w:val="false"/>
          <w:i w:val="false"/>
          <w:color w:val="000000"/>
          <w:sz w:val="28"/>
        </w:rPr>
        <w:t>
      3) тендерге қатысуға өтінімдерді олардың тендер талаптарына сәйкес келуі тұрғысынан қарау нәтижелері:</w:t>
      </w:r>
    </w:p>
    <w:bookmarkEnd w:id="232"/>
    <w:p>
      <w:pPr>
        <w:spacing w:after="0"/>
        <w:ind w:left="0"/>
        <w:jc w:val="both"/>
      </w:pPr>
      <w:r>
        <w:rPr>
          <w:rFonts w:ascii="Times New Roman"/>
          <w:b w:val="false"/>
          <w:i w:val="false"/>
          <w:color w:val="000000"/>
          <w:sz w:val="28"/>
        </w:rPr>
        <w:t>
      тендер талаптарына сәйкес келетін әлеуетті жеткізушілердің тізбесі;</w:t>
      </w:r>
    </w:p>
    <w:p>
      <w:pPr>
        <w:spacing w:after="0"/>
        <w:ind w:left="0"/>
        <w:jc w:val="both"/>
      </w:pPr>
      <w:r>
        <w:rPr>
          <w:rFonts w:ascii="Times New Roman"/>
          <w:b w:val="false"/>
          <w:i w:val="false"/>
          <w:color w:val="000000"/>
          <w:sz w:val="28"/>
        </w:rPr>
        <w:t>
      олардың сәйкес келмеу себептерін көрсетумен тендер талаптарына сәйкес келмейтін әлеуетті жеткізушілердің тізбесі;</w:t>
      </w:r>
    </w:p>
    <w:bookmarkStart w:name="z228" w:id="233"/>
    <w:p>
      <w:pPr>
        <w:spacing w:after="0"/>
        <w:ind w:left="0"/>
        <w:jc w:val="both"/>
      </w:pPr>
      <w:r>
        <w:rPr>
          <w:rFonts w:ascii="Times New Roman"/>
          <w:b w:val="false"/>
          <w:i w:val="false"/>
          <w:color w:val="000000"/>
          <w:sz w:val="28"/>
        </w:rPr>
        <w:t>
      4) тендерге қатысуға өтінімдерді тендер талаптарына сәйкес келтіру құқығы берілген әлеуетті жеткізушілер;</w:t>
      </w:r>
    </w:p>
    <w:bookmarkEnd w:id="233"/>
    <w:bookmarkStart w:name="z229" w:id="234"/>
    <w:p>
      <w:pPr>
        <w:spacing w:after="0"/>
        <w:ind w:left="0"/>
        <w:jc w:val="both"/>
      </w:pPr>
      <w:r>
        <w:rPr>
          <w:rFonts w:ascii="Times New Roman"/>
          <w:b w:val="false"/>
          <w:i w:val="false"/>
          <w:color w:val="000000"/>
          <w:sz w:val="28"/>
        </w:rPr>
        <w:t>
      5) әлеуетті жеткізушілердің тендерге қатысуға өтінімдерді тендер талаптарына сәйкес келтіру мақсатында ұсынатын қосымша құжаттарды қабылдау орны, күні және уақыты.</w:t>
      </w:r>
    </w:p>
    <w:bookmarkEnd w:id="234"/>
    <w:bookmarkStart w:name="z230" w:id="235"/>
    <w:p>
      <w:pPr>
        <w:spacing w:after="0"/>
        <w:ind w:left="0"/>
        <w:jc w:val="both"/>
      </w:pPr>
      <w:r>
        <w:rPr>
          <w:rFonts w:ascii="Times New Roman"/>
          <w:b w:val="false"/>
          <w:i w:val="false"/>
          <w:color w:val="000000"/>
          <w:sz w:val="28"/>
        </w:rPr>
        <w:t>
      98. Егер тендер тәсілімен сатып алу лоттардан тұратын болса, онда алдын ала рұқсат беру хаттамасында әрбір лот бойынша тендерге қатысқан әлеуетті жеткізушілер көрсетіледі.</w:t>
      </w:r>
    </w:p>
    <w:bookmarkEnd w:id="235"/>
    <w:bookmarkStart w:name="z231" w:id="236"/>
    <w:p>
      <w:pPr>
        <w:spacing w:after="0"/>
        <w:ind w:left="0"/>
        <w:jc w:val="both"/>
      </w:pPr>
      <w:r>
        <w:rPr>
          <w:rFonts w:ascii="Times New Roman"/>
          <w:b w:val="false"/>
          <w:i w:val="false"/>
          <w:color w:val="000000"/>
          <w:sz w:val="28"/>
        </w:rPr>
        <w:t>
      99. Тендерлік комиссия, сараптама комиссиясы (сарапшы) (олар тартылған кезде) әлеуетті жеткізушілер тендерге қатысуға өтінімді тендердің талаптарына сәйкес келтіру мерзімі өткен күннен бастап 3 (үш) жұмыс күні ішінде:</w:t>
      </w:r>
    </w:p>
    <w:bookmarkEnd w:id="236"/>
    <w:bookmarkStart w:name="z232" w:id="237"/>
    <w:p>
      <w:pPr>
        <w:spacing w:after="0"/>
        <w:ind w:left="0"/>
        <w:jc w:val="both"/>
      </w:pPr>
      <w:r>
        <w:rPr>
          <w:rFonts w:ascii="Times New Roman"/>
          <w:b w:val="false"/>
          <w:i w:val="false"/>
          <w:color w:val="000000"/>
          <w:sz w:val="28"/>
        </w:rPr>
        <w:t>
      1) әлеуетті жеткізушілер қосымша ұсынған құжаттарды қарайды (болған жағдайда);</w:t>
      </w:r>
    </w:p>
    <w:bookmarkEnd w:id="237"/>
    <w:bookmarkStart w:name="z233" w:id="238"/>
    <w:p>
      <w:pPr>
        <w:spacing w:after="0"/>
        <w:ind w:left="0"/>
        <w:jc w:val="both"/>
      </w:pPr>
      <w:r>
        <w:rPr>
          <w:rFonts w:ascii="Times New Roman"/>
          <w:b w:val="false"/>
          <w:i w:val="false"/>
          <w:color w:val="000000"/>
          <w:sz w:val="28"/>
        </w:rPr>
        <w:t>
      2) тендер талаптарына сәйкес келетін әлеуетті жеткізушілерді анықтайды және тендерге қатысушылар деп таниды;</w:t>
      </w:r>
    </w:p>
    <w:bookmarkEnd w:id="238"/>
    <w:bookmarkStart w:name="z234" w:id="239"/>
    <w:p>
      <w:pPr>
        <w:spacing w:after="0"/>
        <w:ind w:left="0"/>
        <w:jc w:val="both"/>
      </w:pPr>
      <w:r>
        <w:rPr>
          <w:rFonts w:ascii="Times New Roman"/>
          <w:b w:val="false"/>
          <w:i w:val="false"/>
          <w:color w:val="000000"/>
          <w:sz w:val="28"/>
        </w:rPr>
        <w:t>
      3) тендерлік баға ұсыныстарын ашу күнін көрсетумен тендерге қатысуға рұқсат беру туралы хаттаманы ресімдейді.</w:t>
      </w:r>
    </w:p>
    <w:bookmarkEnd w:id="239"/>
    <w:bookmarkStart w:name="z235" w:id="240"/>
    <w:p>
      <w:pPr>
        <w:spacing w:after="0"/>
        <w:ind w:left="0"/>
        <w:jc w:val="both"/>
      </w:pPr>
      <w:r>
        <w:rPr>
          <w:rFonts w:ascii="Times New Roman"/>
          <w:b w:val="false"/>
          <w:i w:val="false"/>
          <w:color w:val="000000"/>
          <w:sz w:val="28"/>
        </w:rPr>
        <w:t>
      100. Тендерге қатысуға рұқсат беру туралы хаттама мынадай ақпараттан тұрады:</w:t>
      </w:r>
    </w:p>
    <w:bookmarkEnd w:id="240"/>
    <w:bookmarkStart w:name="z236" w:id="241"/>
    <w:p>
      <w:pPr>
        <w:spacing w:after="0"/>
        <w:ind w:left="0"/>
        <w:jc w:val="both"/>
      </w:pPr>
      <w:r>
        <w:rPr>
          <w:rFonts w:ascii="Times New Roman"/>
          <w:b w:val="false"/>
          <w:i w:val="false"/>
          <w:color w:val="000000"/>
          <w:sz w:val="28"/>
        </w:rPr>
        <w:t>
      1) тендерлік комиссия отырысының орны, күні және уақыты;</w:t>
      </w:r>
    </w:p>
    <w:bookmarkEnd w:id="241"/>
    <w:bookmarkStart w:name="z237" w:id="242"/>
    <w:p>
      <w:pPr>
        <w:spacing w:after="0"/>
        <w:ind w:left="0"/>
        <w:jc w:val="both"/>
      </w:pPr>
      <w:r>
        <w:rPr>
          <w:rFonts w:ascii="Times New Roman"/>
          <w:b w:val="false"/>
          <w:i w:val="false"/>
          <w:color w:val="000000"/>
          <w:sz w:val="28"/>
        </w:rPr>
        <w:t>
      2) тендерлік комиссияның, сараптама комиссиясының (сарапшының) құрамы (олар тартылған жағдайда);</w:t>
      </w:r>
    </w:p>
    <w:bookmarkEnd w:id="242"/>
    <w:bookmarkStart w:name="z238" w:id="243"/>
    <w:p>
      <w:pPr>
        <w:spacing w:after="0"/>
        <w:ind w:left="0"/>
        <w:jc w:val="both"/>
      </w:pPr>
      <w:r>
        <w:rPr>
          <w:rFonts w:ascii="Times New Roman"/>
          <w:b w:val="false"/>
          <w:i w:val="false"/>
          <w:color w:val="000000"/>
          <w:sz w:val="28"/>
        </w:rPr>
        <w:t>
      3) тендерге қатысуға өтінімді тендер талаптарына сәйкес келтіру құқығы берілген, сондай-ақ тендерге қатысуға алдын ала рұқсат беру хаттамасында көрсетілген әлеуетті жеткізушілердің тізбесі;</w:t>
      </w:r>
    </w:p>
    <w:bookmarkEnd w:id="243"/>
    <w:bookmarkStart w:name="z239" w:id="244"/>
    <w:p>
      <w:pPr>
        <w:spacing w:after="0"/>
        <w:ind w:left="0"/>
        <w:jc w:val="both"/>
      </w:pPr>
      <w:r>
        <w:rPr>
          <w:rFonts w:ascii="Times New Roman"/>
          <w:b w:val="false"/>
          <w:i w:val="false"/>
          <w:color w:val="000000"/>
          <w:sz w:val="28"/>
        </w:rPr>
        <w:t>
      4) тендер талаптарына сәйкес келетін және сәйкес келмейтін, сондай-ақ тендерге қатысуға рұқсат берілген және рұқсат берілмеген әлеуетті жеткізушілердің тізбесі;</w:t>
      </w:r>
    </w:p>
    <w:bookmarkEnd w:id="244"/>
    <w:bookmarkStart w:name="z240" w:id="245"/>
    <w:p>
      <w:pPr>
        <w:spacing w:after="0"/>
        <w:ind w:left="0"/>
        <w:jc w:val="both"/>
      </w:pPr>
      <w:r>
        <w:rPr>
          <w:rFonts w:ascii="Times New Roman"/>
          <w:b w:val="false"/>
          <w:i w:val="false"/>
          <w:color w:val="000000"/>
          <w:sz w:val="28"/>
        </w:rPr>
        <w:t>
      5) тендерлік баға ұсыныстарын ашу орны, күні және уақыты.</w:t>
      </w:r>
    </w:p>
    <w:bookmarkEnd w:id="245"/>
    <w:bookmarkStart w:name="z241" w:id="246"/>
    <w:p>
      <w:pPr>
        <w:spacing w:after="0"/>
        <w:ind w:left="0"/>
        <w:jc w:val="left"/>
      </w:pPr>
      <w:r>
        <w:rPr>
          <w:rFonts w:ascii="Times New Roman"/>
          <w:b/>
          <w:i w:val="false"/>
          <w:color w:val="000000"/>
        </w:rPr>
        <w:t xml:space="preserve"> 8 -параграф. Тендерлік баға ұсыныстарын ашу, бағалау және салыстыру тәртібі</w:t>
      </w:r>
    </w:p>
    <w:bookmarkEnd w:id="246"/>
    <w:bookmarkStart w:name="z242" w:id="247"/>
    <w:p>
      <w:pPr>
        <w:spacing w:after="0"/>
        <w:ind w:left="0"/>
        <w:jc w:val="both"/>
      </w:pPr>
      <w:r>
        <w:rPr>
          <w:rFonts w:ascii="Times New Roman"/>
          <w:b w:val="false"/>
          <w:i w:val="false"/>
          <w:color w:val="000000"/>
          <w:sz w:val="28"/>
        </w:rPr>
        <w:t>
      101. Тендерге қатысуға рұқсат беру туралы хаттамада белгіленген күні, уақыты мен орында тендерлік комиссия тендерлік баға ұсыныстарын ашу, оларды бағалау және салыстыру бойынша отырыс өткізеді.</w:t>
      </w:r>
    </w:p>
    <w:bookmarkEnd w:id="247"/>
    <w:bookmarkStart w:name="z243" w:id="248"/>
    <w:p>
      <w:pPr>
        <w:spacing w:after="0"/>
        <w:ind w:left="0"/>
        <w:jc w:val="both"/>
      </w:pPr>
      <w:r>
        <w:rPr>
          <w:rFonts w:ascii="Times New Roman"/>
          <w:b w:val="false"/>
          <w:i w:val="false"/>
          <w:color w:val="000000"/>
          <w:sz w:val="28"/>
        </w:rPr>
        <w:t>
      102. Тендерлік комиссия:</w:t>
      </w:r>
    </w:p>
    <w:bookmarkEnd w:id="248"/>
    <w:bookmarkStart w:name="z244" w:id="249"/>
    <w:p>
      <w:pPr>
        <w:spacing w:after="0"/>
        <w:ind w:left="0"/>
        <w:jc w:val="both"/>
      </w:pPr>
      <w:r>
        <w:rPr>
          <w:rFonts w:ascii="Times New Roman"/>
          <w:b w:val="false"/>
          <w:i w:val="false"/>
          <w:color w:val="000000"/>
          <w:sz w:val="28"/>
        </w:rPr>
        <w:t>
      1) тендерге қатысушының тауарларды, жұмыстарды, көрсетілетін қызметтерді сатып алу үшін бөлінген сомадан асатын тендерлік баға ұсынысын кері қайтарады;</w:t>
      </w:r>
    </w:p>
    <w:bookmarkEnd w:id="249"/>
    <w:bookmarkStart w:name="z245" w:id="250"/>
    <w:p>
      <w:pPr>
        <w:spacing w:after="0"/>
        <w:ind w:left="0"/>
        <w:jc w:val="both"/>
      </w:pPr>
      <w:r>
        <w:rPr>
          <w:rFonts w:ascii="Times New Roman"/>
          <w:b w:val="false"/>
          <w:i w:val="false"/>
          <w:color w:val="000000"/>
          <w:sz w:val="28"/>
        </w:rPr>
        <w:t xml:space="preserve">
      2) Қағидалардың осы тарауының </w:t>
      </w:r>
      <w:r>
        <w:rPr>
          <w:rFonts w:ascii="Times New Roman"/>
          <w:b w:val="false"/>
          <w:i w:val="false"/>
          <w:color w:val="000000"/>
          <w:sz w:val="28"/>
        </w:rPr>
        <w:t>9-параграфында</w:t>
      </w:r>
      <w:r>
        <w:rPr>
          <w:rFonts w:ascii="Times New Roman"/>
          <w:b w:val="false"/>
          <w:i w:val="false"/>
          <w:color w:val="000000"/>
          <w:sz w:val="28"/>
        </w:rPr>
        <w:t xml:space="preserve"> көзделген жағдайларда және тәртіппен демпингтік бағаны есептейді және тендерге қатысушының демпингтік болып табылатын тендерлік баға ұсынысын кері қайтарады;</w:t>
      </w:r>
    </w:p>
    <w:bookmarkEnd w:id="250"/>
    <w:bookmarkStart w:name="z246" w:id="251"/>
    <w:p>
      <w:pPr>
        <w:spacing w:after="0"/>
        <w:ind w:left="0"/>
        <w:jc w:val="both"/>
      </w:pPr>
      <w:r>
        <w:rPr>
          <w:rFonts w:ascii="Times New Roman"/>
          <w:b w:val="false"/>
          <w:i w:val="false"/>
          <w:color w:val="000000"/>
          <w:sz w:val="28"/>
        </w:rPr>
        <w:t>
      3) тендерге қатысушылардың қайтарылмаған кемінде 2 (екі) тендерлік баға ұсыныстарына қатысты тендер талаптарында көзделген баға өлшемшарттарын есептейді;</w:t>
      </w:r>
    </w:p>
    <w:bookmarkEnd w:id="251"/>
    <w:bookmarkStart w:name="z247" w:id="252"/>
    <w:p>
      <w:pPr>
        <w:spacing w:after="0"/>
        <w:ind w:left="0"/>
        <w:jc w:val="both"/>
      </w:pPr>
      <w:r>
        <w:rPr>
          <w:rFonts w:ascii="Times New Roman"/>
          <w:b w:val="false"/>
          <w:i w:val="false"/>
          <w:color w:val="000000"/>
          <w:sz w:val="28"/>
        </w:rPr>
        <w:t>
      4) тендердің жеңімпазын анықтайды.</w:t>
      </w:r>
    </w:p>
    <w:bookmarkEnd w:id="252"/>
    <w:bookmarkStart w:name="z248" w:id="253"/>
    <w:p>
      <w:pPr>
        <w:spacing w:after="0"/>
        <w:ind w:left="0"/>
        <w:jc w:val="both"/>
      </w:pPr>
      <w:r>
        <w:rPr>
          <w:rFonts w:ascii="Times New Roman"/>
          <w:b w:val="false"/>
          <w:i w:val="false"/>
          <w:color w:val="000000"/>
          <w:sz w:val="28"/>
        </w:rPr>
        <w:t>
      103. Тендердің жеңімпазы ең төмен баға негізінде немесе бекітілген баға өлшемшарттарын қолдануды ескере отырып есептелген ең жоғары балл негізінде айқындалады.</w:t>
      </w:r>
    </w:p>
    <w:bookmarkEnd w:id="253"/>
    <w:p>
      <w:pPr>
        <w:spacing w:after="0"/>
        <w:ind w:left="0"/>
        <w:jc w:val="both"/>
      </w:pPr>
      <w:r>
        <w:rPr>
          <w:rFonts w:ascii="Times New Roman"/>
          <w:b w:val="false"/>
          <w:i w:val="false"/>
          <w:color w:val="000000"/>
          <w:sz w:val="28"/>
        </w:rPr>
        <w:t>
      Тендерлік баға ұсыныстарының бағалары немесе балдары тең болған кезде (баға өлшемшарттарын қолданған жағдайда) тендерлік баға ұсынысы басқа әлеуетті жеткізушілердің баға ұсыныстарынан ерте келіп түскен әлеуетті жеткізуші жеңімпаз болып танылады.</w:t>
      </w:r>
    </w:p>
    <w:bookmarkStart w:name="z249" w:id="254"/>
    <w:p>
      <w:pPr>
        <w:spacing w:after="0"/>
        <w:ind w:left="0"/>
        <w:jc w:val="both"/>
      </w:pPr>
      <w:r>
        <w:rPr>
          <w:rFonts w:ascii="Times New Roman"/>
          <w:b w:val="false"/>
          <w:i w:val="false"/>
          <w:color w:val="000000"/>
          <w:sz w:val="28"/>
        </w:rPr>
        <w:t>
      104. Ұсынысына тендер жеңімпазының ұсынысынан кейін неғұрлым басымдық берілетін әлеуетті жеткізуші тендер жеңімпазының бағасынан кейін келетін немесе тендер талаптарында көзделген баға өлшемшарттарын қолдануды ескере отырып есептелетін ең жоғары балл негізінде айқындалады.</w:t>
      </w:r>
    </w:p>
    <w:bookmarkEnd w:id="254"/>
    <w:bookmarkStart w:name="z250" w:id="255"/>
    <w:p>
      <w:pPr>
        <w:spacing w:after="0"/>
        <w:ind w:left="0"/>
        <w:jc w:val="both"/>
      </w:pPr>
      <w:r>
        <w:rPr>
          <w:rFonts w:ascii="Times New Roman"/>
          <w:b w:val="false"/>
          <w:i w:val="false"/>
          <w:color w:val="000000"/>
          <w:sz w:val="28"/>
        </w:rPr>
        <w:t>
      105. Бағалау және тендерге қатысушылардың тендерлік баға ұсыныстарын салыстыру және тендер жеңімпазын анықтау нәтижелері бойынша тендер қорытындылары туралы хаттама ресімделеді.</w:t>
      </w:r>
    </w:p>
    <w:bookmarkEnd w:id="255"/>
    <w:bookmarkStart w:name="z251" w:id="256"/>
    <w:p>
      <w:pPr>
        <w:spacing w:after="0"/>
        <w:ind w:left="0"/>
        <w:jc w:val="both"/>
      </w:pPr>
      <w:r>
        <w:rPr>
          <w:rFonts w:ascii="Times New Roman"/>
          <w:b w:val="false"/>
          <w:i w:val="false"/>
          <w:color w:val="000000"/>
          <w:sz w:val="28"/>
        </w:rPr>
        <w:t>
      106. Тендер қорытындылары туралы хаттама мынадай ақпараттан тұрады:</w:t>
      </w:r>
    </w:p>
    <w:bookmarkEnd w:id="256"/>
    <w:bookmarkStart w:name="z710" w:id="257"/>
    <w:p>
      <w:pPr>
        <w:spacing w:after="0"/>
        <w:ind w:left="0"/>
        <w:jc w:val="both"/>
      </w:pPr>
      <w:r>
        <w:rPr>
          <w:rFonts w:ascii="Times New Roman"/>
          <w:b w:val="false"/>
          <w:i w:val="false"/>
          <w:color w:val="000000"/>
          <w:sz w:val="28"/>
        </w:rPr>
        <w:t>
      1) қорытынды жасау орны, күні және уақыты;</w:t>
      </w:r>
    </w:p>
    <w:bookmarkEnd w:id="257"/>
    <w:bookmarkStart w:name="z711" w:id="258"/>
    <w:p>
      <w:pPr>
        <w:spacing w:after="0"/>
        <w:ind w:left="0"/>
        <w:jc w:val="both"/>
      </w:pPr>
      <w:r>
        <w:rPr>
          <w:rFonts w:ascii="Times New Roman"/>
          <w:b w:val="false"/>
          <w:i w:val="false"/>
          <w:color w:val="000000"/>
          <w:sz w:val="28"/>
        </w:rPr>
        <w:t>
      2) тендерлік комиссияның құрамы;</w:t>
      </w:r>
    </w:p>
    <w:bookmarkEnd w:id="258"/>
    <w:bookmarkStart w:name="z712" w:id="259"/>
    <w:p>
      <w:pPr>
        <w:spacing w:after="0"/>
        <w:ind w:left="0"/>
        <w:jc w:val="both"/>
      </w:pPr>
      <w:r>
        <w:rPr>
          <w:rFonts w:ascii="Times New Roman"/>
          <w:b w:val="false"/>
          <w:i w:val="false"/>
          <w:color w:val="000000"/>
          <w:sz w:val="28"/>
        </w:rPr>
        <w:t>
      3) сатып алу жоспарына сәйкес сатып алуға бөлінген сома;</w:t>
      </w:r>
    </w:p>
    <w:bookmarkEnd w:id="259"/>
    <w:bookmarkStart w:name="z713" w:id="260"/>
    <w:p>
      <w:pPr>
        <w:spacing w:after="0"/>
        <w:ind w:left="0"/>
        <w:jc w:val="both"/>
      </w:pPr>
      <w:r>
        <w:rPr>
          <w:rFonts w:ascii="Times New Roman"/>
          <w:b w:val="false"/>
          <w:i w:val="false"/>
          <w:color w:val="000000"/>
          <w:sz w:val="28"/>
        </w:rPr>
        <w:t>
      4) тендерге қатысушылардың тізбесі және олардың тендерлік баға ұсыныстары;</w:t>
      </w:r>
    </w:p>
    <w:bookmarkEnd w:id="260"/>
    <w:bookmarkStart w:name="z714" w:id="261"/>
    <w:p>
      <w:pPr>
        <w:spacing w:after="0"/>
        <w:ind w:left="0"/>
        <w:jc w:val="both"/>
      </w:pPr>
      <w:r>
        <w:rPr>
          <w:rFonts w:ascii="Times New Roman"/>
          <w:b w:val="false"/>
          <w:i w:val="false"/>
          <w:color w:val="000000"/>
          <w:sz w:val="28"/>
        </w:rPr>
        <w:t>
      5) бас тарту себебін көрсетумен баға ұсыныстарынан бас тартылған тендерге қатысушылардың тізбесі;</w:t>
      </w:r>
    </w:p>
    <w:bookmarkEnd w:id="261"/>
    <w:bookmarkStart w:name="z715" w:id="262"/>
    <w:p>
      <w:pPr>
        <w:spacing w:after="0"/>
        <w:ind w:left="0"/>
        <w:jc w:val="both"/>
      </w:pPr>
      <w:r>
        <w:rPr>
          <w:rFonts w:ascii="Times New Roman"/>
          <w:b w:val="false"/>
          <w:i w:val="false"/>
          <w:color w:val="000000"/>
          <w:sz w:val="28"/>
        </w:rPr>
        <w:t>
      6) баға өлшемшарттарын (олар бар болса) қолдану нәтижелері;</w:t>
      </w:r>
    </w:p>
    <w:bookmarkEnd w:id="262"/>
    <w:bookmarkStart w:name="z716" w:id="263"/>
    <w:p>
      <w:pPr>
        <w:spacing w:after="0"/>
        <w:ind w:left="0"/>
        <w:jc w:val="both"/>
      </w:pPr>
      <w:r>
        <w:rPr>
          <w:rFonts w:ascii="Times New Roman"/>
          <w:b w:val="false"/>
          <w:i w:val="false"/>
          <w:color w:val="000000"/>
          <w:sz w:val="28"/>
        </w:rPr>
        <w:t>
      7) тендер жеңімпазы, сатып алу туралы шарттың сомасы, сатып алу туралы шартты жасасу мерзімдері туралы мәліметтер;</w:t>
      </w:r>
    </w:p>
    <w:bookmarkEnd w:id="263"/>
    <w:bookmarkStart w:name="z717" w:id="264"/>
    <w:p>
      <w:pPr>
        <w:spacing w:after="0"/>
        <w:ind w:left="0"/>
        <w:jc w:val="both"/>
      </w:pPr>
      <w:r>
        <w:rPr>
          <w:rFonts w:ascii="Times New Roman"/>
          <w:b w:val="false"/>
          <w:i w:val="false"/>
          <w:color w:val="000000"/>
          <w:sz w:val="28"/>
        </w:rPr>
        <w:t>
      8) ұсынысына тендер жеңімпазының ұсынысынан кейін неғұрлым басымдық берілетін тендерге қатысушы туралы мәліметтер.</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107. Алып тасталды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66" w:id="265"/>
    <w:p>
      <w:pPr>
        <w:spacing w:after="0"/>
        <w:ind w:left="0"/>
        <w:jc w:val="both"/>
      </w:pPr>
      <w:r>
        <w:rPr>
          <w:rFonts w:ascii="Times New Roman"/>
          <w:b w:val="false"/>
          <w:i w:val="false"/>
          <w:color w:val="000000"/>
          <w:sz w:val="28"/>
        </w:rPr>
        <w:t>
      108. Тендерлік комиссия:</w:t>
      </w:r>
    </w:p>
    <w:bookmarkEnd w:id="265"/>
    <w:bookmarkStart w:name="z267" w:id="266"/>
    <w:p>
      <w:pPr>
        <w:spacing w:after="0"/>
        <w:ind w:left="0"/>
        <w:jc w:val="both"/>
      </w:pPr>
      <w:r>
        <w:rPr>
          <w:rFonts w:ascii="Times New Roman"/>
          <w:b w:val="false"/>
          <w:i w:val="false"/>
          <w:color w:val="000000"/>
          <w:sz w:val="28"/>
        </w:rPr>
        <w:t>
      1) тендерлік өтінімдер болмаған;</w:t>
      </w:r>
    </w:p>
    <w:bookmarkEnd w:id="266"/>
    <w:bookmarkStart w:name="z268" w:id="267"/>
    <w:p>
      <w:pPr>
        <w:spacing w:after="0"/>
        <w:ind w:left="0"/>
        <w:jc w:val="both"/>
      </w:pPr>
      <w:r>
        <w:rPr>
          <w:rFonts w:ascii="Times New Roman"/>
          <w:b w:val="false"/>
          <w:i w:val="false"/>
          <w:color w:val="000000"/>
          <w:sz w:val="28"/>
        </w:rPr>
        <w:t>
      2) 2 (екіден) аз тендерлік өтінім берілген;</w:t>
      </w:r>
    </w:p>
    <w:bookmarkEnd w:id="267"/>
    <w:bookmarkStart w:name="z269" w:id="268"/>
    <w:p>
      <w:pPr>
        <w:spacing w:after="0"/>
        <w:ind w:left="0"/>
        <w:jc w:val="both"/>
      </w:pPr>
      <w:r>
        <w:rPr>
          <w:rFonts w:ascii="Times New Roman"/>
          <w:b w:val="false"/>
          <w:i w:val="false"/>
          <w:color w:val="000000"/>
          <w:sz w:val="28"/>
        </w:rPr>
        <w:t>
      3) тендерге қатысуға 1 (бір) әлеуетті жеткізуші жіберілген;</w:t>
      </w:r>
    </w:p>
    <w:bookmarkEnd w:id="268"/>
    <w:bookmarkStart w:name="z270" w:id="269"/>
    <w:p>
      <w:pPr>
        <w:spacing w:after="0"/>
        <w:ind w:left="0"/>
        <w:jc w:val="both"/>
      </w:pPr>
      <w:r>
        <w:rPr>
          <w:rFonts w:ascii="Times New Roman"/>
          <w:b w:val="false"/>
          <w:i w:val="false"/>
          <w:color w:val="000000"/>
          <w:sz w:val="28"/>
        </w:rPr>
        <w:t>
      4) тендерге қатысуға бірде-бір әлеуетті жеткізуші жіберілмеген;</w:t>
      </w:r>
    </w:p>
    <w:bookmarkEnd w:id="269"/>
    <w:bookmarkStart w:name="z271" w:id="270"/>
    <w:p>
      <w:pPr>
        <w:spacing w:after="0"/>
        <w:ind w:left="0"/>
        <w:jc w:val="both"/>
      </w:pPr>
      <w:r>
        <w:rPr>
          <w:rFonts w:ascii="Times New Roman"/>
          <w:b w:val="false"/>
          <w:i w:val="false"/>
          <w:color w:val="000000"/>
          <w:sz w:val="28"/>
        </w:rPr>
        <w:t xml:space="preserve">
      5) егер Қағидалардың 102-тармағы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негізінде тендерлік баға ұсыныстарын қабылдаудан бас тартылғаннан кейін 1 (бір) тендерлік баға ұсынысы бағалануы тиіс болған мынадай жағдайларда тендер өткізілмеген деп таниды.</w:t>
      </w:r>
    </w:p>
    <w:bookmarkEnd w:id="270"/>
    <w:bookmarkStart w:name="z272" w:id="271"/>
    <w:p>
      <w:pPr>
        <w:spacing w:after="0"/>
        <w:ind w:left="0"/>
        <w:jc w:val="both"/>
      </w:pPr>
      <w:r>
        <w:rPr>
          <w:rFonts w:ascii="Times New Roman"/>
          <w:b w:val="false"/>
          <w:i w:val="false"/>
          <w:color w:val="000000"/>
          <w:sz w:val="28"/>
        </w:rPr>
        <w:t>
      109. Тендерлік өтінімдер болмаған жағдайда сатып алуды ұйымдастырушы өтпеген тендер (лот) бойынша сатып алудың қорытындысы туралы хаттама жасайды.</w:t>
      </w:r>
    </w:p>
    <w:bookmarkEnd w:id="271"/>
    <w:bookmarkStart w:name="z273" w:id="272"/>
    <w:p>
      <w:pPr>
        <w:spacing w:after="0"/>
        <w:ind w:left="0"/>
        <w:jc w:val="both"/>
      </w:pPr>
      <w:r>
        <w:rPr>
          <w:rFonts w:ascii="Times New Roman"/>
          <w:b w:val="false"/>
          <w:i w:val="false"/>
          <w:color w:val="000000"/>
          <w:sz w:val="28"/>
        </w:rPr>
        <w:t>
      110. Егер тендер өтпеді деп танылса не тендер жеңімпазы сатып алу туралы шарт жасасудан бас тартса, тапсырыс беруші:</w:t>
      </w:r>
    </w:p>
    <w:bookmarkEnd w:id="272"/>
    <w:bookmarkStart w:name="z718" w:id="273"/>
    <w:p>
      <w:pPr>
        <w:spacing w:after="0"/>
        <w:ind w:left="0"/>
        <w:jc w:val="both"/>
      </w:pPr>
      <w:r>
        <w:rPr>
          <w:rFonts w:ascii="Times New Roman"/>
          <w:b w:val="false"/>
          <w:i w:val="false"/>
          <w:color w:val="000000"/>
          <w:sz w:val="28"/>
        </w:rPr>
        <w:t>
      1) тендер жеңімпазынан кейін ұсынысы неғұрлым басымдылық берілген тендерге қатысушыға сатып алу туралы шарттың жобасын қоса бере отырып, оны тендер жеңімпазы деп тану туралы хабарлама жіберу туралы;</w:t>
      </w:r>
    </w:p>
    <w:bookmarkEnd w:id="273"/>
    <w:bookmarkStart w:name="z719" w:id="274"/>
    <w:p>
      <w:pPr>
        <w:spacing w:after="0"/>
        <w:ind w:left="0"/>
        <w:jc w:val="both"/>
      </w:pPr>
      <w:r>
        <w:rPr>
          <w:rFonts w:ascii="Times New Roman"/>
          <w:b w:val="false"/>
          <w:i w:val="false"/>
          <w:color w:val="000000"/>
          <w:sz w:val="28"/>
        </w:rPr>
        <w:t>
      2) тендер тәсілімен сатып алуды қайта өткізу туралы;</w:t>
      </w:r>
    </w:p>
    <w:bookmarkEnd w:id="274"/>
    <w:bookmarkStart w:name="z720" w:id="275"/>
    <w:p>
      <w:pPr>
        <w:spacing w:after="0"/>
        <w:ind w:left="0"/>
        <w:jc w:val="both"/>
      </w:pPr>
      <w:r>
        <w:rPr>
          <w:rFonts w:ascii="Times New Roman"/>
          <w:b w:val="false"/>
          <w:i w:val="false"/>
          <w:color w:val="000000"/>
          <w:sz w:val="28"/>
        </w:rPr>
        <w:t>
      3) тендердің талаптарын өзгерту және тендерді қайта өткізу туралы;</w:t>
      </w:r>
    </w:p>
    <w:bookmarkEnd w:id="275"/>
    <w:bookmarkStart w:name="z721" w:id="276"/>
    <w:p>
      <w:pPr>
        <w:spacing w:after="0"/>
        <w:ind w:left="0"/>
        <w:jc w:val="both"/>
      </w:pPr>
      <w:r>
        <w:rPr>
          <w:rFonts w:ascii="Times New Roman"/>
          <w:b w:val="false"/>
          <w:i w:val="false"/>
          <w:color w:val="000000"/>
          <w:sz w:val="28"/>
        </w:rPr>
        <w:t>
      4) шартты тікелей жасау тәсілімен сатып алуды өткізу туралы шешімдердің біреуін қабылдайды.</w:t>
      </w:r>
    </w:p>
    <w:bookmarkEnd w:id="276"/>
    <w:p>
      <w:pPr>
        <w:spacing w:after="0"/>
        <w:ind w:left="0"/>
        <w:jc w:val="both"/>
      </w:pPr>
      <w:r>
        <w:rPr>
          <w:rFonts w:ascii="Times New Roman"/>
          <w:b w:val="false"/>
          <w:i w:val="false"/>
          <w:color w:val="000000"/>
          <w:sz w:val="28"/>
        </w:rPr>
        <w:t>
      Ұсынысы тендер жеңімпазынан кейін неғұрлым басымдылық берілген тендерге қатысушы сатып алу туралы шарт жасасудан бас тартқан жағдайда, тапсырыс беруші Қағидалардың осы тармағының 2), 3) және 4) тармақшаларында көзделген шешімдердің бірін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7" w:id="277"/>
    <w:p>
      <w:pPr>
        <w:spacing w:after="0"/>
        <w:ind w:left="0"/>
        <w:jc w:val="left"/>
      </w:pPr>
      <w:r>
        <w:rPr>
          <w:rFonts w:ascii="Times New Roman"/>
          <w:b/>
          <w:i w:val="false"/>
          <w:color w:val="000000"/>
        </w:rPr>
        <w:t xml:space="preserve"> 9-параграф. Тендерлік өтінімнің демпингтік бағасын айқындау тәртібі</w:t>
      </w:r>
    </w:p>
    <w:bookmarkEnd w:id="277"/>
    <w:bookmarkStart w:name="z278" w:id="278"/>
    <w:p>
      <w:pPr>
        <w:spacing w:after="0"/>
        <w:ind w:left="0"/>
        <w:jc w:val="both"/>
      </w:pPr>
      <w:r>
        <w:rPr>
          <w:rFonts w:ascii="Times New Roman"/>
          <w:b w:val="false"/>
          <w:i w:val="false"/>
          <w:color w:val="000000"/>
          <w:sz w:val="28"/>
        </w:rPr>
        <w:t>
      111. Әлеуетті жеткізушінің құрылысқа арналған тендерлік баға ұсынысы, егер ол техникалық-экономикалық негіздемеде (жобалық-сметалық құжаттаманы әзірлеуге арналған) және Қазақстан Республикасының сәулет, қала құрылысы және құрылыс қызметі туралы заңнамасына сәйкес сараптамадан өткен жобалық-сметалық құжаттамада көрсетілген бағадан 10 (он) пайыздан астам төмен болса, демпингтік болып табылады.</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52" w:id="279"/>
    <w:p>
      <w:pPr>
        <w:spacing w:after="0"/>
        <w:ind w:left="0"/>
        <w:jc w:val="both"/>
      </w:pPr>
      <w:r>
        <w:rPr>
          <w:rFonts w:ascii="Times New Roman"/>
          <w:b w:val="false"/>
          <w:i w:val="false"/>
          <w:color w:val="000000"/>
          <w:sz w:val="28"/>
        </w:rPr>
        <w:t>
      111-1. Әлеуетті жеткізушінің құрылыстағы кешенді жұмыстарға арналған тендерлік баға ұсынысы, егер сатып алу жоспарында не бюджетте көзделген сомадан 10 (он) пайыздан астам төмен болса, демпингтік болып танылады.</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111-1-тармақпен толықтырылды - ҚР Ұлттық Банкі Басқармасының 31.07.2023 </w:t>
      </w:r>
      <w:r>
        <w:rPr>
          <w:rFonts w:ascii="Times New Roman"/>
          <w:b w:val="false"/>
          <w:i w:val="false"/>
          <w:color w:val="000000"/>
          <w:sz w:val="28"/>
        </w:rPr>
        <w:t>№ 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9" w:id="280"/>
    <w:p>
      <w:pPr>
        <w:spacing w:after="0"/>
        <w:ind w:left="0"/>
        <w:jc w:val="both"/>
      </w:pPr>
      <w:r>
        <w:rPr>
          <w:rFonts w:ascii="Times New Roman"/>
          <w:b w:val="false"/>
          <w:i w:val="false"/>
          <w:color w:val="000000"/>
          <w:sz w:val="28"/>
        </w:rPr>
        <w:t>
      112. Әлеуетті жеткізушінің үйлер мен ғимараттарды ағымдағы жөндеу бойынша жұмысқа арналған тендерлік баға ұсынысы, егер ол тендерге бөлінген бағадан 20 (жиырма) пайыздан астам төмен болса, демпингтік болып табылады.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112-тармақ жаңа редакцияда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0" w:id="281"/>
    <w:p>
      <w:pPr>
        <w:spacing w:after="0"/>
        <w:ind w:left="0"/>
        <w:jc w:val="both"/>
      </w:pPr>
      <w:r>
        <w:rPr>
          <w:rFonts w:ascii="Times New Roman"/>
          <w:b w:val="false"/>
          <w:i w:val="false"/>
          <w:color w:val="000000"/>
          <w:sz w:val="28"/>
        </w:rPr>
        <w:t>
      113. Әлеуетті жеткізушінің техникалық-экономикалық негіздемені, жобалау (жобалау-сметалық) құжаттамасын және қала құрылысының жобаларын әзірлеу бойынша жұмысқа арналған тендерлік баға ұсынысы, егер ол тендерге бөлінген бағадан 15 (он бес) пайыздан астам төмен болса, демпингтік болып табылады.</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 жаңа редакцияда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1" w:id="282"/>
    <w:p>
      <w:pPr>
        <w:spacing w:after="0"/>
        <w:ind w:left="0"/>
        <w:jc w:val="both"/>
      </w:pPr>
      <w:r>
        <w:rPr>
          <w:rFonts w:ascii="Times New Roman"/>
          <w:b w:val="false"/>
          <w:i w:val="false"/>
          <w:color w:val="000000"/>
          <w:sz w:val="28"/>
        </w:rPr>
        <w:t>
      114. Әлеуетті жеткізушінің сәулет, қала құрылысы және құрылыс қызметі саласында инжирингтік қызмет көрсетуге арналған тендерлік баға ұсынысы, егер ол бекітілген мемлекеттік нормативтерге сәйкес есептелген бағадан 15 (он бес) пайыздан астам төмен болса, демпингтік болып танылады.</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8" w:id="283"/>
    <w:p>
      <w:pPr>
        <w:spacing w:after="0"/>
        <w:ind w:left="0"/>
        <w:jc w:val="both"/>
      </w:pPr>
      <w:r>
        <w:rPr>
          <w:rFonts w:ascii="Times New Roman"/>
          <w:b w:val="false"/>
          <w:i w:val="false"/>
          <w:color w:val="000000"/>
          <w:sz w:val="28"/>
        </w:rPr>
        <w:t>
      114-1. Тиынмен есептелген демпингтік баға дөңгелектенеді. Бұл ретте 50 (елу) тиыннан аз сома нөлге дейін дөңгелектенеді, ал 50 (елу) тиынға тең және одан жоғары сома 1 (бір) теңгеге дейін дөңгелектенеді.</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114-1-тармақпен толықтырылды - ҚР Ұлттық Банкі Басқармасының 21.12.2020 </w:t>
      </w:r>
      <w:r>
        <w:rPr>
          <w:rFonts w:ascii="Times New Roman"/>
          <w:b w:val="false"/>
          <w:i w:val="false"/>
          <w:color w:val="000000"/>
          <w:sz w:val="28"/>
        </w:rPr>
        <w:t xml:space="preserve"> №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2" w:id="284"/>
    <w:p>
      <w:pPr>
        <w:spacing w:after="0"/>
        <w:ind w:left="0"/>
        <w:jc w:val="both"/>
      </w:pPr>
      <w:r>
        <w:rPr>
          <w:rFonts w:ascii="Times New Roman"/>
          <w:b w:val="false"/>
          <w:i w:val="false"/>
          <w:color w:val="000000"/>
          <w:sz w:val="28"/>
        </w:rPr>
        <w:t>
      115. Тендерлік комиссия әлеуетті жеткізушілердің демпингтік бағаларды ұсынуын фактісін белгілеген жағдайда сатып алудың қорытындысы туралы хаттамада демпингтік бағаларды ұсынған әлеуетті жеткізушілер және оларды есептеу тәртібі туралы ақпарат көрсетіледі.</w:t>
      </w:r>
    </w:p>
    <w:bookmarkEnd w:id="284"/>
    <w:bookmarkStart w:name="z283" w:id="285"/>
    <w:p>
      <w:pPr>
        <w:spacing w:after="0"/>
        <w:ind w:left="0"/>
        <w:jc w:val="left"/>
      </w:pPr>
      <w:r>
        <w:rPr>
          <w:rFonts w:ascii="Times New Roman"/>
          <w:b/>
          <w:i w:val="false"/>
          <w:color w:val="000000"/>
        </w:rPr>
        <w:t xml:space="preserve"> 10-параграф. Сатып алуды бағаны төмендетумен жүргізілетін сауда-саттық қолданылатын тендер тәсілімен жүргізу тәртібі</w:t>
      </w:r>
    </w:p>
    <w:bookmarkEnd w:id="285"/>
    <w:bookmarkStart w:name="z284" w:id="286"/>
    <w:p>
      <w:pPr>
        <w:spacing w:after="0"/>
        <w:ind w:left="0"/>
        <w:jc w:val="both"/>
      </w:pPr>
      <w:r>
        <w:rPr>
          <w:rFonts w:ascii="Times New Roman"/>
          <w:b w:val="false"/>
          <w:i w:val="false"/>
          <w:color w:val="000000"/>
          <w:sz w:val="28"/>
        </w:rPr>
        <w:t>
      116. Тапсырыс беруші тауарды сатып алу кезінде бағаны төмендетумен жүргізілетін сауда-саттық қолданылатын тендерді өткізу қажеттілігін өз бетінше белгілейді.</w:t>
      </w:r>
    </w:p>
    <w:bookmarkEnd w:id="286"/>
    <w:bookmarkStart w:name="z285" w:id="287"/>
    <w:p>
      <w:pPr>
        <w:spacing w:after="0"/>
        <w:ind w:left="0"/>
        <w:jc w:val="both"/>
      </w:pPr>
      <w:r>
        <w:rPr>
          <w:rFonts w:ascii="Times New Roman"/>
          <w:b w:val="false"/>
          <w:i w:val="false"/>
          <w:color w:val="000000"/>
          <w:sz w:val="28"/>
        </w:rPr>
        <w:t>
      117. Бағаны төмендетумен жүргізілетін сауда-саттық қолданылатын тендер тәсілімен сатып алу тауарларға жүргізіледі және Астана қаласының уақытымен сағат 9.00-ден 18.00-ге дейінгі нақты уақыт режимінде жүзеге асырылады.</w:t>
      </w:r>
    </w:p>
    <w:bookmarkEnd w:id="287"/>
    <w:bookmarkStart w:name="z286" w:id="288"/>
    <w:p>
      <w:pPr>
        <w:spacing w:after="0"/>
        <w:ind w:left="0"/>
        <w:jc w:val="both"/>
      </w:pPr>
      <w:r>
        <w:rPr>
          <w:rFonts w:ascii="Times New Roman"/>
          <w:b w:val="false"/>
          <w:i w:val="false"/>
          <w:color w:val="000000"/>
          <w:sz w:val="28"/>
        </w:rPr>
        <w:t>
      118. Бағаны төмендетумен жүргізілетін сауда-саттық қолданылатын тендер тәсілімен сатып алу мынадай кезеңдерден тұрады:</w:t>
      </w:r>
    </w:p>
    <w:bookmarkEnd w:id="288"/>
    <w:bookmarkStart w:name="z287" w:id="289"/>
    <w:p>
      <w:pPr>
        <w:spacing w:after="0"/>
        <w:ind w:left="0"/>
        <w:jc w:val="both"/>
      </w:pPr>
      <w:r>
        <w:rPr>
          <w:rFonts w:ascii="Times New Roman"/>
          <w:b w:val="false"/>
          <w:i w:val="false"/>
          <w:color w:val="000000"/>
          <w:sz w:val="28"/>
        </w:rPr>
        <w:t xml:space="preserve">
      1) бірінші кезең – Қағидалардың осы тарауының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7-параграфтарында</w:t>
      </w:r>
      <w:r>
        <w:rPr>
          <w:rFonts w:ascii="Times New Roman"/>
          <w:b w:val="false"/>
          <w:i w:val="false"/>
          <w:color w:val="000000"/>
          <w:sz w:val="28"/>
        </w:rPr>
        <w:t xml:space="preserve"> көзделген тендер рәсімдерін өткізу;</w:t>
      </w:r>
    </w:p>
    <w:bookmarkEnd w:id="289"/>
    <w:bookmarkStart w:name="z288" w:id="290"/>
    <w:p>
      <w:pPr>
        <w:spacing w:after="0"/>
        <w:ind w:left="0"/>
        <w:jc w:val="both"/>
      </w:pPr>
      <w:r>
        <w:rPr>
          <w:rFonts w:ascii="Times New Roman"/>
          <w:b w:val="false"/>
          <w:i w:val="false"/>
          <w:color w:val="000000"/>
          <w:sz w:val="28"/>
        </w:rPr>
        <w:t>
      2) екінші кезең – тендерге қатысушылар арасында сауда-саттық өткізу және тендерге қатысуға рұқсат беру хаттамасында белгіленген уақытта (оны тапсырыс берушінің (сатып алуды ұйымдастырушының) интернет ресурсында немесе электрондық сатып алуды өткізу кезінде сатып алу порталында жариялаған күннен бастап 2 (екі) жұмыс күні өткен бойда) олардың ішінен жеңімпазды анықтау.</w:t>
      </w:r>
    </w:p>
    <w:bookmarkEnd w:id="290"/>
    <w:bookmarkStart w:name="z289" w:id="291"/>
    <w:p>
      <w:pPr>
        <w:spacing w:after="0"/>
        <w:ind w:left="0"/>
        <w:jc w:val="both"/>
      </w:pPr>
      <w:r>
        <w:rPr>
          <w:rFonts w:ascii="Times New Roman"/>
          <w:b w:val="false"/>
          <w:i w:val="false"/>
          <w:color w:val="000000"/>
          <w:sz w:val="28"/>
        </w:rPr>
        <w:t>
      119. Сауда-саттық тендерлік комиссияның барлық мүшесінің, тендерге қатысушылардың қатысуымен тендерге қатысуға рұқсат беру туралы хаттамада белгіленген күні және уақытта әрбір лотқа жеке өткізіледі.</w:t>
      </w:r>
    </w:p>
    <w:bookmarkEnd w:id="291"/>
    <w:bookmarkStart w:name="z290" w:id="292"/>
    <w:p>
      <w:pPr>
        <w:spacing w:after="0"/>
        <w:ind w:left="0"/>
        <w:jc w:val="both"/>
      </w:pPr>
      <w:r>
        <w:rPr>
          <w:rFonts w:ascii="Times New Roman"/>
          <w:b w:val="false"/>
          <w:i w:val="false"/>
          <w:color w:val="000000"/>
          <w:sz w:val="28"/>
        </w:rPr>
        <w:t>
      120. Сауда-саттық сауда-саттық (лот) мәніне қатысты бастапқы бағадан бастай отырып баға туралы ағымдағы ұсынысты бір қадамға төмендету арқылы басталады.</w:t>
      </w:r>
    </w:p>
    <w:bookmarkEnd w:id="292"/>
    <w:p>
      <w:pPr>
        <w:spacing w:after="0"/>
        <w:ind w:left="0"/>
        <w:jc w:val="both"/>
      </w:pPr>
      <w:r>
        <w:rPr>
          <w:rFonts w:ascii="Times New Roman"/>
          <w:b w:val="false"/>
          <w:i w:val="false"/>
          <w:color w:val="000000"/>
          <w:sz w:val="28"/>
        </w:rPr>
        <w:t>
      Өткізілетін сауда-саттықтың мәні болып табылатын тауарларды сатып алу үшін тиісті қаржы жылына арналған сатып алу жоспарында көзделген сома бастапқы баға болып табылады.</w:t>
      </w:r>
    </w:p>
    <w:p>
      <w:pPr>
        <w:spacing w:after="0"/>
        <w:ind w:left="0"/>
        <w:jc w:val="both"/>
      </w:pPr>
      <w:r>
        <w:rPr>
          <w:rFonts w:ascii="Times New Roman"/>
          <w:b w:val="false"/>
          <w:i w:val="false"/>
          <w:color w:val="000000"/>
          <w:sz w:val="28"/>
        </w:rPr>
        <w:t>
      Тендерлік комиссия тендерге қатысуға рұқсат беру туралы хаттаманы жасау кезінде сауда-саттықтың бастапқы бағасынан 0,1 (нөл бүтін оннан бір) пайыздан бастап 5 (бес) пайыз аралығындағы шекте қадамды белгілейді.</w:t>
      </w:r>
    </w:p>
    <w:bookmarkStart w:name="z291" w:id="293"/>
    <w:p>
      <w:pPr>
        <w:spacing w:after="0"/>
        <w:ind w:left="0"/>
        <w:jc w:val="both"/>
      </w:pPr>
      <w:r>
        <w:rPr>
          <w:rFonts w:ascii="Times New Roman"/>
          <w:b w:val="false"/>
          <w:i w:val="false"/>
          <w:color w:val="000000"/>
          <w:sz w:val="28"/>
        </w:rPr>
        <w:t>
      121. Тендерге қатысушы ұсынатын баға ұсыныстарының саны шектелмеген, тендерге қатысушы өзінің тендерлік баға ұсынысын азаю жағына қарай бірнеше рет өзгерте алады.</w:t>
      </w:r>
    </w:p>
    <w:bookmarkEnd w:id="293"/>
    <w:bookmarkStart w:name="z292" w:id="294"/>
    <w:p>
      <w:pPr>
        <w:spacing w:after="0"/>
        <w:ind w:left="0"/>
        <w:jc w:val="both"/>
      </w:pPr>
      <w:r>
        <w:rPr>
          <w:rFonts w:ascii="Times New Roman"/>
          <w:b w:val="false"/>
          <w:i w:val="false"/>
          <w:color w:val="000000"/>
          <w:sz w:val="28"/>
        </w:rPr>
        <w:t>
      122. Сауда-саттықты өткізу кезінде тендерге қатысушыларға сауда-саттықтың қадамына қарамастан өткізілетін сауда-саттықтың мәні болып табылатын тауарға бастапқы бағадан төмендетілген бағаны ұсынуға жол беріледі.</w:t>
      </w:r>
    </w:p>
    <w:bookmarkEnd w:id="294"/>
    <w:bookmarkStart w:name="z293" w:id="295"/>
    <w:p>
      <w:pPr>
        <w:spacing w:after="0"/>
        <w:ind w:left="0"/>
        <w:jc w:val="both"/>
      </w:pPr>
      <w:r>
        <w:rPr>
          <w:rFonts w:ascii="Times New Roman"/>
          <w:b w:val="false"/>
          <w:i w:val="false"/>
          <w:color w:val="000000"/>
          <w:sz w:val="28"/>
        </w:rPr>
        <w:t>
      123. Тендерлік комиссияның хатшысы тендерге қатысушыға әлеуетті жеткізушінің және лоттың атауы, оның нөмірі және бастапқы бағасы көрсетілген билет береді. Билетті әрбір жоғарыға көтеру сауда-саттықты өткізу үшін жарияланған бағаның төмендеуіне арналған қадамға тең болады.</w:t>
      </w:r>
    </w:p>
    <w:bookmarkEnd w:id="295"/>
    <w:p>
      <w:pPr>
        <w:spacing w:after="0"/>
        <w:ind w:left="0"/>
        <w:jc w:val="both"/>
      </w:pPr>
      <w:r>
        <w:rPr>
          <w:rFonts w:ascii="Times New Roman"/>
          <w:b w:val="false"/>
          <w:i w:val="false"/>
          <w:color w:val="000000"/>
          <w:sz w:val="28"/>
        </w:rPr>
        <w:t>
      Тендерге қатысушы билетті көтерген кезде лоттың бағасы үш рет қайталанады және баға жарияланған кезде билетті бірінші болып көтерген тендерге қатысушының билеті аталады және басқа көтерілген билеттер болмаса, балғамен үстелді ұра отырып осы лот бойынша тендердің жеңімпазы жарияланады.</w:t>
      </w:r>
    </w:p>
    <w:p>
      <w:pPr>
        <w:spacing w:after="0"/>
        <w:ind w:left="0"/>
        <w:jc w:val="both"/>
      </w:pPr>
      <w:r>
        <w:rPr>
          <w:rFonts w:ascii="Times New Roman"/>
          <w:b w:val="false"/>
          <w:i w:val="false"/>
          <w:color w:val="000000"/>
          <w:sz w:val="28"/>
        </w:rPr>
        <w:t>
      Егер билетті қайталау кезеңінде тендердің басқа қатысушысы билетті көтерсе, онда осы лот бойынша сауда-саттық жеңімпаз анықталған сәтке дейін жалғасады.</w:t>
      </w:r>
    </w:p>
    <w:bookmarkStart w:name="z294" w:id="296"/>
    <w:p>
      <w:pPr>
        <w:spacing w:after="0"/>
        <w:ind w:left="0"/>
        <w:jc w:val="both"/>
      </w:pPr>
      <w:r>
        <w:rPr>
          <w:rFonts w:ascii="Times New Roman"/>
          <w:b w:val="false"/>
          <w:i w:val="false"/>
          <w:color w:val="000000"/>
          <w:sz w:val="28"/>
        </w:rPr>
        <w:t>
      124. Электрондық сатып алуды өткізу кезінде тендерге қатысушылар әлеуетті жеткізушінің басшысының немесе ол уәкілеттік берген адамның электрондық цифрлық қолтаңбасымен куәландырылған өткізілетін тендердің (лоттың) мәні болып табылатын тауардың бағасы туралы ұсынысты сатып алу порталы арқылы ұсынады.</w:t>
      </w:r>
    </w:p>
    <w:bookmarkEnd w:id="296"/>
    <w:p>
      <w:pPr>
        <w:spacing w:after="0"/>
        <w:ind w:left="0"/>
        <w:jc w:val="both"/>
      </w:pPr>
      <w:r>
        <w:rPr>
          <w:rFonts w:ascii="Times New Roman"/>
          <w:b w:val="false"/>
          <w:i w:val="false"/>
          <w:color w:val="000000"/>
          <w:sz w:val="28"/>
        </w:rPr>
        <w:t>
      Тендерге қатысушылардың тауар бағасы туралы ұсыныстарын қабылдау уақыты тендердің өтуі басталған кезден бастап 30 (отыз) минутты, сондай-ақ тауардың бағасы туралы соңғы ұсыныс түскеннен кейін 10 (он) минутты құрайды.</w:t>
      </w:r>
    </w:p>
    <w:p>
      <w:pPr>
        <w:spacing w:after="0"/>
        <w:ind w:left="0"/>
        <w:jc w:val="both"/>
      </w:pPr>
      <w:r>
        <w:rPr>
          <w:rFonts w:ascii="Times New Roman"/>
          <w:b w:val="false"/>
          <w:i w:val="false"/>
          <w:color w:val="000000"/>
          <w:sz w:val="28"/>
        </w:rPr>
        <w:t>
      Егер көрсетілген уақыт ішінде тауардың одан да төмен бағасы туралы 1 (бір) де бір ұсыныс түспесе, тендер аяқталады.</w:t>
      </w:r>
    </w:p>
    <w:bookmarkStart w:name="z295" w:id="297"/>
    <w:p>
      <w:pPr>
        <w:spacing w:after="0"/>
        <w:ind w:left="0"/>
        <w:jc w:val="both"/>
      </w:pPr>
      <w:r>
        <w:rPr>
          <w:rFonts w:ascii="Times New Roman"/>
          <w:b w:val="false"/>
          <w:i w:val="false"/>
          <w:color w:val="000000"/>
          <w:sz w:val="28"/>
        </w:rPr>
        <w:t>
      125. Сатып алу порталы барлық тендерге қатысушыға тендерге қатысушылар туралы мәліметтерді көрсетпестен, тендерге қатысушылардың саны туралы ақпарат алуға рұқсат береді.</w:t>
      </w:r>
    </w:p>
    <w:bookmarkEnd w:id="297"/>
    <w:bookmarkStart w:name="z296" w:id="298"/>
    <w:p>
      <w:pPr>
        <w:spacing w:after="0"/>
        <w:ind w:left="0"/>
        <w:jc w:val="both"/>
      </w:pPr>
      <w:r>
        <w:rPr>
          <w:rFonts w:ascii="Times New Roman"/>
          <w:b w:val="false"/>
          <w:i w:val="false"/>
          <w:color w:val="000000"/>
          <w:sz w:val="28"/>
        </w:rPr>
        <w:t>
      126. Ең төменгі баға ұсынған тендерге қатысушы жеңімпаз болып танылады.</w:t>
      </w:r>
    </w:p>
    <w:bookmarkEnd w:id="298"/>
    <w:bookmarkStart w:name="z297" w:id="299"/>
    <w:p>
      <w:pPr>
        <w:spacing w:after="0"/>
        <w:ind w:left="0"/>
        <w:jc w:val="both"/>
      </w:pPr>
      <w:r>
        <w:rPr>
          <w:rFonts w:ascii="Times New Roman"/>
          <w:b w:val="false"/>
          <w:i w:val="false"/>
          <w:color w:val="000000"/>
          <w:sz w:val="28"/>
        </w:rPr>
        <w:t>
      127. Егер тендерге қатысушы тендердің басқа қатысушысы ұсынған бағаға тең баға ұсынса, басқа ұсыныстардан бұрын келіп түскен баға туралы ұсыныс жеңді деп танылады.</w:t>
      </w:r>
    </w:p>
    <w:bookmarkEnd w:id="299"/>
    <w:bookmarkStart w:name="z298" w:id="300"/>
    <w:p>
      <w:pPr>
        <w:spacing w:after="0"/>
        <w:ind w:left="0"/>
        <w:jc w:val="both"/>
      </w:pPr>
      <w:r>
        <w:rPr>
          <w:rFonts w:ascii="Times New Roman"/>
          <w:b w:val="false"/>
          <w:i w:val="false"/>
          <w:color w:val="000000"/>
          <w:sz w:val="28"/>
        </w:rPr>
        <w:t>
      128. Егер сауда-саттықты өткізу басталғаннан кейін 10 (он) минут ішінде (электрондық сатып алуды өткізген кезде – 30 (отыз) минут ішінде) тендерге қатысушылардың бір де біреуі лот бойынша тендерлік баға ұсынысын бермесе, онда лот сауда-саттықтан алынады және осы тендерге (лотқа) қатысты сауда-саттық өтпеді деп танылады. Бұл жағдайда сатып алуды ұйымдастырушы тендердің барлық қатысушысына тендерлік өтінімді қамтамасыз ету сомасын қайтармайды.</w:t>
      </w:r>
    </w:p>
    <w:bookmarkEnd w:id="300"/>
    <w:bookmarkStart w:name="z299" w:id="301"/>
    <w:p>
      <w:pPr>
        <w:spacing w:after="0"/>
        <w:ind w:left="0"/>
        <w:jc w:val="both"/>
      </w:pPr>
      <w:r>
        <w:rPr>
          <w:rFonts w:ascii="Times New Roman"/>
          <w:b w:val="false"/>
          <w:i w:val="false"/>
          <w:color w:val="000000"/>
          <w:sz w:val="28"/>
        </w:rPr>
        <w:t xml:space="preserve">
      129. Сауда-саттықтың нәтижесі Қағидалардың </w:t>
      </w:r>
      <w:r>
        <w:rPr>
          <w:rFonts w:ascii="Times New Roman"/>
          <w:b w:val="false"/>
          <w:i w:val="false"/>
          <w:color w:val="000000"/>
          <w:sz w:val="28"/>
        </w:rPr>
        <w:t>106-тармағында</w:t>
      </w:r>
      <w:r>
        <w:rPr>
          <w:rFonts w:ascii="Times New Roman"/>
          <w:b w:val="false"/>
          <w:i w:val="false"/>
          <w:color w:val="000000"/>
          <w:sz w:val="28"/>
        </w:rPr>
        <w:t xml:space="preserve"> көзделген ақпаратты көрсете отырып, тапсырыс берушінің (сатып алуды ұйымдастырушының) интернет-ресурсында не электрондық сатып алу кезінде сатып алу порталында жарияланатын бағаны төмендетумен жүргізілетін сауда-саттық қолданылатын тендердің қорытындысы туралы хаттамада көрсетіледі.</w:t>
      </w:r>
    </w:p>
    <w:bookmarkEnd w:id="301"/>
    <w:bookmarkStart w:name="z300" w:id="302"/>
    <w:p>
      <w:pPr>
        <w:spacing w:after="0"/>
        <w:ind w:left="0"/>
        <w:jc w:val="both"/>
      </w:pPr>
      <w:r>
        <w:rPr>
          <w:rFonts w:ascii="Times New Roman"/>
          <w:b w:val="false"/>
          <w:i w:val="false"/>
          <w:color w:val="000000"/>
          <w:sz w:val="28"/>
        </w:rPr>
        <w:t xml:space="preserve">
      130. Тендерлік комиссия Қағидалардың </w:t>
      </w:r>
      <w:r>
        <w:rPr>
          <w:rFonts w:ascii="Times New Roman"/>
          <w:b w:val="false"/>
          <w:i w:val="false"/>
          <w:color w:val="000000"/>
          <w:sz w:val="28"/>
        </w:rPr>
        <w:t>108-тармағында</w:t>
      </w:r>
      <w:r>
        <w:rPr>
          <w:rFonts w:ascii="Times New Roman"/>
          <w:b w:val="false"/>
          <w:i w:val="false"/>
          <w:color w:val="000000"/>
          <w:sz w:val="28"/>
        </w:rPr>
        <w:t xml:space="preserve"> көзделген жағдайларда бағаны төмендетумен жүргізілетін сауда-саттық қолданылатын тендерді өтпеді деп таниды.</w:t>
      </w:r>
    </w:p>
    <w:bookmarkEnd w:id="302"/>
    <w:bookmarkStart w:name="z301" w:id="303"/>
    <w:p>
      <w:pPr>
        <w:spacing w:after="0"/>
        <w:ind w:left="0"/>
        <w:jc w:val="both"/>
      </w:pPr>
      <w:r>
        <w:rPr>
          <w:rFonts w:ascii="Times New Roman"/>
          <w:b w:val="false"/>
          <w:i w:val="false"/>
          <w:color w:val="000000"/>
          <w:sz w:val="28"/>
        </w:rPr>
        <w:t xml:space="preserve">
      131. Бағаны төмендетумен жүргізілетін сауда-саттық қолданылатын тендер өтпеді деп танылған жағдайда тапсырыс беруші Қағидалардың </w:t>
      </w:r>
      <w:r>
        <w:rPr>
          <w:rFonts w:ascii="Times New Roman"/>
          <w:b w:val="false"/>
          <w:i w:val="false"/>
          <w:color w:val="000000"/>
          <w:sz w:val="28"/>
        </w:rPr>
        <w:t>110-тармағында</w:t>
      </w:r>
      <w:r>
        <w:rPr>
          <w:rFonts w:ascii="Times New Roman"/>
          <w:b w:val="false"/>
          <w:i w:val="false"/>
          <w:color w:val="000000"/>
          <w:sz w:val="28"/>
        </w:rPr>
        <w:t xml:space="preserve"> көзделген шешімдердің бірін қабылдайды.</w:t>
      </w:r>
    </w:p>
    <w:bookmarkEnd w:id="303"/>
    <w:bookmarkStart w:name="z302" w:id="304"/>
    <w:p>
      <w:pPr>
        <w:spacing w:after="0"/>
        <w:ind w:left="0"/>
        <w:jc w:val="both"/>
      </w:pPr>
      <w:r>
        <w:rPr>
          <w:rFonts w:ascii="Times New Roman"/>
          <w:b w:val="false"/>
          <w:i w:val="false"/>
          <w:color w:val="000000"/>
          <w:sz w:val="28"/>
        </w:rPr>
        <w:t>
      132. Тендерлік комиссияның тендерге қатысушылармен сауда-саттықты өткізуге байланысты келіссөздер бойынша сұрату жіберуіне және басқалай әрекет етуіне жол берілмейді.</w:t>
      </w:r>
    </w:p>
    <w:bookmarkEnd w:id="304"/>
    <w:bookmarkStart w:name="z303" w:id="305"/>
    <w:p>
      <w:pPr>
        <w:spacing w:after="0"/>
        <w:ind w:left="0"/>
        <w:jc w:val="both"/>
      </w:pPr>
      <w:r>
        <w:rPr>
          <w:rFonts w:ascii="Times New Roman"/>
          <w:b w:val="false"/>
          <w:i w:val="false"/>
          <w:color w:val="000000"/>
          <w:sz w:val="28"/>
        </w:rPr>
        <w:t>
      133. Сауда-саттықты өткізу тәртібін бұзған және сауда-саттықтың өтуіне ықпал ететін тендерге қатысушылар мен қатысқан адамдар сауда-саттық өткізілетін залдан (орнынан) шығарылады.</w:t>
      </w:r>
    </w:p>
    <w:bookmarkEnd w:id="305"/>
    <w:bookmarkStart w:name="z304" w:id="306"/>
    <w:p>
      <w:pPr>
        <w:spacing w:after="0"/>
        <w:ind w:left="0"/>
        <w:jc w:val="left"/>
      </w:pPr>
      <w:r>
        <w:rPr>
          <w:rFonts w:ascii="Times New Roman"/>
          <w:b/>
          <w:i w:val="false"/>
          <w:color w:val="000000"/>
        </w:rPr>
        <w:t xml:space="preserve"> 5-тарау. Баға ұсыныстарын сұрату тәсілімен сатып алу</w:t>
      </w:r>
    </w:p>
    <w:bookmarkEnd w:id="306"/>
    <w:bookmarkStart w:name="z305" w:id="307"/>
    <w:p>
      <w:pPr>
        <w:spacing w:after="0"/>
        <w:ind w:left="0"/>
        <w:jc w:val="both"/>
      </w:pPr>
      <w:r>
        <w:rPr>
          <w:rFonts w:ascii="Times New Roman"/>
          <w:b w:val="false"/>
          <w:i w:val="false"/>
          <w:color w:val="000000"/>
          <w:sz w:val="28"/>
        </w:rPr>
        <w:t>
      134. Егер біртекті тауарлардың, жұмыстардың, көрсетілетін қызметтердің құны бойынша жылдық көлемі 15 000 000 (он бес миллион) теңгеден аспаса (қоса алғанда), осындай тауарларға, жұмыстарға, көрсетілетін қызметтерге баға ұсыныстарын сұрату тәсілімен сатып алу жүргізіледі.</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134-тармақ жаңа редакцияда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6" w:id="308"/>
    <w:p>
      <w:pPr>
        <w:spacing w:after="0"/>
        <w:ind w:left="0"/>
        <w:jc w:val="both"/>
      </w:pPr>
      <w:r>
        <w:rPr>
          <w:rFonts w:ascii="Times New Roman"/>
          <w:b w:val="false"/>
          <w:i w:val="false"/>
          <w:color w:val="000000"/>
          <w:sz w:val="28"/>
        </w:rPr>
        <w:t xml:space="preserve">
      135. Баға ұсыныстарын сұрату тәсiлiн қолдану мақсатында қаржы жылы ішінде бiртектi тауарларды, жұмыстарды, көрсетілетін қызметтердi сатып алудың жылдық көлемін біреуінің мөлшері Қағидалардың </w:t>
      </w:r>
      <w:r>
        <w:rPr>
          <w:rFonts w:ascii="Times New Roman"/>
          <w:b w:val="false"/>
          <w:i w:val="false"/>
          <w:color w:val="000000"/>
          <w:sz w:val="28"/>
        </w:rPr>
        <w:t>134-тармағында</w:t>
      </w:r>
      <w:r>
        <w:rPr>
          <w:rFonts w:ascii="Times New Roman"/>
          <w:b w:val="false"/>
          <w:i w:val="false"/>
          <w:color w:val="000000"/>
          <w:sz w:val="28"/>
        </w:rPr>
        <w:t xml:space="preserve"> көзделген мөлшерден кем бөліктерге бөлуге рұқсат етілмейді.</w:t>
      </w:r>
    </w:p>
    <w:bookmarkEnd w:id="308"/>
    <w:bookmarkStart w:name="z307" w:id="309"/>
    <w:p>
      <w:pPr>
        <w:spacing w:after="0"/>
        <w:ind w:left="0"/>
        <w:jc w:val="both"/>
      </w:pPr>
      <w:r>
        <w:rPr>
          <w:rFonts w:ascii="Times New Roman"/>
          <w:b w:val="false"/>
          <w:i w:val="false"/>
          <w:color w:val="000000"/>
          <w:sz w:val="28"/>
        </w:rPr>
        <w:t>
      136. Бiртектi емес тауарларды, жұмыстарды, көрсетілетін қызметтердi баға ұсыныстарын сұрату тәсiлiмен сатып алуды жүзеге асыру кезiнде сатып алуды ұйымдастырушы тауарларды, жұмыстарды, көрсетілетін қызметтердi олардың біртекті түрлері бойынша лоттарға бөледі.</w:t>
      </w:r>
    </w:p>
    <w:bookmarkEnd w:id="309"/>
    <w:bookmarkStart w:name="z308" w:id="310"/>
    <w:p>
      <w:pPr>
        <w:spacing w:after="0"/>
        <w:ind w:left="0"/>
        <w:jc w:val="both"/>
      </w:pPr>
      <w:r>
        <w:rPr>
          <w:rFonts w:ascii="Times New Roman"/>
          <w:b w:val="false"/>
          <w:i w:val="false"/>
          <w:color w:val="000000"/>
          <w:sz w:val="28"/>
        </w:rPr>
        <w:t>
      137. Баға ұсыныстарын сұрату тәсiлiмен сатып алудың жеңiмпазын айқындау әрбiр лот бойынша жүзеге асырылады.</w:t>
      </w:r>
    </w:p>
    <w:bookmarkEnd w:id="310"/>
    <w:bookmarkStart w:name="z309" w:id="311"/>
    <w:p>
      <w:pPr>
        <w:spacing w:after="0"/>
        <w:ind w:left="0"/>
        <w:jc w:val="both"/>
      </w:pPr>
      <w:r>
        <w:rPr>
          <w:rFonts w:ascii="Times New Roman"/>
          <w:b w:val="false"/>
          <w:i w:val="false"/>
          <w:color w:val="000000"/>
          <w:sz w:val="28"/>
        </w:rPr>
        <w:t>
      138. Сатып алуды ұйымдастырушы баға ұсыныстарын табыс ету мерзiмi аяқталғанға дейiн кемінде 5 (бес) жұмыс күнi бұрын тапсырыс берушінің (сатып алуды ұйымдастырушының) интернет-ресурсында немесе электрондық сатып алуды өткізу кезінде сатып алу порталында баға ұсыныстарын сұрату тәсiлiмен сатып алуды өткізу туралы хабарландыруды және хабарландыруда көрсетілген басқа қажетті ақпаратты жариялайды.</w:t>
      </w:r>
    </w:p>
    <w:bookmarkEnd w:id="311"/>
    <w:bookmarkStart w:name="z310" w:id="312"/>
    <w:p>
      <w:pPr>
        <w:spacing w:after="0"/>
        <w:ind w:left="0"/>
        <w:jc w:val="both"/>
      </w:pPr>
      <w:r>
        <w:rPr>
          <w:rFonts w:ascii="Times New Roman"/>
          <w:b w:val="false"/>
          <w:i w:val="false"/>
          <w:color w:val="000000"/>
          <w:sz w:val="28"/>
        </w:rPr>
        <w:t>
      139. Баға ұсыныстарын сұрату тәсiлiмен сатып алу туралы хабарландыруда мынадай мәліметтер:</w:t>
      </w:r>
    </w:p>
    <w:bookmarkEnd w:id="312"/>
    <w:bookmarkStart w:name="z311" w:id="313"/>
    <w:p>
      <w:pPr>
        <w:spacing w:after="0"/>
        <w:ind w:left="0"/>
        <w:jc w:val="both"/>
      </w:pPr>
      <w:r>
        <w:rPr>
          <w:rFonts w:ascii="Times New Roman"/>
          <w:b w:val="false"/>
          <w:i w:val="false"/>
          <w:color w:val="000000"/>
          <w:sz w:val="28"/>
        </w:rPr>
        <w:t>
      1) сатып алуды ұйымдастырушының атауы және пошталық мекенжайы;</w:t>
      </w:r>
    </w:p>
    <w:bookmarkEnd w:id="313"/>
    <w:bookmarkStart w:name="z312" w:id="314"/>
    <w:p>
      <w:pPr>
        <w:spacing w:after="0"/>
        <w:ind w:left="0"/>
        <w:jc w:val="both"/>
      </w:pPr>
      <w:r>
        <w:rPr>
          <w:rFonts w:ascii="Times New Roman"/>
          <w:b w:val="false"/>
          <w:i w:val="false"/>
          <w:color w:val="000000"/>
          <w:sz w:val="28"/>
        </w:rPr>
        <w:t>
      2) сатып алынатын тауарлардың, жұмыстардың, қызметтердің атауы;</w:t>
      </w:r>
    </w:p>
    <w:bookmarkEnd w:id="314"/>
    <w:bookmarkStart w:name="z313" w:id="315"/>
    <w:p>
      <w:pPr>
        <w:spacing w:after="0"/>
        <w:ind w:left="0"/>
        <w:jc w:val="both"/>
      </w:pPr>
      <w:r>
        <w:rPr>
          <w:rFonts w:ascii="Times New Roman"/>
          <w:b w:val="false"/>
          <w:i w:val="false"/>
          <w:color w:val="000000"/>
          <w:sz w:val="28"/>
        </w:rPr>
        <w:t>
      3) сатып алу жоспарына сәйкес сатып алу үшін бөлінген сома;</w:t>
      </w:r>
    </w:p>
    <w:bookmarkEnd w:id="315"/>
    <w:bookmarkStart w:name="z314" w:id="316"/>
    <w:p>
      <w:pPr>
        <w:spacing w:after="0"/>
        <w:ind w:left="0"/>
        <w:jc w:val="both"/>
      </w:pPr>
      <w:r>
        <w:rPr>
          <w:rFonts w:ascii="Times New Roman"/>
          <w:b w:val="false"/>
          <w:i w:val="false"/>
          <w:color w:val="000000"/>
          <w:sz w:val="28"/>
        </w:rPr>
        <w:t>
      4) тауарларды жеткізу, жұмыстарды орындау, қызметтерді көрсету саны (көлемі), орны және мерзімі;</w:t>
      </w:r>
    </w:p>
    <w:bookmarkEnd w:id="316"/>
    <w:bookmarkStart w:name="z315" w:id="317"/>
    <w:p>
      <w:pPr>
        <w:spacing w:after="0"/>
        <w:ind w:left="0"/>
        <w:jc w:val="both"/>
      </w:pPr>
      <w:r>
        <w:rPr>
          <w:rFonts w:ascii="Times New Roman"/>
          <w:b w:val="false"/>
          <w:i w:val="false"/>
          <w:color w:val="000000"/>
          <w:sz w:val="28"/>
        </w:rPr>
        <w:t>
      5) техникалық ерекше нұсқамасы (бар болса);</w:t>
      </w:r>
    </w:p>
    <w:bookmarkEnd w:id="317"/>
    <w:bookmarkStart w:name="z316" w:id="318"/>
    <w:p>
      <w:pPr>
        <w:spacing w:after="0"/>
        <w:ind w:left="0"/>
        <w:jc w:val="both"/>
      </w:pPr>
      <w:r>
        <w:rPr>
          <w:rFonts w:ascii="Times New Roman"/>
          <w:b w:val="false"/>
          <w:i w:val="false"/>
          <w:color w:val="000000"/>
          <w:sz w:val="28"/>
        </w:rPr>
        <w:t>
      6) әлеуетті жеткізушінің баға ұсыныстарын табыс ету орны және соңғы мерзімі, сондай-ақ оларды ашу күні, уақыты мен орны;</w:t>
      </w:r>
    </w:p>
    <w:bookmarkEnd w:id="318"/>
    <w:bookmarkStart w:name="z317" w:id="319"/>
    <w:p>
      <w:pPr>
        <w:spacing w:after="0"/>
        <w:ind w:left="0"/>
        <w:jc w:val="both"/>
      </w:pPr>
      <w:r>
        <w:rPr>
          <w:rFonts w:ascii="Times New Roman"/>
          <w:b w:val="false"/>
          <w:i w:val="false"/>
          <w:color w:val="000000"/>
          <w:sz w:val="28"/>
        </w:rPr>
        <w:t xml:space="preserve">
      7) маңызды талаптарын көрсете отырып сатып алу туралы шарттың жобасы (мәміле Қағидалардың </w:t>
      </w:r>
      <w:r>
        <w:rPr>
          <w:rFonts w:ascii="Times New Roman"/>
          <w:b w:val="false"/>
          <w:i w:val="false"/>
          <w:color w:val="000000"/>
          <w:sz w:val="28"/>
        </w:rPr>
        <w:t>172-тармағына</w:t>
      </w:r>
      <w:r>
        <w:rPr>
          <w:rFonts w:ascii="Times New Roman"/>
          <w:b w:val="false"/>
          <w:i w:val="false"/>
          <w:color w:val="000000"/>
          <w:sz w:val="28"/>
        </w:rPr>
        <w:t xml:space="preserve"> сәйкес ауызша нысанда жасалған жағдайда көрсетілмейді);</w:t>
      </w:r>
    </w:p>
    <w:bookmarkEnd w:id="319"/>
    <w:bookmarkStart w:name="z318" w:id="320"/>
    <w:p>
      <w:pPr>
        <w:spacing w:after="0"/>
        <w:ind w:left="0"/>
        <w:jc w:val="both"/>
      </w:pPr>
      <w:r>
        <w:rPr>
          <w:rFonts w:ascii="Times New Roman"/>
          <w:b w:val="false"/>
          <w:i w:val="false"/>
          <w:color w:val="000000"/>
          <w:sz w:val="28"/>
        </w:rPr>
        <w:t>
      8) басқа ақпарат (қажет болғанда) қамтылады.</w:t>
      </w:r>
    </w:p>
    <w:bookmarkEnd w:id="320"/>
    <w:bookmarkStart w:name="z319" w:id="321"/>
    <w:p>
      <w:pPr>
        <w:spacing w:after="0"/>
        <w:ind w:left="0"/>
        <w:jc w:val="both"/>
      </w:pPr>
      <w:r>
        <w:rPr>
          <w:rFonts w:ascii="Times New Roman"/>
          <w:b w:val="false"/>
          <w:i w:val="false"/>
          <w:color w:val="000000"/>
          <w:sz w:val="28"/>
        </w:rPr>
        <w:t>
      140. Бұрын жарияланған хабарландыруға өзгерістерді және (немесе) толықтыруларды енгізген жағдайда, баға ұсыныстарын табыс ететін соңғы күнге дейін 1 (бір) жұмыс күнінен кешіктірмей сатып алуды ұйымдастырушы тапсырыс берушінің (сатып алуды ұйымдастырушының) интернет-ресурсында немесе электрондық сатып алуды өткізу кезінде сатып алу порталында хабарландыруға енгізілген өзгерістерді және (немесе) толықтыруларды жариялайды және баға ұсыныстарын табыс ету мерзімін кемінде 5 (бес) жұмыс күніне ұзартады.</w:t>
      </w:r>
    </w:p>
    <w:bookmarkEnd w:id="321"/>
    <w:bookmarkStart w:name="z320" w:id="322"/>
    <w:p>
      <w:pPr>
        <w:spacing w:after="0"/>
        <w:ind w:left="0"/>
        <w:jc w:val="both"/>
      </w:pPr>
      <w:r>
        <w:rPr>
          <w:rFonts w:ascii="Times New Roman"/>
          <w:b w:val="false"/>
          <w:i w:val="false"/>
          <w:color w:val="000000"/>
          <w:sz w:val="28"/>
        </w:rPr>
        <w:t>
      141. Әлеуетті жеткізушінің баға ұсынысын табыс етуі өткізілетін сатып алуды талаптарында және сатып алу туралы шарттың жобасында көзделген талаптарды сақтай отырып, тауарды жеткізуді, жұмыстарды орындауды, қызметтер көрсетудi жүзеге асыруға келiсiмін бiлдiру нысаны болып табылады.</w:t>
      </w:r>
    </w:p>
    <w:bookmarkEnd w:id="322"/>
    <w:bookmarkStart w:name="z321" w:id="323"/>
    <w:p>
      <w:pPr>
        <w:spacing w:after="0"/>
        <w:ind w:left="0"/>
        <w:jc w:val="both"/>
      </w:pPr>
      <w:r>
        <w:rPr>
          <w:rFonts w:ascii="Times New Roman"/>
          <w:b w:val="false"/>
          <w:i w:val="false"/>
          <w:color w:val="000000"/>
          <w:sz w:val="28"/>
        </w:rPr>
        <w:t xml:space="preserve">
      142. Қағидалардың </w:t>
      </w:r>
      <w:r>
        <w:rPr>
          <w:rFonts w:ascii="Times New Roman"/>
          <w:b w:val="false"/>
          <w:i w:val="false"/>
          <w:color w:val="000000"/>
          <w:sz w:val="28"/>
        </w:rPr>
        <w:t>140-тармағнда</w:t>
      </w:r>
      <w:r>
        <w:rPr>
          <w:rFonts w:ascii="Times New Roman"/>
          <w:b w:val="false"/>
          <w:i w:val="false"/>
          <w:color w:val="000000"/>
          <w:sz w:val="28"/>
        </w:rPr>
        <w:t xml:space="preserve"> көзделген жағдайды қоспағанда, баға ұсыныстарын табыс ету мерзімі аяқталғаннан кейін әлеуетті жеткізуші табыс еткен баға ұсынысына өзгерістерді және (немесе) толықтыруларды енгізуге рұқсат етілмейді.</w:t>
      </w:r>
    </w:p>
    <w:bookmarkEnd w:id="323"/>
    <w:bookmarkStart w:name="z322" w:id="324"/>
    <w:p>
      <w:pPr>
        <w:spacing w:after="0"/>
        <w:ind w:left="0"/>
        <w:jc w:val="both"/>
      </w:pPr>
      <w:r>
        <w:rPr>
          <w:rFonts w:ascii="Times New Roman"/>
          <w:b w:val="false"/>
          <w:i w:val="false"/>
          <w:color w:val="000000"/>
          <w:sz w:val="28"/>
        </w:rPr>
        <w:t>
      143. Әрбір әлеуетті жеткізуші:</w:t>
      </w:r>
    </w:p>
    <w:bookmarkEnd w:id="324"/>
    <w:bookmarkStart w:name="z722" w:id="325"/>
    <w:p>
      <w:pPr>
        <w:spacing w:after="0"/>
        <w:ind w:left="0"/>
        <w:jc w:val="both"/>
      </w:pPr>
      <w:r>
        <w:rPr>
          <w:rFonts w:ascii="Times New Roman"/>
          <w:b w:val="false"/>
          <w:i w:val="false"/>
          <w:color w:val="000000"/>
          <w:sz w:val="28"/>
        </w:rPr>
        <w:t>
      1)әлеуетті жеткізушінің басшысы не ол уәкілеттік берген тұлға толтырған және қол қойған (электрондық сатып алуды өткізу кезінде электрондық цифрлық қолтаңбамен куәландырылған) сатып алуға қатысуға келісімді;</w:t>
      </w:r>
    </w:p>
    <w:bookmarkEnd w:id="325"/>
    <w:bookmarkStart w:name="z723" w:id="326"/>
    <w:p>
      <w:pPr>
        <w:spacing w:after="0"/>
        <w:ind w:left="0"/>
        <w:jc w:val="both"/>
      </w:pPr>
      <w:r>
        <w:rPr>
          <w:rFonts w:ascii="Times New Roman"/>
          <w:b w:val="false"/>
          <w:i w:val="false"/>
          <w:color w:val="000000"/>
          <w:sz w:val="28"/>
        </w:rPr>
        <w:t>
      2) хабарландыруда көзделген мәліметтерді (құжаттарды) қоса бере отырып 1 (бір) ғана баға ұсынысын береді.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3" w:id="327"/>
    <w:p>
      <w:pPr>
        <w:spacing w:after="0"/>
        <w:ind w:left="0"/>
        <w:jc w:val="both"/>
      </w:pPr>
      <w:r>
        <w:rPr>
          <w:rFonts w:ascii="Times New Roman"/>
          <w:b w:val="false"/>
          <w:i w:val="false"/>
          <w:color w:val="000000"/>
          <w:sz w:val="28"/>
        </w:rPr>
        <w:t>
      144. Әлеуетті жеткізуші баға ұсыныстарын сұрату тәсілімен сатып алу туралы хабарландыруда көрсетілген баға ұсыныстарын табыс етудің аяқталатын уақытқа және күнге дейін баға ұсынысын ұсынады.</w:t>
      </w:r>
    </w:p>
    <w:bookmarkEnd w:id="327"/>
    <w:bookmarkStart w:name="z324" w:id="328"/>
    <w:p>
      <w:pPr>
        <w:spacing w:after="0"/>
        <w:ind w:left="0"/>
        <w:jc w:val="both"/>
      </w:pPr>
      <w:r>
        <w:rPr>
          <w:rFonts w:ascii="Times New Roman"/>
          <w:b w:val="false"/>
          <w:i w:val="false"/>
          <w:color w:val="000000"/>
          <w:sz w:val="28"/>
        </w:rPr>
        <w:t>
      145. Әлеуетті жеткізуші баға ұсынысын конвертте ұсынған жағдайда, әлеуетті жеткізуші жабық конверттің сырт жағында мыналарды:</w:t>
      </w:r>
    </w:p>
    <w:bookmarkEnd w:id="328"/>
    <w:bookmarkStart w:name="z325" w:id="329"/>
    <w:p>
      <w:pPr>
        <w:spacing w:after="0"/>
        <w:ind w:left="0"/>
        <w:jc w:val="both"/>
      </w:pPr>
      <w:r>
        <w:rPr>
          <w:rFonts w:ascii="Times New Roman"/>
          <w:b w:val="false"/>
          <w:i w:val="false"/>
          <w:color w:val="000000"/>
          <w:sz w:val="28"/>
        </w:rPr>
        <w:t>
      1) әлеуетті жеткізушінің атауын және пошталық мекенжайын;</w:t>
      </w:r>
    </w:p>
    <w:bookmarkEnd w:id="329"/>
    <w:bookmarkStart w:name="z326" w:id="330"/>
    <w:p>
      <w:pPr>
        <w:spacing w:after="0"/>
        <w:ind w:left="0"/>
        <w:jc w:val="both"/>
      </w:pPr>
      <w:r>
        <w:rPr>
          <w:rFonts w:ascii="Times New Roman"/>
          <w:b w:val="false"/>
          <w:i w:val="false"/>
          <w:color w:val="000000"/>
          <w:sz w:val="28"/>
        </w:rPr>
        <w:t>
      2) сатып алуды ұйымдастырушының атауын және пошталық мекенжайын;</w:t>
      </w:r>
    </w:p>
    <w:bookmarkEnd w:id="330"/>
    <w:bookmarkStart w:name="z327" w:id="331"/>
    <w:p>
      <w:pPr>
        <w:spacing w:after="0"/>
        <w:ind w:left="0"/>
        <w:jc w:val="both"/>
      </w:pPr>
      <w:r>
        <w:rPr>
          <w:rFonts w:ascii="Times New Roman"/>
          <w:b w:val="false"/>
          <w:i w:val="false"/>
          <w:color w:val="000000"/>
          <w:sz w:val="28"/>
        </w:rPr>
        <w:t>
      3) қатысу үшін әлеуетті жеткізушінің баға ұсынысы берілетін лоттың атауын көрсетеді.</w:t>
      </w:r>
    </w:p>
    <w:bookmarkEnd w:id="331"/>
    <w:bookmarkStart w:name="z328" w:id="332"/>
    <w:p>
      <w:pPr>
        <w:spacing w:after="0"/>
        <w:ind w:left="0"/>
        <w:jc w:val="both"/>
      </w:pPr>
      <w:r>
        <w:rPr>
          <w:rFonts w:ascii="Times New Roman"/>
          <w:b w:val="false"/>
          <w:i w:val="false"/>
          <w:color w:val="000000"/>
          <w:sz w:val="28"/>
        </w:rPr>
        <w:t>
      146. Әлеуетті жеткізуші туралы мәліметтер баға ұсыныстарын табыс етуіне қарай оларды тиісті тіркеу журналына енгізілуі тиіс.</w:t>
      </w:r>
    </w:p>
    <w:bookmarkEnd w:id="332"/>
    <w:bookmarkStart w:name="z329" w:id="333"/>
    <w:p>
      <w:pPr>
        <w:spacing w:after="0"/>
        <w:ind w:left="0"/>
        <w:jc w:val="both"/>
      </w:pPr>
      <w:r>
        <w:rPr>
          <w:rFonts w:ascii="Times New Roman"/>
          <w:b w:val="false"/>
          <w:i w:val="false"/>
          <w:color w:val="000000"/>
          <w:sz w:val="28"/>
        </w:rPr>
        <w:t xml:space="preserve">
      147. Қағидалардың </w:t>
      </w:r>
      <w:r>
        <w:rPr>
          <w:rFonts w:ascii="Times New Roman"/>
          <w:b w:val="false"/>
          <w:i w:val="false"/>
          <w:color w:val="000000"/>
          <w:sz w:val="28"/>
        </w:rPr>
        <w:t>145-тармағының</w:t>
      </w:r>
      <w:r>
        <w:rPr>
          <w:rFonts w:ascii="Times New Roman"/>
          <w:b w:val="false"/>
          <w:i w:val="false"/>
          <w:color w:val="000000"/>
          <w:sz w:val="28"/>
        </w:rPr>
        <w:t xml:space="preserve"> талаптарына сәйкес келмейтін баға ұсынысы бар, сондай-ақ конверттерді ұсыну мерзімі аяқталған уақыттан кейін берілген конверт тіркелмейді және оны ұсынған тұлғаға қайтарылады.</w:t>
      </w:r>
    </w:p>
    <w:bookmarkEnd w:id="333"/>
    <w:bookmarkStart w:name="z330" w:id="334"/>
    <w:p>
      <w:pPr>
        <w:spacing w:after="0"/>
        <w:ind w:left="0"/>
        <w:jc w:val="both"/>
      </w:pPr>
      <w:r>
        <w:rPr>
          <w:rFonts w:ascii="Times New Roman"/>
          <w:b w:val="false"/>
          <w:i w:val="false"/>
          <w:color w:val="000000"/>
          <w:sz w:val="28"/>
        </w:rPr>
        <w:t xml:space="preserve">
      148. Баға ұсыныстарын сұрату тәсілімен электрондық сатып алуды өткізген кезде әлеуетті жеткізуші хабарландыруда көрсетілген баға ұсыныстарын қабылдау мерзімі аяқталғанға дейін мынадай: </w:t>
      </w:r>
    </w:p>
    <w:bookmarkEnd w:id="334"/>
    <w:bookmarkStart w:name="z724" w:id="335"/>
    <w:p>
      <w:pPr>
        <w:spacing w:after="0"/>
        <w:ind w:left="0"/>
        <w:jc w:val="both"/>
      </w:pPr>
      <w:r>
        <w:rPr>
          <w:rFonts w:ascii="Times New Roman"/>
          <w:b w:val="false"/>
          <w:i w:val="false"/>
          <w:color w:val="000000"/>
          <w:sz w:val="28"/>
        </w:rPr>
        <w:t xml:space="preserve">
      1) егер әлеуетті жеткізуші Қағидалардың </w:t>
      </w:r>
      <w:r>
        <w:rPr>
          <w:rFonts w:ascii="Times New Roman"/>
          <w:b w:val="false"/>
          <w:i w:val="false"/>
          <w:color w:val="000000"/>
          <w:sz w:val="28"/>
        </w:rPr>
        <w:t>140-тармағында</w:t>
      </w:r>
      <w:r>
        <w:rPr>
          <w:rFonts w:ascii="Times New Roman"/>
          <w:b w:val="false"/>
          <w:i w:val="false"/>
          <w:color w:val="000000"/>
          <w:sz w:val="28"/>
        </w:rPr>
        <w:t xml:space="preserve"> көзделген жағдайды қоспағанда, бұрын баға ұсынысын берген; </w:t>
      </w:r>
    </w:p>
    <w:bookmarkEnd w:id="335"/>
    <w:bookmarkStart w:name="z725" w:id="336"/>
    <w:p>
      <w:pPr>
        <w:spacing w:after="0"/>
        <w:ind w:left="0"/>
        <w:jc w:val="both"/>
      </w:pPr>
      <w:r>
        <w:rPr>
          <w:rFonts w:ascii="Times New Roman"/>
          <w:b w:val="false"/>
          <w:i w:val="false"/>
          <w:color w:val="000000"/>
          <w:sz w:val="28"/>
        </w:rPr>
        <w:t xml:space="preserve">
      2) баға ұсынысы осы тауарларды, жұмыстарды, көрсетілетін қызметтерді сатып алу үшін бөлінген сомадан асып кеткен; </w:t>
      </w:r>
    </w:p>
    <w:bookmarkEnd w:id="336"/>
    <w:bookmarkStart w:name="z726" w:id="337"/>
    <w:p>
      <w:pPr>
        <w:spacing w:after="0"/>
        <w:ind w:left="0"/>
        <w:jc w:val="both"/>
      </w:pPr>
      <w:r>
        <w:rPr>
          <w:rFonts w:ascii="Times New Roman"/>
          <w:b w:val="false"/>
          <w:i w:val="false"/>
          <w:color w:val="000000"/>
          <w:sz w:val="28"/>
        </w:rPr>
        <w:t>
      3) әлеуетті жеткізуші әлеуетті жеткізушінің атынан сенімхатсыз әрекет етуге құқылы басшыны қоспағанда, әлеуетті жеткізушінің мүддесін білдіретін тұлғаға (тұлғаларға) баға ұсынысына қол қою құқығына сенімхат табыс етпеген;</w:t>
      </w:r>
    </w:p>
    <w:bookmarkEnd w:id="337"/>
    <w:bookmarkStart w:name="z727" w:id="338"/>
    <w:p>
      <w:pPr>
        <w:spacing w:after="0"/>
        <w:ind w:left="0"/>
        <w:jc w:val="both"/>
      </w:pPr>
      <w:r>
        <w:rPr>
          <w:rFonts w:ascii="Times New Roman"/>
          <w:b w:val="false"/>
          <w:i w:val="false"/>
          <w:color w:val="000000"/>
          <w:sz w:val="28"/>
        </w:rPr>
        <w:t>
      4) сатып алу порталының тиісті уәкілетті органдардың мемлекеттік ақпараттық жүйелерімен интеграциясы болған кезде сатып алуға қатысуға келісімнің 2-тармағының 3), 4), 5), 6), 7) және 8) тармақшаларында көзделген дәйексіз мәліметтерді ұсыну фактісін анықтау жағдайларды қоспағанда, әлеуетті жеткізуші басшысының не ол өкілеттік берген тұлғаның электрондық цифрлық қолтаңбасымен куәландырылған, сатып алу порталында автоматты түрде тіркелетін 1 (бір) баға ұсынысын табыс етеді.</w:t>
      </w:r>
    </w:p>
    <w:bookmarkEnd w:id="338"/>
    <w:p>
      <w:pPr>
        <w:spacing w:after="0"/>
        <w:ind w:left="0"/>
        <w:jc w:val="both"/>
      </w:pPr>
      <w:r>
        <w:rPr>
          <w:rFonts w:ascii="Times New Roman"/>
          <w:b w:val="false"/>
          <w:i w:val="false"/>
          <w:color w:val="000000"/>
          <w:sz w:val="28"/>
        </w:rPr>
        <w:t>
      Сатып алу порталы баға ұсынысын табыс еткен әлеуетті жеткізушіге хабарландыруды автоматты түрде жібергеннен кейін баға ұсынысы қабылданған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1" w:id="339"/>
    <w:p>
      <w:pPr>
        <w:spacing w:after="0"/>
        <w:ind w:left="0"/>
        <w:jc w:val="both"/>
      </w:pPr>
      <w:r>
        <w:rPr>
          <w:rFonts w:ascii="Times New Roman"/>
          <w:b w:val="false"/>
          <w:i w:val="false"/>
          <w:color w:val="000000"/>
          <w:sz w:val="28"/>
        </w:rPr>
        <w:t>
      149. Сатып алуды ұйымдастырушы хабарландыруда көрсетілген күні, уақытында және орнында баға ұсынысын ашады және ең төменгі баға ұсынысын берген әлеуетті жеткізушіні айқындайды.</w:t>
      </w:r>
    </w:p>
    <w:bookmarkEnd w:id="339"/>
    <w:bookmarkStart w:name="z332" w:id="340"/>
    <w:p>
      <w:pPr>
        <w:spacing w:after="0"/>
        <w:ind w:left="0"/>
        <w:jc w:val="both"/>
      </w:pPr>
      <w:r>
        <w:rPr>
          <w:rFonts w:ascii="Times New Roman"/>
          <w:b w:val="false"/>
          <w:i w:val="false"/>
          <w:color w:val="000000"/>
          <w:sz w:val="28"/>
        </w:rPr>
        <w:t>
      150. Ең төмен баға ұсынысын ұсынған әлеуетті жеткізуші жеңімпаз деп танылады. Егер ең төмен баға ұсынысын бірнеше әлеуетті жеткізуші ұсынған болса, баға ұсынысы басқа әлеуетті жеткізушілердің баға ұсыныстарынан бұрынырақ келіп түскен әлеуетті жеткізуші жеңімпаз деп танылады.</w:t>
      </w:r>
    </w:p>
    <w:bookmarkEnd w:id="340"/>
    <w:bookmarkStart w:name="z333" w:id="341"/>
    <w:p>
      <w:pPr>
        <w:spacing w:after="0"/>
        <w:ind w:left="0"/>
        <w:jc w:val="both"/>
      </w:pPr>
      <w:r>
        <w:rPr>
          <w:rFonts w:ascii="Times New Roman"/>
          <w:b w:val="false"/>
          <w:i w:val="false"/>
          <w:color w:val="000000"/>
          <w:sz w:val="28"/>
        </w:rPr>
        <w:t>
      151. Егер Қазақстан Республикасының бейрезиденті болып табылатын әлеуетті жеткізушінің баға ұсынысы басқа валютада көрсетілсе, баға ұсыныстарын салыстыру мақсатында баға ұсыныстарын бір валютаға келтіру үшін баға ұсыныстарын ашу күніндегі Ұлттық Банктің ресми бағамы қолданылады.</w:t>
      </w:r>
    </w:p>
    <w:bookmarkEnd w:id="341"/>
    <w:bookmarkStart w:name="z334" w:id="342"/>
    <w:p>
      <w:pPr>
        <w:spacing w:after="0"/>
        <w:ind w:left="0"/>
        <w:jc w:val="both"/>
      </w:pPr>
      <w:r>
        <w:rPr>
          <w:rFonts w:ascii="Times New Roman"/>
          <w:b w:val="false"/>
          <w:i w:val="false"/>
          <w:color w:val="000000"/>
          <w:sz w:val="28"/>
        </w:rPr>
        <w:t xml:space="preserve">
      152. Әлеуетті жеткізушінің баға ұсынысы, егер: </w:t>
      </w:r>
    </w:p>
    <w:bookmarkEnd w:id="342"/>
    <w:bookmarkStart w:name="z728" w:id="343"/>
    <w:p>
      <w:pPr>
        <w:spacing w:after="0"/>
        <w:ind w:left="0"/>
        <w:jc w:val="both"/>
      </w:pPr>
      <w:r>
        <w:rPr>
          <w:rFonts w:ascii="Times New Roman"/>
          <w:b w:val="false"/>
          <w:i w:val="false"/>
          <w:color w:val="000000"/>
          <w:sz w:val="28"/>
        </w:rPr>
        <w:t xml:space="preserve">
      1) ол сатып алу үшін бөлінген сомадан артық болса; </w:t>
      </w:r>
    </w:p>
    <w:bookmarkEnd w:id="343"/>
    <w:bookmarkStart w:name="z729" w:id="344"/>
    <w:p>
      <w:pPr>
        <w:spacing w:after="0"/>
        <w:ind w:left="0"/>
        <w:jc w:val="both"/>
      </w:pPr>
      <w:r>
        <w:rPr>
          <w:rFonts w:ascii="Times New Roman"/>
          <w:b w:val="false"/>
          <w:i w:val="false"/>
          <w:color w:val="000000"/>
          <w:sz w:val="28"/>
        </w:rPr>
        <w:t>
      2) әлеуетті жеткізуші 1 (бірден) артық баға ұсынысын табыс етсе;</w:t>
      </w:r>
    </w:p>
    <w:bookmarkEnd w:id="344"/>
    <w:bookmarkStart w:name="z730" w:id="345"/>
    <w:p>
      <w:pPr>
        <w:spacing w:after="0"/>
        <w:ind w:left="0"/>
        <w:jc w:val="both"/>
      </w:pPr>
      <w:r>
        <w:rPr>
          <w:rFonts w:ascii="Times New Roman"/>
          <w:b w:val="false"/>
          <w:i w:val="false"/>
          <w:color w:val="000000"/>
          <w:sz w:val="28"/>
        </w:rPr>
        <w:t xml:space="preserve">
      3) Қағидалардың </w:t>
      </w:r>
      <w:r>
        <w:rPr>
          <w:rFonts w:ascii="Times New Roman"/>
          <w:b w:val="false"/>
          <w:i w:val="false"/>
          <w:color w:val="000000"/>
          <w:sz w:val="28"/>
        </w:rPr>
        <w:t>166-тармағында</w:t>
      </w:r>
      <w:r>
        <w:rPr>
          <w:rFonts w:ascii="Times New Roman"/>
          <w:b w:val="false"/>
          <w:i w:val="false"/>
          <w:color w:val="000000"/>
          <w:sz w:val="28"/>
        </w:rPr>
        <w:t xml:space="preserve"> көзделген жағдайларды қоспағанда, әлеуетті жеткізушінің ұсынысы техникалық ерекше нұсқаманың талаптарына сәйкес келмесе; </w:t>
      </w:r>
    </w:p>
    <w:bookmarkEnd w:id="345"/>
    <w:bookmarkStart w:name="z731" w:id="346"/>
    <w:p>
      <w:pPr>
        <w:spacing w:after="0"/>
        <w:ind w:left="0"/>
        <w:jc w:val="both"/>
      </w:pPr>
      <w:r>
        <w:rPr>
          <w:rFonts w:ascii="Times New Roman"/>
          <w:b w:val="false"/>
          <w:i w:val="false"/>
          <w:color w:val="000000"/>
          <w:sz w:val="28"/>
        </w:rPr>
        <w:t xml:space="preserve">
      4) әлеуетті жеткізуші техникалық ерекше нұсқаманы ұсыну туралы талап болған кезде оны ұсынбаса; </w:t>
      </w:r>
    </w:p>
    <w:bookmarkEnd w:id="346"/>
    <w:bookmarkStart w:name="z732" w:id="347"/>
    <w:p>
      <w:pPr>
        <w:spacing w:after="0"/>
        <w:ind w:left="0"/>
        <w:jc w:val="both"/>
      </w:pPr>
      <w:r>
        <w:rPr>
          <w:rFonts w:ascii="Times New Roman"/>
          <w:b w:val="false"/>
          <w:i w:val="false"/>
          <w:color w:val="000000"/>
          <w:sz w:val="28"/>
        </w:rPr>
        <w:t>
      5) әлеуетті жеткізуші сатып алу туралы шарт жобасының маңызды талаптарымен келіспесе;</w:t>
      </w:r>
    </w:p>
    <w:bookmarkEnd w:id="347"/>
    <w:bookmarkStart w:name="z733" w:id="348"/>
    <w:p>
      <w:pPr>
        <w:spacing w:after="0"/>
        <w:ind w:left="0"/>
        <w:jc w:val="both"/>
      </w:pPr>
      <w:r>
        <w:rPr>
          <w:rFonts w:ascii="Times New Roman"/>
          <w:b w:val="false"/>
          <w:i w:val="false"/>
          <w:color w:val="000000"/>
          <w:sz w:val="28"/>
        </w:rPr>
        <w:t>
      6) сатып алу порталының тиісті уәкілетті органдардың мемлекеттік ақпараттық жүйелерімен интеграциясы болған кезде сатып алуға қатысуға келісімнің 2-тармағының 3), 4), 5), 6), 7) және 8) тармақшаларында көзделген дәйексіз мәліметтерді ұсыну фактісі анықталса қабылданбайды.</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41" w:id="349"/>
    <w:p>
      <w:pPr>
        <w:spacing w:after="0"/>
        <w:ind w:left="0"/>
        <w:jc w:val="both"/>
      </w:pPr>
      <w:r>
        <w:rPr>
          <w:rFonts w:ascii="Times New Roman"/>
          <w:b w:val="false"/>
          <w:i w:val="false"/>
          <w:color w:val="000000"/>
          <w:sz w:val="28"/>
        </w:rPr>
        <w:t>
      153. Баға ұсыныстарын сұрату тәсілімен сатып алу қорытындылары әлеуетті жеткізушінің баға ұсыныстарын табыс ету мерзімі аяқталған күннен бастап 2 (екі) жұмыс күнінен кешіктірмей тапсырыс берушінің бірінші басшысы немесе ол уәкілеттік берген өзге адам бекітетін хаттама түрінде ресімделеді.</w:t>
      </w:r>
    </w:p>
    <w:bookmarkEnd w:id="349"/>
    <w:bookmarkStart w:name="z342" w:id="350"/>
    <w:p>
      <w:pPr>
        <w:spacing w:after="0"/>
        <w:ind w:left="0"/>
        <w:jc w:val="both"/>
      </w:pPr>
      <w:r>
        <w:rPr>
          <w:rFonts w:ascii="Times New Roman"/>
          <w:b w:val="false"/>
          <w:i w:val="false"/>
          <w:color w:val="000000"/>
          <w:sz w:val="28"/>
        </w:rPr>
        <w:t>
      154. Баға ұсыныстарын сұрату тәсілімен сатып алу қорытындылары туарлы хаттамада:</w:t>
      </w:r>
    </w:p>
    <w:bookmarkEnd w:id="350"/>
    <w:bookmarkStart w:name="z343" w:id="351"/>
    <w:p>
      <w:pPr>
        <w:spacing w:after="0"/>
        <w:ind w:left="0"/>
        <w:jc w:val="both"/>
      </w:pPr>
      <w:r>
        <w:rPr>
          <w:rFonts w:ascii="Times New Roman"/>
          <w:b w:val="false"/>
          <w:i w:val="false"/>
          <w:color w:val="000000"/>
          <w:sz w:val="28"/>
        </w:rPr>
        <w:t>
      1) сатып алуды ұйымдастырушының атауы, оның пошталық мекенжайы;</w:t>
      </w:r>
    </w:p>
    <w:bookmarkEnd w:id="351"/>
    <w:bookmarkStart w:name="z344" w:id="352"/>
    <w:p>
      <w:pPr>
        <w:spacing w:after="0"/>
        <w:ind w:left="0"/>
        <w:jc w:val="both"/>
      </w:pPr>
      <w:r>
        <w:rPr>
          <w:rFonts w:ascii="Times New Roman"/>
          <w:b w:val="false"/>
          <w:i w:val="false"/>
          <w:color w:val="000000"/>
          <w:sz w:val="28"/>
        </w:rPr>
        <w:t>
      2) баға ұсыныстарын сұрату тәсілімен сатып алынатын тауарлардың, жұмыстардың, қызметтердің атауы;</w:t>
      </w:r>
    </w:p>
    <w:bookmarkEnd w:id="352"/>
    <w:bookmarkStart w:name="z345" w:id="353"/>
    <w:p>
      <w:pPr>
        <w:spacing w:after="0"/>
        <w:ind w:left="0"/>
        <w:jc w:val="both"/>
      </w:pPr>
      <w:r>
        <w:rPr>
          <w:rFonts w:ascii="Times New Roman"/>
          <w:b w:val="false"/>
          <w:i w:val="false"/>
          <w:color w:val="000000"/>
          <w:sz w:val="28"/>
        </w:rPr>
        <w:t>
      3) баға ұсыныстарын табыс етудің соңғы мерзімі аяқталғанға дейін баға ұсыныстарын берген әлеуетті жеткізушілердің атауы, олар тауарға, жұмысқа, қызметке мәлімдеген бағалар;</w:t>
      </w:r>
    </w:p>
    <w:bookmarkEnd w:id="353"/>
    <w:bookmarkStart w:name="z346" w:id="354"/>
    <w:p>
      <w:pPr>
        <w:spacing w:after="0"/>
        <w:ind w:left="0"/>
        <w:jc w:val="both"/>
      </w:pPr>
      <w:r>
        <w:rPr>
          <w:rFonts w:ascii="Times New Roman"/>
          <w:b w:val="false"/>
          <w:i w:val="false"/>
          <w:color w:val="000000"/>
          <w:sz w:val="28"/>
        </w:rPr>
        <w:t>
      4) қайтару себептері көрсетіле отырып, баға ұсыныстары қайтарылған әлеуетті жеткізушілердің атауы;</w:t>
      </w:r>
    </w:p>
    <w:bookmarkEnd w:id="354"/>
    <w:bookmarkStart w:name="z347" w:id="355"/>
    <w:p>
      <w:pPr>
        <w:spacing w:after="0"/>
        <w:ind w:left="0"/>
        <w:jc w:val="both"/>
      </w:pPr>
      <w:r>
        <w:rPr>
          <w:rFonts w:ascii="Times New Roman"/>
          <w:b w:val="false"/>
          <w:i w:val="false"/>
          <w:color w:val="000000"/>
          <w:sz w:val="28"/>
        </w:rPr>
        <w:t>
      5) баға ұсыныстарын сұрату тәсілімен сатып алудың жеңімпазы туралы;</w:t>
      </w:r>
    </w:p>
    <w:bookmarkEnd w:id="355"/>
    <w:bookmarkStart w:name="z348" w:id="356"/>
    <w:p>
      <w:pPr>
        <w:spacing w:after="0"/>
        <w:ind w:left="0"/>
        <w:jc w:val="both"/>
      </w:pPr>
      <w:r>
        <w:rPr>
          <w:rFonts w:ascii="Times New Roman"/>
          <w:b w:val="false"/>
          <w:i w:val="false"/>
          <w:color w:val="000000"/>
          <w:sz w:val="28"/>
        </w:rPr>
        <w:t>
      6) баға ұсыныстарын сұрату тәсілімен сатып алу өткізілген жағдайда, сатып алу туралы шартты жасау сомасы мен мерзімі туралы мәліметтер қамтылады.</w:t>
      </w:r>
    </w:p>
    <w:bookmarkEnd w:id="356"/>
    <w:bookmarkStart w:name="z349" w:id="357"/>
    <w:p>
      <w:pPr>
        <w:spacing w:after="0"/>
        <w:ind w:left="0"/>
        <w:jc w:val="both"/>
      </w:pPr>
      <w:r>
        <w:rPr>
          <w:rFonts w:ascii="Times New Roman"/>
          <w:b w:val="false"/>
          <w:i w:val="false"/>
          <w:color w:val="000000"/>
          <w:sz w:val="28"/>
        </w:rPr>
        <w:t>
      155. Сатып алуды ұйымдастырушы баға ұсыныстарын сұрату тәсілімен сатып алу қорытындылары туарлы хаттаманы бекіткен күннен бастап 2 (екі) жұмыс күні ішінде қорытындылар туралы ақпаратты тапсырыс берушінің (сатып алуды ұйымдастырушының) интернет-ресурсында немесе баға ұсыныстарын сұрату тәсілімен электрондық сатып алуды өткізу кезінде сатып алу порталында жариялайды.</w:t>
      </w:r>
    </w:p>
    <w:bookmarkEnd w:id="357"/>
    <w:bookmarkStart w:name="z350" w:id="358"/>
    <w:p>
      <w:pPr>
        <w:spacing w:after="0"/>
        <w:ind w:left="0"/>
        <w:jc w:val="both"/>
      </w:pPr>
      <w:r>
        <w:rPr>
          <w:rFonts w:ascii="Times New Roman"/>
          <w:b w:val="false"/>
          <w:i w:val="false"/>
          <w:color w:val="000000"/>
          <w:sz w:val="28"/>
        </w:rPr>
        <w:t>
      156. Баға ұсыныстарын сұрату тәсілімен сатып алу:</w:t>
      </w:r>
    </w:p>
    <w:bookmarkEnd w:id="358"/>
    <w:bookmarkStart w:name="z351" w:id="359"/>
    <w:p>
      <w:pPr>
        <w:spacing w:after="0"/>
        <w:ind w:left="0"/>
        <w:jc w:val="both"/>
      </w:pPr>
      <w:r>
        <w:rPr>
          <w:rFonts w:ascii="Times New Roman"/>
          <w:b w:val="false"/>
          <w:i w:val="false"/>
          <w:color w:val="000000"/>
          <w:sz w:val="28"/>
        </w:rPr>
        <w:t>
      1) баға ұсыныстары болмаған;</w:t>
      </w:r>
    </w:p>
    <w:bookmarkEnd w:id="359"/>
    <w:bookmarkStart w:name="z352" w:id="360"/>
    <w:p>
      <w:pPr>
        <w:spacing w:after="0"/>
        <w:ind w:left="0"/>
        <w:jc w:val="both"/>
      </w:pPr>
      <w:r>
        <w:rPr>
          <w:rFonts w:ascii="Times New Roman"/>
          <w:b w:val="false"/>
          <w:i w:val="false"/>
          <w:color w:val="000000"/>
          <w:sz w:val="28"/>
        </w:rPr>
        <w:t xml:space="preserve">
      2) 2 (екіден) кем баға ұсынысы берілген, оның ішінде егер Қағидалардың </w:t>
      </w:r>
      <w:r>
        <w:rPr>
          <w:rFonts w:ascii="Times New Roman"/>
          <w:b w:val="false"/>
          <w:i w:val="false"/>
          <w:color w:val="000000"/>
          <w:sz w:val="28"/>
        </w:rPr>
        <w:t>152-тармағында</w:t>
      </w:r>
      <w:r>
        <w:rPr>
          <w:rFonts w:ascii="Times New Roman"/>
          <w:b w:val="false"/>
          <w:i w:val="false"/>
          <w:color w:val="000000"/>
          <w:sz w:val="28"/>
        </w:rPr>
        <w:t xml:space="preserve"> көзделген негіздер бойынша баға ұсыныстары қабылданбағаннан кейін 2 (екеуден) кем баға ұсынысы қалған жағдайларда өткізілмеді деп танылады.</w:t>
      </w:r>
    </w:p>
    <w:bookmarkEnd w:id="360"/>
    <w:bookmarkStart w:name="z353" w:id="361"/>
    <w:p>
      <w:pPr>
        <w:spacing w:after="0"/>
        <w:ind w:left="0"/>
        <w:jc w:val="both"/>
      </w:pPr>
      <w:r>
        <w:rPr>
          <w:rFonts w:ascii="Times New Roman"/>
          <w:b w:val="false"/>
          <w:i w:val="false"/>
          <w:color w:val="000000"/>
          <w:sz w:val="28"/>
        </w:rPr>
        <w:t>
      157. Егер баға ұсыныстарын сұрату тәсілімен сатып алу өтпеген деп танылса немесе әлеуетті жеткізуші сатып алу туралы шартты жасаудан жалтарса, тапсырыс беруші аталған тәсілмен, оның ішінде сатып алу талаптарын өзгерте отырып, сатып алуды қайтадан өткізеді не шартты тікелей жасасу тәсілімен сатып алуды өткізеді.</w:t>
      </w:r>
    </w:p>
    <w:bookmarkEnd w:id="361"/>
    <w:bookmarkStart w:name="z354" w:id="362"/>
    <w:p>
      <w:pPr>
        <w:spacing w:after="0"/>
        <w:ind w:left="0"/>
        <w:jc w:val="left"/>
      </w:pPr>
      <w:r>
        <w:rPr>
          <w:rFonts w:ascii="Times New Roman"/>
          <w:b/>
          <w:i w:val="false"/>
          <w:color w:val="000000"/>
        </w:rPr>
        <w:t xml:space="preserve"> 6-тарау. Шартты тікелей жасасу</w:t>
      </w:r>
    </w:p>
    <w:bookmarkEnd w:id="362"/>
    <w:bookmarkStart w:name="z355" w:id="363"/>
    <w:p>
      <w:pPr>
        <w:spacing w:after="0"/>
        <w:ind w:left="0"/>
        <w:jc w:val="both"/>
      </w:pPr>
      <w:r>
        <w:rPr>
          <w:rFonts w:ascii="Times New Roman"/>
          <w:b w:val="false"/>
          <w:i w:val="false"/>
          <w:color w:val="000000"/>
          <w:sz w:val="28"/>
        </w:rPr>
        <w:t>
      158. Шартты тікелей жасасу тәсілі:</w:t>
      </w:r>
    </w:p>
    <w:bookmarkEnd w:id="363"/>
    <w:bookmarkStart w:name="z356" w:id="364"/>
    <w:p>
      <w:pPr>
        <w:spacing w:after="0"/>
        <w:ind w:left="0"/>
        <w:jc w:val="both"/>
      </w:pPr>
      <w:r>
        <w:rPr>
          <w:rFonts w:ascii="Times New Roman"/>
          <w:b w:val="false"/>
          <w:i w:val="false"/>
          <w:color w:val="000000"/>
          <w:sz w:val="28"/>
        </w:rPr>
        <w:t>
      1) авторлық қадағалау қызметтерін;</w:t>
      </w:r>
    </w:p>
    <w:bookmarkEnd w:id="364"/>
    <w:bookmarkStart w:name="z357" w:id="365"/>
    <w:p>
      <w:pPr>
        <w:spacing w:after="0"/>
        <w:ind w:left="0"/>
        <w:jc w:val="both"/>
      </w:pPr>
      <w:r>
        <w:rPr>
          <w:rFonts w:ascii="Times New Roman"/>
          <w:b w:val="false"/>
          <w:i w:val="false"/>
          <w:color w:val="000000"/>
          <w:sz w:val="28"/>
        </w:rPr>
        <w:t>
      2) кірме жолдарды пайдалану қызметтерін, жүкті және өнімді жөнелтілген орнына дейін жеткізу қызметтерін;</w:t>
      </w:r>
    </w:p>
    <w:bookmarkEnd w:id="365"/>
    <w:bookmarkStart w:name="z358" w:id="366"/>
    <w:p>
      <w:pPr>
        <w:spacing w:after="0"/>
        <w:ind w:left="0"/>
        <w:jc w:val="both"/>
      </w:pPr>
      <w:r>
        <w:rPr>
          <w:rFonts w:ascii="Times New Roman"/>
          <w:b w:val="false"/>
          <w:i w:val="false"/>
          <w:color w:val="000000"/>
          <w:sz w:val="28"/>
        </w:rPr>
        <w:t>
      3) мемлекеттік кәсіпорындардан, дауыс беретін акцияларының (жарғылық капиталына қатысу үлестерінің) елу және одан да көп пайызы мемлекетке тиесілі заңды тұлғалардан тауарларды, жұмыстарды, көрсетілетін қызметтерді;</w:t>
      </w:r>
    </w:p>
    <w:bookmarkEnd w:id="366"/>
    <w:bookmarkStart w:name="z359" w:id="367"/>
    <w:p>
      <w:pPr>
        <w:spacing w:after="0"/>
        <w:ind w:left="0"/>
        <w:jc w:val="both"/>
      </w:pPr>
      <w:r>
        <w:rPr>
          <w:rFonts w:ascii="Times New Roman"/>
          <w:b w:val="false"/>
          <w:i w:val="false"/>
          <w:color w:val="000000"/>
          <w:sz w:val="28"/>
        </w:rPr>
        <w:t>
      4) егер баға ұсыныстарын сұрату тәсілімен сатып алу өтпеген деп танылса, тауарларды, жұмыстарды, көрсетілетін қызметтерді;</w:t>
      </w:r>
    </w:p>
    <w:bookmarkEnd w:id="367"/>
    <w:bookmarkStart w:name="z360" w:id="368"/>
    <w:p>
      <w:pPr>
        <w:spacing w:after="0"/>
        <w:ind w:left="0"/>
        <w:jc w:val="both"/>
      </w:pPr>
      <w:r>
        <w:rPr>
          <w:rFonts w:ascii="Times New Roman"/>
          <w:b w:val="false"/>
          <w:i w:val="false"/>
          <w:color w:val="000000"/>
          <w:sz w:val="28"/>
        </w:rPr>
        <w:t>
      5) егер тендер тәсілімен сатып алу өтпеген деп танылса, тауарларды, жұмыстарды, көрсетілетін қызметтерді;</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Ұлттық Банкі Басқармасының 19.04.2021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2" w:id="369"/>
    <w:p>
      <w:pPr>
        <w:spacing w:after="0"/>
        <w:ind w:left="0"/>
        <w:jc w:val="both"/>
      </w:pPr>
      <w:r>
        <w:rPr>
          <w:rFonts w:ascii="Times New Roman"/>
          <w:b w:val="false"/>
          <w:i w:val="false"/>
          <w:color w:val="000000"/>
          <w:sz w:val="28"/>
        </w:rPr>
        <w:t>
      7) тапсырыс беруші жасасқан шарттардың шегінде белгіленген міндеттемелерді орындау үшін қажетті тапсырыс берушінің жарғылық қызметінің мәні болып табылатын өнімді дайындау және жеткізу үшін тауарларды, жұмыстарды, көрсетілетін қызметтерді;</w:t>
      </w:r>
    </w:p>
    <w:bookmarkEnd w:id="369"/>
    <w:bookmarkStart w:name="z363" w:id="370"/>
    <w:p>
      <w:pPr>
        <w:spacing w:after="0"/>
        <w:ind w:left="0"/>
        <w:jc w:val="both"/>
      </w:pPr>
      <w:r>
        <w:rPr>
          <w:rFonts w:ascii="Times New Roman"/>
          <w:b w:val="false"/>
          <w:i w:val="false"/>
          <w:color w:val="000000"/>
          <w:sz w:val="28"/>
        </w:rPr>
        <w:t>
      8) тапсырыс беруші қызметін (жұмыс істеп тұруын) жүзеге асыру үшін қажетті үй-жайларды, құрылыстарды жалдау қызметтерін;</w:t>
      </w:r>
    </w:p>
    <w:bookmarkEnd w:id="370"/>
    <w:bookmarkStart w:name="z364" w:id="371"/>
    <w:p>
      <w:pPr>
        <w:spacing w:after="0"/>
        <w:ind w:left="0"/>
        <w:jc w:val="both"/>
      </w:pPr>
      <w:r>
        <w:rPr>
          <w:rFonts w:ascii="Times New Roman"/>
          <w:b w:val="false"/>
          <w:i w:val="false"/>
          <w:color w:val="000000"/>
          <w:sz w:val="28"/>
        </w:rPr>
        <w:t xml:space="preserve">
      9) сатып алуды өткізу мерзімі ішінде, бірақ 3 (үш) айдан аспайтын кезең ішінде тауарларды, жұмыстарды, көрсетілетін қызметтерді сатып алу көлемінен аспайтын, тапсырыс берушінің қажеттілігін қамтамасыз ету үшін қажетті көлемде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Тапсырыс беруші үздіксіз қызметті қамтамасыз ету үшін сатып алатын күн сайынғы және (немесе) апта сайынғы қажеттілік тауарларының, жұмыстарының, көрсетілетін қызметтерінің тізбесінде (бұдан әрі – күн сайынғы және (немесе) апта сайынғы қажеттіліктер тізбесі) көзделген тауарларды, жұмыстарды, көрсетілетін қызметтерді;</w:t>
      </w:r>
    </w:p>
    <w:bookmarkEnd w:id="371"/>
    <w:bookmarkStart w:name="z365" w:id="372"/>
    <w:p>
      <w:pPr>
        <w:spacing w:after="0"/>
        <w:ind w:left="0"/>
        <w:jc w:val="both"/>
      </w:pPr>
      <w:r>
        <w:rPr>
          <w:rFonts w:ascii="Times New Roman"/>
          <w:b w:val="false"/>
          <w:i w:val="false"/>
          <w:color w:val="000000"/>
          <w:sz w:val="28"/>
        </w:rPr>
        <w:t>
      10) құны бойынша жылдық көлемі 5 000 000 (бес миллион) теңгеден аспайтын (қоса алғанда) тауарларды, жұмыстарды, көрсетілетін қызметтерді;</w:t>
      </w:r>
    </w:p>
    <w:bookmarkEnd w:id="372"/>
    <w:bookmarkStart w:name="z366" w:id="373"/>
    <w:p>
      <w:pPr>
        <w:spacing w:after="0"/>
        <w:ind w:left="0"/>
        <w:jc w:val="both"/>
      </w:pPr>
      <w:r>
        <w:rPr>
          <w:rFonts w:ascii="Times New Roman"/>
          <w:b w:val="false"/>
          <w:i w:val="false"/>
          <w:color w:val="000000"/>
          <w:sz w:val="28"/>
        </w:rPr>
        <w:t>
      11) ерекше маңызды мемлекеттік объектілердің және (немесе) тапсырыс берушінің мектепке дейінгі ұйымының асханалары үшін тамақ өнімдерін;</w:t>
      </w:r>
    </w:p>
    <w:bookmarkEnd w:id="373"/>
    <w:bookmarkStart w:name="z367" w:id="374"/>
    <w:p>
      <w:pPr>
        <w:spacing w:after="0"/>
        <w:ind w:left="0"/>
        <w:jc w:val="both"/>
      </w:pPr>
      <w:r>
        <w:rPr>
          <w:rFonts w:ascii="Times New Roman"/>
          <w:b w:val="false"/>
          <w:i w:val="false"/>
          <w:color w:val="000000"/>
          <w:sz w:val="28"/>
        </w:rPr>
        <w:t xml:space="preserve">
      12)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Республикасының мүгедектігі бар адамдардың қоғамдық бірлестіктерінен және (немесе) Қазақстан Республикасының мүгедектігі бар адамдардың қоғамдық бірлестіктері құрған ұйымдардан сатып алынатын жекелеген тауарлар, жұмыстар, көрсетілетін қызметтер тізбесінде көзделген тауарларды, жұмыстарды, көрсетілетін қызметтерді;</w:t>
      </w:r>
    </w:p>
    <w:bookmarkEnd w:id="374"/>
    <w:bookmarkStart w:name="z368" w:id="375"/>
    <w:p>
      <w:pPr>
        <w:spacing w:after="0"/>
        <w:ind w:left="0"/>
        <w:jc w:val="both"/>
      </w:pPr>
      <w:r>
        <w:rPr>
          <w:rFonts w:ascii="Times New Roman"/>
          <w:b w:val="false"/>
          <w:i w:val="false"/>
          <w:color w:val="000000"/>
          <w:sz w:val="28"/>
        </w:rPr>
        <w:t>
      13) кәсіпкерлік қызмет субъектісі болып табылмайтын жеке тұлғаға жеке меншік құқығымен тиесілі үй-жайды (жалдау қызметін қоса алғанда);</w:t>
      </w:r>
    </w:p>
    <w:bookmarkEnd w:id="375"/>
    <w:bookmarkStart w:name="z369" w:id="376"/>
    <w:p>
      <w:pPr>
        <w:spacing w:after="0"/>
        <w:ind w:left="0"/>
        <w:jc w:val="both"/>
      </w:pPr>
      <w:r>
        <w:rPr>
          <w:rFonts w:ascii="Times New Roman"/>
          <w:b w:val="false"/>
          <w:i w:val="false"/>
          <w:color w:val="000000"/>
          <w:sz w:val="28"/>
        </w:rPr>
        <w:t>
      14) халықаралық рейтингтік агенттіктердің қызметтерін, сондай-ақ тапсырыс берушінің негізгі қызметі бойынша интернет-ресурстарда орналастырылған ақпаратты ұсыну және ақпаратты отандық және шетелдік бұқаралық ақпарат құралдарында орналастыру бойынша қызметтерді;</w:t>
      </w:r>
    </w:p>
    <w:bookmarkEnd w:id="376"/>
    <w:bookmarkStart w:name="z370" w:id="377"/>
    <w:p>
      <w:pPr>
        <w:spacing w:after="0"/>
        <w:ind w:left="0"/>
        <w:jc w:val="both"/>
      </w:pPr>
      <w:r>
        <w:rPr>
          <w:rFonts w:ascii="Times New Roman"/>
          <w:b w:val="false"/>
          <w:i w:val="false"/>
          <w:color w:val="000000"/>
          <w:sz w:val="28"/>
        </w:rPr>
        <w:t>
      15) егер қандай да бір жеткізушіден тауарларды, жұмыстарды, көрсетілетін қызметтерді сатып алған тапсырыс берушіде бірегейлендіру, толық жинақтау, стандарттау немесе қолда бар тауарлармен, жабдықтармен, технологиялармен, жұмыстармен немесе қызметтермен сәйкес келуін қамтамасыз ету мақсатында осы жеткізушіден басқа сатып алуды жүргізу қажеттілігі туындаса тауарларды, жұмыстарды, көрсетілетін қызметтерді;</w:t>
      </w:r>
    </w:p>
    <w:bookmarkEnd w:id="377"/>
    <w:bookmarkStart w:name="z371" w:id="378"/>
    <w:p>
      <w:pPr>
        <w:spacing w:after="0"/>
        <w:ind w:left="0"/>
        <w:jc w:val="both"/>
      </w:pPr>
      <w:r>
        <w:rPr>
          <w:rFonts w:ascii="Times New Roman"/>
          <w:b w:val="false"/>
          <w:i w:val="false"/>
          <w:color w:val="000000"/>
          <w:sz w:val="28"/>
        </w:rPr>
        <w:t>
      16) телефон, ұялы және арнайы байланыс қызметтерін;</w:t>
      </w:r>
    </w:p>
    <w:bookmarkEnd w:id="378"/>
    <w:bookmarkStart w:name="z372" w:id="379"/>
    <w:p>
      <w:pPr>
        <w:spacing w:after="0"/>
        <w:ind w:left="0"/>
        <w:jc w:val="both"/>
      </w:pPr>
      <w:r>
        <w:rPr>
          <w:rFonts w:ascii="Times New Roman"/>
          <w:b w:val="false"/>
          <w:i w:val="false"/>
          <w:color w:val="000000"/>
          <w:sz w:val="28"/>
        </w:rPr>
        <w:t>
      17) қағаз және (немесе) электронды тасымалдағышта басылған мерзімді басылымдарды сатып алу кезінде қолданылады.</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158-тармаққа өзгеріс енгізілді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22.06.2022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73" w:id="380"/>
    <w:p>
      <w:pPr>
        <w:spacing w:after="0"/>
        <w:ind w:left="0"/>
        <w:jc w:val="both"/>
      </w:pPr>
      <w:r>
        <w:rPr>
          <w:rFonts w:ascii="Times New Roman"/>
          <w:b w:val="false"/>
          <w:i w:val="false"/>
          <w:color w:val="000000"/>
          <w:sz w:val="28"/>
        </w:rPr>
        <w:t xml:space="preserve">
      159. Шартты тікелей жасасу тәсілімен сатып алуды жүзеге асыру кезінде сатып алуды ұйымдастырушы әлеуетті жеткізушіге жазбаша шақыру жібереді, онда мына мәліметтер: </w:t>
      </w:r>
    </w:p>
    <w:bookmarkEnd w:id="380"/>
    <w:bookmarkStart w:name="z734" w:id="381"/>
    <w:p>
      <w:pPr>
        <w:spacing w:after="0"/>
        <w:ind w:left="0"/>
        <w:jc w:val="both"/>
      </w:pPr>
      <w:r>
        <w:rPr>
          <w:rFonts w:ascii="Times New Roman"/>
          <w:b w:val="false"/>
          <w:i w:val="false"/>
          <w:color w:val="000000"/>
          <w:sz w:val="28"/>
        </w:rPr>
        <w:t>
      1) сатып алуды ұйымдастырушының атауы және орналасқан жері;</w:t>
      </w:r>
    </w:p>
    <w:bookmarkEnd w:id="381"/>
    <w:bookmarkStart w:name="z735" w:id="382"/>
    <w:p>
      <w:pPr>
        <w:spacing w:after="0"/>
        <w:ind w:left="0"/>
        <w:jc w:val="both"/>
      </w:pPr>
      <w:r>
        <w:rPr>
          <w:rFonts w:ascii="Times New Roman"/>
          <w:b w:val="false"/>
          <w:i w:val="false"/>
          <w:color w:val="000000"/>
          <w:sz w:val="28"/>
        </w:rPr>
        <w:t xml:space="preserve">
      2) сатып алынатын тауарлардың, жұмыстардың, көрсетілетін қызметтердің атаулары және тапсырыс беруші бекіткен техникалық ерекше нұсқамасы; </w:t>
      </w:r>
    </w:p>
    <w:bookmarkEnd w:id="382"/>
    <w:bookmarkStart w:name="z736" w:id="383"/>
    <w:p>
      <w:pPr>
        <w:spacing w:after="0"/>
        <w:ind w:left="0"/>
        <w:jc w:val="both"/>
      </w:pPr>
      <w:r>
        <w:rPr>
          <w:rFonts w:ascii="Times New Roman"/>
          <w:b w:val="false"/>
          <w:i w:val="false"/>
          <w:color w:val="000000"/>
          <w:sz w:val="28"/>
        </w:rPr>
        <w:t xml:space="preserve">
      3) өткізілетін сатып алудың мәні болып табылатын тауарларды, жұмыстарды, көрсетілетін қызметтерді сатып алу үшін бөлінген сома туралы мәліметтер қамтылады. Қағидалардың 158-тармағының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 тармақшаларына</w:t>
      </w:r>
      <w:r>
        <w:rPr>
          <w:rFonts w:ascii="Times New Roman"/>
          <w:b w:val="false"/>
          <w:i w:val="false"/>
          <w:color w:val="000000"/>
          <w:sz w:val="28"/>
        </w:rPr>
        <w:t xml:space="preserve"> сәйкес тауарларды, жұмыстар мен көрсетілетін қызметтерді сатып алуды жүзеге асырған жағдайда, өтпеген деп танылған, бағаны төмендетуге арналған сауда-саттықты, баға ұсыныстарын сұратуды қолдана отырып өткізілген тендерді қоспағанда, сатып алуға тендер тәсілдерімен қатысу кезінде әлеуетті жеткізушілер ұсынған сома туралы мәліметтер көрсетіледі;</w:t>
      </w:r>
    </w:p>
    <w:bookmarkEnd w:id="383"/>
    <w:bookmarkStart w:name="z737" w:id="384"/>
    <w:p>
      <w:pPr>
        <w:spacing w:after="0"/>
        <w:ind w:left="0"/>
        <w:jc w:val="both"/>
      </w:pPr>
      <w:r>
        <w:rPr>
          <w:rFonts w:ascii="Times New Roman"/>
          <w:b w:val="false"/>
          <w:i w:val="false"/>
          <w:color w:val="000000"/>
          <w:sz w:val="28"/>
        </w:rPr>
        <w:t xml:space="preserve">
      4) маңызды талаптарын, оның ішінде сатып алынатын тауарлардың, жұмыстардың, көрсетілетін қызметтердің мерзімін, санын (көлемін) және басқасын көрсете отырып, сатып алу туралы шарттың жобасы; </w:t>
      </w:r>
    </w:p>
    <w:bookmarkEnd w:id="384"/>
    <w:bookmarkStart w:name="z738" w:id="385"/>
    <w:p>
      <w:pPr>
        <w:spacing w:after="0"/>
        <w:ind w:left="0"/>
        <w:jc w:val="both"/>
      </w:pPr>
      <w:r>
        <w:rPr>
          <w:rFonts w:ascii="Times New Roman"/>
          <w:b w:val="false"/>
          <w:i w:val="false"/>
          <w:color w:val="000000"/>
          <w:sz w:val="28"/>
        </w:rPr>
        <w:t xml:space="preserve">
      5) Қағидалардың 165-тармағының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жағдайды қоспағанда, егер Қазақстан Республикасының рұқсаттар және хабарламалар туралы заңнамасына сәйкес қызметтер көрсету (жұмыстарды орындау) шеңберінде қызметті жүзеге асыру үшін оның бар болуы талап етілсе, рұқсат (хабарлама) беру туралы талап қамтылады. </w:t>
      </w:r>
    </w:p>
    <w:bookmarkEnd w:id="385"/>
    <w:p>
      <w:pPr>
        <w:spacing w:after="0"/>
        <w:ind w:left="0"/>
        <w:jc w:val="both"/>
      </w:pPr>
      <w:r>
        <w:rPr>
          <w:rFonts w:ascii="Times New Roman"/>
          <w:b w:val="false"/>
          <w:i w:val="false"/>
          <w:color w:val="000000"/>
          <w:sz w:val="28"/>
        </w:rPr>
        <w:t>
      Электрондық сатып алуды шартты тікелей жасасу тәсілімен жүргізу кезінде сатып алуды ұйымдастырушының әлеуетті жеткізушіге шақыруды жіберуі сатып алу порталы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09" w:id="386"/>
    <w:p>
      <w:pPr>
        <w:spacing w:after="0"/>
        <w:ind w:left="0"/>
        <w:jc w:val="both"/>
      </w:pPr>
      <w:r>
        <w:rPr>
          <w:rFonts w:ascii="Times New Roman"/>
          <w:b w:val="false"/>
          <w:i w:val="false"/>
          <w:color w:val="000000"/>
          <w:sz w:val="28"/>
        </w:rPr>
        <w:t>
      159-1. Сатып алуға қатысуға келісімнің 2-тармағында көзделген жағдайларда шақыру әлеуетті жеткізушіге жіберілмейді.</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159-1-тармақпен толықтырылды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80" w:id="387"/>
    <w:p>
      <w:pPr>
        <w:spacing w:after="0"/>
        <w:ind w:left="0"/>
        <w:jc w:val="both"/>
      </w:pPr>
      <w:r>
        <w:rPr>
          <w:rFonts w:ascii="Times New Roman"/>
          <w:b w:val="false"/>
          <w:i w:val="false"/>
          <w:color w:val="000000"/>
          <w:sz w:val="28"/>
        </w:rPr>
        <w:t xml:space="preserve">
      160. Қағидалардың 158-тармағының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сәйкес айқындалған әлеуетті жеткізушіге жіберілетін ақпарат тендердің талаптарында немесе баға ұсыныстарын сұрату тәсілімен сатып алу талаптарына сәйкес келеді.</w:t>
      </w:r>
    </w:p>
    <w:bookmarkEnd w:id="387"/>
    <w:bookmarkStart w:name="z381" w:id="388"/>
    <w:p>
      <w:pPr>
        <w:spacing w:after="0"/>
        <w:ind w:left="0"/>
        <w:jc w:val="both"/>
      </w:pPr>
      <w:r>
        <w:rPr>
          <w:rFonts w:ascii="Times New Roman"/>
          <w:b w:val="false"/>
          <w:i w:val="false"/>
          <w:color w:val="000000"/>
          <w:sz w:val="28"/>
        </w:rPr>
        <w:t xml:space="preserve">
      161. Қағидалардың 158-тармағының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жағдайларды қоспағанда, шартты тікелей жасасу тәсілімен өткізілетін сатып алудың мәні болып табылатын тауарды жеткізуді, жұмысты орындауды, қызметті көрсетуді жүзеге асыруға ниет білдірген әлеуетті жеткізуші шақыру алған күннен бастап 5 (бес) жұмыс күнінен кешіктірмей мынадай құжаттарды: </w:t>
      </w:r>
    </w:p>
    <w:bookmarkEnd w:id="388"/>
    <w:bookmarkStart w:name="z739" w:id="389"/>
    <w:p>
      <w:pPr>
        <w:spacing w:after="0"/>
        <w:ind w:left="0"/>
        <w:jc w:val="both"/>
      </w:pPr>
      <w:r>
        <w:rPr>
          <w:rFonts w:ascii="Times New Roman"/>
          <w:b w:val="false"/>
          <w:i w:val="false"/>
          <w:color w:val="000000"/>
          <w:sz w:val="28"/>
        </w:rPr>
        <w:t xml:space="preserve">
      1) әлеуетті жеткізушінің атынан сенімхатсыз әрекет етуге құқылы басшыны қоспағанда, сатып алуға қатысуға келісімге қол қойған адамға берілетін сенімхат; </w:t>
      </w:r>
    </w:p>
    <w:bookmarkEnd w:id="389"/>
    <w:bookmarkStart w:name="z740" w:id="390"/>
    <w:p>
      <w:pPr>
        <w:spacing w:after="0"/>
        <w:ind w:left="0"/>
        <w:jc w:val="both"/>
      </w:pPr>
      <w:r>
        <w:rPr>
          <w:rFonts w:ascii="Times New Roman"/>
          <w:b w:val="false"/>
          <w:i w:val="false"/>
          <w:color w:val="000000"/>
          <w:sz w:val="28"/>
        </w:rPr>
        <w:t>
      2) әлеуетті жеткізуші ұсынатын тауарлардың, жұмыстардың, көрсетілетін қызметтердің техникалық ерекше нұсқамасы;</w:t>
      </w:r>
    </w:p>
    <w:bookmarkEnd w:id="390"/>
    <w:bookmarkStart w:name="z741" w:id="391"/>
    <w:p>
      <w:pPr>
        <w:spacing w:after="0"/>
        <w:ind w:left="0"/>
        <w:jc w:val="both"/>
      </w:pPr>
      <w:r>
        <w:rPr>
          <w:rFonts w:ascii="Times New Roman"/>
          <w:b w:val="false"/>
          <w:i w:val="false"/>
          <w:color w:val="000000"/>
          <w:sz w:val="28"/>
        </w:rPr>
        <w:t xml:space="preserve">
      3) ұсынылатын тауарлардың, жұмыстардың, көрсетілетін қызметтердің баға ұсынысы; </w:t>
      </w:r>
    </w:p>
    <w:bookmarkEnd w:id="391"/>
    <w:bookmarkStart w:name="z742" w:id="392"/>
    <w:p>
      <w:pPr>
        <w:spacing w:after="0"/>
        <w:ind w:left="0"/>
        <w:jc w:val="both"/>
      </w:pPr>
      <w:r>
        <w:rPr>
          <w:rFonts w:ascii="Times New Roman"/>
          <w:b w:val="false"/>
          <w:i w:val="false"/>
          <w:color w:val="000000"/>
          <w:sz w:val="28"/>
        </w:rPr>
        <w:t xml:space="preserve">
      4) Қазақстан Республикасының рұқсаттар және хабарламалар туралы заңнамасына сәйкес алынған (жіберілген) рұқсат (хабарлама) ұсына отырып, сатып алуды ұйымдастырушыға қол қойылған сатып алуға қатысуға келісімін жібереді. </w:t>
      </w:r>
    </w:p>
    <w:bookmarkEnd w:id="392"/>
    <w:p>
      <w:pPr>
        <w:spacing w:after="0"/>
        <w:ind w:left="0"/>
        <w:jc w:val="both"/>
      </w:pPr>
      <w:r>
        <w:rPr>
          <w:rFonts w:ascii="Times New Roman"/>
          <w:b w:val="false"/>
          <w:i w:val="false"/>
          <w:color w:val="000000"/>
          <w:sz w:val="28"/>
        </w:rPr>
        <w:t xml:space="preserve">
      Электрондық сатып алуды өткізу кезінде рұқсаттар (хабарламалар) туралы мәліметтер мемлекеттік органдардың ақпараттық жүйелері арқылы расталады. </w:t>
      </w:r>
    </w:p>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жағдайда әлеуетті жеткізуші рұқсаттардың (хабарламалардың) электрондық көшірмелерін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87" w:id="393"/>
    <w:p>
      <w:pPr>
        <w:spacing w:after="0"/>
        <w:ind w:left="0"/>
        <w:jc w:val="both"/>
      </w:pPr>
      <w:r>
        <w:rPr>
          <w:rFonts w:ascii="Times New Roman"/>
          <w:b w:val="false"/>
          <w:i w:val="false"/>
          <w:color w:val="000000"/>
          <w:sz w:val="28"/>
        </w:rPr>
        <w:t xml:space="preserve">
      162. Шартты тікелей жасасу тәсілімен өткізілетін сатып алудың мәні болып табылатын тауар жеткізуді, қызмет көрсетуді жүзеге асыруға ниет білдірген әлеуетті жеткізуші Қағидалардың 158-тармағының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сатып алуды жүзеге асыру кезінде шақыру алған күннен бастап 5 (бес) жұмыс күнінен кешіктірмей сатып алуды ұйымдастырушыға мынадай құжаттарды қоса бере отырып, сатып алуға қатысуға жазбаша келісімін жібереді:</w:t>
      </w:r>
    </w:p>
    <w:bookmarkEnd w:id="393"/>
    <w:p>
      <w:pPr>
        <w:spacing w:after="0"/>
        <w:ind w:left="0"/>
        <w:jc w:val="both"/>
      </w:pPr>
      <w:r>
        <w:rPr>
          <w:rFonts w:ascii="Times New Roman"/>
          <w:b w:val="false"/>
          <w:i w:val="false"/>
          <w:color w:val="000000"/>
          <w:sz w:val="28"/>
        </w:rPr>
        <w:t>
      1) жеке тұлғаның жеке басын куәландыратын құжаттың нотариат куәландырған көшірмесі;</w:t>
      </w:r>
    </w:p>
    <w:p>
      <w:pPr>
        <w:spacing w:after="0"/>
        <w:ind w:left="0"/>
        <w:jc w:val="both"/>
      </w:pPr>
      <w:r>
        <w:rPr>
          <w:rFonts w:ascii="Times New Roman"/>
          <w:b w:val="false"/>
          <w:i w:val="false"/>
          <w:color w:val="000000"/>
          <w:sz w:val="28"/>
        </w:rPr>
        <w:t>
      2) тұрғын үйге құқық белгілейтін құжаттардың нотариат куәландырған көшірмесі және техникалық паспорттың көшірмесі;</w:t>
      </w:r>
    </w:p>
    <w:p>
      <w:pPr>
        <w:spacing w:after="0"/>
        <w:ind w:left="0"/>
        <w:jc w:val="both"/>
      </w:pPr>
      <w:r>
        <w:rPr>
          <w:rFonts w:ascii="Times New Roman"/>
          <w:b w:val="false"/>
          <w:i w:val="false"/>
          <w:color w:val="000000"/>
          <w:sz w:val="28"/>
        </w:rPr>
        <w:t>
      3) шақырту алған күннен ерте берілмеген, жылжымайтын мүлікке тіркелген құқықтар (ауыртпалықтар) және оның техникалық сипаттамалары туралы анықтама;</w:t>
      </w:r>
    </w:p>
    <w:p>
      <w:pPr>
        <w:spacing w:after="0"/>
        <w:ind w:left="0"/>
        <w:jc w:val="both"/>
      </w:pPr>
      <w:r>
        <w:rPr>
          <w:rFonts w:ascii="Times New Roman"/>
          <w:b w:val="false"/>
          <w:i w:val="false"/>
          <w:color w:val="000000"/>
          <w:sz w:val="28"/>
        </w:rPr>
        <w:t>
      4) тұрғын үйдің ағымдағы жай-күйінің фототүсірілімін қоса алғанда, Қазақстан Республикасының заңнамасына сәйкес жүргізілген жылжымайтын мүлік объектісін (баспананы) бағалау туарлы есептің нотариат куәландырған көшірмесі;</w:t>
      </w:r>
    </w:p>
    <w:p>
      <w:pPr>
        <w:spacing w:after="0"/>
        <w:ind w:left="0"/>
        <w:jc w:val="both"/>
      </w:pPr>
      <w:r>
        <w:rPr>
          <w:rFonts w:ascii="Times New Roman"/>
          <w:b w:val="false"/>
          <w:i w:val="false"/>
          <w:color w:val="000000"/>
          <w:sz w:val="28"/>
        </w:rPr>
        <w:t>
      5) әлеуетті жеткізушінің баға ұсынысы;</w:t>
      </w:r>
    </w:p>
    <w:p>
      <w:pPr>
        <w:spacing w:after="0"/>
        <w:ind w:left="0"/>
        <w:jc w:val="both"/>
      </w:pPr>
      <w:r>
        <w:rPr>
          <w:rFonts w:ascii="Times New Roman"/>
          <w:b w:val="false"/>
          <w:i w:val="false"/>
          <w:color w:val="000000"/>
          <w:sz w:val="28"/>
        </w:rPr>
        <w:t>
      6) неке қатынастарының бар екенін растайтын құжаттың көшірмесін қоса бере отырып, жұбайының (зайыбының) нотариат куәландырған келісімін не неке қатынастарында тұрғаны туралы фактінің жоқ екені туралы мәліметтер көрсетілген өтінішті немесе некені (ерлі-зайыптылықты) бұзу туралы куәліктің немесе жесір екенін растайтын куәліктің нотариат куәландырған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 жаңа редакцияда – ҚР Ұлттық Банкі Басқармасының 18.05.2020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3" w:id="394"/>
    <w:p>
      <w:pPr>
        <w:spacing w:after="0"/>
        <w:ind w:left="0"/>
        <w:jc w:val="both"/>
      </w:pPr>
      <w:r>
        <w:rPr>
          <w:rFonts w:ascii="Times New Roman"/>
          <w:b w:val="false"/>
          <w:i w:val="false"/>
          <w:color w:val="000000"/>
          <w:sz w:val="28"/>
        </w:rPr>
        <w:t xml:space="preserve">
      162-1. Шартты тікелей жасасу тәсілімен электрондық сатып алуды жүргізу кезінде әлеуетті жеткізуші сатып алуды ұйымдастырушыға Қағидалардың </w:t>
      </w:r>
      <w:r>
        <w:rPr>
          <w:rFonts w:ascii="Times New Roman"/>
          <w:b w:val="false"/>
          <w:i w:val="false"/>
          <w:color w:val="000000"/>
          <w:sz w:val="28"/>
        </w:rPr>
        <w:t>161</w:t>
      </w:r>
      <w:r>
        <w:rPr>
          <w:rFonts w:ascii="Times New Roman"/>
          <w:b w:val="false"/>
          <w:i w:val="false"/>
          <w:color w:val="000000"/>
          <w:sz w:val="28"/>
        </w:rPr>
        <w:t xml:space="preserve"> және </w:t>
      </w:r>
      <w:r>
        <w:rPr>
          <w:rFonts w:ascii="Times New Roman"/>
          <w:b w:val="false"/>
          <w:i w:val="false"/>
          <w:color w:val="000000"/>
          <w:sz w:val="28"/>
        </w:rPr>
        <w:t>162-тармақтарында</w:t>
      </w:r>
      <w:r>
        <w:rPr>
          <w:rFonts w:ascii="Times New Roman"/>
          <w:b w:val="false"/>
          <w:i w:val="false"/>
          <w:color w:val="000000"/>
          <w:sz w:val="28"/>
        </w:rPr>
        <w:t xml:space="preserve"> көрсетілген құжаттарды қоса бере отырып, әлеуетті жеткізуші басшысының немесе ол уәкілеттік берген өзге адамның электрондық цифрлық қолтаңбасымен куәландырылған сатып алуға қатысу туралы растаманы жібереді.</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162-1-тармақпен толықтырылды – ҚР Ұлттық Банкі Басқармасының 18.05.2020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4" w:id="395"/>
    <w:p>
      <w:pPr>
        <w:spacing w:after="0"/>
        <w:ind w:left="0"/>
        <w:jc w:val="both"/>
      </w:pPr>
      <w:r>
        <w:rPr>
          <w:rFonts w:ascii="Times New Roman"/>
          <w:b w:val="false"/>
          <w:i w:val="false"/>
          <w:color w:val="000000"/>
          <w:sz w:val="28"/>
        </w:rPr>
        <w:t>
      163. Шартты тікелей жасасу тәсілімен сатып алуды жүргізу кезінде сатып алуды ұйымдастырушы тапсырыс берушінің бірінші басшысы немесе ол уәкілеттік берген өзге адам бекітетін сатып алу қорытындысы туралы хаттаманы ресімдейді.</w:t>
      </w:r>
    </w:p>
    <w:bookmarkEnd w:id="395"/>
    <w:p>
      <w:pPr>
        <w:spacing w:after="0"/>
        <w:ind w:left="0"/>
        <w:jc w:val="both"/>
      </w:pPr>
      <w:r>
        <w:rPr>
          <w:rFonts w:ascii="Times New Roman"/>
          <w:b w:val="false"/>
          <w:i w:val="false"/>
          <w:color w:val="000000"/>
          <w:sz w:val="28"/>
        </w:rPr>
        <w:t>
      Электрондық сатып алуды жүргізу кезінде сатып алу қорытындысы туралы хаттама сатып алу порталында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163-тармақ жаңа редакцияда – ҚР Ұлттық Банкі Басқармасының 18.05.2020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95" w:id="396"/>
    <w:p>
      <w:pPr>
        <w:spacing w:after="0"/>
        <w:ind w:left="0"/>
        <w:jc w:val="both"/>
      </w:pPr>
      <w:r>
        <w:rPr>
          <w:rFonts w:ascii="Times New Roman"/>
          <w:b w:val="false"/>
          <w:i w:val="false"/>
          <w:color w:val="000000"/>
          <w:sz w:val="28"/>
        </w:rPr>
        <w:t xml:space="preserve">
      164. Сатып алу қорытындысы туралы хаттамада мынадай ақпарат: </w:t>
      </w:r>
    </w:p>
    <w:bookmarkEnd w:id="396"/>
    <w:bookmarkStart w:name="z743" w:id="397"/>
    <w:p>
      <w:pPr>
        <w:spacing w:after="0"/>
        <w:ind w:left="0"/>
        <w:jc w:val="both"/>
      </w:pPr>
      <w:r>
        <w:rPr>
          <w:rFonts w:ascii="Times New Roman"/>
          <w:b w:val="false"/>
          <w:i w:val="false"/>
          <w:color w:val="000000"/>
          <w:sz w:val="28"/>
        </w:rPr>
        <w:t>
      1) шартты тікелей жасасу тәсілімен сатып алуды қолданудың негіздемесі;</w:t>
      </w:r>
    </w:p>
    <w:bookmarkEnd w:id="397"/>
    <w:bookmarkStart w:name="z744" w:id="398"/>
    <w:p>
      <w:pPr>
        <w:spacing w:after="0"/>
        <w:ind w:left="0"/>
        <w:jc w:val="both"/>
      </w:pPr>
      <w:r>
        <w:rPr>
          <w:rFonts w:ascii="Times New Roman"/>
          <w:b w:val="false"/>
          <w:i w:val="false"/>
          <w:color w:val="000000"/>
          <w:sz w:val="28"/>
        </w:rPr>
        <w:t xml:space="preserve">
      2) сатып алу үшін бөлінген сома, ал Қағидалардың 158-тармағының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 тармақшаларына</w:t>
      </w:r>
      <w:r>
        <w:rPr>
          <w:rFonts w:ascii="Times New Roman"/>
          <w:b w:val="false"/>
          <w:i w:val="false"/>
          <w:color w:val="000000"/>
          <w:sz w:val="28"/>
        </w:rPr>
        <w:t xml:space="preserve"> сәйкес тауарларды, жұмыстар мен көрсетілетін қызметтерді сатып алуды жүзеге асырған жағдайда – бағаны төмендетуге арналған сауда-саттықты қолдана отырып өткізілмеген деп танылған тендерді қоспағанда, тендер, баға ұсыныстарын сұрату тәсілдерімен сатып алуға қатысу кезінде әлеуетті жеткізушілер ұсынған сома туралы мәліметтер; </w:t>
      </w:r>
    </w:p>
    <w:bookmarkEnd w:id="398"/>
    <w:bookmarkStart w:name="z745" w:id="399"/>
    <w:p>
      <w:pPr>
        <w:spacing w:after="0"/>
        <w:ind w:left="0"/>
        <w:jc w:val="both"/>
      </w:pPr>
      <w:r>
        <w:rPr>
          <w:rFonts w:ascii="Times New Roman"/>
          <w:b w:val="false"/>
          <w:i w:val="false"/>
          <w:color w:val="000000"/>
          <w:sz w:val="28"/>
        </w:rPr>
        <w:t>
      3) шартты тікелей жасасу тәсілімен сатып алынатын тауарлардың, жұмыстардың, көрсетілетін қызметтердің қысқаша сипаттамасы;</w:t>
      </w:r>
    </w:p>
    <w:bookmarkEnd w:id="399"/>
    <w:bookmarkStart w:name="z746" w:id="400"/>
    <w:p>
      <w:pPr>
        <w:spacing w:after="0"/>
        <w:ind w:left="0"/>
        <w:jc w:val="both"/>
      </w:pPr>
      <w:r>
        <w:rPr>
          <w:rFonts w:ascii="Times New Roman"/>
          <w:b w:val="false"/>
          <w:i w:val="false"/>
          <w:color w:val="000000"/>
          <w:sz w:val="28"/>
        </w:rPr>
        <w:t>
      4) сатып алу туралы шарт жасалатын жеткізушінің атауы мен орналасқан жері және осындай шарттың бағасы қамтылады.</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0" w:id="401"/>
    <w:p>
      <w:pPr>
        <w:spacing w:after="0"/>
        <w:ind w:left="0"/>
        <w:jc w:val="both"/>
      </w:pPr>
      <w:r>
        <w:rPr>
          <w:rFonts w:ascii="Times New Roman"/>
          <w:b w:val="false"/>
          <w:i w:val="false"/>
          <w:color w:val="000000"/>
          <w:sz w:val="28"/>
        </w:rPr>
        <w:t xml:space="preserve">
      165. Қағидалардың 158-тармағының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шартты тікелей жасасу тәсілімен тауарларды, жұмыстарды, көрсетілетін қызметтерді сатып алуды жүзеге асыру кезінде сатып алуды ұйымдастырушы мына іс-шаралардың бірін жүзеге асырады:</w:t>
      </w:r>
    </w:p>
    <w:bookmarkEnd w:id="401"/>
    <w:bookmarkStart w:name="z401" w:id="402"/>
    <w:p>
      <w:pPr>
        <w:spacing w:after="0"/>
        <w:ind w:left="0"/>
        <w:jc w:val="both"/>
      </w:pPr>
      <w:r>
        <w:rPr>
          <w:rFonts w:ascii="Times New Roman"/>
          <w:b w:val="false"/>
          <w:i w:val="false"/>
          <w:color w:val="000000"/>
          <w:sz w:val="28"/>
        </w:rPr>
        <w:t xml:space="preserve">
      1) Қағидалардың 108-тармағының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және Қағидалардың 156-тармағының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жағдайларда тапсырыс беруші шақыру жіберілетін әлеуетті жеткізушіні айқындайды;</w:t>
      </w:r>
    </w:p>
    <w:bookmarkEnd w:id="402"/>
    <w:bookmarkStart w:name="z402" w:id="403"/>
    <w:p>
      <w:pPr>
        <w:spacing w:after="0"/>
        <w:ind w:left="0"/>
        <w:jc w:val="both"/>
      </w:pPr>
      <w:r>
        <w:rPr>
          <w:rFonts w:ascii="Times New Roman"/>
          <w:b w:val="false"/>
          <w:i w:val="false"/>
          <w:color w:val="000000"/>
          <w:sz w:val="28"/>
        </w:rPr>
        <w:t xml:space="preserve">
      2) Қағидалардың 108-тармағының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және Қағидалардың 156-тармағының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жағдайларда тендерге қатысуға өтінімін, баға ұсыныстарын сұрату тәсілімен сатып алуды жүргізу шегінде баға ұсынысын берген әлеуетті жеткізушіге шақыру жібереді. Онымен жасалған сатып алу туралы шарттың бағасы бағаны төмендету үшін сауда-саттық қолданылатын тендерді қоспағанда, баға ұсынысында көрсетілген, оның ішінде тендерлік бағасынан аспайды.</w:t>
      </w:r>
    </w:p>
    <w:bookmarkEnd w:id="403"/>
    <w:bookmarkStart w:name="z403" w:id="404"/>
    <w:p>
      <w:pPr>
        <w:spacing w:after="0"/>
        <w:ind w:left="0"/>
        <w:jc w:val="both"/>
      </w:pPr>
      <w:r>
        <w:rPr>
          <w:rFonts w:ascii="Times New Roman"/>
          <w:b w:val="false"/>
          <w:i w:val="false"/>
          <w:color w:val="000000"/>
          <w:sz w:val="28"/>
        </w:rPr>
        <w:t>
      166. Әлеуетті жеткізушіге ұсынылып отырған тауарлардың, жұмыстардың, көрсетелген қызметтердің техникалық ерекше нұсқамасын анағұрлым жақсы функционалдық және басқа да сипатарымен, сондай-ақ тиімді технологиялық шешімдерімен және (немесе) жұмысты орындау кезінде өте жақсы материалдарды қолдана отырып ұсынуына рұқсат беріледі, әлеуетті жеткізушінің осындай техникалық ерекше нұсқамасының тапсырыс беруші үшін қолайлы болуы міндетті.</w:t>
      </w:r>
    </w:p>
    <w:bookmarkEnd w:id="404"/>
    <w:bookmarkStart w:name="z404" w:id="405"/>
    <w:p>
      <w:pPr>
        <w:spacing w:after="0"/>
        <w:ind w:left="0"/>
        <w:jc w:val="both"/>
      </w:pPr>
      <w:r>
        <w:rPr>
          <w:rFonts w:ascii="Times New Roman"/>
          <w:b w:val="false"/>
          <w:i w:val="false"/>
          <w:color w:val="000000"/>
          <w:sz w:val="28"/>
        </w:rPr>
        <w:t>
      167. Шартты тікелей жасасу тәсілімен сатып алу, егер:</w:t>
      </w:r>
    </w:p>
    <w:bookmarkEnd w:id="405"/>
    <w:bookmarkStart w:name="z747" w:id="406"/>
    <w:p>
      <w:pPr>
        <w:spacing w:after="0"/>
        <w:ind w:left="0"/>
        <w:jc w:val="both"/>
      </w:pPr>
      <w:r>
        <w:rPr>
          <w:rFonts w:ascii="Times New Roman"/>
          <w:b w:val="false"/>
          <w:i w:val="false"/>
          <w:color w:val="000000"/>
          <w:sz w:val="28"/>
        </w:rPr>
        <w:t>
      1) әлеуетті жеткізуші ұсынған тауарлардың, жұмыстардың, көрсетілетін қызметтердің бағасы сатып алуды жүзеге асыру үшін бөлінген сомадан немесе оның бағаны төмендетуге арналған сауда-саттықты қолдана отырып өткізілмеген деп танылған тендерді қоспағанда, тендер, баға ұсыныстарын сұрату тәсілдерімен сатып алуға қатысу кезінде көрсетілген бағасынан асып түскен;</w:t>
      </w:r>
    </w:p>
    <w:bookmarkEnd w:id="406"/>
    <w:bookmarkStart w:name="z748" w:id="407"/>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166-тармағында</w:t>
      </w:r>
      <w:r>
        <w:rPr>
          <w:rFonts w:ascii="Times New Roman"/>
          <w:b w:val="false"/>
          <w:i w:val="false"/>
          <w:color w:val="000000"/>
          <w:sz w:val="28"/>
        </w:rPr>
        <w:t xml:space="preserve"> көзделген жағдайды қоспағанда, әлеуетті жеткізуші тапсырыс берушінің техникалық ерекше нұсқамасында белгіленген талаптарға сәйкес келмейтін техникалық ерекше нұсқаманы ұсынған;</w:t>
      </w:r>
    </w:p>
    <w:bookmarkEnd w:id="407"/>
    <w:bookmarkStart w:name="z749" w:id="408"/>
    <w:p>
      <w:pPr>
        <w:spacing w:after="0"/>
        <w:ind w:left="0"/>
        <w:jc w:val="both"/>
      </w:pPr>
      <w:r>
        <w:rPr>
          <w:rFonts w:ascii="Times New Roman"/>
          <w:b w:val="false"/>
          <w:i w:val="false"/>
          <w:color w:val="000000"/>
          <w:sz w:val="28"/>
        </w:rPr>
        <w:t xml:space="preserve">
      3) әлеуетті жеткізуші Қағидалардың </w:t>
      </w:r>
      <w:r>
        <w:rPr>
          <w:rFonts w:ascii="Times New Roman"/>
          <w:b w:val="false"/>
          <w:i w:val="false"/>
          <w:color w:val="000000"/>
          <w:sz w:val="28"/>
        </w:rPr>
        <w:t>161</w:t>
      </w:r>
      <w:r>
        <w:rPr>
          <w:rFonts w:ascii="Times New Roman"/>
          <w:b w:val="false"/>
          <w:i w:val="false"/>
          <w:color w:val="000000"/>
          <w:sz w:val="28"/>
        </w:rPr>
        <w:t xml:space="preserve"> немесе </w:t>
      </w:r>
      <w:r>
        <w:rPr>
          <w:rFonts w:ascii="Times New Roman"/>
          <w:b w:val="false"/>
          <w:i w:val="false"/>
          <w:color w:val="000000"/>
          <w:sz w:val="28"/>
        </w:rPr>
        <w:t>162-тармақтарында</w:t>
      </w:r>
      <w:r>
        <w:rPr>
          <w:rFonts w:ascii="Times New Roman"/>
          <w:b w:val="false"/>
          <w:i w:val="false"/>
          <w:color w:val="000000"/>
          <w:sz w:val="28"/>
        </w:rPr>
        <w:t xml:space="preserve"> көзделген құжаттарды табыс етпеген;</w:t>
      </w:r>
    </w:p>
    <w:bookmarkEnd w:id="408"/>
    <w:bookmarkStart w:name="z750" w:id="409"/>
    <w:p>
      <w:pPr>
        <w:spacing w:after="0"/>
        <w:ind w:left="0"/>
        <w:jc w:val="both"/>
      </w:pPr>
      <w:r>
        <w:rPr>
          <w:rFonts w:ascii="Times New Roman"/>
          <w:b w:val="false"/>
          <w:i w:val="false"/>
          <w:color w:val="000000"/>
          <w:sz w:val="28"/>
        </w:rPr>
        <w:t>
      4) әлеуетті жеткізуші белгіленген мерзімде шартты тікелей жасасу тәсілімен өткізілетін сатып алуға қатысуға келісімін жібермеген не сатып алуға қатысудан бас тартқан;</w:t>
      </w:r>
    </w:p>
    <w:bookmarkEnd w:id="409"/>
    <w:bookmarkStart w:name="z751" w:id="410"/>
    <w:p>
      <w:pPr>
        <w:spacing w:after="0"/>
        <w:ind w:left="0"/>
        <w:jc w:val="both"/>
      </w:pPr>
      <w:r>
        <w:rPr>
          <w:rFonts w:ascii="Times New Roman"/>
          <w:b w:val="false"/>
          <w:i w:val="false"/>
          <w:color w:val="000000"/>
          <w:sz w:val="28"/>
        </w:rPr>
        <w:t>
      5) дәйексіз мәліметтерді ұсыну фактісі анықталған жағдайларда, өтпеді деп танылады.</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10" w:id="411"/>
    <w:p>
      <w:pPr>
        <w:spacing w:after="0"/>
        <w:ind w:left="0"/>
        <w:jc w:val="both"/>
      </w:pPr>
      <w:r>
        <w:rPr>
          <w:rFonts w:ascii="Times New Roman"/>
          <w:b w:val="false"/>
          <w:i w:val="false"/>
          <w:color w:val="000000"/>
          <w:sz w:val="28"/>
        </w:rPr>
        <w:t>
      168. Сатып алу өтпеді деп танылған немесе әлеуетті жеткізуші сатып алу туралы шарт жасасудан жалтарған жағдайда, сатып алуды ұйымдастырушы Қағидаларда көзделген тәсілдердің бірімен қайтадан сатып алуды жүзеге асырады.</w:t>
      </w:r>
    </w:p>
    <w:bookmarkEnd w:id="411"/>
    <w:bookmarkStart w:name="z411" w:id="412"/>
    <w:p>
      <w:pPr>
        <w:spacing w:after="0"/>
        <w:ind w:left="0"/>
        <w:jc w:val="both"/>
      </w:pPr>
      <w:r>
        <w:rPr>
          <w:rFonts w:ascii="Times New Roman"/>
          <w:b w:val="false"/>
          <w:i w:val="false"/>
          <w:color w:val="000000"/>
          <w:sz w:val="28"/>
        </w:rPr>
        <w:t xml:space="preserve">
      169. Қағидалардың 158-тармағының </w:t>
      </w:r>
      <w:r>
        <w:rPr>
          <w:rFonts w:ascii="Times New Roman"/>
          <w:b w:val="false"/>
          <w:i w:val="false"/>
          <w:color w:val="000000"/>
          <w:sz w:val="28"/>
        </w:rPr>
        <w:t>12) тармақшасында</w:t>
      </w:r>
      <w:r>
        <w:rPr>
          <w:rFonts w:ascii="Times New Roman"/>
          <w:b w:val="false"/>
          <w:i w:val="false"/>
          <w:color w:val="000000"/>
          <w:sz w:val="28"/>
        </w:rPr>
        <w:t xml:space="preserve"> көзделген сатып алу өтпеді деп танылған жағдайда, тапсырыс беруші (сатып алуды ұйымдастырушы) басқа әлеуетті жеткізушілер арасында сатып алуды қайта жүргізу туралы шешім қабылдайды.</w:t>
      </w:r>
    </w:p>
    <w:bookmarkEnd w:id="412"/>
    <w:bookmarkStart w:name="z412" w:id="413"/>
    <w:p>
      <w:pPr>
        <w:spacing w:after="0"/>
        <w:ind w:left="0"/>
        <w:jc w:val="left"/>
      </w:pPr>
      <w:r>
        <w:rPr>
          <w:rFonts w:ascii="Times New Roman"/>
          <w:b/>
          <w:i w:val="false"/>
          <w:color w:val="000000"/>
        </w:rPr>
        <w:t xml:space="preserve"> 7-тарау. Сатып алу туралы шарт жасау</w:t>
      </w:r>
    </w:p>
    <w:bookmarkEnd w:id="413"/>
    <w:bookmarkStart w:name="z413" w:id="414"/>
    <w:p>
      <w:pPr>
        <w:spacing w:after="0"/>
        <w:ind w:left="0"/>
        <w:jc w:val="both"/>
      </w:pPr>
      <w:r>
        <w:rPr>
          <w:rFonts w:ascii="Times New Roman"/>
          <w:b w:val="false"/>
          <w:i w:val="false"/>
          <w:color w:val="000000"/>
          <w:sz w:val="28"/>
        </w:rPr>
        <w:t>
      170. Тауарларды, жұмыстарды, көрсетілетін қызметтерді сатып алуға арналған мәмілелер жазбаша не ауызша нысанда жасалады.</w:t>
      </w:r>
    </w:p>
    <w:bookmarkEnd w:id="414"/>
    <w:bookmarkStart w:name="z414" w:id="415"/>
    <w:p>
      <w:pPr>
        <w:spacing w:after="0"/>
        <w:ind w:left="0"/>
        <w:jc w:val="both"/>
      </w:pPr>
      <w:r>
        <w:rPr>
          <w:rFonts w:ascii="Times New Roman"/>
          <w:b w:val="false"/>
          <w:i w:val="false"/>
          <w:color w:val="000000"/>
          <w:sz w:val="28"/>
        </w:rPr>
        <w:t>
      171. Мәміле (шарт) шарт жазбаша нысанда:</w:t>
      </w:r>
    </w:p>
    <w:bookmarkEnd w:id="415"/>
    <w:bookmarkStart w:name="z415" w:id="416"/>
    <w:p>
      <w:pPr>
        <w:spacing w:after="0"/>
        <w:ind w:left="0"/>
        <w:jc w:val="both"/>
      </w:pPr>
      <w:r>
        <w:rPr>
          <w:rFonts w:ascii="Times New Roman"/>
          <w:b w:val="false"/>
          <w:i w:val="false"/>
          <w:color w:val="000000"/>
          <w:sz w:val="28"/>
        </w:rPr>
        <w:t>
      1) қағаз тасымалдағышта;</w:t>
      </w:r>
    </w:p>
    <w:bookmarkEnd w:id="416"/>
    <w:bookmarkStart w:name="z416" w:id="417"/>
    <w:p>
      <w:pPr>
        <w:spacing w:after="0"/>
        <w:ind w:left="0"/>
        <w:jc w:val="both"/>
      </w:pPr>
      <w:r>
        <w:rPr>
          <w:rFonts w:ascii="Times New Roman"/>
          <w:b w:val="false"/>
          <w:i w:val="false"/>
          <w:color w:val="000000"/>
          <w:sz w:val="28"/>
        </w:rPr>
        <w:t>
      2) электрондық нысанда жасалады.</w:t>
      </w:r>
    </w:p>
    <w:bookmarkEnd w:id="417"/>
    <w:bookmarkStart w:name="z417" w:id="418"/>
    <w:p>
      <w:pPr>
        <w:spacing w:after="0"/>
        <w:ind w:left="0"/>
        <w:jc w:val="both"/>
      </w:pPr>
      <w:r>
        <w:rPr>
          <w:rFonts w:ascii="Times New Roman"/>
          <w:b w:val="false"/>
          <w:i w:val="false"/>
          <w:color w:val="000000"/>
          <w:sz w:val="28"/>
        </w:rPr>
        <w:t>
      Мәміленің жазбаша нысанына:</w:t>
      </w:r>
    </w:p>
    <w:bookmarkEnd w:id="418"/>
    <w:bookmarkStart w:name="z418" w:id="419"/>
    <w:p>
      <w:pPr>
        <w:spacing w:after="0"/>
        <w:ind w:left="0"/>
        <w:jc w:val="both"/>
      </w:pPr>
      <w:r>
        <w:rPr>
          <w:rFonts w:ascii="Times New Roman"/>
          <w:b w:val="false"/>
          <w:i w:val="false"/>
          <w:color w:val="000000"/>
          <w:sz w:val="28"/>
        </w:rPr>
        <w:t>
      1) тараптардың мәміле жасауға еркі;</w:t>
      </w:r>
    </w:p>
    <w:bookmarkEnd w:id="419"/>
    <w:bookmarkStart w:name="z419" w:id="420"/>
    <w:p>
      <w:pPr>
        <w:spacing w:after="0"/>
        <w:ind w:left="0"/>
        <w:jc w:val="both"/>
      </w:pPr>
      <w:r>
        <w:rPr>
          <w:rFonts w:ascii="Times New Roman"/>
          <w:b w:val="false"/>
          <w:i w:val="false"/>
          <w:color w:val="000000"/>
          <w:sz w:val="28"/>
        </w:rPr>
        <w:t>
      2) жеткізушінің тапсырыс беруші ұсынған талаптармен келісуі кіретін хаттармен, факспен, электрондық құжаттармен алмасу теңеседі.</w:t>
      </w:r>
    </w:p>
    <w:bookmarkEnd w:id="420"/>
    <w:bookmarkStart w:name="z420" w:id="421"/>
    <w:p>
      <w:pPr>
        <w:spacing w:after="0"/>
        <w:ind w:left="0"/>
        <w:jc w:val="both"/>
      </w:pPr>
      <w:r>
        <w:rPr>
          <w:rFonts w:ascii="Times New Roman"/>
          <w:b w:val="false"/>
          <w:i w:val="false"/>
          <w:color w:val="000000"/>
          <w:sz w:val="28"/>
        </w:rPr>
        <w:t>
      172. Ауызша нысанда республикалық бюджет туралы заңда тиісті қаржы жылына белгіленген 100 (бір жүз) айлық есептік көрсеткіштен аспайтын сомаға, сондай-ақ жасау кезінде орындалатын, мәмілелерді жасау фактісін (чек, инвойс, қабылдау-өткізу актісі, төлем жасауға шот, шот-фактура, жүк құжаттамасы, билет немесе әдетте қабылданған растайтын өзге белгі) растайтын құжаттар болған кездегі мәмілелер жасалуы мүмкін.</w:t>
      </w:r>
    </w:p>
    <w:bookmarkEnd w:id="421"/>
    <w:bookmarkStart w:name="z421" w:id="422"/>
    <w:p>
      <w:pPr>
        <w:spacing w:after="0"/>
        <w:ind w:left="0"/>
        <w:jc w:val="both"/>
      </w:pPr>
      <w:r>
        <w:rPr>
          <w:rFonts w:ascii="Times New Roman"/>
          <w:b w:val="false"/>
          <w:i w:val="false"/>
          <w:color w:val="000000"/>
          <w:sz w:val="28"/>
        </w:rPr>
        <w:t xml:space="preserve">
      173. Сатып алу қорытындылары туралы хаттамаға қол қойған күннен бастап 5 (бес) жұмыс күні ішінде, ал "Акционерлік қоғамдар туралы" 2003 жылғы 13 мамырдағы Қазақстан Республикасы Заңының </w:t>
      </w:r>
      <w:r>
        <w:rPr>
          <w:rFonts w:ascii="Times New Roman"/>
          <w:b w:val="false"/>
          <w:i w:val="false"/>
          <w:color w:val="000000"/>
          <w:sz w:val="28"/>
        </w:rPr>
        <w:t>36-бабында</w:t>
      </w:r>
      <w:r>
        <w:rPr>
          <w:rFonts w:ascii="Times New Roman"/>
          <w:b w:val="false"/>
          <w:i w:val="false"/>
          <w:color w:val="000000"/>
          <w:sz w:val="28"/>
        </w:rPr>
        <w:t xml:space="preserve"> көзделген жағдайда акционерлердің жалпы жиналысы қоғамның аудитін жүзеге асыратын аудиторлық ұйымды айқындау туарлы шешім шығарған күннен бастап 2 (екі) жұмыс күні ішінде тапсырыс беруші тапсырыс беруші қол қойған және тапсырыс берушінің жауапты бөлімшесінің қызметкері әр бетіне қол қойған сатып алу туралы шарттың жобасына қол қояды және жеңімпазға жібереді (ұсынады).</w:t>
      </w:r>
    </w:p>
    <w:bookmarkEnd w:id="422"/>
    <w:p>
      <w:pPr>
        <w:spacing w:after="0"/>
        <w:ind w:left="0"/>
        <w:jc w:val="both"/>
      </w:pPr>
      <w:r>
        <w:rPr>
          <w:rFonts w:ascii="Times New Roman"/>
          <w:b w:val="false"/>
          <w:i w:val="false"/>
          <w:color w:val="000000"/>
          <w:sz w:val="28"/>
        </w:rPr>
        <w:t>
      Жеткізушіге сатып алу туралы шарттың жобасын алуға және оған қол қоюға рұқсат етіледі.</w:t>
      </w:r>
    </w:p>
    <w:p>
      <w:pPr>
        <w:spacing w:after="0"/>
        <w:ind w:left="0"/>
        <w:jc w:val="both"/>
      </w:pPr>
      <w:r>
        <w:rPr>
          <w:rFonts w:ascii="Times New Roman"/>
          <w:b w:val="false"/>
          <w:i w:val="false"/>
          <w:color w:val="000000"/>
          <w:sz w:val="28"/>
        </w:rPr>
        <w:t>
      Сатып алу туралы шартты электрондық түрде жасасқан кезде сатып алу туралы шарт тапсырыс берушінің және жеткізушінің электрондық цифрлық қолтаңбалары арқылы куәландырылады.</w:t>
      </w:r>
    </w:p>
    <w:bookmarkStart w:name="z422" w:id="423"/>
    <w:p>
      <w:pPr>
        <w:spacing w:after="0"/>
        <w:ind w:left="0"/>
        <w:jc w:val="both"/>
      </w:pPr>
      <w:r>
        <w:rPr>
          <w:rFonts w:ascii="Times New Roman"/>
          <w:b w:val="false"/>
          <w:i w:val="false"/>
          <w:color w:val="000000"/>
          <w:sz w:val="28"/>
        </w:rPr>
        <w:t>
      174. Баға ұсыныстарын сұрату тәсілімен өткізілген тендер және сатып алу қорытындылары бойынша жеңімпазбен сатып алу туралы шарт оның тендерге қатысуға берілген өтінімінде және баға ұсынысында көзделген талаптармен жасалады.</w:t>
      </w:r>
    </w:p>
    <w:bookmarkEnd w:id="423"/>
    <w:bookmarkStart w:name="z423" w:id="424"/>
    <w:p>
      <w:pPr>
        <w:spacing w:after="0"/>
        <w:ind w:left="0"/>
        <w:jc w:val="both"/>
      </w:pPr>
      <w:r>
        <w:rPr>
          <w:rFonts w:ascii="Times New Roman"/>
          <w:b w:val="false"/>
          <w:i w:val="false"/>
          <w:color w:val="000000"/>
          <w:sz w:val="28"/>
        </w:rPr>
        <w:t>
      175. Сатып алу туралы шарттың жобасына жеңімпаз деп танылған әлеуетті жеткізуші қол қояды және тапсырыс беруші қол қойылған сатып алу туралы шарттың жобасын алған күннен бастап 7 (жеті) жұмыс күні ішінде тапсырыс берушіге беріледі.</w:t>
      </w:r>
    </w:p>
    <w:bookmarkEnd w:id="424"/>
    <w:p>
      <w:pPr>
        <w:spacing w:after="0"/>
        <w:ind w:left="0"/>
        <w:jc w:val="both"/>
      </w:pPr>
      <w:r>
        <w:rPr>
          <w:rFonts w:ascii="Times New Roman"/>
          <w:b w:val="false"/>
          <w:i w:val="false"/>
          <w:color w:val="000000"/>
          <w:sz w:val="28"/>
        </w:rPr>
        <w:t>
      Қазақстан Республикасының аумағынан тыс жерде орналасқан Қазақстан Республикасының бейрезидентімен жасалған сатып алу туралы шартқа олар 14 (он төрт) жұмыс күні ішінде қол қояды.</w:t>
      </w:r>
    </w:p>
    <w:bookmarkStart w:name="z424" w:id="425"/>
    <w:p>
      <w:pPr>
        <w:spacing w:after="0"/>
        <w:ind w:left="0"/>
        <w:jc w:val="both"/>
      </w:pPr>
      <w:r>
        <w:rPr>
          <w:rFonts w:ascii="Times New Roman"/>
          <w:b w:val="false"/>
          <w:i w:val="false"/>
          <w:color w:val="000000"/>
          <w:sz w:val="28"/>
        </w:rPr>
        <w:t>
      176. Жеткізуші:</w:t>
      </w:r>
    </w:p>
    <w:bookmarkEnd w:id="425"/>
    <w:p>
      <w:pPr>
        <w:spacing w:after="0"/>
        <w:ind w:left="0"/>
        <w:jc w:val="both"/>
      </w:pPr>
      <w:r>
        <w:rPr>
          <w:rFonts w:ascii="Times New Roman"/>
          <w:b w:val="false"/>
          <w:i w:val="false"/>
          <w:color w:val="000000"/>
          <w:sz w:val="28"/>
        </w:rPr>
        <w:t>
      1) белгіленген мерзімде қол қойылған сатып алу туралы шарт ұсынылмаған;</w:t>
      </w:r>
    </w:p>
    <w:p>
      <w:pPr>
        <w:spacing w:after="0"/>
        <w:ind w:left="0"/>
        <w:jc w:val="both"/>
      </w:pPr>
      <w:r>
        <w:rPr>
          <w:rFonts w:ascii="Times New Roman"/>
          <w:b w:val="false"/>
          <w:i w:val="false"/>
          <w:color w:val="000000"/>
          <w:sz w:val="28"/>
        </w:rPr>
        <w:t>
      2) сатып алу туралы шартты жасаудан жазбаша бас тарту берген;</w:t>
      </w:r>
    </w:p>
    <w:p>
      <w:pPr>
        <w:spacing w:after="0"/>
        <w:ind w:left="0"/>
        <w:jc w:val="both"/>
      </w:pPr>
      <w:r>
        <w:rPr>
          <w:rFonts w:ascii="Times New Roman"/>
          <w:b w:val="false"/>
          <w:i w:val="false"/>
          <w:color w:val="000000"/>
          <w:sz w:val="28"/>
        </w:rPr>
        <w:t>
      3) сатып алу туралы шарттың орындалуын қамтамасыз етуді енгізбеген жағдайда, ол сатып алу туралы шартты жасаудан жалтарған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4" w:id="426"/>
    <w:p>
      <w:pPr>
        <w:spacing w:after="0"/>
        <w:ind w:left="0"/>
        <w:jc w:val="both"/>
      </w:pPr>
      <w:r>
        <w:rPr>
          <w:rFonts w:ascii="Times New Roman"/>
          <w:b w:val="false"/>
          <w:i w:val="false"/>
          <w:color w:val="000000"/>
          <w:sz w:val="28"/>
        </w:rPr>
        <w:t>
      176-1. Тапсырыс беруші сатып алу порталының операторына дерекқорға орналастыру үшін әлеуетті жеткізушінің шарт жасасудан жалтарған деп танылған күнін көрсете отырып, тендер және баға ұсыныстарын сұрату тәсілдерімен өткізілген сатып алу туралы шарт жасасудан жалтарған әлеуетті жеткізуші туралы ақпаратты жібереді.</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176-1-тармақпен толықтырылды – ҚР Ұлттық Банкі Басқармасының 18.05.2020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9" w:id="427"/>
    <w:p>
      <w:pPr>
        <w:spacing w:after="0"/>
        <w:ind w:left="0"/>
        <w:jc w:val="both"/>
      </w:pPr>
      <w:r>
        <w:rPr>
          <w:rFonts w:ascii="Times New Roman"/>
          <w:b w:val="false"/>
          <w:i w:val="false"/>
          <w:color w:val="000000"/>
          <w:sz w:val="28"/>
        </w:rPr>
        <w:t>
      177. Тендер жеңімпазы сатып алу туралы шартты жасаудан жалтарған деп танылған жағдайда, тапсырыс беруші ұсынысына тендер жеңімпазынан кейін неғұрлым басымдылық берілген тендер қатысушысына оны тендер жеңімпазы деп тану туралы хабарлама мен сатып алу туралы шарттың жобасын жібереді.</w:t>
      </w:r>
    </w:p>
    <w:bookmarkEnd w:id="427"/>
    <w:bookmarkStart w:name="z430" w:id="428"/>
    <w:p>
      <w:pPr>
        <w:spacing w:after="0"/>
        <w:ind w:left="0"/>
        <w:jc w:val="both"/>
      </w:pPr>
      <w:r>
        <w:rPr>
          <w:rFonts w:ascii="Times New Roman"/>
          <w:b w:val="false"/>
          <w:i w:val="false"/>
          <w:color w:val="000000"/>
          <w:sz w:val="28"/>
        </w:rPr>
        <w:t>
      178. Тендер жеңімпазынан кейін ұсынысына неғұрлым басымдылық берілген, оны тендер жеңімпазы ретінде тану туралы хабарлама және шарт жобасын алған тендер қатысушысы хабарлама алған күннен бастап 7 (жеті) жұмыс күнінен кешіктірмей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1" w:id="429"/>
    <w:p>
      <w:pPr>
        <w:spacing w:after="0"/>
        <w:ind w:left="0"/>
        <w:jc w:val="both"/>
      </w:pPr>
      <w:r>
        <w:rPr>
          <w:rFonts w:ascii="Times New Roman"/>
          <w:b w:val="false"/>
          <w:i w:val="false"/>
          <w:color w:val="000000"/>
          <w:sz w:val="28"/>
        </w:rPr>
        <w:t>
      179. Тендер жеңімпазынан кейін ұсынысына тендер жеңімпазынан кейін неғұрлым басымдылық берілген, Қазақстан Республикасының аумағынан тыс жерде орналасқан Қазақстан Республикасының бейрезиденті - тендерге қатысушысы тапсырыс берушіден хабарлама алған күннен бастап 14 (он төрт) жұмыс күні ішінде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2" w:id="430"/>
    <w:p>
      <w:pPr>
        <w:spacing w:after="0"/>
        <w:ind w:left="0"/>
        <w:jc w:val="both"/>
      </w:pPr>
      <w:r>
        <w:rPr>
          <w:rFonts w:ascii="Times New Roman"/>
          <w:b w:val="false"/>
          <w:i w:val="false"/>
          <w:color w:val="000000"/>
          <w:sz w:val="28"/>
        </w:rPr>
        <w:t xml:space="preserve">
      180. Міндетті сақтандыру жөніндегі сақтандыру ұйымдарымен не жеткізушілермен шарт жасасқан жағдайда, Қазақстан Республикасының заңнамасында көзделген шарттардың үлгі нысандары оларда ұсынылған нысанда,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және Қағидаларда көзделген талаптарды ескере отырып шартты ресімдеуге жол беріледі.</w:t>
      </w:r>
    </w:p>
    <w:bookmarkEnd w:id="430"/>
    <w:bookmarkStart w:name="z433" w:id="431"/>
    <w:p>
      <w:pPr>
        <w:spacing w:after="0"/>
        <w:ind w:left="0"/>
        <w:jc w:val="both"/>
      </w:pPr>
      <w:r>
        <w:rPr>
          <w:rFonts w:ascii="Times New Roman"/>
          <w:b w:val="false"/>
          <w:i w:val="false"/>
          <w:color w:val="000000"/>
          <w:sz w:val="28"/>
        </w:rPr>
        <w:t>
      181. Жеткізуші сатып алу туралы шарт жасалған күннен бастап 10 (он) жұмыс күні ішінде сатып алу туралы шарттың орындалуын қамтамасыз етуді енгізеді.</w:t>
      </w:r>
    </w:p>
    <w:bookmarkEnd w:id="431"/>
    <w:p>
      <w:pPr>
        <w:spacing w:after="0"/>
        <w:ind w:left="0"/>
        <w:jc w:val="both"/>
      </w:pPr>
      <w:r>
        <w:rPr>
          <w:rFonts w:ascii="Times New Roman"/>
          <w:b w:val="false"/>
          <w:i w:val="false"/>
          <w:color w:val="000000"/>
          <w:sz w:val="28"/>
        </w:rPr>
        <w:t>
      Жеткізуші сатып алу туралы шарттың орындалуын қамтамасыз етудің мынадай түрлерінің бірін таңдайды:</w:t>
      </w:r>
    </w:p>
    <w:bookmarkStart w:name="z752" w:id="432"/>
    <w:p>
      <w:pPr>
        <w:spacing w:after="0"/>
        <w:ind w:left="0"/>
        <w:jc w:val="both"/>
      </w:pPr>
      <w:r>
        <w:rPr>
          <w:rFonts w:ascii="Times New Roman"/>
          <w:b w:val="false"/>
          <w:i w:val="false"/>
          <w:color w:val="000000"/>
          <w:sz w:val="28"/>
        </w:rPr>
        <w:t>
      1) тапсырыс берушінің банктік шотына енгізілетін кепілдік берілген ақшалай жарна;</w:t>
      </w:r>
    </w:p>
    <w:bookmarkEnd w:id="432"/>
    <w:bookmarkStart w:name="z753" w:id="433"/>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электрондық банк кепілдігі немесе электрондық құжат түріндегі банк кепілдігі;</w:t>
      </w:r>
    </w:p>
    <w:bookmarkEnd w:id="433"/>
    <w:bookmarkStart w:name="z754" w:id="434"/>
    <w:p>
      <w:pPr>
        <w:spacing w:after="0"/>
        <w:ind w:left="0"/>
        <w:jc w:val="both"/>
      </w:pPr>
      <w:r>
        <w:rPr>
          <w:rFonts w:ascii="Times New Roman"/>
          <w:b w:val="false"/>
          <w:i w:val="false"/>
          <w:color w:val="000000"/>
          <w:sz w:val="28"/>
        </w:rPr>
        <w:t>
      3) электрондық әмиянға орналастырылған ақша.</w:t>
      </w:r>
    </w:p>
    <w:bookmarkEnd w:id="434"/>
    <w:p>
      <w:pPr>
        <w:spacing w:after="0"/>
        <w:ind w:left="0"/>
        <w:jc w:val="both"/>
      </w:pPr>
      <w:r>
        <w:rPr>
          <w:rFonts w:ascii="Times New Roman"/>
          <w:b w:val="false"/>
          <w:i w:val="false"/>
          <w:color w:val="000000"/>
          <w:sz w:val="28"/>
        </w:rPr>
        <w:t>
      Жеткізушінің күшіне енген сатып алу туралы шарт бойынша міндеттемелерін сатып алу туралы шарттың орындалуын қамтамасыз етуді енгізу мерзімі аяқталғанға дейін толығымен және тиісті түрде орындау жағдайлары ерекшелік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181-тармақ жаңа редакцияда – ҚР Ұлттық Банкі Басқармасының 24.05.2024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4" w:id="435"/>
    <w:p>
      <w:pPr>
        <w:spacing w:after="0"/>
        <w:ind w:left="0"/>
        <w:jc w:val="both"/>
      </w:pPr>
      <w:r>
        <w:rPr>
          <w:rFonts w:ascii="Times New Roman"/>
          <w:b w:val="false"/>
          <w:i w:val="false"/>
          <w:color w:val="000000"/>
          <w:sz w:val="28"/>
        </w:rPr>
        <w:t>
      182. Сатып алу туралы шарттың орындалуын қамтамасыз етуді жеткізуші онымен жасалған сатып алу туралы шарт бойынша өз міндеттемелерін уақтылы, толық және тиісті түрде орындауына кепілдік ретінде енгізеді.</w:t>
      </w:r>
    </w:p>
    <w:bookmarkEnd w:id="435"/>
    <w:bookmarkStart w:name="z435" w:id="436"/>
    <w:p>
      <w:pPr>
        <w:spacing w:after="0"/>
        <w:ind w:left="0"/>
        <w:jc w:val="both"/>
      </w:pPr>
      <w:r>
        <w:rPr>
          <w:rFonts w:ascii="Times New Roman"/>
          <w:b w:val="false"/>
          <w:i w:val="false"/>
          <w:color w:val="000000"/>
          <w:sz w:val="28"/>
        </w:rPr>
        <w:t>
      183. Жеткізушінің сатып алу туралы шарт бойынша міндеттемелері толық орындалғанға дейін үшінші тұлғаларда сатып алу туралы шарттың орындалуын қамтамасыз етуде тұтастай не бір бөлігінде талап ету құқығының туындауына әкеп соғатын іс-қимыл жасауына және (немесе) жеткізуші енгізген сатып алу туралы шарттың орындалуын қамтамасыз етуді Қағидаларда көзделмеген мақсатта пайдалануға рұқсат етілмейді.</w:t>
      </w:r>
    </w:p>
    <w:bookmarkEnd w:id="436"/>
    <w:bookmarkStart w:name="z436" w:id="437"/>
    <w:p>
      <w:pPr>
        <w:spacing w:after="0"/>
        <w:ind w:left="0"/>
        <w:jc w:val="both"/>
      </w:pPr>
      <w:r>
        <w:rPr>
          <w:rFonts w:ascii="Times New Roman"/>
          <w:b w:val="false"/>
          <w:i w:val="false"/>
          <w:color w:val="000000"/>
          <w:sz w:val="28"/>
        </w:rPr>
        <w:t>
      184. Сатып алу туралы шарттың орындалуын қамтамасыз етуді сатып алуды ұйымдастырушы шарттың жалпы сомасының 3 (үш) пайыз мөлшерінде белгілейді, ал сатып алу туралы шартта алдын ала төлем (аванс) көзделген жағдайда, алдын ала төлем мөлшерінде белгілейді.</w:t>
      </w:r>
    </w:p>
    <w:bookmarkEnd w:id="437"/>
    <w:p>
      <w:pPr>
        <w:spacing w:after="0"/>
        <w:ind w:left="0"/>
        <w:jc w:val="both"/>
      </w:pPr>
      <w:r>
        <w:rPr>
          <w:rFonts w:ascii="Times New Roman"/>
          <w:b w:val="false"/>
          <w:i w:val="false"/>
          <w:color w:val="000000"/>
          <w:sz w:val="28"/>
        </w:rPr>
        <w:t>
      Жеткізушінің сатып алу туралы шартта көзделген алдын ала төлемді (авансты) алудан бас тартуына жол беріледі. Алдын ала төлемнен (аванстан) ерікті түрде бас тартқан жағдайда, жеткізуші сатып алу туралы шарттың жалпы сомасының 3 (үш) пайызы мөлшерінде сатып алу туралы шарттың орындалуын қамтамасыз етуді енгізеді.</w:t>
      </w:r>
    </w:p>
    <w:p>
      <w:pPr>
        <w:spacing w:after="0"/>
        <w:ind w:left="0"/>
        <w:jc w:val="both"/>
      </w:pPr>
      <w:r>
        <w:rPr>
          <w:rFonts w:ascii="Times New Roman"/>
          <w:b w:val="false"/>
          <w:i w:val="false"/>
          <w:color w:val="000000"/>
          <w:sz w:val="28"/>
        </w:rPr>
        <w:t>
      Сатып алу туралы шарттың орындалуын қамтамасыз етудің тиынмен есептелген сомасы дөңгелектенеді. 50 (елу) тиыннан аз сома нөлге дейін, ал 50 (елу) тиынға тең және одан көп сома бір теңгеге дейін дөңгелектенеді.</w:t>
      </w:r>
    </w:p>
    <w:bookmarkStart w:name="z437" w:id="438"/>
    <w:p>
      <w:pPr>
        <w:spacing w:after="0"/>
        <w:ind w:left="0"/>
        <w:jc w:val="both"/>
      </w:pPr>
      <w:r>
        <w:rPr>
          <w:rFonts w:ascii="Times New Roman"/>
          <w:b w:val="false"/>
          <w:i w:val="false"/>
          <w:color w:val="000000"/>
          <w:sz w:val="28"/>
        </w:rPr>
        <w:t>
      185. Сатып алу туралы шарттың орындалуын қамтамасыз етуді енгізу туралы талап:</w:t>
      </w:r>
    </w:p>
    <w:bookmarkEnd w:id="438"/>
    <w:bookmarkStart w:name="z438" w:id="439"/>
    <w:p>
      <w:pPr>
        <w:spacing w:after="0"/>
        <w:ind w:left="0"/>
        <w:jc w:val="both"/>
      </w:pPr>
      <w:r>
        <w:rPr>
          <w:rFonts w:ascii="Times New Roman"/>
          <w:b w:val="false"/>
          <w:i w:val="false"/>
          <w:color w:val="000000"/>
          <w:sz w:val="28"/>
        </w:rPr>
        <w:t>
      1) сатып алу туралы шартта алдын ала төлем (аванс) төлеу көзделетін жағдайды қоспағанда, сомасы 15 000 000 (он бес миллион) теңгеден аспайтын;</w:t>
      </w:r>
    </w:p>
    <w:bookmarkEnd w:id="439"/>
    <w:bookmarkStart w:name="z439" w:id="440"/>
    <w:p>
      <w:pPr>
        <w:spacing w:after="0"/>
        <w:ind w:left="0"/>
        <w:jc w:val="both"/>
      </w:pPr>
      <w:r>
        <w:rPr>
          <w:rFonts w:ascii="Times New Roman"/>
          <w:b w:val="false"/>
          <w:i w:val="false"/>
          <w:color w:val="000000"/>
          <w:sz w:val="28"/>
        </w:rPr>
        <w:t>
      2) республикалық немесе жергілікті бюджет қаражатынан қаржыланатын ұйымдармен;</w:t>
      </w:r>
    </w:p>
    <w:bookmarkEnd w:id="440"/>
    <w:bookmarkStart w:name="z440" w:id="441"/>
    <w:p>
      <w:pPr>
        <w:spacing w:after="0"/>
        <w:ind w:left="0"/>
        <w:jc w:val="both"/>
      </w:pPr>
      <w:r>
        <w:rPr>
          <w:rFonts w:ascii="Times New Roman"/>
          <w:b w:val="false"/>
          <w:i w:val="false"/>
          <w:color w:val="000000"/>
          <w:sz w:val="28"/>
        </w:rPr>
        <w:t>
      3) халықаралық рейтингтік агенттіктердің қызметтерін, мерзімді баспасөз басылымдарын, тіркелетін пошта жөнелтілімдерін жөнелту, жұмыс берушінің және автокөлік иелерінің азаматтық-құқықтық жауапкершілігін сақтандыру бойынша қызметтерді, бағдарламалық қамтамасыз етуді (бағдарламалық өнімдерді, ақпараттық-коммуникациялық инфрақұрылым объектілерін) техникалық қолдауды;</w:t>
      </w:r>
    </w:p>
    <w:bookmarkEnd w:id="441"/>
    <w:bookmarkStart w:name="z441" w:id="442"/>
    <w:p>
      <w:pPr>
        <w:spacing w:after="0"/>
        <w:ind w:left="0"/>
        <w:jc w:val="both"/>
      </w:pPr>
      <w:r>
        <w:rPr>
          <w:rFonts w:ascii="Times New Roman"/>
          <w:b w:val="false"/>
          <w:i w:val="false"/>
          <w:color w:val="000000"/>
          <w:sz w:val="28"/>
        </w:rPr>
        <w:t>
      4) тапсырыс берушінің жарғылық қызметінің шеңберінде өнімді дайындау үшін қажетті тауарларды, жұмыстарды және көрсетілетін қызметтерді сатып алу туралы шарт жасасу жағдайларына қолданылмайды.</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185-тармаққа өзгеріс енгізілді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42" w:id="443"/>
    <w:p>
      <w:pPr>
        <w:spacing w:after="0"/>
        <w:ind w:left="0"/>
        <w:jc w:val="both"/>
      </w:pPr>
      <w:r>
        <w:rPr>
          <w:rFonts w:ascii="Times New Roman"/>
          <w:b w:val="false"/>
          <w:i w:val="false"/>
          <w:color w:val="000000"/>
          <w:sz w:val="28"/>
        </w:rPr>
        <w:t>
      186. Тапсырыс беруші жеткізуші өз шарттық міндеттемелерін (тауарларды жеткізу, жұмыстарды орындау, қызметтерді көрсету және (немесе) өсімпұлды төлеу) толығымен орындағаннан кейін шартта көрсетілген мерзімде сатып алу туралы шарттың орындалуын қамтамасыз етуді қайтарады.</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186-тармақ жаңа редакцияда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3" w:id="444"/>
    <w:p>
      <w:pPr>
        <w:spacing w:after="0"/>
        <w:ind w:left="0"/>
        <w:jc w:val="both"/>
      </w:pPr>
      <w:r>
        <w:rPr>
          <w:rFonts w:ascii="Times New Roman"/>
          <w:b w:val="false"/>
          <w:i w:val="false"/>
          <w:color w:val="000000"/>
          <w:sz w:val="28"/>
        </w:rPr>
        <w:t>
      187. Жеткізушінің өз шарттық міндеттемелерін орындамауы не тиісінше орындамауы үшін, сондай-ақ өсімпұлды төлемеуі салдарынан шарт бұзылған жағдайда, Тапсырыс беруші сатып алу туралы шарттың орындалуын қамтамасыз етуді қайтармайды.</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4" w:id="445"/>
    <w:p>
      <w:pPr>
        <w:spacing w:after="0"/>
        <w:ind w:left="0"/>
        <w:jc w:val="both"/>
      </w:pPr>
      <w:r>
        <w:rPr>
          <w:rFonts w:ascii="Times New Roman"/>
          <w:b w:val="false"/>
          <w:i w:val="false"/>
          <w:color w:val="000000"/>
          <w:sz w:val="28"/>
        </w:rPr>
        <w:t>
      188. Жеңімпаз ретінде айқындалған әлеуетті жеткізушіні сатып алу туралы шарт жасаудан жалтарған деп таныған жағдайда, тапсырыс беруші ол енгізген тендерлік өтінімді қамтамасыз етуді ұстап қалады.</w:t>
      </w:r>
    </w:p>
    <w:bookmarkEnd w:id="445"/>
    <w:bookmarkStart w:name="z445" w:id="446"/>
    <w:p>
      <w:pPr>
        <w:spacing w:after="0"/>
        <w:ind w:left="0"/>
        <w:jc w:val="both"/>
      </w:pPr>
      <w:r>
        <w:rPr>
          <w:rFonts w:ascii="Times New Roman"/>
          <w:b w:val="false"/>
          <w:i w:val="false"/>
          <w:color w:val="000000"/>
          <w:sz w:val="28"/>
        </w:rPr>
        <w:t>
      189. Үздіксіз қызметті қамтамасыз ету мақсатында тапсырыс берушінің шешімі бойынша, ол күн сайынғы немесе апта сайынғы қажеттілік үшін сатып алынатын сатып алу туралы шарттың қолданысын осындай тауарлардың, жұмыстардың, көрсетілетін қызметтердің бір тоқсанда пайдаланылған көлемінен аспайтын көлемде, күн сайынғы және (немесе) апта сайынғы қажеттілік тізбесіне сәйкес келесі жылдың бірінші тоқсанына ұзартуға құқылы.</w:t>
      </w:r>
    </w:p>
    <w:bookmarkEnd w:id="446"/>
    <w:bookmarkStart w:name="z446" w:id="447"/>
    <w:p>
      <w:pPr>
        <w:spacing w:after="0"/>
        <w:ind w:left="0"/>
        <w:jc w:val="both"/>
      </w:pPr>
      <w:r>
        <w:rPr>
          <w:rFonts w:ascii="Times New Roman"/>
          <w:b w:val="false"/>
          <w:i w:val="false"/>
          <w:color w:val="000000"/>
          <w:sz w:val="28"/>
        </w:rPr>
        <w:t xml:space="preserve">
      190. Қағидалардың </w:t>
      </w:r>
      <w:r>
        <w:rPr>
          <w:rFonts w:ascii="Times New Roman"/>
          <w:b w:val="false"/>
          <w:i w:val="false"/>
          <w:color w:val="000000"/>
          <w:sz w:val="28"/>
        </w:rPr>
        <w:t>191-тармағында</w:t>
      </w:r>
      <w:r>
        <w:rPr>
          <w:rFonts w:ascii="Times New Roman"/>
          <w:b w:val="false"/>
          <w:i w:val="false"/>
          <w:color w:val="000000"/>
          <w:sz w:val="28"/>
        </w:rPr>
        <w:t xml:space="preserve"> көзделген жағдайларды қоспағанда, сатып алу туралы шарттың жобасына және сатып алу туралы шартқа өзгерістер тапсырыс беруші мен сатып алу жеңімпазы (жеткізуші) арасындағы келісім бойынша енгізіледі. Сатып алу туралы шартқа өзгерістер шарттың өзінде көзделген жағдайларды қоспағанда, қосымша келісіммен ресімделеді.</w:t>
      </w:r>
    </w:p>
    <w:bookmarkEnd w:id="447"/>
    <w:bookmarkStart w:name="z447" w:id="448"/>
    <w:p>
      <w:pPr>
        <w:spacing w:after="0"/>
        <w:ind w:left="0"/>
        <w:jc w:val="both"/>
      </w:pPr>
      <w:r>
        <w:rPr>
          <w:rFonts w:ascii="Times New Roman"/>
          <w:b w:val="false"/>
          <w:i w:val="false"/>
          <w:color w:val="000000"/>
          <w:sz w:val="28"/>
        </w:rPr>
        <w:t>
      191. Сатып алу туралы шарттың жобасына не жасалған сатып алу туралы шартқа:</w:t>
      </w:r>
    </w:p>
    <w:bookmarkEnd w:id="448"/>
    <w:bookmarkStart w:name="z448" w:id="449"/>
    <w:p>
      <w:pPr>
        <w:spacing w:after="0"/>
        <w:ind w:left="0"/>
        <w:jc w:val="both"/>
      </w:pPr>
      <w:r>
        <w:rPr>
          <w:rFonts w:ascii="Times New Roman"/>
          <w:b w:val="false"/>
          <w:i w:val="false"/>
          <w:color w:val="000000"/>
          <w:sz w:val="28"/>
        </w:rPr>
        <w:t>
      1) сатып алу туралы шарт сомасының сатып алынатын тауарлар, жұмыстар, көрсетілетін қызметтер көлеміне қажеттіліктің ұлғаюына байланысты емес ұлғаюы;</w:t>
      </w:r>
    </w:p>
    <w:bookmarkEnd w:id="449"/>
    <w:bookmarkStart w:name="z449" w:id="450"/>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166-тармағында</w:t>
      </w:r>
      <w:r>
        <w:rPr>
          <w:rFonts w:ascii="Times New Roman"/>
          <w:b w:val="false"/>
          <w:i w:val="false"/>
          <w:color w:val="000000"/>
          <w:sz w:val="28"/>
        </w:rPr>
        <w:t xml:space="preserve"> көзделген жағдайды қоспағанда, жүргізілетін (жүргізілген) сатып алудың талаптары мазмұнының және тендер тәсілімен немесе баға ұсыныстарын сұрату тәсілімен жеткізушіні таңдау үшін негіз болған ұсыныстың өзгеруі;</w:t>
      </w:r>
    </w:p>
    <w:bookmarkEnd w:id="450"/>
    <w:bookmarkStart w:name="z450" w:id="451"/>
    <w:p>
      <w:pPr>
        <w:spacing w:after="0"/>
        <w:ind w:left="0"/>
        <w:jc w:val="both"/>
      </w:pPr>
      <w:r>
        <w:rPr>
          <w:rFonts w:ascii="Times New Roman"/>
          <w:b w:val="false"/>
          <w:i w:val="false"/>
          <w:color w:val="000000"/>
          <w:sz w:val="28"/>
        </w:rPr>
        <w:t>
      3) табиғи монополиялар салаларында және реттеу нарықтарында басшылықты жүзеге асыратын орган белгілеген баға шегінде бағаны мемлекеттік реттеу белгіленген жағдайды қоспағанда, бір тауар, көрсетілетін қызмет бағасының өзгеруі бөлігінде өзгерістер енгізуге жол берілмейді.</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191-тармаққа өзгеріс енгізілді - ҚР Ұлттық Банкі Басқармасының 19.04.2021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1" w:id="452"/>
    <w:p>
      <w:pPr>
        <w:spacing w:after="0"/>
        <w:ind w:left="0"/>
        <w:jc w:val="both"/>
      </w:pPr>
      <w:r>
        <w:rPr>
          <w:rFonts w:ascii="Times New Roman"/>
          <w:b w:val="false"/>
          <w:i w:val="false"/>
          <w:color w:val="000000"/>
          <w:sz w:val="28"/>
        </w:rPr>
        <w:t>
      192. Сатып алу туралы шартта:</w:t>
      </w:r>
    </w:p>
    <w:bookmarkEnd w:id="452"/>
    <w:bookmarkStart w:name="z452" w:id="453"/>
    <w:p>
      <w:pPr>
        <w:spacing w:after="0"/>
        <w:ind w:left="0"/>
        <w:jc w:val="both"/>
      </w:pPr>
      <w:r>
        <w:rPr>
          <w:rFonts w:ascii="Times New Roman"/>
          <w:b w:val="false"/>
          <w:i w:val="false"/>
          <w:color w:val="000000"/>
          <w:sz w:val="28"/>
        </w:rPr>
        <w:t xml:space="preserve">
      1) тапсырыс берушінің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сатып алудан бас тартқан;</w:t>
      </w:r>
    </w:p>
    <w:bookmarkEnd w:id="453"/>
    <w:bookmarkStart w:name="z453" w:id="454"/>
    <w:p>
      <w:pPr>
        <w:spacing w:after="0"/>
        <w:ind w:left="0"/>
        <w:jc w:val="both"/>
      </w:pPr>
      <w:r>
        <w:rPr>
          <w:rFonts w:ascii="Times New Roman"/>
          <w:b w:val="false"/>
          <w:i w:val="false"/>
          <w:color w:val="000000"/>
          <w:sz w:val="28"/>
        </w:rPr>
        <w:t>
      2) жеткізуші ұсынған мәліметтерден дәйексіз ақпарат анықталған;</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Ұлттық Банкі Басқармасының 22.06.2022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5" w:id="455"/>
    <w:p>
      <w:pPr>
        <w:spacing w:after="0"/>
        <w:ind w:left="0"/>
        <w:jc w:val="both"/>
      </w:pPr>
      <w:r>
        <w:rPr>
          <w:rFonts w:ascii="Times New Roman"/>
          <w:b w:val="false"/>
          <w:i w:val="false"/>
          <w:color w:val="000000"/>
          <w:sz w:val="28"/>
        </w:rPr>
        <w:t>
      4) тапсырыс беруші (сатып алуды ұйымдастырушы) тендер және баға ұсыныстарын сұрату тәсілімен сатып алуға қатысқан әлеуетті жеткізушіге Қағидаларда көзделмеген жәрдем көрсеткен;</w:t>
      </w:r>
    </w:p>
    <w:bookmarkEnd w:id="455"/>
    <w:bookmarkStart w:name="z456" w:id="456"/>
    <w:p>
      <w:pPr>
        <w:spacing w:after="0"/>
        <w:ind w:left="0"/>
        <w:jc w:val="both"/>
      </w:pPr>
      <w:r>
        <w:rPr>
          <w:rFonts w:ascii="Times New Roman"/>
          <w:b w:val="false"/>
          <w:i w:val="false"/>
          <w:color w:val="000000"/>
          <w:sz w:val="28"/>
        </w:rPr>
        <w:t>
      5) сатып алу туралы шартта көзделген өзге жағдайларда оны кез келген кезеңінде бұзу туралы талап қамтылады.</w:t>
      </w:r>
    </w:p>
    <w:bookmarkEnd w:id="456"/>
    <w:bookmarkStart w:name="z615" w:id="457"/>
    <w:p>
      <w:pPr>
        <w:spacing w:after="0"/>
        <w:ind w:left="0"/>
        <w:jc w:val="both"/>
      </w:pPr>
      <w:r>
        <w:rPr>
          <w:rFonts w:ascii="Times New Roman"/>
          <w:b w:val="false"/>
          <w:i w:val="false"/>
          <w:color w:val="000000"/>
          <w:sz w:val="28"/>
        </w:rPr>
        <w:t>
      192-1. Тапсырыс беруші сатып алу порталының операторына дерекқорға орналастыру үшін шартты бұзу күнін көрсете отырып, өзі мен тапсырыс беруші арасында жасалған сатып алу туралы шарт бойынша өз міндеттемелерін орындамаған жеткізуші туралы ақпаратты жібереді</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192-1-тармақпен толықтырылды – ҚР Ұлттық Банкі Басқармасының 18.05.2020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22.06.2022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57" w:id="458"/>
    <w:p>
      <w:pPr>
        <w:spacing w:after="0"/>
        <w:ind w:left="0"/>
        <w:jc w:val="both"/>
      </w:pPr>
      <w:r>
        <w:rPr>
          <w:rFonts w:ascii="Times New Roman"/>
          <w:b w:val="false"/>
          <w:i w:val="false"/>
          <w:color w:val="000000"/>
          <w:sz w:val="28"/>
        </w:rPr>
        <w:t>
      193. Сатып алу туралы шарт бойынша ақы төлеу мерзімі тауарларды жеткізу, жұмыстарды орындау, қызметтерді көрсету жөніндегі міндеттемелер толық көлемде орындалған күннен бастап 10 (он) жұмыс күнінен кешіктірілмей көзделеді.</w:t>
      </w:r>
    </w:p>
    <w:bookmarkEnd w:id="458"/>
    <w:bookmarkStart w:name="z458" w:id="459"/>
    <w:p>
      <w:pPr>
        <w:spacing w:after="0"/>
        <w:ind w:left="0"/>
        <w:jc w:val="both"/>
      </w:pPr>
      <w:r>
        <w:rPr>
          <w:rFonts w:ascii="Times New Roman"/>
          <w:b w:val="false"/>
          <w:i w:val="false"/>
          <w:color w:val="000000"/>
          <w:sz w:val="28"/>
        </w:rPr>
        <w:t>
      194. Үйлер мен ғимараттарды салу және ағымдағы жөндеу бойынша жұмыстарды сатып алу шартында жеткізуші шарттың жалпы сомасынан 30 (отыз) пайыздан кем емес мөлшерде аванс төлеу туралы талапты көздеуге жол беріледі.</w:t>
      </w:r>
    </w:p>
    <w:bookmarkEnd w:id="459"/>
    <w:bookmarkStart w:name="z459" w:id="460"/>
    <w:p>
      <w:pPr>
        <w:spacing w:after="0"/>
        <w:ind w:left="0"/>
        <w:jc w:val="both"/>
      </w:pPr>
      <w:r>
        <w:rPr>
          <w:rFonts w:ascii="Times New Roman"/>
          <w:b w:val="false"/>
          <w:i w:val="false"/>
          <w:color w:val="000000"/>
          <w:sz w:val="28"/>
        </w:rPr>
        <w:t>
      195. Тауарды жеткізу үшін ең аз мерзімді тапсырыс беруші сатып алу туралы шартта кемінде күнтізбелік 15 (он бес) күн болатын мерзіммен белгілейді.</w:t>
      </w:r>
    </w:p>
    <w:bookmarkEnd w:id="460"/>
    <w:bookmarkStart w:name="z460" w:id="461"/>
    <w:p>
      <w:pPr>
        <w:spacing w:after="0"/>
        <w:ind w:left="0"/>
        <w:jc w:val="both"/>
      </w:pPr>
      <w:r>
        <w:rPr>
          <w:rFonts w:ascii="Times New Roman"/>
          <w:b w:val="false"/>
          <w:i w:val="false"/>
          <w:color w:val="000000"/>
          <w:sz w:val="28"/>
        </w:rPr>
        <w:t>
      196. Сатып алу туралы шарты орындау Қазақстан Республикасының азаматтық заңнамасына және сатып алу туралы шартта көзделген талаптарға сәйкес жүзеге асырылады.</w:t>
      </w:r>
    </w:p>
    <w:bookmarkEnd w:id="461"/>
    <w:bookmarkStart w:name="z461" w:id="462"/>
    <w:p>
      <w:pPr>
        <w:spacing w:after="0"/>
        <w:ind w:left="0"/>
        <w:jc w:val="both"/>
      </w:pPr>
      <w:r>
        <w:rPr>
          <w:rFonts w:ascii="Times New Roman"/>
          <w:b w:val="false"/>
          <w:i w:val="false"/>
          <w:color w:val="000000"/>
          <w:sz w:val="28"/>
        </w:rPr>
        <w:t>
      197. Тапсырыс беруші және жеткізуші сатып алу туралы шарт бойынша қабылданған міндеттемелерді, оның ішінде кепілдік берілгендерін толық орындаған жағдайда, сатып алу туралы шарт орындалды деп саналады.</w:t>
      </w:r>
    </w:p>
    <w:bookmarkEnd w:id="462"/>
    <w:bookmarkStart w:name="z462" w:id="463"/>
    <w:p>
      <w:pPr>
        <w:spacing w:after="0"/>
        <w:ind w:left="0"/>
        <w:jc w:val="left"/>
      </w:pPr>
      <w:r>
        <w:rPr>
          <w:rFonts w:ascii="Times New Roman"/>
          <w:b/>
          <w:i w:val="false"/>
          <w:color w:val="000000"/>
        </w:rPr>
        <w:t xml:space="preserve"> 8-тарау. Қорытынды ережелер</w:t>
      </w:r>
    </w:p>
    <w:bookmarkEnd w:id="463"/>
    <w:bookmarkStart w:name="z463" w:id="464"/>
    <w:p>
      <w:pPr>
        <w:spacing w:after="0"/>
        <w:ind w:left="0"/>
        <w:jc w:val="both"/>
      </w:pPr>
      <w:r>
        <w:rPr>
          <w:rFonts w:ascii="Times New Roman"/>
          <w:b w:val="false"/>
          <w:i w:val="false"/>
          <w:color w:val="000000"/>
          <w:sz w:val="28"/>
        </w:rPr>
        <w:t>
      198. Тапсырыс берушінің, сатып алуды ұйымдастырушының, сатып алуды бірыңғай ұйымдастырушының, тендерлік комиссияның, сараптамалық комиссияның (сарапшының), сатып алу порталы операторының іс-әрекеттеріне (әрекетсіздігіне), шешімдеріне Қазақстан Республикасының заңнамасында белгіленген тәртіппен және мерзімдерде шағым жасалады.</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198-тармақ жаңа редакцияда – ҚР Ұлттық Банкі Басқармасының 22.06.2022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199. Алып тасталды – ҚР Ұлттық Банкі Басқармасының 22.06.2022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200. Алып тасталды – ҚР Ұлттық Банкі Басқармасының 22.06.2022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Алып тасталды – ҚР Ұлттық Банкі Басқармасының 22.06.2022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71" w:id="465"/>
    <w:p>
      <w:pPr>
        <w:spacing w:after="0"/>
        <w:ind w:left="0"/>
        <w:jc w:val="both"/>
      </w:pPr>
      <w:r>
        <w:rPr>
          <w:rFonts w:ascii="Times New Roman"/>
          <w:b w:val="false"/>
          <w:i w:val="false"/>
          <w:color w:val="000000"/>
          <w:sz w:val="28"/>
        </w:rPr>
        <w:t>
      202. Тапсырыс берушінің (сатып алуды ұйымдастырушының) бірінші басшысы немесе ол уәкілеттік берген тұлға сатып алуды ұйымдастырушының, сатып алуды бірыңғай ұйымдастырушының, тапсырыс берушінің және тендерлік комиссияның сатып алу туралы шарт жасасқанға дейін Қағидаларды бұза отырып қабылдаған шешімінің күшін жою туралы шешім қабылдайды.</w:t>
      </w:r>
    </w:p>
    <w:bookmarkEnd w:id="465"/>
    <w:p>
      <w:pPr>
        <w:spacing w:after="0"/>
        <w:ind w:left="0"/>
        <w:jc w:val="both"/>
      </w:pPr>
      <w:r>
        <w:rPr>
          <w:rFonts w:ascii="Times New Roman"/>
          <w:b w:val="false"/>
          <w:i w:val="false"/>
          <w:color w:val="000000"/>
          <w:sz w:val="28"/>
        </w:rPr>
        <w:t>
      Сатып алуды ұйымдастырушы сатып алудың күшін жою туралы шешім қабылданған күннен бастап 2 (екі) жұмыс күні ішінде:</w:t>
      </w:r>
    </w:p>
    <w:p>
      <w:pPr>
        <w:spacing w:after="0"/>
        <w:ind w:left="0"/>
        <w:jc w:val="both"/>
      </w:pPr>
      <w:r>
        <w:rPr>
          <w:rFonts w:ascii="Times New Roman"/>
          <w:b w:val="false"/>
          <w:i w:val="false"/>
          <w:color w:val="000000"/>
          <w:sz w:val="28"/>
        </w:rPr>
        <w:t>
      1) бұл туралы өткізілген сатып алуға қатысқан тұлғаларға хабарлайды;</w:t>
      </w:r>
    </w:p>
    <w:p>
      <w:pPr>
        <w:spacing w:after="0"/>
        <w:ind w:left="0"/>
        <w:jc w:val="both"/>
      </w:pPr>
      <w:r>
        <w:rPr>
          <w:rFonts w:ascii="Times New Roman"/>
          <w:b w:val="false"/>
          <w:i w:val="false"/>
          <w:color w:val="000000"/>
          <w:sz w:val="28"/>
        </w:rPr>
        <w:t>
      2) тапсырыс берушінің (сатып алуды ұйымдастырушының) интернет-ресурсында немесе сатып алу порталында (электрондық сатып алуды өткізген кезде) тиісті хабарландыру жариялайды;</w:t>
      </w:r>
    </w:p>
    <w:p>
      <w:pPr>
        <w:spacing w:after="0"/>
        <w:ind w:left="0"/>
        <w:jc w:val="both"/>
      </w:pPr>
      <w:r>
        <w:rPr>
          <w:rFonts w:ascii="Times New Roman"/>
          <w:b w:val="false"/>
          <w:i w:val="false"/>
          <w:color w:val="000000"/>
          <w:sz w:val="28"/>
        </w:rPr>
        <w:t>
      3) енгізілген тендерлік өтінімдерді қамтамасыз етуді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202-тармақ жаңа редакцияда - ҚР Ұлттық Банкі Басқармасының 21.11.2022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0" w:id="466"/>
    <w:p>
      <w:pPr>
        <w:spacing w:after="0"/>
        <w:ind w:left="0"/>
        <w:jc w:val="both"/>
      </w:pPr>
      <w:r>
        <w:rPr>
          <w:rFonts w:ascii="Times New Roman"/>
          <w:b w:val="false"/>
          <w:i w:val="false"/>
          <w:color w:val="000000"/>
          <w:sz w:val="28"/>
        </w:rPr>
        <w:t>
      203. Егер Қазақстан Республикасының заңдарымен өзге жауапкершілік көзделмесе, тапсырыс берушінің және (немесе) сатып алуды ұйымдастырушының, сатып алу порталы операторының Қағидаларды бұзуға жол берген қызметкерлері Қазақстан Республикасының еңбек заңнамасында көзделген жауапкершілікке тартылады.</w:t>
      </w:r>
    </w:p>
    <w:bookmarkEnd w:id="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203-тармақпен толықтырылды – ҚР Ұлттық Банкі Басқармасының 23.12.2019 </w:t>
      </w:r>
      <w:r>
        <w:rPr>
          <w:rFonts w:ascii="Times New Roman"/>
          <w:b w:val="false"/>
          <w:i w:val="false"/>
          <w:color w:val="00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Банкінің, оның </w:t>
            </w:r>
            <w:r>
              <w:br/>
            </w:r>
            <w:r>
              <w:rPr>
                <w:rFonts w:ascii="Times New Roman"/>
                <w:b w:val="false"/>
                <w:i w:val="false"/>
                <w:color w:val="000000"/>
                <w:sz w:val="20"/>
              </w:rPr>
              <w:t xml:space="preserve">ведомстволарының, оның </w:t>
            </w:r>
            <w:r>
              <w:br/>
            </w:r>
            <w:r>
              <w:rPr>
                <w:rFonts w:ascii="Times New Roman"/>
                <w:b w:val="false"/>
                <w:i w:val="false"/>
                <w:color w:val="000000"/>
                <w:sz w:val="20"/>
              </w:rPr>
              <w:t xml:space="preserve">құрылымына кіретін </w:t>
            </w:r>
            <w:r>
              <w:br/>
            </w:r>
            <w:r>
              <w:rPr>
                <w:rFonts w:ascii="Times New Roman"/>
                <w:b w:val="false"/>
                <w:i w:val="false"/>
                <w:color w:val="000000"/>
                <w:sz w:val="20"/>
              </w:rPr>
              <w:t xml:space="preserve">ұйымдардың және дауыс беретін </w:t>
            </w:r>
            <w:r>
              <w:br/>
            </w:r>
            <w:r>
              <w:rPr>
                <w:rFonts w:ascii="Times New Roman"/>
                <w:b w:val="false"/>
                <w:i w:val="false"/>
                <w:color w:val="000000"/>
                <w:sz w:val="20"/>
              </w:rPr>
              <w:t xml:space="preserve">акцияларының (жарғылық </w:t>
            </w:r>
            <w:r>
              <w:br/>
            </w:r>
            <w:r>
              <w:rPr>
                <w:rFonts w:ascii="Times New Roman"/>
                <w:b w:val="false"/>
                <w:i w:val="false"/>
                <w:color w:val="000000"/>
                <w:sz w:val="20"/>
              </w:rPr>
              <w:t xml:space="preserve">капиталға қатысу үлестерінің) </w:t>
            </w:r>
            <w:r>
              <w:br/>
            </w:r>
            <w:r>
              <w:rPr>
                <w:rFonts w:ascii="Times New Roman"/>
                <w:b w:val="false"/>
                <w:i w:val="false"/>
                <w:color w:val="000000"/>
                <w:sz w:val="20"/>
              </w:rPr>
              <w:t xml:space="preserve">елу және одан да көп пайызы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Ұлттық Банкіне тиесілі немесе </w:t>
            </w:r>
            <w:r>
              <w:br/>
            </w:r>
            <w:r>
              <w:rPr>
                <w:rFonts w:ascii="Times New Roman"/>
                <w:b w:val="false"/>
                <w:i w:val="false"/>
                <w:color w:val="000000"/>
                <w:sz w:val="20"/>
              </w:rPr>
              <w:t xml:space="preserve">оның сенімгерлік </w:t>
            </w:r>
            <w:r>
              <w:br/>
            </w:r>
            <w:r>
              <w:rPr>
                <w:rFonts w:ascii="Times New Roman"/>
                <w:b w:val="false"/>
                <w:i w:val="false"/>
                <w:color w:val="000000"/>
                <w:sz w:val="20"/>
              </w:rPr>
              <w:t xml:space="preserve">басқаруындағы заңды </w:t>
            </w:r>
            <w:r>
              <w:br/>
            </w:r>
            <w:r>
              <w:rPr>
                <w:rFonts w:ascii="Times New Roman"/>
                <w:b w:val="false"/>
                <w:i w:val="false"/>
                <w:color w:val="000000"/>
                <w:sz w:val="20"/>
              </w:rPr>
              <w:t xml:space="preserve">тұлғалардың және олармен </w:t>
            </w:r>
            <w:r>
              <w:br/>
            </w:r>
            <w:r>
              <w:rPr>
                <w:rFonts w:ascii="Times New Roman"/>
                <w:b w:val="false"/>
                <w:i w:val="false"/>
                <w:color w:val="000000"/>
                <w:sz w:val="20"/>
              </w:rPr>
              <w:t xml:space="preserve">үлестес заңды тұлғалардың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иеленуі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бұрышындағы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76" w:id="467"/>
    <w:p>
      <w:pPr>
        <w:spacing w:after="0"/>
        <w:ind w:left="0"/>
        <w:jc w:val="left"/>
      </w:pPr>
      <w:r>
        <w:rPr>
          <w:rFonts w:ascii="Times New Roman"/>
          <w:b/>
          <w:i w:val="false"/>
          <w:color w:val="000000"/>
        </w:rPr>
        <w:t xml:space="preserve"> Қазақстан Республикасы Ұлттық Банкі Директорлар кеңесінің шешімдері негізінде тауарларды, жұмыстарды, көрсетілетін қызметтерді иелену жағдайларының тізбесі</w:t>
      </w:r>
    </w:p>
    <w:bookmarkEnd w:id="467"/>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23.12.2019 </w:t>
      </w:r>
      <w:r>
        <w:rPr>
          <w:rFonts w:ascii="Times New Roman"/>
          <w:b w:val="false"/>
          <w:i w:val="false"/>
          <w:color w:val="ff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22.06.2022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31.07.2023 </w:t>
      </w:r>
      <w:r>
        <w:rPr>
          <w:rFonts w:ascii="Times New Roman"/>
          <w:b w:val="false"/>
          <w:i w:val="false"/>
          <w:color w:val="ff0000"/>
          <w:sz w:val="28"/>
        </w:rPr>
        <w:t>№ 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653" w:id="468"/>
    <w:p>
      <w:pPr>
        <w:spacing w:after="0"/>
        <w:ind w:left="0"/>
        <w:jc w:val="both"/>
      </w:pPr>
      <w:r>
        <w:rPr>
          <w:rFonts w:ascii="Times New Roman"/>
          <w:b w:val="false"/>
          <w:i w:val="false"/>
          <w:color w:val="000000"/>
          <w:sz w:val="28"/>
        </w:rPr>
        <w:t>
      Қазақстан Республикасы Ұлттық Банкі Директорлар кеңесінің шешімдері негізінде тауарлар, жұмыстар, көрсетілетін қызметтер мынадай жағдайларда иеленеді:</w:t>
      </w:r>
    </w:p>
    <w:bookmarkEnd w:id="468"/>
    <w:bookmarkStart w:name="z654" w:id="469"/>
    <w:p>
      <w:pPr>
        <w:spacing w:after="0"/>
        <w:ind w:left="0"/>
        <w:jc w:val="both"/>
      </w:pPr>
      <w:r>
        <w:rPr>
          <w:rFonts w:ascii="Times New Roman"/>
          <w:b w:val="false"/>
          <w:i w:val="false"/>
          <w:color w:val="000000"/>
          <w:sz w:val="28"/>
        </w:rPr>
        <w:t>
      1) Қазақстан Республикасының Ұлттық Банкін көшіруді және оның жұмыс істеуін қамтамасыз ету үшін;</w:t>
      </w:r>
    </w:p>
    <w:bookmarkEnd w:id="469"/>
    <w:bookmarkStart w:name="z655" w:id="470"/>
    <w:p>
      <w:pPr>
        <w:spacing w:after="0"/>
        <w:ind w:left="0"/>
        <w:jc w:val="both"/>
      </w:pPr>
      <w:r>
        <w:rPr>
          <w:rFonts w:ascii="Times New Roman"/>
          <w:b w:val="false"/>
          <w:i w:val="false"/>
          <w:color w:val="000000"/>
          <w:sz w:val="28"/>
        </w:rPr>
        <w:t>
      2) Қазақстан Республикасы Ұлттық Банкінің филиалдарын, өкілдіктерін немесе ведомстволарын құру және олардың жұмыс істеуін қамтамасыз ету үшін;</w:t>
      </w:r>
    </w:p>
    <w:bookmarkEnd w:id="470"/>
    <w:bookmarkStart w:name="z656" w:id="471"/>
    <w:p>
      <w:pPr>
        <w:spacing w:after="0"/>
        <w:ind w:left="0"/>
        <w:jc w:val="both"/>
      </w:pPr>
      <w:r>
        <w:rPr>
          <w:rFonts w:ascii="Times New Roman"/>
          <w:b w:val="false"/>
          <w:i w:val="false"/>
          <w:color w:val="000000"/>
          <w:sz w:val="28"/>
        </w:rPr>
        <w:t>
      3) Қазақстан Республикасы Ұлттық Банкінің объектілерін (Қазақстан Республикасы Ұлттық Банкінің ғимараттары, үй-жайлары, кассалық орталықтар, сақтау орындары, өндірістік объектілер), оның ішінде ерекше маңызды мемлекеттік және террористік тұрғыдан осал объектілерге жатқызылған объектілерді сатып алу, құру (салу), жөндеу (қайта салу), олардың үздіксіз және үзіліссіз жұмыс істеуін және жарақтандырылуын қамтамасыз ету үшін, сондай-ақ құрылыстағы кешенді жұмыстарды, сәулет, қала құрылысы және құрылыс қызметі саласында инжирингтік қызметтерді сатып алу үшін.</w:t>
      </w:r>
    </w:p>
    <w:bookmarkEnd w:id="471"/>
    <w:bookmarkStart w:name="z657" w:id="472"/>
    <w:p>
      <w:pPr>
        <w:spacing w:after="0"/>
        <w:ind w:left="0"/>
        <w:jc w:val="both"/>
      </w:pPr>
      <w:r>
        <w:rPr>
          <w:rFonts w:ascii="Times New Roman"/>
          <w:b w:val="false"/>
          <w:i w:val="false"/>
          <w:color w:val="000000"/>
          <w:sz w:val="28"/>
        </w:rPr>
        <w:t>
      Осы тармақшада көзделген жұмыстарды немесе көрсетілетін қызметтерді жеткізушіні айқындау кезінде осы Қағидалардың демпингтік бағаны айқындау тәртібін реттейтін нормалары қолданылады;</w:t>
      </w:r>
    </w:p>
    <w:bookmarkEnd w:id="472"/>
    <w:bookmarkStart w:name="z658" w:id="473"/>
    <w:p>
      <w:pPr>
        <w:spacing w:after="0"/>
        <w:ind w:left="0"/>
        <w:jc w:val="both"/>
      </w:pPr>
      <w:r>
        <w:rPr>
          <w:rFonts w:ascii="Times New Roman"/>
          <w:b w:val="false"/>
          <w:i w:val="false"/>
          <w:color w:val="000000"/>
          <w:sz w:val="28"/>
        </w:rPr>
        <w:t>
      3-1) 1 000 000 000 (бір миллиард) теңгеден асатын сомаға Қазақстан Республикасы Ұлттық Банкінің ақпараттандыру объектілерін құру, енгізу, дамыту үшін;</w:t>
      </w:r>
    </w:p>
    <w:bookmarkEnd w:id="473"/>
    <w:bookmarkStart w:name="z659" w:id="474"/>
    <w:p>
      <w:pPr>
        <w:spacing w:after="0"/>
        <w:ind w:left="0"/>
        <w:jc w:val="both"/>
      </w:pPr>
      <w:r>
        <w:rPr>
          <w:rFonts w:ascii="Times New Roman"/>
          <w:b w:val="false"/>
          <w:i w:val="false"/>
          <w:color w:val="000000"/>
          <w:sz w:val="28"/>
        </w:rPr>
        <w:t>
      4) Қазақстан Республикасы Ұлттық Банкінің қызметін тоқтаусыз және үздіксіз жүзеге асыруды қолдауға және қамтамасыз етуге бағытталған жедел міндеттері мен бағдарламаларын орындау үшін;</w:t>
      </w:r>
    </w:p>
    <w:bookmarkEnd w:id="474"/>
    <w:bookmarkStart w:name="z660" w:id="475"/>
    <w:p>
      <w:pPr>
        <w:spacing w:after="0"/>
        <w:ind w:left="0"/>
        <w:jc w:val="both"/>
      </w:pPr>
      <w:r>
        <w:rPr>
          <w:rFonts w:ascii="Times New Roman"/>
          <w:b w:val="false"/>
          <w:i w:val="false"/>
          <w:color w:val="000000"/>
          <w:sz w:val="28"/>
        </w:rPr>
        <w:t>
      5) тауарларды айырбас шарттары негізінде иелену;</w:t>
      </w:r>
    </w:p>
    <w:bookmarkEnd w:id="475"/>
    <w:bookmarkStart w:name="z661" w:id="476"/>
    <w:p>
      <w:pPr>
        <w:spacing w:after="0"/>
        <w:ind w:left="0"/>
        <w:jc w:val="both"/>
      </w:pPr>
      <w:r>
        <w:rPr>
          <w:rFonts w:ascii="Times New Roman"/>
          <w:b w:val="false"/>
          <w:i w:val="false"/>
          <w:color w:val="000000"/>
          <w:sz w:val="28"/>
        </w:rPr>
        <w:t>
      6) Қазақстан Республикасы Ұлттық Банкінің өкілеттік мандаты шегінде экономикалық қауіпсіздік шараларын қамтамасыз ету мақсатында Қазақстан Республикасы Қауіпсіздік Кеңесінің шешімдері мен тапсырмаларын орындау үшін;</w:t>
      </w:r>
    </w:p>
    <w:bookmarkEnd w:id="476"/>
    <w:bookmarkStart w:name="z662" w:id="477"/>
    <w:p>
      <w:pPr>
        <w:spacing w:after="0"/>
        <w:ind w:left="0"/>
        <w:jc w:val="both"/>
      </w:pPr>
      <w:r>
        <w:rPr>
          <w:rFonts w:ascii="Times New Roman"/>
          <w:b w:val="false"/>
          <w:i w:val="false"/>
          <w:color w:val="000000"/>
          <w:sz w:val="28"/>
        </w:rPr>
        <w:t>
      7) халықаралық ұйымдармен, шетелдік мемлекеттердің орталық банктерімен, бақылау және қадағалау органдарымен, Қазақстан Республикасының мемлекеттік органдармен өзара іс-қимыл және ынтымақтастық шеңберінде іс-шаралар мен міндеттерді іске асыру үшін;</w:t>
      </w:r>
    </w:p>
    <w:bookmarkEnd w:id="477"/>
    <w:bookmarkStart w:name="z663" w:id="478"/>
    <w:p>
      <w:pPr>
        <w:spacing w:after="0"/>
        <w:ind w:left="0"/>
        <w:jc w:val="both"/>
      </w:pPr>
      <w:r>
        <w:rPr>
          <w:rFonts w:ascii="Times New Roman"/>
          <w:b w:val="false"/>
          <w:i w:val="false"/>
          <w:color w:val="000000"/>
          <w:sz w:val="28"/>
        </w:rPr>
        <w:t>
      8) Қазақстан Республикасы Ұлттық Банкінің функциялары мен өкілеттіктері шеңберінде шұғыл шешуді талап ететін өзге де міндеттерді іске асыру үшін.</w:t>
      </w:r>
    </w:p>
    <w:bookmarkEnd w:id="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оның</w:t>
            </w:r>
            <w:r>
              <w:br/>
            </w:r>
            <w:r>
              <w:rPr>
                <w:rFonts w:ascii="Times New Roman"/>
                <w:b w:val="false"/>
                <w:i w:val="false"/>
                <w:color w:val="000000"/>
                <w:sz w:val="20"/>
              </w:rPr>
              <w:t>ведомстволарының, оның</w:t>
            </w:r>
            <w:r>
              <w:br/>
            </w:r>
            <w:r>
              <w:rPr>
                <w:rFonts w:ascii="Times New Roman"/>
                <w:b w:val="false"/>
                <w:i w:val="false"/>
                <w:color w:val="000000"/>
                <w:sz w:val="20"/>
              </w:rPr>
              <w:t xml:space="preserve">құрылымына кіретін </w:t>
            </w:r>
            <w:r>
              <w:br/>
            </w:r>
            <w:r>
              <w:rPr>
                <w:rFonts w:ascii="Times New Roman"/>
                <w:b w:val="false"/>
                <w:i w:val="false"/>
                <w:color w:val="000000"/>
                <w:sz w:val="20"/>
              </w:rPr>
              <w:t xml:space="preserve">ұйымдардың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(жарғылық капиталға қатысу</w:t>
            </w:r>
            <w:r>
              <w:br/>
            </w:r>
            <w:r>
              <w:rPr>
                <w:rFonts w:ascii="Times New Roman"/>
                <w:b w:val="false"/>
                <w:i w:val="false"/>
                <w:color w:val="000000"/>
                <w:sz w:val="20"/>
              </w:rPr>
              <w:t>үлестерінің) елу және одан</w:t>
            </w:r>
            <w:r>
              <w:br/>
            </w:r>
            <w:r>
              <w:rPr>
                <w:rFonts w:ascii="Times New Roman"/>
                <w:b w:val="false"/>
                <w:i w:val="false"/>
                <w:color w:val="000000"/>
                <w:sz w:val="20"/>
              </w:rPr>
              <w:t xml:space="preserve">да көп пайызы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Ұлттық Банкіне тиесілі немесе </w:t>
            </w:r>
            <w:r>
              <w:br/>
            </w:r>
            <w:r>
              <w:rPr>
                <w:rFonts w:ascii="Times New Roman"/>
                <w:b w:val="false"/>
                <w:i w:val="false"/>
                <w:color w:val="000000"/>
                <w:sz w:val="20"/>
              </w:rPr>
              <w:t xml:space="preserve">оның сенімгерлік </w:t>
            </w:r>
            <w:r>
              <w:br/>
            </w:r>
            <w:r>
              <w:rPr>
                <w:rFonts w:ascii="Times New Roman"/>
                <w:b w:val="false"/>
                <w:i w:val="false"/>
                <w:color w:val="000000"/>
                <w:sz w:val="20"/>
              </w:rPr>
              <w:t xml:space="preserve">басқаруындағы заңды </w:t>
            </w:r>
            <w:r>
              <w:br/>
            </w:r>
            <w:r>
              <w:rPr>
                <w:rFonts w:ascii="Times New Roman"/>
                <w:b w:val="false"/>
                <w:i w:val="false"/>
                <w:color w:val="000000"/>
                <w:sz w:val="20"/>
              </w:rPr>
              <w:t xml:space="preserve">тұлғалардың және олармен </w:t>
            </w:r>
            <w:r>
              <w:br/>
            </w:r>
            <w:r>
              <w:rPr>
                <w:rFonts w:ascii="Times New Roman"/>
                <w:b w:val="false"/>
                <w:i w:val="false"/>
                <w:color w:val="000000"/>
                <w:sz w:val="20"/>
              </w:rPr>
              <w:t xml:space="preserve">үлестес заңды тұлғалардың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иеленуі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Тауарларды, жұмыстарды, көрсетілетін қызметтерді сатып алу жоспары</w:t>
      </w:r>
    </w:p>
    <w:p>
      <w:pPr>
        <w:spacing w:after="0"/>
        <w:ind w:left="0"/>
        <w:jc w:val="both"/>
      </w:pPr>
      <w:r>
        <w:rPr>
          <w:rFonts w:ascii="Times New Roman"/>
          <w:b w:val="false"/>
          <w:i w:val="false"/>
          <w:color w:val="ff0000"/>
          <w:sz w:val="28"/>
        </w:rPr>
        <w:t xml:space="preserve">
      Ескерту. 1-1-қосымшамен толықтырылды – ҚР Ұлттық Банкі Басқармасының 23.12.2019 </w:t>
      </w:r>
      <w:r>
        <w:rPr>
          <w:rFonts w:ascii="Times New Roman"/>
          <w:b w:val="false"/>
          <w:i w:val="false"/>
          <w:color w:val="ff0000"/>
          <w:sz w:val="28"/>
        </w:rPr>
        <w:t>№ 253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27.03.2023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қазақ тіліндегі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орыс тіліндегі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сипаттамасы қазақ тілінде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сипаттамасы орыс тілінде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(бұдан әрі - ҚҚС) қоспағанда біреуінің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ҚҚС-сыз бекітілген жалпы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үш жылдық кезеңнің бірінші жылына бекітілген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үш жылдық кезеңнің екінші жылына болжамды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ҚҚС-сыз үш жылдық кезеңнің үшінші жылына болжамды сома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жүзеге асырудың жоспарланып отырған мерзімі (тоқсан)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оның ведомстволарының, оның</w:t>
            </w:r>
            <w:r>
              <w:br/>
            </w:r>
            <w:r>
              <w:rPr>
                <w:rFonts w:ascii="Times New Roman"/>
                <w:b w:val="false"/>
                <w:i w:val="false"/>
                <w:color w:val="000000"/>
                <w:sz w:val="20"/>
              </w:rPr>
              <w:t>құрылымына кіретін</w:t>
            </w:r>
            <w:r>
              <w:br/>
            </w:r>
            <w:r>
              <w:rPr>
                <w:rFonts w:ascii="Times New Roman"/>
                <w:b w:val="false"/>
                <w:i w:val="false"/>
                <w:color w:val="000000"/>
                <w:sz w:val="20"/>
              </w:rPr>
              <w:t>ұйымдардың және дауыс</w:t>
            </w:r>
            <w:r>
              <w:br/>
            </w:r>
            <w:r>
              <w:rPr>
                <w:rFonts w:ascii="Times New Roman"/>
                <w:b w:val="false"/>
                <w:i w:val="false"/>
                <w:color w:val="000000"/>
                <w:sz w:val="20"/>
              </w:rPr>
              <w:t>беретін акцияларының</w:t>
            </w:r>
            <w:r>
              <w:br/>
            </w:r>
            <w:r>
              <w:rPr>
                <w:rFonts w:ascii="Times New Roman"/>
                <w:b w:val="false"/>
                <w:i w:val="false"/>
                <w:color w:val="000000"/>
                <w:sz w:val="20"/>
              </w:rPr>
              <w:t>(жарғылық капиталға қатысу</w:t>
            </w:r>
            <w:r>
              <w:br/>
            </w:r>
            <w:r>
              <w:rPr>
                <w:rFonts w:ascii="Times New Roman"/>
                <w:b w:val="false"/>
                <w:i w:val="false"/>
                <w:color w:val="000000"/>
                <w:sz w:val="20"/>
              </w:rPr>
              <w:t>үлестерінің) елу және одан да</w:t>
            </w:r>
            <w:r>
              <w:br/>
            </w:r>
            <w:r>
              <w:rPr>
                <w:rFonts w:ascii="Times New Roman"/>
                <w:b w:val="false"/>
                <w:i w:val="false"/>
                <w:color w:val="000000"/>
                <w:sz w:val="20"/>
              </w:rPr>
              <w:t>көп пайызы Қазақстан</w:t>
            </w:r>
            <w:r>
              <w:br/>
            </w:r>
            <w:r>
              <w:rPr>
                <w:rFonts w:ascii="Times New Roman"/>
                <w:b w:val="false"/>
                <w:i w:val="false"/>
                <w:color w:val="000000"/>
                <w:sz w:val="20"/>
              </w:rPr>
              <w:t>Республикасының Ұлттық</w:t>
            </w:r>
            <w:r>
              <w:br/>
            </w:r>
            <w:r>
              <w:rPr>
                <w:rFonts w:ascii="Times New Roman"/>
                <w:b w:val="false"/>
                <w:i w:val="false"/>
                <w:color w:val="000000"/>
                <w:sz w:val="20"/>
              </w:rPr>
              <w:t>Банкіне тиесілі немесе</w:t>
            </w:r>
            <w:r>
              <w:br/>
            </w:r>
            <w:r>
              <w:rPr>
                <w:rFonts w:ascii="Times New Roman"/>
                <w:b w:val="false"/>
                <w:i w:val="false"/>
                <w:color w:val="000000"/>
                <w:sz w:val="20"/>
              </w:rPr>
              <w:t>оның сенімгерлік</w:t>
            </w:r>
            <w:r>
              <w:br/>
            </w:r>
            <w:r>
              <w:rPr>
                <w:rFonts w:ascii="Times New Roman"/>
                <w:b w:val="false"/>
                <w:i w:val="false"/>
                <w:color w:val="000000"/>
                <w:sz w:val="20"/>
              </w:rPr>
              <w:t>басқаруындағы заңды</w:t>
            </w:r>
            <w:r>
              <w:br/>
            </w:r>
            <w:r>
              <w:rPr>
                <w:rFonts w:ascii="Times New Roman"/>
                <w:b w:val="false"/>
                <w:i w:val="false"/>
                <w:color w:val="000000"/>
                <w:sz w:val="20"/>
              </w:rPr>
              <w:t>тұлғалардың және олармен</w:t>
            </w:r>
            <w:r>
              <w:br/>
            </w:r>
            <w:r>
              <w:rPr>
                <w:rFonts w:ascii="Times New Roman"/>
                <w:b w:val="false"/>
                <w:i w:val="false"/>
                <w:color w:val="000000"/>
                <w:sz w:val="20"/>
              </w:rPr>
              <w:t>үлестес заңды тұлғалардың</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иеленуі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бұрышындағы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шешімі,</w:t>
            </w:r>
            <w:r>
              <w:br/>
            </w:r>
            <w:r>
              <w:rPr>
                <w:rFonts w:ascii="Times New Roman"/>
                <w:b w:val="false"/>
                <w:i w:val="false"/>
                <w:color w:val="000000"/>
                <w:sz w:val="20"/>
              </w:rPr>
              <w:t>қабылданған күні мен</w:t>
            </w:r>
            <w:r>
              <w:br/>
            </w:r>
            <w:r>
              <w:rPr>
                <w:rFonts w:ascii="Times New Roman"/>
                <w:b w:val="false"/>
                <w:i w:val="false"/>
                <w:color w:val="000000"/>
                <w:sz w:val="20"/>
              </w:rPr>
              <w:t>нөмірі көрсетіледі)</w:t>
            </w:r>
          </w:p>
        </w:tc>
      </w:tr>
    </w:tbl>
    <w:bookmarkStart w:name="z479" w:id="479"/>
    <w:p>
      <w:pPr>
        <w:spacing w:after="0"/>
        <w:ind w:left="0"/>
        <w:jc w:val="left"/>
      </w:pPr>
      <w:r>
        <w:rPr>
          <w:rFonts w:ascii="Times New Roman"/>
          <w:b/>
          <w:i w:val="false"/>
          <w:color w:val="000000"/>
        </w:rPr>
        <w:t xml:space="preserve"> Сатып алынатын тауарлардың, жұмыстардың, көрсетілетін қызметтердің техникалық ерекше нұсқамасы (әрбір лотқа жеке беріледі)</w:t>
      </w:r>
    </w:p>
    <w:bookmarkEnd w:id="479"/>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18.05.2020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Сатып алудың атауы _______________________ ___________________</w:t>
      </w:r>
    </w:p>
    <w:p>
      <w:pPr>
        <w:spacing w:after="0"/>
        <w:ind w:left="0"/>
        <w:jc w:val="both"/>
      </w:pPr>
      <w:r>
        <w:rPr>
          <w:rFonts w:ascii="Times New Roman"/>
          <w:b w:val="false"/>
          <w:i w:val="false"/>
          <w:color w:val="000000"/>
          <w:sz w:val="28"/>
        </w:rPr>
        <w:t>
      Лоттың № _____________ лоттың атауы _____ _____________________</w:t>
      </w:r>
    </w:p>
    <w:p>
      <w:pPr>
        <w:spacing w:after="0"/>
        <w:ind w:left="0"/>
        <w:jc w:val="both"/>
      </w:pPr>
      <w:r>
        <w:rPr>
          <w:rFonts w:ascii="Times New Roman"/>
          <w:b w:val="false"/>
          <w:i w:val="false"/>
          <w:color w:val="000000"/>
          <w:sz w:val="28"/>
        </w:rPr>
        <w:t>
      Техникалық ерекше нұсқамада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 және талап етілетін функционалдық, техникалық, сапалық сипаттамалары беріледі. Сондай-ақ жеткізілетін тауарлар (орындалатын жұмыстар, көрсетілетін қызметтер) сәйкес болуы тиіс ұлттық стандарт, мемлекетаралық немесе халықаралық стандарттар (олар бар болса), кепілдік мерзімі көрсетіледі.</w:t>
      </w:r>
    </w:p>
    <w:p>
      <w:pPr>
        <w:spacing w:after="0"/>
        <w:ind w:left="0"/>
        <w:jc w:val="both"/>
      </w:pPr>
      <w:r>
        <w:rPr>
          <w:rFonts w:ascii="Times New Roman"/>
          <w:b w:val="false"/>
          <w:i w:val="false"/>
          <w:color w:val="000000"/>
          <w:sz w:val="28"/>
        </w:rPr>
        <w:t>
      Тауарларға берілетін техникалық ерекше нұсқамада функционалдық, техникалық, сапалық сипаттамаларын сипаттау функционалдық шектерді, техникалық сипаттама өлшемдерін, тауардың нысанасын қамтитын тиісті бөлімдерге бөлінеді.</w:t>
      </w:r>
    </w:p>
    <w:p>
      <w:pPr>
        <w:spacing w:after="0"/>
        <w:ind w:left="0"/>
        <w:jc w:val="both"/>
      </w:pPr>
      <w:r>
        <w:rPr>
          <w:rFonts w:ascii="Times New Roman"/>
          <w:b w:val="false"/>
          <w:i w:val="false"/>
          <w:color w:val="000000"/>
          <w:sz w:val="28"/>
        </w:rPr>
        <w:t>
      Техникалық ерекше нұсқамада тауарларды жеткізу кезінде қажетті ілеспе жұмыстар, көрсетілетін қызметтер (құрастыруды, ретке келтіруді, оқытуды, тауарларды тексеруді және сынақтан өткізуді қоспағанда) және оларды көрсету орны, тауардың шыққан жылы, кепілдік мерзімі көрсетілуі тиіс.</w:t>
      </w:r>
    </w:p>
    <w:p>
      <w:pPr>
        <w:spacing w:after="0"/>
        <w:ind w:left="0"/>
        <w:jc w:val="both"/>
      </w:pPr>
      <w:r>
        <w:rPr>
          <w:rFonts w:ascii="Times New Roman"/>
          <w:b w:val="false"/>
          <w:i w:val="false"/>
          <w:color w:val="000000"/>
          <w:sz w:val="28"/>
        </w:rPr>
        <w:t>
      Көрсетілетін қызметтерге берілетін техникалық ерекше нұсқамада техникалық және сапалық сипаттамаларын сипаттау тиісті бөлімдерге бөлінеді, олар техникалық сипаттама өлшемдерін және қызмет көрсетуді тағайындауды қамтиды. Көрсету сапасы осындай жұмыстарды, қызметті көрсететін қызметкердің біліктілігіне байланысты болатын жұмыстарды, көрсетілетін қызметті сатып алған жағдайда техникалық ерекше нұсқамада қызметкердің оған жүктелген міндеттерді орындау үшін қажетті кәсіби дайындық деңгейін және профилін, жұмыс стажын айқындайтын оған қойылатын талаптардың сипаты беріледі.</w:t>
      </w:r>
    </w:p>
    <w:p>
      <w:pPr>
        <w:spacing w:after="0"/>
        <w:ind w:left="0"/>
        <w:jc w:val="both"/>
      </w:pPr>
      <w:r>
        <w:rPr>
          <w:rFonts w:ascii="Times New Roman"/>
          <w:b w:val="false"/>
          <w:i w:val="false"/>
          <w:color w:val="000000"/>
          <w:sz w:val="28"/>
        </w:rPr>
        <w:t>
      Жобалау (жобалау-сметалық) құжаттаманы талап ететін жұмыстарды сатып алуды жүзеге асырған кезде техникалық ерекше нұсқаманың орнына белгіленген тәртіппен бекітілген жобалау (жобалау-сметалық) құжаттама қоса беріледі. Бұл ретте Ұлттық Банкте қорғалуы тиіс мәліметтердің сақталуын қамтамасыз ету мақсатында жекелеген сызбалар (схемалар) сатып алу туралы шартқа және құпия ақпаратты жарияламау туралы келісімге қол қойылғаннан кейін жеңімпаз деп танылған әлеуетті жеткізушіге беріледі.</w:t>
      </w:r>
    </w:p>
    <w:p>
      <w:pPr>
        <w:spacing w:after="0"/>
        <w:ind w:left="0"/>
        <w:jc w:val="both"/>
      </w:pPr>
      <w:r>
        <w:rPr>
          <w:rFonts w:ascii="Times New Roman"/>
          <w:b w:val="false"/>
          <w:i w:val="false"/>
          <w:color w:val="000000"/>
          <w:sz w:val="28"/>
        </w:rPr>
        <w:t>
      Жұмыстарға арналған техникалық ерекше нұсқамада құрылыс алаңының, географиялық, инженерлік-геологиялық және басқа да ерекше табиғи жағдайлардың қысқаша сипаты, инфрақұрылым мен коммуникацияның болуы, жергілікті ресурстардың сипаты, стандарттар мен техникалық нормативтер жүйесі, сондай-ақ объектіні пайдалануға беру кезінде қайшылықтарды болдырмайтын объектінің толық құрамы, аумақты инженерлік дайындау, өндіріс технологиясы мен жабдық, инженерлік қамтамасыз ету, пайдаланылатын материалдар мен конструкциялар, объектіні жарақтандыру және басқалары жөніндегі талаптар көрсетілуі тиіс. Тиісті нормативтік-техникалық құжаттамаға жасалатын сілтемені көрсетуге рұқсат беріледі.</w:t>
      </w:r>
    </w:p>
    <w:p>
      <w:pPr>
        <w:spacing w:after="0"/>
        <w:ind w:left="0"/>
        <w:jc w:val="both"/>
      </w:pPr>
      <w:r>
        <w:rPr>
          <w:rFonts w:ascii="Times New Roman"/>
          <w:b w:val="false"/>
          <w:i w:val="false"/>
          <w:color w:val="000000"/>
          <w:sz w:val="28"/>
        </w:rPr>
        <w:t>
      Әлеуетті жеткізуші белгіленген талаптарға сай келетін техникалық ерекше нұсқаманы ұсынады.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бөлімшесінің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оның ведомстволарының,</w:t>
            </w:r>
            <w:r>
              <w:br/>
            </w:r>
            <w:r>
              <w:rPr>
                <w:rFonts w:ascii="Times New Roman"/>
                <w:b w:val="false"/>
                <w:i w:val="false"/>
                <w:color w:val="000000"/>
                <w:sz w:val="20"/>
              </w:rPr>
              <w:t>оның құрылымына кіретін</w:t>
            </w:r>
            <w:r>
              <w:br/>
            </w:r>
            <w:r>
              <w:rPr>
                <w:rFonts w:ascii="Times New Roman"/>
                <w:b w:val="false"/>
                <w:i w:val="false"/>
                <w:color w:val="000000"/>
                <w:sz w:val="20"/>
              </w:rPr>
              <w:t>ұйымдардың және дауыс беретін</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және одан да көп пайызы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немесе</w:t>
            </w:r>
            <w:r>
              <w:br/>
            </w:r>
            <w:r>
              <w:rPr>
                <w:rFonts w:ascii="Times New Roman"/>
                <w:b w:val="false"/>
                <w:i w:val="false"/>
                <w:color w:val="000000"/>
                <w:sz w:val="20"/>
              </w:rPr>
              <w:t>оның сенімгерлік</w:t>
            </w:r>
            <w:r>
              <w:br/>
            </w:r>
            <w:r>
              <w:rPr>
                <w:rFonts w:ascii="Times New Roman"/>
                <w:b w:val="false"/>
                <w:i w:val="false"/>
                <w:color w:val="000000"/>
                <w:sz w:val="20"/>
              </w:rPr>
              <w:t>басқаруындағы заңды</w:t>
            </w:r>
            <w:r>
              <w:br/>
            </w:r>
            <w:r>
              <w:rPr>
                <w:rFonts w:ascii="Times New Roman"/>
                <w:b w:val="false"/>
                <w:i w:val="false"/>
                <w:color w:val="000000"/>
                <w:sz w:val="20"/>
              </w:rPr>
              <w:t>тұлғалардың және олармен</w:t>
            </w:r>
            <w:r>
              <w:br/>
            </w:r>
            <w:r>
              <w:rPr>
                <w:rFonts w:ascii="Times New Roman"/>
                <w:b w:val="false"/>
                <w:i w:val="false"/>
                <w:color w:val="000000"/>
                <w:sz w:val="20"/>
              </w:rPr>
              <w:t>үлестес заңды тұлғалардың</w:t>
            </w:r>
            <w:r>
              <w:br/>
            </w:r>
            <w:r>
              <w:rPr>
                <w:rFonts w:ascii="Times New Roman"/>
                <w:b w:val="false"/>
                <w:i w:val="false"/>
                <w:color w:val="000000"/>
                <w:sz w:val="20"/>
              </w:rPr>
              <w:t>тауарларды, жұмыстарды</w:t>
            </w:r>
            <w:r>
              <w:br/>
            </w:r>
            <w:r>
              <w:rPr>
                <w:rFonts w:ascii="Times New Roman"/>
                <w:b w:val="false"/>
                <w:i w:val="false"/>
                <w:color w:val="000000"/>
                <w:sz w:val="20"/>
              </w:rPr>
              <w:t>және көрсетілетін қызметтерді</w:t>
            </w:r>
            <w:r>
              <w:br/>
            </w:r>
            <w:r>
              <w:rPr>
                <w:rFonts w:ascii="Times New Roman"/>
                <w:b w:val="false"/>
                <w:i w:val="false"/>
                <w:color w:val="000000"/>
                <w:sz w:val="20"/>
              </w:rPr>
              <w:t>иеленуі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жоғарғы оң жақ бұрышындағы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w:t>
            </w:r>
            <w:r>
              <w:br/>
            </w:r>
            <w:r>
              <w:rPr>
                <w:rFonts w:ascii="Times New Roman"/>
                <w:b w:val="false"/>
                <w:i w:val="false"/>
                <w:color w:val="000000"/>
                <w:sz w:val="20"/>
              </w:rPr>
              <w:t>(тапсырыс берушінің</w:t>
            </w:r>
            <w:r>
              <w:br/>
            </w:r>
            <w:r>
              <w:rPr>
                <w:rFonts w:ascii="Times New Roman"/>
                <w:b w:val="false"/>
                <w:i w:val="false"/>
                <w:color w:val="000000"/>
                <w:sz w:val="20"/>
              </w:rPr>
              <w:t>шешімі, қабылданған</w:t>
            </w:r>
            <w:r>
              <w:br/>
            </w:r>
            <w:r>
              <w:rPr>
                <w:rFonts w:ascii="Times New Roman"/>
                <w:b w:val="false"/>
                <w:i w:val="false"/>
                <w:color w:val="000000"/>
                <w:sz w:val="20"/>
              </w:rPr>
              <w:t>күні мен нөмірі</w:t>
            </w:r>
            <w:r>
              <w:br/>
            </w:r>
            <w:r>
              <w:rPr>
                <w:rFonts w:ascii="Times New Roman"/>
                <w:b w:val="false"/>
                <w:i w:val="false"/>
                <w:color w:val="000000"/>
                <w:sz w:val="20"/>
              </w:rPr>
              <w:t>көрсетіледі)</w:t>
            </w:r>
          </w:p>
        </w:tc>
      </w:tr>
    </w:tbl>
    <w:bookmarkStart w:name="z482" w:id="480"/>
    <w:p>
      <w:pPr>
        <w:spacing w:after="0"/>
        <w:ind w:left="0"/>
        <w:jc w:val="left"/>
      </w:pPr>
      <w:r>
        <w:rPr>
          <w:rFonts w:ascii="Times New Roman"/>
          <w:b/>
          <w:i w:val="false"/>
          <w:color w:val="000000"/>
        </w:rPr>
        <w:t xml:space="preserve"> Әлеуетті жеткізушілердің өтінімдерін және олардың маңыздылығының шамасын бағалау өлшемшарттары</w:t>
      </w:r>
    </w:p>
    <w:bookmarkEnd w:id="480"/>
    <w:p>
      <w:pPr>
        <w:spacing w:after="0"/>
        <w:ind w:left="0"/>
        <w:jc w:val="both"/>
      </w:pPr>
      <w:r>
        <w:rPr>
          <w:rFonts w:ascii="Times New Roman"/>
          <w:b w:val="false"/>
          <w:i w:val="false"/>
          <w:color w:val="000000"/>
          <w:sz w:val="28"/>
        </w:rPr>
        <w:t>
      Әлеуетті жеткізушіге әлеуетті жеткізушілердің өтінімдерін және олардың маңыздылығының шамасын бағалаудың мына өлшемшарттары қолданылады:</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бөлімшесінің басшысы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оның ведомстволарының, оның</w:t>
            </w:r>
            <w:r>
              <w:br/>
            </w:r>
            <w:r>
              <w:rPr>
                <w:rFonts w:ascii="Times New Roman"/>
                <w:b w:val="false"/>
                <w:i w:val="false"/>
                <w:color w:val="000000"/>
                <w:sz w:val="20"/>
              </w:rPr>
              <w:t>құрылымына кіретін</w:t>
            </w:r>
            <w:r>
              <w:br/>
            </w:r>
            <w:r>
              <w:rPr>
                <w:rFonts w:ascii="Times New Roman"/>
                <w:b w:val="false"/>
                <w:i w:val="false"/>
                <w:color w:val="000000"/>
                <w:sz w:val="20"/>
              </w:rPr>
              <w:t>ұйымдардың және дауыс</w:t>
            </w:r>
            <w:r>
              <w:br/>
            </w:r>
            <w:r>
              <w:rPr>
                <w:rFonts w:ascii="Times New Roman"/>
                <w:b w:val="false"/>
                <w:i w:val="false"/>
                <w:color w:val="000000"/>
                <w:sz w:val="20"/>
              </w:rPr>
              <w:t>беретін акцияларының</w:t>
            </w:r>
            <w:r>
              <w:br/>
            </w:r>
            <w:r>
              <w:rPr>
                <w:rFonts w:ascii="Times New Roman"/>
                <w:b w:val="false"/>
                <w:i w:val="false"/>
                <w:color w:val="000000"/>
                <w:sz w:val="20"/>
              </w:rPr>
              <w:t>(жарғылық капиталға қатысу</w:t>
            </w:r>
            <w:r>
              <w:br/>
            </w:r>
            <w:r>
              <w:rPr>
                <w:rFonts w:ascii="Times New Roman"/>
                <w:b w:val="false"/>
                <w:i w:val="false"/>
                <w:color w:val="000000"/>
                <w:sz w:val="20"/>
              </w:rPr>
              <w:t>үлестерінің) елу және одан да</w:t>
            </w:r>
            <w:r>
              <w:br/>
            </w:r>
            <w:r>
              <w:rPr>
                <w:rFonts w:ascii="Times New Roman"/>
                <w:b w:val="false"/>
                <w:i w:val="false"/>
                <w:color w:val="000000"/>
                <w:sz w:val="20"/>
              </w:rPr>
              <w:t>көп пайызы Қазақстан</w:t>
            </w:r>
            <w:r>
              <w:br/>
            </w:r>
            <w:r>
              <w:rPr>
                <w:rFonts w:ascii="Times New Roman"/>
                <w:b w:val="false"/>
                <w:i w:val="false"/>
                <w:color w:val="000000"/>
                <w:sz w:val="20"/>
              </w:rPr>
              <w:t>Республикасының Ұлттық</w:t>
            </w:r>
            <w:r>
              <w:br/>
            </w:r>
            <w:r>
              <w:rPr>
                <w:rFonts w:ascii="Times New Roman"/>
                <w:b w:val="false"/>
                <w:i w:val="false"/>
                <w:color w:val="000000"/>
                <w:sz w:val="20"/>
              </w:rPr>
              <w:t>Банкіне тиесілі немесе</w:t>
            </w:r>
            <w:r>
              <w:br/>
            </w:r>
            <w:r>
              <w:rPr>
                <w:rFonts w:ascii="Times New Roman"/>
                <w:b w:val="false"/>
                <w:i w:val="false"/>
                <w:color w:val="000000"/>
                <w:sz w:val="20"/>
              </w:rPr>
              <w:t>оның сенімгерлік</w:t>
            </w:r>
            <w:r>
              <w:br/>
            </w:r>
            <w:r>
              <w:rPr>
                <w:rFonts w:ascii="Times New Roman"/>
                <w:b w:val="false"/>
                <w:i w:val="false"/>
                <w:color w:val="000000"/>
                <w:sz w:val="20"/>
              </w:rPr>
              <w:t>басқаруындағы заңды</w:t>
            </w:r>
            <w:r>
              <w:br/>
            </w:r>
            <w:r>
              <w:rPr>
                <w:rFonts w:ascii="Times New Roman"/>
                <w:b w:val="false"/>
                <w:i w:val="false"/>
                <w:color w:val="000000"/>
                <w:sz w:val="20"/>
              </w:rPr>
              <w:t>тұлғалардың және олармен</w:t>
            </w:r>
            <w:r>
              <w:br/>
            </w:r>
            <w:r>
              <w:rPr>
                <w:rFonts w:ascii="Times New Roman"/>
                <w:b w:val="false"/>
                <w:i w:val="false"/>
                <w:color w:val="000000"/>
                <w:sz w:val="20"/>
              </w:rPr>
              <w:t>үлестес заңды тұлғалардың</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иеленуі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жоғарғы оң жақ бұрышындағы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84" w:id="481"/>
    <w:p>
      <w:pPr>
        <w:spacing w:after="0"/>
        <w:ind w:left="0"/>
        <w:jc w:val="left"/>
      </w:pPr>
      <w:r>
        <w:rPr>
          <w:rFonts w:ascii="Times New Roman"/>
          <w:b/>
          <w:i w:val="false"/>
          <w:color w:val="000000"/>
        </w:rPr>
        <w:t xml:space="preserve"> Әлеуетті жеткізушілердің өтінімдерін бағалау өлшемшарттарын қолдану және олардың маңыздылығы шамасын есептеу әдістемесі</w:t>
      </w:r>
    </w:p>
    <w:bookmarkEnd w:id="481"/>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18.05.2020 </w:t>
      </w:r>
      <w:r>
        <w:rPr>
          <w:rFonts w:ascii="Times New Roman"/>
          <w:b w:val="false"/>
          <w:i w:val="false"/>
          <w:color w:val="ff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Осы әлеуетті жеткізушілердің өтінімдерін бағалау өлшемшарттарын қолдану және олардың маңыздылығы шамасын есептеу әдістемесі (бұдан әрі - Әдістеме) тендер тәсілімен сатып алуды жүзеге асырған кезде әлеуетті жеткізушілердің өтінімдерін бағалау үшін әзірленді.</w:t>
      </w:r>
    </w:p>
    <w:p>
      <w:pPr>
        <w:spacing w:after="0"/>
        <w:ind w:left="0"/>
        <w:jc w:val="both"/>
      </w:pPr>
      <w:r>
        <w:rPr>
          <w:rFonts w:ascii="Times New Roman"/>
          <w:b w:val="false"/>
          <w:i w:val="false"/>
          <w:color w:val="000000"/>
          <w:sz w:val="28"/>
        </w:rPr>
        <w:t>
      2. Тендер қатысушыларының өтінімдері бағалануы тиіс.</w:t>
      </w:r>
    </w:p>
    <w:p>
      <w:pPr>
        <w:spacing w:after="0"/>
        <w:ind w:left="0"/>
        <w:jc w:val="both"/>
      </w:pPr>
      <w:r>
        <w:rPr>
          <w:rFonts w:ascii="Times New Roman"/>
          <w:b w:val="false"/>
          <w:i w:val="false"/>
          <w:color w:val="000000"/>
          <w:sz w:val="28"/>
        </w:rPr>
        <w:t>
      3. Тапсырыс беруші тендер тәсілімен сатып алуды жүргізген кезде тендердің талаптарында әлеуетті жеткізушілердің өтінімдерін бағалаудың мына:</w:t>
      </w:r>
    </w:p>
    <w:p>
      <w:pPr>
        <w:spacing w:after="0"/>
        <w:ind w:left="0"/>
        <w:jc w:val="both"/>
      </w:pPr>
      <w:r>
        <w:rPr>
          <w:rFonts w:ascii="Times New Roman"/>
          <w:b w:val="false"/>
          <w:i w:val="false"/>
          <w:color w:val="000000"/>
          <w:sz w:val="28"/>
        </w:rPr>
        <w:t>
      1) құндық (тендерлік баға ұсынысы);</w:t>
      </w:r>
    </w:p>
    <w:p>
      <w:pPr>
        <w:spacing w:after="0"/>
        <w:ind w:left="0"/>
        <w:jc w:val="both"/>
      </w:pPr>
      <w:r>
        <w:rPr>
          <w:rFonts w:ascii="Times New Roman"/>
          <w:b w:val="false"/>
          <w:i w:val="false"/>
          <w:color w:val="000000"/>
          <w:sz w:val="28"/>
        </w:rPr>
        <w:t>
      2) құндық емес (өткізілетін сатып алудың мәні болып табылатын тауарлар, жұмыстар, көрсетілетін қызметтер нарығында әлеуетті жеткізушінің жұмыс тәжірибесі, сондай-ақ тауарлардың, көрсетілетін қызметтердің функционалдық, техникалық, сапалық және пайдалану сипаттамалары және (немесе) сатып алынатын тауарларды пайдалануға шығыстар, оған техникалық қызмет көрсету және жөндеу, кепілдік міндеттемелер, технологиялық шешімдер және (немесе) жұмыстарды озық материалдармен орындау, сатып алынатын тауарлардың, жұмыстардың, көрсетілетін қызметтердің сипаттамасына әсер ететін басқа өлшемшарттар) өлшемшарттары белгіленеді.</w:t>
      </w:r>
    </w:p>
    <w:p>
      <w:pPr>
        <w:spacing w:after="0"/>
        <w:ind w:left="0"/>
        <w:jc w:val="both"/>
      </w:pPr>
      <w:r>
        <w:rPr>
          <w:rFonts w:ascii="Times New Roman"/>
          <w:b w:val="false"/>
          <w:i w:val="false"/>
          <w:color w:val="000000"/>
          <w:sz w:val="28"/>
        </w:rPr>
        <w:t xml:space="preserve">
      4. Тапсырыс беруші бағалау өлшемшарттарын белгілеу қажеттілігін дербес айқындайды және олардың маңыздылығы шамасын көрсетеді. </w:t>
      </w:r>
    </w:p>
    <w:p>
      <w:pPr>
        <w:spacing w:after="0"/>
        <w:ind w:left="0"/>
        <w:jc w:val="both"/>
      </w:pPr>
      <w:r>
        <w:rPr>
          <w:rFonts w:ascii="Times New Roman"/>
          <w:b w:val="false"/>
          <w:i w:val="false"/>
          <w:color w:val="000000"/>
          <w:sz w:val="28"/>
        </w:rPr>
        <w:t>
      Тендер талаптарында көзделген бағалаудың барлық өлшемшартының маңыздылығы шамасының сомасы 100 (бір жүз) балл болады.</w:t>
      </w:r>
    </w:p>
    <w:p>
      <w:pPr>
        <w:spacing w:after="0"/>
        <w:ind w:left="0"/>
        <w:jc w:val="both"/>
      </w:pPr>
      <w:r>
        <w:rPr>
          <w:rFonts w:ascii="Times New Roman"/>
          <w:b w:val="false"/>
          <w:i w:val="false"/>
          <w:color w:val="000000"/>
          <w:sz w:val="28"/>
        </w:rPr>
        <w:t>
      Бағалаудың құндық өлшемшарты маңыздылығының шамасы 60 (алпыс) балдан төмен емес мөлшерде белгіленеді.</w:t>
      </w:r>
    </w:p>
    <w:p>
      <w:pPr>
        <w:spacing w:after="0"/>
        <w:ind w:left="0"/>
        <w:jc w:val="both"/>
      </w:pPr>
      <w:r>
        <w:rPr>
          <w:rFonts w:ascii="Times New Roman"/>
          <w:b w:val="false"/>
          <w:i w:val="false"/>
          <w:color w:val="000000"/>
          <w:sz w:val="28"/>
        </w:rPr>
        <w:t>
      5. Қажет болған кезде, неғұрлым сапалы тауарлар, жұмыстар, қызметтер ұсынатын тендер қатысушысын анықтау үшін тапсырыс беруші техникалық ерекше нұсқамада әлеуетті жеткізушілердің өтінімдерін бағалаудың мынадай құндық емес өлшемшарттарын көздейді:</w:t>
      </w:r>
    </w:p>
    <w:p>
      <w:pPr>
        <w:spacing w:after="0"/>
        <w:ind w:left="0"/>
        <w:jc w:val="both"/>
      </w:pPr>
      <w:r>
        <w:rPr>
          <w:rFonts w:ascii="Times New Roman"/>
          <w:b w:val="false"/>
          <w:i w:val="false"/>
          <w:color w:val="000000"/>
          <w:sz w:val="28"/>
        </w:rPr>
        <w:t>
      1) әлеуетті жеткізушіде жүргізілетін сатып алудың мәні болып табылатын тауарлар, жұмыстар, көрсетілетін қызметтер нарығында ұқсас сипаттағы тауар жеткізуге, жұмысты орындауға, қызметті көрсетуге байланысты жұмыс тәжірибесінің болуы, оның болуын растайтын құжаттардың көшірмелерін (мысалы, шарттардың, тауарларды, жұмыстарды, қызметтерді қабылдау-өткізу актілерінің, сондай-ақ жүк құжаттарының, шот-фактуралардың және басқа да құжаттардың көшірмелерін) қоса бере отырып;</w:t>
      </w:r>
    </w:p>
    <w:p>
      <w:pPr>
        <w:spacing w:after="0"/>
        <w:ind w:left="0"/>
        <w:jc w:val="both"/>
      </w:pPr>
      <w:r>
        <w:rPr>
          <w:rFonts w:ascii="Times New Roman"/>
          <w:b w:val="false"/>
          <w:i w:val="false"/>
          <w:color w:val="000000"/>
          <w:sz w:val="28"/>
        </w:rPr>
        <w:t>
      2) тауарлардың, жұмыстардың, қызметтердің функционалдық, техникалық, сапалық және пайдалану сипаттамалары және (немесе) сатып алынатын тауарларды пайдалануға шығыстар, оларға техникалық қызмет көрсету және оларды жөндеу, кепілдік міндеттеме - тапсырыс беруші техникалық ерекше нұсқамада өзіне басымды болып табылатын көрсеткіштің неғұрлым жоғары немесе неғұрлым төмен мәнін көрсетеді.</w:t>
      </w:r>
    </w:p>
    <w:p>
      <w:pPr>
        <w:spacing w:after="0"/>
        <w:ind w:left="0"/>
        <w:jc w:val="both"/>
      </w:pPr>
      <w:r>
        <w:rPr>
          <w:rFonts w:ascii="Times New Roman"/>
          <w:b w:val="false"/>
          <w:i w:val="false"/>
          <w:color w:val="000000"/>
          <w:sz w:val="28"/>
        </w:rPr>
        <w:t>
      6. Әлеуетті жеткізушілердің өтінімдерін бағалаудың жиынтық өлшемшарттары Әдістемеге қосымшаға сәйкес нысан бойынша Әлеуетті жеткізушілердің өтінімдерін бағалау кестесінде әрбір лот бойынша құндық және құндық емес өлшемшарттар бойынша балдарды қосу арқылы анықталады.</w:t>
      </w:r>
    </w:p>
    <w:p>
      <w:pPr>
        <w:spacing w:after="0"/>
        <w:ind w:left="0"/>
        <w:jc w:val="both"/>
      </w:pPr>
      <w:r>
        <w:rPr>
          <w:rFonts w:ascii="Times New Roman"/>
          <w:b w:val="false"/>
          <w:i w:val="false"/>
          <w:color w:val="000000"/>
          <w:sz w:val="28"/>
        </w:rPr>
        <w:t>
      7. Неғұрлым жоғары балл жинаған әлеуетті жеткізушінің ұсынысы тендер жеңімпазы деп айқындалады.</w:t>
      </w:r>
    </w:p>
    <w:p>
      <w:pPr>
        <w:spacing w:after="0"/>
        <w:ind w:left="0"/>
        <w:jc w:val="both"/>
      </w:pPr>
      <w:r>
        <w:rPr>
          <w:rFonts w:ascii="Times New Roman"/>
          <w:b w:val="false"/>
          <w:i w:val="false"/>
          <w:color w:val="000000"/>
          <w:sz w:val="28"/>
        </w:rPr>
        <w:t>
      Тендер жеңімпазынан кейін неғұрлым жоғары балл жинаған әлеуетті жеткізушінің ұсынысы басымды деп айқындалады.</w:t>
      </w:r>
    </w:p>
    <w:p>
      <w:pPr>
        <w:spacing w:after="0"/>
        <w:ind w:left="0"/>
        <w:jc w:val="both"/>
      </w:pPr>
      <w:r>
        <w:rPr>
          <w:rFonts w:ascii="Times New Roman"/>
          <w:b w:val="false"/>
          <w:i w:val="false"/>
          <w:color w:val="000000"/>
          <w:sz w:val="28"/>
        </w:rPr>
        <w:t>
      8. Тендер жеңімпазымен сатып алу туралы шарт бағалау өлшемшарттарын және олардың көрсеткіштерін ескере отырып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Әлеуетті жеткізушілердің</w:t>
            </w:r>
            <w:r>
              <w:br/>
            </w:r>
            <w:r>
              <w:rPr>
                <w:rFonts w:ascii="Times New Roman"/>
                <w:b w:val="false"/>
                <w:i w:val="false"/>
                <w:color w:val="000000"/>
                <w:sz w:val="20"/>
              </w:rPr>
              <w:t>өтінімдерін бағалау</w:t>
            </w:r>
            <w:r>
              <w:br/>
            </w:r>
            <w:r>
              <w:rPr>
                <w:rFonts w:ascii="Times New Roman"/>
                <w:b w:val="false"/>
                <w:i w:val="false"/>
                <w:color w:val="000000"/>
                <w:sz w:val="20"/>
              </w:rPr>
              <w:t>өлшемшарттарын қолдану</w:t>
            </w:r>
            <w:r>
              <w:br/>
            </w:r>
            <w:r>
              <w:rPr>
                <w:rFonts w:ascii="Times New Roman"/>
                <w:b w:val="false"/>
                <w:i w:val="false"/>
                <w:color w:val="000000"/>
                <w:sz w:val="20"/>
              </w:rPr>
              <w:t>және олардың маңыздылығы</w:t>
            </w:r>
            <w:r>
              <w:br/>
            </w:r>
            <w:r>
              <w:rPr>
                <w:rFonts w:ascii="Times New Roman"/>
                <w:b w:val="false"/>
                <w:i w:val="false"/>
                <w:color w:val="000000"/>
                <w:sz w:val="20"/>
              </w:rPr>
              <w:t>шамасын есептеу әдістемесіне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Әлеуетті жеткізушілердің өтінімдерін бағалау кестесі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(тендер (лот) тәсілімен сатып алудың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өлшемшарт (тендерлік баға ұсынысы)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1-құндық емес өлшемшарт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2-құндық емес өлшемшарт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3-құндық емес өлшемшарт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баға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Әлеуетті жеткізушілердің</w:t>
            </w:r>
            <w:r>
              <w:br/>
            </w:r>
            <w:r>
              <w:rPr>
                <w:rFonts w:ascii="Times New Roman"/>
                <w:b w:val="false"/>
                <w:i w:val="false"/>
                <w:color w:val="000000"/>
                <w:sz w:val="20"/>
              </w:rPr>
              <w:t>өтінімдерін бағалау кестесінің</w:t>
            </w:r>
            <w:r>
              <w:br/>
            </w:r>
            <w:r>
              <w:rPr>
                <w:rFonts w:ascii="Times New Roman"/>
                <w:b w:val="false"/>
                <w:i w:val="false"/>
                <w:color w:val="000000"/>
                <w:sz w:val="20"/>
              </w:rPr>
              <w:t>нысанына қосымша</w:t>
            </w:r>
          </w:p>
        </w:tc>
      </w:tr>
    </w:tbl>
    <w:p>
      <w:pPr>
        <w:spacing w:after="0"/>
        <w:ind w:left="0"/>
        <w:jc w:val="left"/>
      </w:pPr>
      <w:r>
        <w:rPr>
          <w:rFonts w:ascii="Times New Roman"/>
          <w:b/>
          <w:i w:val="false"/>
          <w:color w:val="000000"/>
        </w:rPr>
        <w:t xml:space="preserve"> Әлеуетті жеткізушілердің өтінімдерін бағалау кестесін толтыру бойынша түсіндірме</w:t>
      </w:r>
    </w:p>
    <w:p>
      <w:pPr>
        <w:spacing w:after="0"/>
        <w:ind w:left="0"/>
        <w:jc w:val="both"/>
      </w:pPr>
      <w:r>
        <w:rPr>
          <w:rFonts w:ascii="Times New Roman"/>
          <w:b w:val="false"/>
          <w:i w:val="false"/>
          <w:color w:val="000000"/>
          <w:sz w:val="28"/>
        </w:rPr>
        <w:t>
      1. Балл есептеу бағалаудың әрбір өлшемшарты бойынша жүзеге асырылады.</w:t>
      </w:r>
    </w:p>
    <w:p>
      <w:pPr>
        <w:spacing w:after="0"/>
        <w:ind w:left="0"/>
        <w:jc w:val="both"/>
      </w:pPr>
      <w:r>
        <w:rPr>
          <w:rFonts w:ascii="Times New Roman"/>
          <w:b w:val="false"/>
          <w:i w:val="false"/>
          <w:color w:val="000000"/>
          <w:sz w:val="28"/>
        </w:rPr>
        <w:t>
      2. Құндық өлшемшарт бойынша бағалау (тендерлік баға ұсынысы) техникалық ерекше нұсқамада кемінде 60 (алпыс) балл мөлшерінде белгіленеді.</w:t>
      </w:r>
    </w:p>
    <w:p>
      <w:pPr>
        <w:spacing w:after="0"/>
        <w:ind w:left="0"/>
        <w:jc w:val="both"/>
      </w:pPr>
      <w:r>
        <w:rPr>
          <w:rFonts w:ascii="Times New Roman"/>
          <w:b w:val="false"/>
          <w:i w:val="false"/>
          <w:color w:val="000000"/>
          <w:sz w:val="28"/>
        </w:rPr>
        <w:t>
      Ең төменгі тендерлік баға ұсынсын ұсынған әлеуетті жеткізушіге құндық өлшемшарт үшін көзделген балдың ең жоғарғы саны белгіленеді.</w:t>
      </w:r>
    </w:p>
    <w:p>
      <w:pPr>
        <w:spacing w:after="0"/>
        <w:ind w:left="0"/>
        <w:jc w:val="both"/>
      </w:pPr>
      <w:r>
        <w:rPr>
          <w:rFonts w:ascii="Times New Roman"/>
          <w:b w:val="false"/>
          <w:i w:val="false"/>
          <w:color w:val="000000"/>
          <w:sz w:val="28"/>
        </w:rPr>
        <w:t>
      Басқа тендерлік баға ұсыныстарын бағалау үшін есептеу мына формула бойынша жүзеге асырылады:</w:t>
      </w:r>
    </w:p>
    <w:p>
      <w:pPr>
        <w:spacing w:after="0"/>
        <w:ind w:left="0"/>
        <w:jc w:val="both"/>
      </w:pPr>
      <w:r>
        <w:rPr>
          <w:rFonts w:ascii="Times New Roman"/>
          <w:b w:val="false"/>
          <w:i w:val="false"/>
          <w:color w:val="000000"/>
          <w:sz w:val="28"/>
        </w:rPr>
        <w:t>
      Бi = (Цmin / Цi) *Вз,</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Бi - i-әлеуетті жеткізушінің есептеген балы;</w:t>
      </w:r>
    </w:p>
    <w:p>
      <w:pPr>
        <w:spacing w:after="0"/>
        <w:ind w:left="0"/>
        <w:jc w:val="both"/>
      </w:pPr>
      <w:r>
        <w:rPr>
          <w:rFonts w:ascii="Times New Roman"/>
          <w:b w:val="false"/>
          <w:i w:val="false"/>
          <w:color w:val="000000"/>
          <w:sz w:val="28"/>
        </w:rPr>
        <w:t>
      Цmin - әлеуетті жеткізушілер ұсынған тендерлік баға ұсыныстарының жалпы санынан ең төменгі тендерлік баға ұсынысы;</w:t>
      </w:r>
    </w:p>
    <w:p>
      <w:pPr>
        <w:spacing w:after="0"/>
        <w:ind w:left="0"/>
        <w:jc w:val="both"/>
      </w:pPr>
      <w:r>
        <w:rPr>
          <w:rFonts w:ascii="Times New Roman"/>
          <w:b w:val="false"/>
          <w:i w:val="false"/>
          <w:color w:val="000000"/>
          <w:sz w:val="28"/>
        </w:rPr>
        <w:t>
      Цi - i-әлеуетті жеткізушінің тендерлік баға ұсынысы;</w:t>
      </w:r>
    </w:p>
    <w:p>
      <w:pPr>
        <w:spacing w:after="0"/>
        <w:ind w:left="0"/>
        <w:jc w:val="both"/>
      </w:pPr>
      <w:r>
        <w:rPr>
          <w:rFonts w:ascii="Times New Roman"/>
          <w:b w:val="false"/>
          <w:i w:val="false"/>
          <w:color w:val="000000"/>
          <w:sz w:val="28"/>
        </w:rPr>
        <w:t>
      Вз -техникалық ерекше нұсқамада құндық өлшемшарт үшін белгіленген маңыздылық шамасы (кемінде 60 (алпыс) балл).</w:t>
      </w:r>
    </w:p>
    <w:p>
      <w:pPr>
        <w:spacing w:after="0"/>
        <w:ind w:left="0"/>
        <w:jc w:val="both"/>
      </w:pPr>
      <w:r>
        <w:rPr>
          <w:rFonts w:ascii="Times New Roman"/>
          <w:b w:val="false"/>
          <w:i w:val="false"/>
          <w:color w:val="000000"/>
          <w:sz w:val="28"/>
        </w:rPr>
        <w:t>
      3. Құндық емес өлшемшарт бойынша өтінімдерді бағалау үшін техникалық ерекше нұсқамада Әдістеменің 5-тармағының талаптарын ескере отырып 40 (қырық) балдан аспайтын мөлшерде өлшемшарт белгілейді.</w:t>
      </w:r>
    </w:p>
    <w:p>
      <w:pPr>
        <w:spacing w:after="0"/>
        <w:ind w:left="0"/>
        <w:jc w:val="both"/>
      </w:pPr>
      <w:r>
        <w:rPr>
          <w:rFonts w:ascii="Times New Roman"/>
          <w:b w:val="false"/>
          <w:i w:val="false"/>
          <w:color w:val="000000"/>
          <w:sz w:val="28"/>
        </w:rPr>
        <w:t>
      4. Өлшемшартты бағалаған кезде ең жоғары мәні озық болып табылатын, ең жоғары көрсеткіш ұсынған әлеуетті жеткізушіге ең жоғары балл саны (мысалы, кепілдік міндеттемені бағалаған кезде) белгіленеді.</w:t>
      </w:r>
    </w:p>
    <w:p>
      <w:pPr>
        <w:spacing w:after="0"/>
        <w:ind w:left="0"/>
        <w:jc w:val="both"/>
      </w:pPr>
      <w:r>
        <w:rPr>
          <w:rFonts w:ascii="Times New Roman"/>
          <w:b w:val="false"/>
          <w:i w:val="false"/>
          <w:color w:val="000000"/>
          <w:sz w:val="28"/>
        </w:rPr>
        <w:t>
      Басқа тендерлік баға ұсыныстарын бағалаған кезде есептеу мына формула бойынша жүзеге асырылады:</w:t>
      </w:r>
    </w:p>
    <w:p>
      <w:pPr>
        <w:spacing w:after="0"/>
        <w:ind w:left="0"/>
        <w:jc w:val="both"/>
      </w:pPr>
      <w:r>
        <w:rPr>
          <w:rFonts w:ascii="Times New Roman"/>
          <w:b w:val="false"/>
          <w:i w:val="false"/>
          <w:color w:val="000000"/>
          <w:sz w:val="28"/>
        </w:rPr>
        <w:t>
      Бi = (Пi/Пmax)*Вз,</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Бi - і-әлеуетті жеткізушінің есептеген балы;</w:t>
      </w:r>
    </w:p>
    <w:p>
      <w:pPr>
        <w:spacing w:after="0"/>
        <w:ind w:left="0"/>
        <w:jc w:val="both"/>
      </w:pPr>
      <w:r>
        <w:rPr>
          <w:rFonts w:ascii="Times New Roman"/>
          <w:b w:val="false"/>
          <w:i w:val="false"/>
          <w:color w:val="000000"/>
          <w:sz w:val="28"/>
        </w:rPr>
        <w:t>
      Пi - і-әлеуетті жеткізуші ұсынған көрсеткіш;</w:t>
      </w:r>
    </w:p>
    <w:p>
      <w:pPr>
        <w:spacing w:after="0"/>
        <w:ind w:left="0"/>
        <w:jc w:val="both"/>
      </w:pPr>
      <w:r>
        <w:rPr>
          <w:rFonts w:ascii="Times New Roman"/>
          <w:b w:val="false"/>
          <w:i w:val="false"/>
          <w:color w:val="000000"/>
          <w:sz w:val="28"/>
        </w:rPr>
        <w:t>
      Пmax - әлеуетті жеткізушілер ұсынған ұсыныстардың жалпы санының ең жоғары көрсеткіші;</w:t>
      </w:r>
    </w:p>
    <w:p>
      <w:pPr>
        <w:spacing w:after="0"/>
        <w:ind w:left="0"/>
        <w:jc w:val="both"/>
      </w:pPr>
      <w:r>
        <w:rPr>
          <w:rFonts w:ascii="Times New Roman"/>
          <w:b w:val="false"/>
          <w:i w:val="false"/>
          <w:color w:val="000000"/>
          <w:sz w:val="28"/>
        </w:rPr>
        <w:t>
      Вз - құндық емес өлшемшарт үшін техникалық ерекше нұсқамада белгіленген маңыздылық шамасы.</w:t>
      </w:r>
    </w:p>
    <w:p>
      <w:pPr>
        <w:spacing w:after="0"/>
        <w:ind w:left="0"/>
        <w:jc w:val="both"/>
      </w:pPr>
      <w:r>
        <w:rPr>
          <w:rFonts w:ascii="Times New Roman"/>
          <w:b w:val="false"/>
          <w:i w:val="false"/>
          <w:color w:val="000000"/>
          <w:sz w:val="28"/>
        </w:rPr>
        <w:t>
      5. Өлшемшартты бағалаған кезде ең төмен мәні озық болып табылатын, ең төменгі көрсеткіш ұсынған әлеуетті жеткізушіге ең жоғарғы балл саны беріледі.</w:t>
      </w:r>
    </w:p>
    <w:p>
      <w:pPr>
        <w:spacing w:after="0"/>
        <w:ind w:left="0"/>
        <w:jc w:val="both"/>
      </w:pPr>
      <w:r>
        <w:rPr>
          <w:rFonts w:ascii="Times New Roman"/>
          <w:b w:val="false"/>
          <w:i w:val="false"/>
          <w:color w:val="000000"/>
          <w:sz w:val="28"/>
        </w:rPr>
        <w:t>
      Басқа тендерлік баға ұсыныстарын бағалау үшін есептеу мына формула бойынша жүзеге асырылады:</w:t>
      </w:r>
    </w:p>
    <w:p>
      <w:pPr>
        <w:spacing w:after="0"/>
        <w:ind w:left="0"/>
        <w:jc w:val="both"/>
      </w:pPr>
      <w:r>
        <w:rPr>
          <w:rFonts w:ascii="Times New Roman"/>
          <w:b w:val="false"/>
          <w:i w:val="false"/>
          <w:color w:val="000000"/>
          <w:sz w:val="28"/>
        </w:rPr>
        <w:t>
      Бi = (Пmin /Пi) *Вз,</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Бi - і-әлеуетті жеткізушінің есептеген балы;</w:t>
      </w:r>
    </w:p>
    <w:p>
      <w:pPr>
        <w:spacing w:after="0"/>
        <w:ind w:left="0"/>
        <w:jc w:val="both"/>
      </w:pPr>
      <w:r>
        <w:rPr>
          <w:rFonts w:ascii="Times New Roman"/>
          <w:b w:val="false"/>
          <w:i w:val="false"/>
          <w:color w:val="000000"/>
          <w:sz w:val="28"/>
        </w:rPr>
        <w:t>
      Пmin - әлеуетті жеткізушілер ұсынған тендерлік ұсыныстардың жалпы санының ең төменгі көрсеткіші;</w:t>
      </w:r>
    </w:p>
    <w:p>
      <w:pPr>
        <w:spacing w:after="0"/>
        <w:ind w:left="0"/>
        <w:jc w:val="both"/>
      </w:pPr>
      <w:r>
        <w:rPr>
          <w:rFonts w:ascii="Times New Roman"/>
          <w:b w:val="false"/>
          <w:i w:val="false"/>
          <w:color w:val="000000"/>
          <w:sz w:val="28"/>
        </w:rPr>
        <w:t>
      Пi - i-әлеуетті жеткізуші ұсынған көрсеткіш;</w:t>
      </w:r>
    </w:p>
    <w:p>
      <w:pPr>
        <w:spacing w:after="0"/>
        <w:ind w:left="0"/>
        <w:jc w:val="both"/>
      </w:pPr>
      <w:r>
        <w:rPr>
          <w:rFonts w:ascii="Times New Roman"/>
          <w:b w:val="false"/>
          <w:i w:val="false"/>
          <w:color w:val="000000"/>
          <w:sz w:val="28"/>
        </w:rPr>
        <w:t>
      Вз - құндық емес өлшемшарт үшін техникалық ерекше нұсқамада белгіленген маңыздылық шамасы.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оның ведомстволарының,</w:t>
            </w:r>
            <w:r>
              <w:br/>
            </w:r>
            <w:r>
              <w:rPr>
                <w:rFonts w:ascii="Times New Roman"/>
                <w:b w:val="false"/>
                <w:i w:val="false"/>
                <w:color w:val="000000"/>
                <w:sz w:val="20"/>
              </w:rPr>
              <w:t>оның құрылымына кіретін</w:t>
            </w:r>
            <w:r>
              <w:br/>
            </w:r>
            <w:r>
              <w:rPr>
                <w:rFonts w:ascii="Times New Roman"/>
                <w:b w:val="false"/>
                <w:i w:val="false"/>
                <w:color w:val="000000"/>
                <w:sz w:val="20"/>
              </w:rPr>
              <w:t>ұйымдардың және дауыс беретін</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және одан да көп пайызы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немесе</w:t>
            </w:r>
            <w:r>
              <w:br/>
            </w:r>
            <w:r>
              <w:rPr>
                <w:rFonts w:ascii="Times New Roman"/>
                <w:b w:val="false"/>
                <w:i w:val="false"/>
                <w:color w:val="000000"/>
                <w:sz w:val="20"/>
              </w:rPr>
              <w:t>оның сенімгерлік</w:t>
            </w:r>
            <w:r>
              <w:br/>
            </w:r>
            <w:r>
              <w:rPr>
                <w:rFonts w:ascii="Times New Roman"/>
                <w:b w:val="false"/>
                <w:i w:val="false"/>
                <w:color w:val="000000"/>
                <w:sz w:val="20"/>
              </w:rPr>
              <w:t>басқаруындағы заңды</w:t>
            </w:r>
            <w:r>
              <w:br/>
            </w:r>
            <w:r>
              <w:rPr>
                <w:rFonts w:ascii="Times New Roman"/>
                <w:b w:val="false"/>
                <w:i w:val="false"/>
                <w:color w:val="000000"/>
                <w:sz w:val="20"/>
              </w:rPr>
              <w:t>тұлғалардың және олармен</w:t>
            </w:r>
            <w:r>
              <w:br/>
            </w:r>
            <w:r>
              <w:rPr>
                <w:rFonts w:ascii="Times New Roman"/>
                <w:b w:val="false"/>
                <w:i w:val="false"/>
                <w:color w:val="000000"/>
                <w:sz w:val="20"/>
              </w:rPr>
              <w:t>үлестес заңды тұлғалардың</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иеленуі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жоғарғы оң жақ бұрышындағы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8" w:id="482"/>
    <w:p>
      <w:pPr>
        <w:spacing w:after="0"/>
        <w:ind w:left="0"/>
        <w:jc w:val="left"/>
      </w:pPr>
      <w:r>
        <w:rPr>
          <w:rFonts w:ascii="Times New Roman"/>
          <w:b/>
          <w:i w:val="false"/>
          <w:color w:val="000000"/>
        </w:rPr>
        <w:t xml:space="preserve"> Тендер талаптарымен тендер өткізу туралы хабарландыру</w:t>
      </w:r>
    </w:p>
    <w:bookmarkEnd w:id="482"/>
    <w:p>
      <w:pPr>
        <w:spacing w:after="0"/>
        <w:ind w:left="0"/>
        <w:jc w:val="both"/>
      </w:pPr>
      <w:r>
        <w:rPr>
          <w:rFonts w:ascii="Times New Roman"/>
          <w:b w:val="false"/>
          <w:i w:val="false"/>
          <w:color w:val="ff0000"/>
          <w:sz w:val="28"/>
        </w:rPr>
        <w:t xml:space="preserve">
      Ескерту. 5-қосымшаға өзгеріс енгізілді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(сатып алынатын тауарлардың, жұмыстардың, көрсетілетін қызметтердің атауы)</w:t>
      </w:r>
    </w:p>
    <w:p>
      <w:pPr>
        <w:spacing w:after="0"/>
        <w:ind w:left="0"/>
        <w:jc w:val="both"/>
      </w:pPr>
      <w:r>
        <w:rPr>
          <w:rFonts w:ascii="Times New Roman"/>
          <w:b w:val="false"/>
          <w:i w:val="false"/>
          <w:color w:val="000000"/>
          <w:sz w:val="28"/>
        </w:rPr>
        <w:t>
      Сатып алуды ұйымдастырушы (атауын, пошталық және электрондық мекенжайларын көрсету)</w:t>
      </w:r>
    </w:p>
    <w:p>
      <w:pPr>
        <w:spacing w:after="0"/>
        <w:ind w:left="0"/>
        <w:jc w:val="both"/>
      </w:pPr>
      <w:r>
        <w:rPr>
          <w:rFonts w:ascii="Times New Roman"/>
          <w:b w:val="false"/>
          <w:i w:val="false"/>
          <w:color w:val="000000"/>
          <w:sz w:val="28"/>
        </w:rPr>
        <w:t>
      мынадай тауарларды, жұмыстарды, көрсетілетін қызметтерді: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(сатып алынатын тауарлардың, жұмыстардың, көрсетілетін қызметтердің атауы)</w:t>
      </w:r>
    </w:p>
    <w:p>
      <w:pPr>
        <w:spacing w:after="0"/>
        <w:ind w:left="0"/>
        <w:jc w:val="both"/>
      </w:pPr>
      <w:r>
        <w:rPr>
          <w:rFonts w:ascii="Times New Roman"/>
          <w:b w:val="false"/>
          <w:i w:val="false"/>
          <w:color w:val="000000"/>
          <w:sz w:val="28"/>
        </w:rPr>
        <w:t>
      сатып алу бойынша тендер өткізілетіні туралы хабарлайды.</w:t>
      </w:r>
    </w:p>
    <w:p>
      <w:pPr>
        <w:spacing w:after="0"/>
        <w:ind w:left="0"/>
        <w:jc w:val="both"/>
      </w:pPr>
      <w:r>
        <w:rPr>
          <w:rFonts w:ascii="Times New Roman"/>
          <w:b w:val="false"/>
          <w:i w:val="false"/>
          <w:color w:val="000000"/>
          <w:sz w:val="28"/>
        </w:rPr>
        <w:t>
      Тауарларды, жұмыстарды, көрсетілетін қызметтерді лоттарға бөлген жағдайда әрбір</w:t>
      </w:r>
    </w:p>
    <w:p>
      <w:pPr>
        <w:spacing w:after="0"/>
        <w:ind w:left="0"/>
        <w:jc w:val="both"/>
      </w:pPr>
      <w:r>
        <w:rPr>
          <w:rFonts w:ascii="Times New Roman"/>
          <w:b w:val="false"/>
          <w:i w:val="false"/>
          <w:color w:val="000000"/>
          <w:sz w:val="28"/>
        </w:rPr>
        <w:t>
      лот бойынша сатып алудың атауы көрсетіледі.</w:t>
      </w:r>
    </w:p>
    <w:p>
      <w:pPr>
        <w:spacing w:after="0"/>
        <w:ind w:left="0"/>
        <w:jc w:val="both"/>
      </w:pPr>
      <w:r>
        <w:rPr>
          <w:rFonts w:ascii="Times New Roman"/>
          <w:b w:val="false"/>
          <w:i w:val="false"/>
          <w:color w:val="000000"/>
          <w:sz w:val="28"/>
        </w:rPr>
        <w:t>
      Тендер талаптары:</w:t>
      </w:r>
    </w:p>
    <w:bookmarkStart w:name="z515" w:id="483"/>
    <w:p>
      <w:pPr>
        <w:spacing w:after="0"/>
        <w:ind w:left="0"/>
        <w:jc w:val="both"/>
      </w:pPr>
      <w:r>
        <w:rPr>
          <w:rFonts w:ascii="Times New Roman"/>
          <w:b w:val="false"/>
          <w:i w:val="false"/>
          <w:color w:val="000000"/>
          <w:sz w:val="28"/>
        </w:rPr>
        <w:t>
      1. Тауардың саны, орындалатын жұмыстардың, көрсетілетін қызметтердің көлемі тауарды,</w:t>
      </w:r>
    </w:p>
    <w:bookmarkEnd w:id="483"/>
    <w:p>
      <w:pPr>
        <w:spacing w:after="0"/>
        <w:ind w:left="0"/>
        <w:jc w:val="both"/>
      </w:pPr>
      <w:r>
        <w:rPr>
          <w:rFonts w:ascii="Times New Roman"/>
          <w:b w:val="false"/>
          <w:i w:val="false"/>
          <w:color w:val="000000"/>
          <w:sz w:val="28"/>
        </w:rPr>
        <w:t>
      жұмыстарды, көрсетілетін қызметтерді сатып алу бойынша аталған тендерге (лотқа)</w:t>
      </w:r>
    </w:p>
    <w:p>
      <w:pPr>
        <w:spacing w:after="0"/>
        <w:ind w:left="0"/>
        <w:jc w:val="both"/>
      </w:pPr>
      <w:r>
        <w:rPr>
          <w:rFonts w:ascii="Times New Roman"/>
          <w:b w:val="false"/>
          <w:i w:val="false"/>
          <w:color w:val="000000"/>
          <w:sz w:val="28"/>
        </w:rPr>
        <w:t>
      бөлінген соманы көрсете отырып</w:t>
      </w:r>
    </w:p>
    <w:p>
      <w:pPr>
        <w:spacing w:after="0"/>
        <w:ind w:left="0"/>
        <w:jc w:val="both"/>
      </w:pPr>
      <w:r>
        <w:rPr>
          <w:rFonts w:ascii="Times New Roman"/>
          <w:b w:val="false"/>
          <w:i w:val="false"/>
          <w:color w:val="000000"/>
          <w:sz w:val="28"/>
        </w:rPr>
        <w:t>
      __________________________________________________ теңгені құрайды.</w:t>
      </w:r>
    </w:p>
    <w:p>
      <w:pPr>
        <w:spacing w:after="0"/>
        <w:ind w:left="0"/>
        <w:jc w:val="both"/>
      </w:pPr>
      <w:r>
        <w:rPr>
          <w:rFonts w:ascii="Times New Roman"/>
          <w:b w:val="false"/>
          <w:i w:val="false"/>
          <w:color w:val="000000"/>
          <w:sz w:val="28"/>
        </w:rPr>
        <w:t>
      (сомасы цифрмен және жазумен)</w:t>
      </w:r>
    </w:p>
    <w:p>
      <w:pPr>
        <w:spacing w:after="0"/>
        <w:ind w:left="0"/>
        <w:jc w:val="both"/>
      </w:pPr>
      <w:r>
        <w:rPr>
          <w:rFonts w:ascii="Times New Roman"/>
          <w:b w:val="false"/>
          <w:i w:val="false"/>
          <w:color w:val="000000"/>
          <w:sz w:val="28"/>
        </w:rPr>
        <w:t>
      Тауарларды, жұмыстарды, көрсетілетін қызметтерді лоттарға бөлген жағдайда</w:t>
      </w:r>
    </w:p>
    <w:p>
      <w:pPr>
        <w:spacing w:after="0"/>
        <w:ind w:left="0"/>
        <w:jc w:val="both"/>
      </w:pPr>
      <w:r>
        <w:rPr>
          <w:rFonts w:ascii="Times New Roman"/>
          <w:b w:val="false"/>
          <w:i w:val="false"/>
          <w:color w:val="000000"/>
          <w:sz w:val="28"/>
        </w:rPr>
        <w:t>
      сомасы әрбір лот бойынша жеке көрсетіледі.</w:t>
      </w:r>
    </w:p>
    <w:bookmarkStart w:name="z516" w:id="484"/>
    <w:p>
      <w:pPr>
        <w:spacing w:after="0"/>
        <w:ind w:left="0"/>
        <w:jc w:val="both"/>
      </w:pPr>
      <w:r>
        <w:rPr>
          <w:rFonts w:ascii="Times New Roman"/>
          <w:b w:val="false"/>
          <w:i w:val="false"/>
          <w:color w:val="000000"/>
          <w:sz w:val="28"/>
        </w:rPr>
        <w:t>
      2. Сатып алынатын тауарлардың, жұмыстардың, көрсетілетін қызметтердің техникалық</w:t>
      </w:r>
    </w:p>
    <w:bookmarkEnd w:id="484"/>
    <w:p>
      <w:pPr>
        <w:spacing w:after="0"/>
        <w:ind w:left="0"/>
        <w:jc w:val="both"/>
      </w:pPr>
      <w:r>
        <w:rPr>
          <w:rFonts w:ascii="Times New Roman"/>
          <w:b w:val="false"/>
          <w:i w:val="false"/>
          <w:color w:val="000000"/>
          <w:sz w:val="28"/>
        </w:rPr>
        <w:t>
      ерекше нұсқамасы және әлеуетті жеткізушілердің өтінімдерін бағалау өлшемшарттары</w:t>
      </w:r>
    </w:p>
    <w:p>
      <w:pPr>
        <w:spacing w:after="0"/>
        <w:ind w:left="0"/>
        <w:jc w:val="both"/>
      </w:pPr>
      <w:r>
        <w:rPr>
          <w:rFonts w:ascii="Times New Roman"/>
          <w:b w:val="false"/>
          <w:i w:val="false"/>
          <w:color w:val="000000"/>
          <w:sz w:val="28"/>
        </w:rPr>
        <w:t>
      және олардың маңыздылығының шамалары (болған кезде) (___ парақта).</w:t>
      </w:r>
    </w:p>
    <w:bookmarkStart w:name="z517" w:id="485"/>
    <w:p>
      <w:pPr>
        <w:spacing w:after="0"/>
        <w:ind w:left="0"/>
        <w:jc w:val="both"/>
      </w:pPr>
      <w:r>
        <w:rPr>
          <w:rFonts w:ascii="Times New Roman"/>
          <w:b w:val="false"/>
          <w:i w:val="false"/>
          <w:color w:val="000000"/>
          <w:sz w:val="28"/>
        </w:rPr>
        <w:t>
      3. Маңызды талаптар көрсетілген сатып алу туралы шарттың жобасы (___ парақта).</w:t>
      </w:r>
    </w:p>
    <w:bookmarkEnd w:id="485"/>
    <w:bookmarkStart w:name="z518" w:id="486"/>
    <w:p>
      <w:pPr>
        <w:spacing w:after="0"/>
        <w:ind w:left="0"/>
        <w:jc w:val="both"/>
      </w:pPr>
      <w:r>
        <w:rPr>
          <w:rFonts w:ascii="Times New Roman"/>
          <w:b w:val="false"/>
          <w:i w:val="false"/>
          <w:color w:val="000000"/>
          <w:sz w:val="28"/>
        </w:rPr>
        <w:t>
      4. Тауарларды жеткізу (жұмыстарды орындау, қызметтерді көрсету) орны:</w:t>
      </w:r>
    </w:p>
    <w:bookmarkEnd w:id="486"/>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(тауарларды, жұмыстарды, көрсетілетін қызметтерді жеткізу орны</w:t>
      </w:r>
    </w:p>
    <w:p>
      <w:pPr>
        <w:spacing w:after="0"/>
        <w:ind w:left="0"/>
        <w:jc w:val="both"/>
      </w:pPr>
      <w:r>
        <w:rPr>
          <w:rFonts w:ascii="Times New Roman"/>
          <w:b w:val="false"/>
          <w:i w:val="false"/>
          <w:color w:val="000000"/>
          <w:sz w:val="28"/>
        </w:rPr>
        <w:t>
      және олардың көлемдері көрсетіледі)</w:t>
      </w:r>
    </w:p>
    <w:bookmarkStart w:name="z519" w:id="487"/>
    <w:p>
      <w:pPr>
        <w:spacing w:after="0"/>
        <w:ind w:left="0"/>
        <w:jc w:val="both"/>
      </w:pPr>
      <w:r>
        <w:rPr>
          <w:rFonts w:ascii="Times New Roman"/>
          <w:b w:val="false"/>
          <w:i w:val="false"/>
          <w:color w:val="000000"/>
          <w:sz w:val="28"/>
        </w:rPr>
        <w:t>
      5. Тауарларды жеткізудің (жұмыстарды орындаудың, қызметтерді көрсетудің) талап етілген</w:t>
      </w:r>
    </w:p>
    <w:bookmarkEnd w:id="487"/>
    <w:p>
      <w:pPr>
        <w:spacing w:after="0"/>
        <w:ind w:left="0"/>
        <w:jc w:val="both"/>
      </w:pPr>
      <w:r>
        <w:rPr>
          <w:rFonts w:ascii="Times New Roman"/>
          <w:b w:val="false"/>
          <w:i w:val="false"/>
          <w:color w:val="000000"/>
          <w:sz w:val="28"/>
        </w:rPr>
        <w:t>
      мерзімі____________________________________________________________.</w:t>
      </w:r>
    </w:p>
    <w:p>
      <w:pPr>
        <w:spacing w:after="0"/>
        <w:ind w:left="0"/>
        <w:jc w:val="both"/>
      </w:pPr>
      <w:r>
        <w:rPr>
          <w:rFonts w:ascii="Times New Roman"/>
          <w:b w:val="false"/>
          <w:i w:val="false"/>
          <w:color w:val="000000"/>
          <w:sz w:val="28"/>
        </w:rPr>
        <w:t>
      Тендерге қатысуға өтінімді әлеуетті жеткізушілер не олардың уәкілетті өкілдері</w:t>
      </w:r>
    </w:p>
    <w:p>
      <w:pPr>
        <w:spacing w:after="0"/>
        <w:ind w:left="0"/>
        <w:jc w:val="both"/>
      </w:pPr>
      <w:r>
        <w:rPr>
          <w:rFonts w:ascii="Times New Roman"/>
          <w:b w:val="false"/>
          <w:i w:val="false"/>
          <w:color w:val="000000"/>
          <w:sz w:val="28"/>
        </w:rPr>
        <w:t>
      сатып алу порталы арқылы немесе қолына не тапсырысты пошта байланысын</w:t>
      </w:r>
    </w:p>
    <w:p>
      <w:pPr>
        <w:spacing w:after="0"/>
        <w:ind w:left="0"/>
        <w:jc w:val="both"/>
      </w:pPr>
      <w:r>
        <w:rPr>
          <w:rFonts w:ascii="Times New Roman"/>
          <w:b w:val="false"/>
          <w:i w:val="false"/>
          <w:color w:val="000000"/>
          <w:sz w:val="28"/>
        </w:rPr>
        <w:t>
      пайдалана отырып (қажеттісін көрсету) мына мекенжай</w:t>
      </w:r>
    </w:p>
    <w:p>
      <w:pPr>
        <w:spacing w:after="0"/>
        <w:ind w:left="0"/>
        <w:jc w:val="both"/>
      </w:pPr>
      <w:r>
        <w:rPr>
          <w:rFonts w:ascii="Times New Roman"/>
          <w:b w:val="false"/>
          <w:i w:val="false"/>
          <w:color w:val="000000"/>
          <w:sz w:val="28"/>
        </w:rPr>
        <w:t>
      бойынша:____________________________________________________________</w:t>
      </w:r>
    </w:p>
    <w:p>
      <w:pPr>
        <w:spacing w:after="0"/>
        <w:ind w:left="0"/>
        <w:jc w:val="both"/>
      </w:pPr>
      <w:r>
        <w:rPr>
          <w:rFonts w:ascii="Times New Roman"/>
          <w:b w:val="false"/>
          <w:i w:val="false"/>
          <w:color w:val="000000"/>
          <w:sz w:val="28"/>
        </w:rPr>
        <w:t>
      (толық мекенжайын, кабинет нөмірін көрсету)</w:t>
      </w:r>
    </w:p>
    <w:p>
      <w:pPr>
        <w:spacing w:after="0"/>
        <w:ind w:left="0"/>
        <w:jc w:val="both"/>
      </w:pPr>
      <w:r>
        <w:rPr>
          <w:rFonts w:ascii="Times New Roman"/>
          <w:b w:val="false"/>
          <w:i w:val="false"/>
          <w:color w:val="000000"/>
          <w:sz w:val="28"/>
        </w:rPr>
        <w:t>
      сатып алуды ұйымдастырушыға ұсынады.</w:t>
      </w:r>
    </w:p>
    <w:bookmarkStart w:name="z520" w:id="488"/>
    <w:p>
      <w:pPr>
        <w:spacing w:after="0"/>
        <w:ind w:left="0"/>
        <w:jc w:val="both"/>
      </w:pPr>
      <w:r>
        <w:rPr>
          <w:rFonts w:ascii="Times New Roman"/>
          <w:b w:val="false"/>
          <w:i w:val="false"/>
          <w:color w:val="000000"/>
          <w:sz w:val="28"/>
        </w:rPr>
        <w:t>
      6. Тендерге қатысуға өтінім берудің түпкілікті мерзімі</w:t>
      </w:r>
    </w:p>
    <w:bookmarkEnd w:id="488"/>
    <w:p>
      <w:pPr>
        <w:spacing w:after="0"/>
        <w:ind w:left="0"/>
        <w:jc w:val="both"/>
      </w:pPr>
      <w:r>
        <w:rPr>
          <w:rFonts w:ascii="Times New Roman"/>
          <w:b w:val="false"/>
          <w:i w:val="false"/>
          <w:color w:val="000000"/>
          <w:sz w:val="28"/>
        </w:rPr>
        <w:t>
      _________________________________________________________ дейін.</w:t>
      </w:r>
    </w:p>
    <w:p>
      <w:pPr>
        <w:spacing w:after="0"/>
        <w:ind w:left="0"/>
        <w:jc w:val="both"/>
      </w:pPr>
      <w:r>
        <w:rPr>
          <w:rFonts w:ascii="Times New Roman"/>
          <w:b w:val="false"/>
          <w:i w:val="false"/>
          <w:color w:val="000000"/>
          <w:sz w:val="28"/>
        </w:rPr>
        <w:t>
      (уақыты мен күнін және орнын көрсету)</w:t>
      </w:r>
    </w:p>
    <w:bookmarkStart w:name="z521" w:id="489"/>
    <w:p>
      <w:pPr>
        <w:spacing w:after="0"/>
        <w:ind w:left="0"/>
        <w:jc w:val="both"/>
      </w:pPr>
      <w:r>
        <w:rPr>
          <w:rFonts w:ascii="Times New Roman"/>
          <w:b w:val="false"/>
          <w:i w:val="false"/>
          <w:color w:val="000000"/>
          <w:sz w:val="28"/>
        </w:rPr>
        <w:t>
      7. Тендерге қатысуға өтінімдер ______________________________________________</w:t>
      </w:r>
    </w:p>
    <w:bookmarkEnd w:id="489"/>
    <w:p>
      <w:pPr>
        <w:spacing w:after="0"/>
        <w:ind w:left="0"/>
        <w:jc w:val="both"/>
      </w:pPr>
      <w:r>
        <w:rPr>
          <w:rFonts w:ascii="Times New Roman"/>
          <w:b w:val="false"/>
          <w:i w:val="false"/>
          <w:color w:val="000000"/>
          <w:sz w:val="28"/>
        </w:rPr>
        <w:t>
      (уақыты мен күнін көрсету)</w:t>
      </w:r>
    </w:p>
    <w:p>
      <w:pPr>
        <w:spacing w:after="0"/>
        <w:ind w:left="0"/>
        <w:jc w:val="both"/>
      </w:pPr>
      <w:r>
        <w:rPr>
          <w:rFonts w:ascii="Times New Roman"/>
          <w:b w:val="false"/>
          <w:i w:val="false"/>
          <w:color w:val="000000"/>
          <w:sz w:val="28"/>
        </w:rPr>
        <w:t>
      мына мекенжай бойынша:__________________________________________________</w:t>
      </w:r>
    </w:p>
    <w:p>
      <w:pPr>
        <w:spacing w:after="0"/>
        <w:ind w:left="0"/>
        <w:jc w:val="both"/>
      </w:pPr>
      <w:r>
        <w:rPr>
          <w:rFonts w:ascii="Times New Roman"/>
          <w:b w:val="false"/>
          <w:i w:val="false"/>
          <w:color w:val="000000"/>
          <w:sz w:val="28"/>
        </w:rPr>
        <w:t>
      (толық мекенжайын, кабинет нөмірін көрсету)</w:t>
      </w:r>
    </w:p>
    <w:p>
      <w:pPr>
        <w:spacing w:after="0"/>
        <w:ind w:left="0"/>
        <w:jc w:val="both"/>
      </w:pPr>
      <w:r>
        <w:rPr>
          <w:rFonts w:ascii="Times New Roman"/>
          <w:b w:val="false"/>
          <w:i w:val="false"/>
          <w:color w:val="000000"/>
          <w:sz w:val="28"/>
        </w:rPr>
        <w:t>
      ашылады.</w:t>
      </w:r>
    </w:p>
    <w:bookmarkStart w:name="z522" w:id="490"/>
    <w:p>
      <w:pPr>
        <w:spacing w:after="0"/>
        <w:ind w:left="0"/>
        <w:jc w:val="both"/>
      </w:pPr>
      <w:r>
        <w:rPr>
          <w:rFonts w:ascii="Times New Roman"/>
          <w:b w:val="false"/>
          <w:i w:val="false"/>
          <w:color w:val="000000"/>
          <w:sz w:val="28"/>
        </w:rPr>
        <w:t>
      8. Тендер талаптарын түсіндіру қажет болған кезде әлеуетті жеткізушілер хабарландыруда не сатып алу порталында көрсетілген сатып алуды ұйымдастырушының электрондық немесе пошталық мекенжайына электрондық сатып алуды өткізу кезінде, бірақ 20 __ жылғы "____" ___________ ___ сағат ____ минуттан кешіктірмей сатып алуды ұйымдастырушыға жазбаша өтініш жасайды.</w:t>
      </w:r>
    </w:p>
    <w:bookmarkEnd w:id="490"/>
    <w:p>
      <w:pPr>
        <w:spacing w:after="0"/>
        <w:ind w:left="0"/>
        <w:jc w:val="both"/>
      </w:pPr>
      <w:r>
        <w:rPr>
          <w:rFonts w:ascii="Times New Roman"/>
          <w:b w:val="false"/>
          <w:i w:val="false"/>
          <w:color w:val="000000"/>
          <w:sz w:val="28"/>
        </w:rPr>
        <w:t>
      Әлеуетті жеткізушілердің сұратуларын сатып алуды ұйымдастырушының мына деректемелері бойынша жіберу қажет:</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(сатып алуды ұйымдастырушының байланыс телефондарын, электрондық пошта мекенжайын, пошталық (заңды) мекенжайын көрсету).</w:t>
      </w:r>
    </w:p>
    <w:bookmarkStart w:name="z523" w:id="491"/>
    <w:p>
      <w:pPr>
        <w:spacing w:after="0"/>
        <w:ind w:left="0"/>
        <w:jc w:val="both"/>
      </w:pPr>
      <w:r>
        <w:rPr>
          <w:rFonts w:ascii="Times New Roman"/>
          <w:b w:val="false"/>
          <w:i w:val="false"/>
          <w:color w:val="000000"/>
          <w:sz w:val="28"/>
        </w:rPr>
        <w:t>
      9. Сатып алуды ұйымдастырушы сұратуды алған күннен бастап 2 (екі) жұмыс күні ішінде:</w:t>
      </w:r>
    </w:p>
    <w:bookmarkEnd w:id="491"/>
    <w:bookmarkStart w:name="z524" w:id="492"/>
    <w:p>
      <w:pPr>
        <w:spacing w:after="0"/>
        <w:ind w:left="0"/>
        <w:jc w:val="both"/>
      </w:pPr>
      <w:r>
        <w:rPr>
          <w:rFonts w:ascii="Times New Roman"/>
          <w:b w:val="false"/>
          <w:i w:val="false"/>
          <w:color w:val="000000"/>
          <w:sz w:val="28"/>
        </w:rPr>
        <w:t>
      1) тендер тәсілімен электрондық сатып алуды өткізген кезде тапсырыс берушінің</w:t>
      </w:r>
    </w:p>
    <w:bookmarkEnd w:id="492"/>
    <w:p>
      <w:pPr>
        <w:spacing w:after="0"/>
        <w:ind w:left="0"/>
        <w:jc w:val="both"/>
      </w:pPr>
      <w:r>
        <w:rPr>
          <w:rFonts w:ascii="Times New Roman"/>
          <w:b w:val="false"/>
          <w:i w:val="false"/>
          <w:color w:val="000000"/>
          <w:sz w:val="28"/>
        </w:rPr>
        <w:t>
      (сатып алуды ұйымдастырушының) интернет-ресурсында не сатып алу порталында</w:t>
      </w:r>
    </w:p>
    <w:p>
      <w:pPr>
        <w:spacing w:after="0"/>
        <w:ind w:left="0"/>
        <w:jc w:val="both"/>
      </w:pPr>
      <w:r>
        <w:rPr>
          <w:rFonts w:ascii="Times New Roman"/>
          <w:b w:val="false"/>
          <w:i w:val="false"/>
          <w:color w:val="000000"/>
          <w:sz w:val="28"/>
        </w:rPr>
        <w:t>
      (қажеттісін көрсету) тендер талаптары түсіндірмесінің мәтінін жариялайды;</w:t>
      </w:r>
    </w:p>
    <w:bookmarkStart w:name="z525" w:id="493"/>
    <w:p>
      <w:pPr>
        <w:spacing w:after="0"/>
        <w:ind w:left="0"/>
        <w:jc w:val="both"/>
      </w:pPr>
      <w:r>
        <w:rPr>
          <w:rFonts w:ascii="Times New Roman"/>
          <w:b w:val="false"/>
          <w:i w:val="false"/>
          <w:color w:val="000000"/>
          <w:sz w:val="28"/>
        </w:rPr>
        <w:t>
      2) тендер талаптарына рұқсат алған әлеуетті жеткізушілерге тендер талаптары</w:t>
      </w:r>
    </w:p>
    <w:bookmarkEnd w:id="493"/>
    <w:p>
      <w:pPr>
        <w:spacing w:after="0"/>
        <w:ind w:left="0"/>
        <w:jc w:val="both"/>
      </w:pPr>
      <w:r>
        <w:rPr>
          <w:rFonts w:ascii="Times New Roman"/>
          <w:b w:val="false"/>
          <w:i w:val="false"/>
          <w:color w:val="000000"/>
          <w:sz w:val="28"/>
        </w:rPr>
        <w:t>
      түсіндірмесінің мәтінін әлеуетті жеткізушілердің электрондық пошталары арқылы</w:t>
      </w:r>
    </w:p>
    <w:p>
      <w:pPr>
        <w:spacing w:after="0"/>
        <w:ind w:left="0"/>
        <w:jc w:val="both"/>
      </w:pPr>
      <w:r>
        <w:rPr>
          <w:rFonts w:ascii="Times New Roman"/>
          <w:b w:val="false"/>
          <w:i w:val="false"/>
          <w:color w:val="000000"/>
          <w:sz w:val="28"/>
        </w:rPr>
        <w:t>
      не сұратудың кімнен түскенін көрсетпестен сатып алу порталы арқылы автоматты</w:t>
      </w:r>
    </w:p>
    <w:p>
      <w:pPr>
        <w:spacing w:after="0"/>
        <w:ind w:left="0"/>
        <w:jc w:val="both"/>
      </w:pPr>
      <w:r>
        <w:rPr>
          <w:rFonts w:ascii="Times New Roman"/>
          <w:b w:val="false"/>
          <w:i w:val="false"/>
          <w:color w:val="000000"/>
          <w:sz w:val="28"/>
        </w:rPr>
        <w:t>
      түрде (қажеттісін көрсету) хабарлайды.</w:t>
      </w:r>
    </w:p>
    <w:bookmarkStart w:name="z526" w:id="494"/>
    <w:p>
      <w:pPr>
        <w:spacing w:after="0"/>
        <w:ind w:left="0"/>
        <w:jc w:val="both"/>
      </w:pPr>
      <w:r>
        <w:rPr>
          <w:rFonts w:ascii="Times New Roman"/>
          <w:b w:val="false"/>
          <w:i w:val="false"/>
          <w:color w:val="000000"/>
          <w:sz w:val="28"/>
        </w:rPr>
        <w:t>
      10. Сатып алуды ұйымдастырушы 20 __ жылғы "____" ______ ___ сағат ____ минут</w:t>
      </w:r>
    </w:p>
    <w:bookmarkEnd w:id="494"/>
    <w:p>
      <w:pPr>
        <w:spacing w:after="0"/>
        <w:ind w:left="0"/>
        <w:jc w:val="both"/>
      </w:pPr>
      <w:r>
        <w:rPr>
          <w:rFonts w:ascii="Times New Roman"/>
          <w:b w:val="false"/>
          <w:i w:val="false"/>
          <w:color w:val="000000"/>
          <w:sz w:val="28"/>
        </w:rPr>
        <w:t>
      кешіктірмей өз бастамасы бойынша не әлеуетті жеткізушінің сұратуына жауап ретінде</w:t>
      </w:r>
    </w:p>
    <w:p>
      <w:pPr>
        <w:spacing w:after="0"/>
        <w:ind w:left="0"/>
        <w:jc w:val="both"/>
      </w:pPr>
      <w:r>
        <w:rPr>
          <w:rFonts w:ascii="Times New Roman"/>
          <w:b w:val="false"/>
          <w:i w:val="false"/>
          <w:color w:val="000000"/>
          <w:sz w:val="28"/>
        </w:rPr>
        <w:t>
      тендер талаптарына өзгерістерді және (немесе) толықтыруларды енгізеді.</w:t>
      </w:r>
    </w:p>
    <w:p>
      <w:pPr>
        <w:spacing w:after="0"/>
        <w:ind w:left="0"/>
        <w:jc w:val="both"/>
      </w:pPr>
      <w:r>
        <w:rPr>
          <w:rFonts w:ascii="Times New Roman"/>
          <w:b w:val="false"/>
          <w:i w:val="false"/>
          <w:color w:val="000000"/>
          <w:sz w:val="28"/>
        </w:rPr>
        <w:t>
      Тендер талаптарына өзгерістерді және (немесе) толықтыруларды енгізу туралы шешім</w:t>
      </w:r>
    </w:p>
    <w:p>
      <w:pPr>
        <w:spacing w:after="0"/>
        <w:ind w:left="0"/>
        <w:jc w:val="both"/>
      </w:pPr>
      <w:r>
        <w:rPr>
          <w:rFonts w:ascii="Times New Roman"/>
          <w:b w:val="false"/>
          <w:i w:val="false"/>
          <w:color w:val="000000"/>
          <w:sz w:val="28"/>
        </w:rPr>
        <w:t>
      қабылданған күннен бастап 2 (екі) жұмыс күнінен кешіктірмей тендер тәсілімен электрондық</w:t>
      </w:r>
    </w:p>
    <w:p>
      <w:pPr>
        <w:spacing w:after="0"/>
        <w:ind w:left="0"/>
        <w:jc w:val="both"/>
      </w:pPr>
      <w:r>
        <w:rPr>
          <w:rFonts w:ascii="Times New Roman"/>
          <w:b w:val="false"/>
          <w:i w:val="false"/>
          <w:color w:val="000000"/>
          <w:sz w:val="28"/>
        </w:rPr>
        <w:t>
      сатып алуды өткізген кезде тапсырыс берушінің (сатып алуды ұйымдастырушының)</w:t>
      </w:r>
    </w:p>
    <w:p>
      <w:pPr>
        <w:spacing w:after="0"/>
        <w:ind w:left="0"/>
        <w:jc w:val="both"/>
      </w:pPr>
      <w:r>
        <w:rPr>
          <w:rFonts w:ascii="Times New Roman"/>
          <w:b w:val="false"/>
          <w:i w:val="false"/>
          <w:color w:val="000000"/>
          <w:sz w:val="28"/>
        </w:rPr>
        <w:t>
      интернет-ресурсында не сатып алу порталында (қажеттісін көрсету) тендер талаптарына</w:t>
      </w:r>
    </w:p>
    <w:p>
      <w:pPr>
        <w:spacing w:after="0"/>
        <w:ind w:left="0"/>
        <w:jc w:val="both"/>
      </w:pPr>
      <w:r>
        <w:rPr>
          <w:rFonts w:ascii="Times New Roman"/>
          <w:b w:val="false"/>
          <w:i w:val="false"/>
          <w:color w:val="000000"/>
          <w:sz w:val="28"/>
        </w:rPr>
        <w:t>
      өзгерістердің және (немесе) толықтырулардың мәтінін орналастырады.</w:t>
      </w:r>
    </w:p>
    <w:p>
      <w:pPr>
        <w:spacing w:after="0"/>
        <w:ind w:left="0"/>
        <w:jc w:val="both"/>
      </w:pPr>
      <w:r>
        <w:rPr>
          <w:rFonts w:ascii="Times New Roman"/>
          <w:b w:val="false"/>
          <w:i w:val="false"/>
          <w:color w:val="000000"/>
          <w:sz w:val="28"/>
        </w:rPr>
        <w:t xml:space="preserve">
      Тендерге қатысуға өтінім ұсынудың түпкілікті мерзімі кемінде күнтізбелік 5 (бес) күн бұрын ұзартылады. </w:t>
      </w:r>
    </w:p>
    <w:bookmarkStart w:name="z527" w:id="495"/>
    <w:p>
      <w:pPr>
        <w:spacing w:after="0"/>
        <w:ind w:left="0"/>
        <w:jc w:val="both"/>
      </w:pPr>
      <w:r>
        <w:rPr>
          <w:rFonts w:ascii="Times New Roman"/>
          <w:b w:val="false"/>
          <w:i w:val="false"/>
          <w:color w:val="000000"/>
          <w:sz w:val="28"/>
        </w:rPr>
        <w:t>
      11. Тендерге қатысуға ниет білдірген әлеуетті жеткізуші хабарландыруда белгіленген</w:t>
      </w:r>
    </w:p>
    <w:bookmarkEnd w:id="495"/>
    <w:p>
      <w:pPr>
        <w:spacing w:after="0"/>
        <w:ind w:left="0"/>
        <w:jc w:val="both"/>
      </w:pPr>
      <w:r>
        <w:rPr>
          <w:rFonts w:ascii="Times New Roman"/>
          <w:b w:val="false"/>
          <w:i w:val="false"/>
          <w:color w:val="000000"/>
          <w:sz w:val="28"/>
        </w:rPr>
        <w:t xml:space="preserve">
      мерзімде Қағидалардың </w:t>
      </w:r>
      <w:r>
        <w:rPr>
          <w:rFonts w:ascii="Times New Roman"/>
          <w:b w:val="false"/>
          <w:i w:val="false"/>
          <w:color w:val="000000"/>
          <w:sz w:val="28"/>
        </w:rPr>
        <w:t>50</w:t>
      </w:r>
      <w:r>
        <w:rPr>
          <w:rFonts w:ascii="Times New Roman"/>
          <w:b w:val="false"/>
          <w:i w:val="false"/>
          <w:color w:val="000000"/>
          <w:sz w:val="28"/>
        </w:rPr>
        <w:t xml:space="preserve"> және (немесе) </w:t>
      </w:r>
      <w:r>
        <w:rPr>
          <w:rFonts w:ascii="Times New Roman"/>
          <w:b w:val="false"/>
          <w:i w:val="false"/>
          <w:color w:val="000000"/>
          <w:sz w:val="28"/>
        </w:rPr>
        <w:t>53-тармағында</w:t>
      </w:r>
      <w:r>
        <w:rPr>
          <w:rFonts w:ascii="Times New Roman"/>
          <w:b w:val="false"/>
          <w:i w:val="false"/>
          <w:color w:val="000000"/>
          <w:sz w:val="28"/>
        </w:rPr>
        <w:t xml:space="preserve"> көзделген құжаттарды ұсынады.</w:t>
      </w:r>
    </w:p>
    <w:p>
      <w:pPr>
        <w:spacing w:after="0"/>
        <w:ind w:left="0"/>
        <w:jc w:val="both"/>
      </w:pPr>
      <w:r>
        <w:rPr>
          <w:rFonts w:ascii="Times New Roman"/>
          <w:b w:val="false"/>
          <w:i w:val="false"/>
          <w:color w:val="000000"/>
          <w:sz w:val="28"/>
        </w:rPr>
        <w:t>
      Электрондық сатып алу өткізген кезде құжаттардың әлеуетті жеткізушінің басшысының</w:t>
      </w:r>
    </w:p>
    <w:p>
      <w:pPr>
        <w:spacing w:after="0"/>
        <w:ind w:left="0"/>
        <w:jc w:val="both"/>
      </w:pPr>
      <w:r>
        <w:rPr>
          <w:rFonts w:ascii="Times New Roman"/>
          <w:b w:val="false"/>
          <w:i w:val="false"/>
          <w:color w:val="000000"/>
          <w:sz w:val="28"/>
        </w:rPr>
        <w:t>
      не ол уәкілеттік берген тұлғаның электрондық цифрлық қолтаңбасымен расталған</w:t>
      </w:r>
    </w:p>
    <w:p>
      <w:pPr>
        <w:spacing w:after="0"/>
        <w:ind w:left="0"/>
        <w:jc w:val="both"/>
      </w:pPr>
      <w:r>
        <w:rPr>
          <w:rFonts w:ascii="Times New Roman"/>
          <w:b w:val="false"/>
          <w:i w:val="false"/>
          <w:color w:val="000000"/>
          <w:sz w:val="28"/>
        </w:rPr>
        <w:t>
      электрондық көшірмелерін ұсынады.</w:t>
      </w:r>
    </w:p>
    <w:p>
      <w:pPr>
        <w:spacing w:after="0"/>
        <w:ind w:left="0"/>
        <w:jc w:val="both"/>
      </w:pPr>
      <w:r>
        <w:rPr>
          <w:rFonts w:ascii="Times New Roman"/>
          <w:b w:val="false"/>
          <w:i w:val="false"/>
          <w:color w:val="000000"/>
          <w:sz w:val="28"/>
        </w:rPr>
        <w:t xml:space="preserve">
      Әлеуетті жеткізушінің тендерлік өтінімі Қағидаларда көзделген талаптарға сәйкес ресімделуі тиіс. </w:t>
      </w:r>
    </w:p>
    <w:p>
      <w:pPr>
        <w:spacing w:after="0"/>
        <w:ind w:left="0"/>
        <w:jc w:val="both"/>
      </w:pPr>
      <w:r>
        <w:rPr>
          <w:rFonts w:ascii="Times New Roman"/>
          <w:b w:val="false"/>
          <w:i w:val="false"/>
          <w:color w:val="000000"/>
          <w:sz w:val="28"/>
        </w:rPr>
        <w:t>
      Қосымша ақпарат пен анықтаманы мына телефон арқылы алуға болады: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(қаланың кодын және телефон нөмірін көрсету)</w:t>
      </w:r>
    </w:p>
    <w:p>
      <w:pPr>
        <w:spacing w:after="0"/>
        <w:ind w:left="0"/>
        <w:jc w:val="both"/>
      </w:pPr>
      <w:r>
        <w:rPr>
          <w:rFonts w:ascii="Times New Roman"/>
          <w:b w:val="false"/>
          <w:i w:val="false"/>
          <w:color w:val="000000"/>
          <w:sz w:val="28"/>
        </w:rPr>
        <w:t>
      Тендерлік комиссия хатшысы 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 және</w:t>
      </w:r>
    </w:p>
    <w:p>
      <w:pPr>
        <w:spacing w:after="0"/>
        <w:ind w:left="0"/>
        <w:jc w:val="both"/>
      </w:pPr>
      <w:r>
        <w:rPr>
          <w:rFonts w:ascii="Times New Roman"/>
          <w:b w:val="false"/>
          <w:i w:val="false"/>
          <w:color w:val="000000"/>
          <w:sz w:val="28"/>
        </w:rPr>
        <w:t>
      байланыс телефоны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Банкінің, оның </w:t>
            </w:r>
            <w:r>
              <w:br/>
            </w:r>
            <w:r>
              <w:rPr>
                <w:rFonts w:ascii="Times New Roman"/>
                <w:b w:val="false"/>
                <w:i w:val="false"/>
                <w:color w:val="000000"/>
                <w:sz w:val="20"/>
              </w:rPr>
              <w:t>ведомстволарының,</w:t>
            </w:r>
            <w:r>
              <w:br/>
            </w:r>
            <w:r>
              <w:rPr>
                <w:rFonts w:ascii="Times New Roman"/>
                <w:b w:val="false"/>
                <w:i w:val="false"/>
                <w:color w:val="000000"/>
                <w:sz w:val="20"/>
              </w:rPr>
              <w:t xml:space="preserve">оның құрылымына кіретін </w:t>
            </w:r>
            <w:r>
              <w:br/>
            </w:r>
            <w:r>
              <w:rPr>
                <w:rFonts w:ascii="Times New Roman"/>
                <w:b w:val="false"/>
                <w:i w:val="false"/>
                <w:color w:val="000000"/>
                <w:sz w:val="20"/>
              </w:rPr>
              <w:t xml:space="preserve">ұйымдардың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(жарғылық капиталға қатысу</w:t>
            </w:r>
            <w:r>
              <w:br/>
            </w:r>
            <w:r>
              <w:rPr>
                <w:rFonts w:ascii="Times New Roman"/>
                <w:b w:val="false"/>
                <w:i w:val="false"/>
                <w:color w:val="000000"/>
                <w:sz w:val="20"/>
              </w:rPr>
              <w:t xml:space="preserve">үлестерінің) елу және </w:t>
            </w:r>
            <w:r>
              <w:br/>
            </w:r>
            <w:r>
              <w:rPr>
                <w:rFonts w:ascii="Times New Roman"/>
                <w:b w:val="false"/>
                <w:i w:val="false"/>
                <w:color w:val="000000"/>
                <w:sz w:val="20"/>
              </w:rPr>
              <w:t xml:space="preserve">одан да көп пайызы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Ұлттық Банкіне тиесілі немесе </w:t>
            </w:r>
            <w:r>
              <w:br/>
            </w:r>
            <w:r>
              <w:rPr>
                <w:rFonts w:ascii="Times New Roman"/>
                <w:b w:val="false"/>
                <w:i w:val="false"/>
                <w:color w:val="000000"/>
                <w:sz w:val="20"/>
              </w:rPr>
              <w:t xml:space="preserve">оның сенімгерлік </w:t>
            </w:r>
            <w:r>
              <w:br/>
            </w:r>
            <w:r>
              <w:rPr>
                <w:rFonts w:ascii="Times New Roman"/>
                <w:b w:val="false"/>
                <w:i w:val="false"/>
                <w:color w:val="000000"/>
                <w:sz w:val="20"/>
              </w:rPr>
              <w:t>басқаруындағы заңды</w:t>
            </w:r>
            <w:r>
              <w:br/>
            </w:r>
            <w:r>
              <w:rPr>
                <w:rFonts w:ascii="Times New Roman"/>
                <w:b w:val="false"/>
                <w:i w:val="false"/>
                <w:color w:val="000000"/>
                <w:sz w:val="20"/>
              </w:rPr>
              <w:t xml:space="preserve">тұлғалардың және олармен </w:t>
            </w:r>
            <w:r>
              <w:br/>
            </w:r>
            <w:r>
              <w:rPr>
                <w:rFonts w:ascii="Times New Roman"/>
                <w:b w:val="false"/>
                <w:i w:val="false"/>
                <w:color w:val="000000"/>
                <w:sz w:val="20"/>
              </w:rPr>
              <w:t xml:space="preserve">үлестес заңды тұлғалардың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иеленуі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1" w:id="496"/>
    <w:p>
      <w:pPr>
        <w:spacing w:after="0"/>
        <w:ind w:left="0"/>
        <w:jc w:val="left"/>
      </w:pPr>
      <w:r>
        <w:rPr>
          <w:rFonts w:ascii="Times New Roman"/>
          <w:b/>
          <w:i w:val="false"/>
          <w:color w:val="000000"/>
        </w:rPr>
        <w:t xml:space="preserve"> Сатып алуға қатысуға келісім</w:t>
      </w:r>
    </w:p>
    <w:bookmarkEnd w:id="496"/>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24.05.2024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(әлеуетті жеткізушінің толық атауы көрсетіледі)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(сатып алудың толық атауы көрсетілді)</w:t>
      </w:r>
    </w:p>
    <w:p>
      <w:pPr>
        <w:spacing w:after="0"/>
        <w:ind w:left="0"/>
        <w:jc w:val="both"/>
      </w:pPr>
      <w:r>
        <w:rPr>
          <w:rFonts w:ascii="Times New Roman"/>
          <w:b w:val="false"/>
          <w:i w:val="false"/>
          <w:color w:val="000000"/>
          <w:sz w:val="28"/>
        </w:rPr>
        <w:t>
      сатып алуға әлеуетті жеткізуші ретінде қатысуға ниет білдіреді және сатып алудың көзделген талаптары мен шарттарына сәйкес тауарларды жеткізуді, жұмыстарды орындауды, қызметтерді көрсетуді (қажеттісін көрсету) жүзеге асыруға келісім білдіреді.</w:t>
      </w:r>
    </w:p>
    <w:p>
      <w:pPr>
        <w:spacing w:after="0"/>
        <w:ind w:left="0"/>
        <w:jc w:val="both"/>
      </w:pPr>
      <w:r>
        <w:rPr>
          <w:rFonts w:ascii="Times New Roman"/>
          <w:b w:val="false"/>
          <w:i w:val="false"/>
          <w:color w:val="000000"/>
          <w:sz w:val="28"/>
        </w:rPr>
        <w:t>
      2. Әлеуетті жеткізуші егер:</w:t>
      </w:r>
    </w:p>
    <w:p>
      <w:pPr>
        <w:spacing w:after="0"/>
        <w:ind w:left="0"/>
        <w:jc w:val="both"/>
      </w:pPr>
      <w:r>
        <w:rPr>
          <w:rFonts w:ascii="Times New Roman"/>
          <w:b w:val="false"/>
          <w:i w:val="false"/>
          <w:color w:val="000000"/>
          <w:sz w:val="28"/>
        </w:rPr>
        <w:t>
      1) әлеуетті жеткізушінің құрылтайшылары, акционерлері, әлеуетті жеткізуші басшылары тапсырыс берушінің (сатып алуды ұйымдастырушының) қызметкерлері болып және жеткізушіні таңдау туралы шешім қабылдау құқығына ие болған жағдайда;</w:t>
      </w:r>
    </w:p>
    <w:p>
      <w:pPr>
        <w:spacing w:after="0"/>
        <w:ind w:left="0"/>
        <w:jc w:val="both"/>
      </w:pPr>
      <w:r>
        <w:rPr>
          <w:rFonts w:ascii="Times New Roman"/>
          <w:b w:val="false"/>
          <w:i w:val="false"/>
          <w:color w:val="000000"/>
          <w:sz w:val="28"/>
        </w:rPr>
        <w:t>
      2) 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қатысқан жағдайда;</w:t>
      </w:r>
    </w:p>
    <w:p>
      <w:pPr>
        <w:spacing w:after="0"/>
        <w:ind w:left="0"/>
        <w:jc w:val="both"/>
      </w:pPr>
      <w:r>
        <w:rPr>
          <w:rFonts w:ascii="Times New Roman"/>
          <w:b w:val="false"/>
          <w:i w:val="false"/>
          <w:color w:val="000000"/>
          <w:sz w:val="28"/>
        </w:rPr>
        <w:t>
      3) әлеуетті жеткізушінің және (немесе) оның қосалқы мердігерінің (бірлесіп орындаушының)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міндеттемелері болған жағдайда;</w:t>
      </w:r>
    </w:p>
    <w:p>
      <w:pPr>
        <w:spacing w:after="0"/>
        <w:ind w:left="0"/>
        <w:jc w:val="both"/>
      </w:pPr>
      <w:r>
        <w:rPr>
          <w:rFonts w:ascii="Times New Roman"/>
          <w:b w:val="false"/>
          <w:i w:val="false"/>
          <w:color w:val="000000"/>
          <w:sz w:val="28"/>
        </w:rPr>
        <w:t>
      4) әлеуетті жеткізушінің және (немесе) оның қосалқы мердігерінің (бірлесіп орындаушысының) мемлекеттік сатып алу бойынша орындалмаған не тиісінше орындалмаған міндеттемелері болған жағдайда;</w:t>
      </w:r>
    </w:p>
    <w:p>
      <w:pPr>
        <w:spacing w:after="0"/>
        <w:ind w:left="0"/>
        <w:jc w:val="both"/>
      </w:pPr>
      <w:r>
        <w:rPr>
          <w:rFonts w:ascii="Times New Roman"/>
          <w:b w:val="false"/>
          <w:i w:val="false"/>
          <w:color w:val="000000"/>
          <w:sz w:val="28"/>
        </w:rPr>
        <w:t>
      5) әлеуетті жеткізуші және (немесе) оның қосалқы мердігері (бірлесіп орындаушы) бұрын жасалған сатып алу туралы шарттар бойынша міндеттемелерді орындамаған жеткізушілердің, сондай-ақ сатып алу туралы шарт жасасудан жалтарған әлеуетті жеткізушілердің дерекқорында тұрған жағдайда;</w:t>
      </w:r>
    </w:p>
    <w:p>
      <w:pPr>
        <w:spacing w:after="0"/>
        <w:ind w:left="0"/>
        <w:jc w:val="both"/>
      </w:pPr>
      <w:r>
        <w:rPr>
          <w:rFonts w:ascii="Times New Roman"/>
          <w:b w:val="false"/>
          <w:i w:val="false"/>
          <w:color w:val="000000"/>
          <w:sz w:val="28"/>
        </w:rPr>
        <w:t>
      6) әлеуетті жеткізушіге және (немесе) ол тартатын қосалқы мердігерге (бірлесіп орындаушыға) қатысты банкроттық және (немесе) тарату рәсімі жүргізілетін жағдайда;</w:t>
      </w:r>
    </w:p>
    <w:p>
      <w:pPr>
        <w:spacing w:after="0"/>
        <w:ind w:left="0"/>
        <w:jc w:val="both"/>
      </w:pPr>
      <w:r>
        <w:rPr>
          <w:rFonts w:ascii="Times New Roman"/>
          <w:b w:val="false"/>
          <w:i w:val="false"/>
          <w:color w:val="000000"/>
          <w:sz w:val="28"/>
        </w:rPr>
        <w:t>
      7) әлеуетті жеткізуші және (немесе) ол тартатын қосалқы мердігер (бірлесіп орындаушы) және (немесе) олардың басшылары, құрылтайшылары (ірі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жағдайда;</w:t>
      </w:r>
    </w:p>
    <w:p>
      <w:pPr>
        <w:spacing w:after="0"/>
        <w:ind w:left="0"/>
        <w:jc w:val="both"/>
      </w:pPr>
      <w:r>
        <w:rPr>
          <w:rFonts w:ascii="Times New Roman"/>
          <w:b w:val="false"/>
          <w:i w:val="false"/>
          <w:color w:val="000000"/>
          <w:sz w:val="28"/>
        </w:rPr>
        <w:t>
      8) әлеуетті жеткізуші және (немесе) ол тартатын қосалқы мердігер (бірлесіп орындаушы) тіркеу орны жеңілдікті салық салынатын мемлекеттердің тізбесіне енгізілген мемлекет немесе аумақ болып табылатын заңды тұлға болған жағдайда;</w:t>
      </w:r>
    </w:p>
    <w:p>
      <w:pPr>
        <w:spacing w:after="0"/>
        <w:ind w:left="0"/>
        <w:jc w:val="both"/>
      </w:pPr>
      <w:r>
        <w:rPr>
          <w:rFonts w:ascii="Times New Roman"/>
          <w:b w:val="false"/>
          <w:i w:val="false"/>
          <w:color w:val="000000"/>
          <w:sz w:val="28"/>
        </w:rPr>
        <w:t>
      9) әлеуетті жеткізуші мен әлеуетті жеткізушінің үлестес тұлғасы бір тендерге (лотқа) қатысқан жағдайда;</w:t>
      </w:r>
    </w:p>
    <w:p>
      <w:pPr>
        <w:spacing w:after="0"/>
        <w:ind w:left="0"/>
        <w:jc w:val="both"/>
      </w:pPr>
      <w:r>
        <w:rPr>
          <w:rFonts w:ascii="Times New Roman"/>
          <w:b w:val="false"/>
          <w:i w:val="false"/>
          <w:color w:val="000000"/>
          <w:sz w:val="28"/>
        </w:rPr>
        <w:t>
      10) байланыс арнасының қызметтерін (негізгі желі) сатып алуға қатысатын әлеуетті жеткізуші тапсырыс беруші үшін байланыс арнасының (резервтік желі) қызметтерін көрсететін жеткізуші болған жағдайда;</w:t>
      </w:r>
    </w:p>
    <w:p>
      <w:pPr>
        <w:spacing w:after="0"/>
        <w:ind w:left="0"/>
        <w:jc w:val="both"/>
      </w:pPr>
      <w:r>
        <w:rPr>
          <w:rFonts w:ascii="Times New Roman"/>
          <w:b w:val="false"/>
          <w:i w:val="false"/>
          <w:color w:val="000000"/>
          <w:sz w:val="28"/>
        </w:rPr>
        <w:t>
      11) байланыс арнасының қызметтерін (резервтік желі) сатып алуға қатысатын әлеуетті жеткізуші тапсырыс беруші үшін байланыс арнасының (негізгі желі) қызметтерін көрсететін жеткізуші болған жағдайда осы келісіммен тендерлік өтінімді, баға ұсынысын қабылдамауға, шартты тікелей жасасу тәсілімен сатып алуды өтпеді деп танылғанына келіседі.</w:t>
      </w:r>
    </w:p>
    <w:p>
      <w:pPr>
        <w:spacing w:after="0"/>
        <w:ind w:left="0"/>
        <w:jc w:val="both"/>
      </w:pPr>
      <w:r>
        <w:rPr>
          <w:rFonts w:ascii="Times New Roman"/>
          <w:b w:val="false"/>
          <w:i w:val="false"/>
          <w:color w:val="000000"/>
          <w:sz w:val="28"/>
        </w:rPr>
        <w:t xml:space="preserve">
      3. Осы арқылы әлеуетті жеткізушінің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(тауарлардың, жұмыстардың, көрсетілетін қызметтердің атауын көрсету)</w:t>
      </w:r>
    </w:p>
    <w:p>
      <w:pPr>
        <w:spacing w:after="0"/>
        <w:ind w:left="0"/>
        <w:jc w:val="both"/>
      </w:pPr>
      <w:r>
        <w:rPr>
          <w:rFonts w:ascii="Times New Roman"/>
          <w:b w:val="false"/>
          <w:i w:val="false"/>
          <w:color w:val="000000"/>
          <w:sz w:val="28"/>
        </w:rPr>
        <w:t xml:space="preserve">
      сатып алу туралы шартының талаптарымен, сондай-ақ Қағидалардың </w:t>
      </w:r>
      <w:r>
        <w:rPr>
          <w:rFonts w:ascii="Times New Roman"/>
          <w:b w:val="false"/>
          <w:i w:val="false"/>
          <w:color w:val="000000"/>
          <w:sz w:val="28"/>
        </w:rPr>
        <w:t>192-тармағында</w:t>
      </w:r>
      <w:r>
        <w:rPr>
          <w:rFonts w:ascii="Times New Roman"/>
          <w:b w:val="false"/>
          <w:i w:val="false"/>
          <w:color w:val="000000"/>
          <w:sz w:val="28"/>
        </w:rPr>
        <w:t xml:space="preserve"> көзделген жағдайларда тапсырыс берушінің осы сатып алу туралы шартты біржақты бұзуына келісімі білдіріледі.</w:t>
      </w:r>
    </w:p>
    <w:p>
      <w:pPr>
        <w:spacing w:after="0"/>
        <w:ind w:left="0"/>
        <w:jc w:val="both"/>
      </w:pPr>
      <w:r>
        <w:rPr>
          <w:rFonts w:ascii="Times New Roman"/>
          <w:b w:val="false"/>
          <w:i w:val="false"/>
          <w:color w:val="000000"/>
          <w:sz w:val="28"/>
        </w:rPr>
        <w:t>
      4. Сатып алу талаптарымен танысқанымызды және тапсырыс берушіге (сатып алуды ұйымдастырушыға) немесе тендерлік комиссияға жеткізілетін тауарға (тауарларға), орындалатын жұмыстарға, көрсетілетін қызметтерге өзінің құқықтық қабілеттілігі, біліктілігі, сапалық және өзге де сипаттамалары туралы дәйексіз мәлімет ұсынғаны үшін жауапкершілігі, олардың авторлық және сабақтас құқықтарды сақтауы, сондай-ақ Қағидаларда көзделген өзге де шектеулерді сақтауы туралы хабардар етілгенін растаймыз.</w:t>
      </w:r>
    </w:p>
    <w:p>
      <w:pPr>
        <w:spacing w:after="0"/>
        <w:ind w:left="0"/>
        <w:jc w:val="both"/>
      </w:pPr>
      <w:r>
        <w:rPr>
          <w:rFonts w:ascii="Times New Roman"/>
          <w:b w:val="false"/>
          <w:i w:val="false"/>
          <w:color w:val="000000"/>
          <w:sz w:val="28"/>
        </w:rPr>
        <w:t>
      5. Біздің тендерлік өтінім тендерлік өтінімдерді ашқан күннен бастап кемінде 90 (тоқсан) күн ішінде қолданыста болады.</w:t>
      </w:r>
    </w:p>
    <w:p>
      <w:pPr>
        <w:spacing w:after="0"/>
        <w:ind w:left="0"/>
        <w:jc w:val="both"/>
      </w:pPr>
      <w:r>
        <w:rPr>
          <w:rFonts w:ascii="Times New Roman"/>
          <w:b w:val="false"/>
          <w:i w:val="false"/>
          <w:color w:val="000000"/>
          <w:sz w:val="28"/>
        </w:rPr>
        <w:t>
      6. Біздің тендерлік өтінім жеңді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p>
      <w:pPr>
        <w:spacing w:after="0"/>
        <w:ind w:left="0"/>
        <w:jc w:val="both"/>
      </w:pPr>
      <w:r>
        <w:rPr>
          <w:rFonts w:ascii="Times New Roman"/>
          <w:b w:val="false"/>
          <w:i w:val="false"/>
          <w:color w:val="000000"/>
          <w:sz w:val="28"/>
        </w:rPr>
        <w:t>
      7. Сатып алу туралы шартты жасасқанға дейін тендерлік өтінім тапсырыс беруші мен біздің арамыздағы міндетті сатып алу шартының рөлін орындайтын болады.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5, 6, 7-тармақтар тендер тәсілімен сатып алуға қатысқан жағдайда толтырылады.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(әлеуетті жеткізуші басшысының немесе ол уәкілеттік берген адамның лауазымы, тегі, аты, әкесінің аты (ол бар болса), қолы (электрондық сатып алуды өткізу кезінде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Банкінің, оның </w:t>
            </w:r>
            <w:r>
              <w:br/>
            </w:r>
            <w:r>
              <w:rPr>
                <w:rFonts w:ascii="Times New Roman"/>
                <w:b w:val="false"/>
                <w:i w:val="false"/>
                <w:color w:val="000000"/>
                <w:sz w:val="20"/>
              </w:rPr>
              <w:t xml:space="preserve">ведомстволарының, оның </w:t>
            </w:r>
            <w:r>
              <w:br/>
            </w:r>
            <w:r>
              <w:rPr>
                <w:rFonts w:ascii="Times New Roman"/>
                <w:b w:val="false"/>
                <w:i w:val="false"/>
                <w:color w:val="000000"/>
                <w:sz w:val="20"/>
              </w:rPr>
              <w:t xml:space="preserve">құрылымына кіретін </w:t>
            </w:r>
            <w:r>
              <w:br/>
            </w:r>
            <w:r>
              <w:rPr>
                <w:rFonts w:ascii="Times New Roman"/>
                <w:b w:val="false"/>
                <w:i w:val="false"/>
                <w:color w:val="000000"/>
                <w:sz w:val="20"/>
              </w:rPr>
              <w:t xml:space="preserve">ұйымдардың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(жарғылық капиталға қатысу</w:t>
            </w:r>
            <w:r>
              <w:br/>
            </w:r>
            <w:r>
              <w:rPr>
                <w:rFonts w:ascii="Times New Roman"/>
                <w:b w:val="false"/>
                <w:i w:val="false"/>
                <w:color w:val="000000"/>
                <w:sz w:val="20"/>
              </w:rPr>
              <w:t xml:space="preserve">үлестерінің) елу және одан да </w:t>
            </w:r>
            <w:r>
              <w:br/>
            </w:r>
            <w:r>
              <w:rPr>
                <w:rFonts w:ascii="Times New Roman"/>
                <w:b w:val="false"/>
                <w:i w:val="false"/>
                <w:color w:val="000000"/>
                <w:sz w:val="20"/>
              </w:rPr>
              <w:t xml:space="preserve">көп пайызы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Ұлттық Банкіне тиесілі немесе </w:t>
            </w:r>
            <w:r>
              <w:br/>
            </w:r>
            <w:r>
              <w:rPr>
                <w:rFonts w:ascii="Times New Roman"/>
                <w:b w:val="false"/>
                <w:i w:val="false"/>
                <w:color w:val="000000"/>
                <w:sz w:val="20"/>
              </w:rPr>
              <w:t xml:space="preserve">оның сенімгерлік </w:t>
            </w:r>
            <w:r>
              <w:br/>
            </w:r>
            <w:r>
              <w:rPr>
                <w:rFonts w:ascii="Times New Roman"/>
                <w:b w:val="false"/>
                <w:i w:val="false"/>
                <w:color w:val="000000"/>
                <w:sz w:val="20"/>
              </w:rPr>
              <w:t>басқаруындағы заңды</w:t>
            </w:r>
            <w:r>
              <w:br/>
            </w:r>
            <w:r>
              <w:rPr>
                <w:rFonts w:ascii="Times New Roman"/>
                <w:b w:val="false"/>
                <w:i w:val="false"/>
                <w:color w:val="000000"/>
                <w:sz w:val="20"/>
              </w:rPr>
              <w:t xml:space="preserve">тұлғалардың және олармен </w:t>
            </w:r>
            <w:r>
              <w:br/>
            </w:r>
            <w:r>
              <w:rPr>
                <w:rFonts w:ascii="Times New Roman"/>
                <w:b w:val="false"/>
                <w:i w:val="false"/>
                <w:color w:val="000000"/>
                <w:sz w:val="20"/>
              </w:rPr>
              <w:t xml:space="preserve">үлестес заңды тұлғалардың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иеленуі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514" w:id="497"/>
    <w:p>
      <w:pPr>
        <w:spacing w:after="0"/>
        <w:ind w:left="0"/>
        <w:jc w:val="left"/>
      </w:pPr>
      <w:r>
        <w:rPr>
          <w:rFonts w:ascii="Times New Roman"/>
          <w:b/>
          <w:i w:val="false"/>
          <w:color w:val="000000"/>
        </w:rPr>
        <w:t xml:space="preserve"> Тендерге қатысу туралы келісім</w:t>
      </w:r>
    </w:p>
    <w:bookmarkEnd w:id="497"/>
    <w:p>
      <w:pPr>
        <w:spacing w:after="0"/>
        <w:ind w:left="0"/>
        <w:jc w:val="both"/>
      </w:pPr>
      <w:r>
        <w:rPr>
          <w:rFonts w:ascii="Times New Roman"/>
          <w:b w:val="false"/>
          <w:i w:val="false"/>
          <w:color w:val="ff0000"/>
          <w:sz w:val="28"/>
        </w:rPr>
        <w:t xml:space="preserve">
      Ескерту. 7-қосымша алып тасталды - ҚР Ұлттық Банкі Басқармасының 24.05.2024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оның ведомстволарының,</w:t>
            </w:r>
            <w:r>
              <w:br/>
            </w:r>
            <w:r>
              <w:rPr>
                <w:rFonts w:ascii="Times New Roman"/>
                <w:b w:val="false"/>
                <w:i w:val="false"/>
                <w:color w:val="000000"/>
                <w:sz w:val="20"/>
              </w:rPr>
              <w:t>оның құрылымына кіретін</w:t>
            </w:r>
            <w:r>
              <w:br/>
            </w:r>
            <w:r>
              <w:rPr>
                <w:rFonts w:ascii="Times New Roman"/>
                <w:b w:val="false"/>
                <w:i w:val="false"/>
                <w:color w:val="000000"/>
                <w:sz w:val="20"/>
              </w:rPr>
              <w:t>ұйымдардың және дауыс беретін</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және одан да көп пайызы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немесе</w:t>
            </w:r>
            <w:r>
              <w:br/>
            </w:r>
            <w:r>
              <w:rPr>
                <w:rFonts w:ascii="Times New Roman"/>
                <w:b w:val="false"/>
                <w:i w:val="false"/>
                <w:color w:val="000000"/>
                <w:sz w:val="20"/>
              </w:rPr>
              <w:t>оның сенімгерлік</w:t>
            </w:r>
            <w:r>
              <w:br/>
            </w:r>
            <w:r>
              <w:rPr>
                <w:rFonts w:ascii="Times New Roman"/>
                <w:b w:val="false"/>
                <w:i w:val="false"/>
                <w:color w:val="000000"/>
                <w:sz w:val="20"/>
              </w:rPr>
              <w:t>басқаруындағы заңды</w:t>
            </w:r>
            <w:r>
              <w:br/>
            </w:r>
            <w:r>
              <w:rPr>
                <w:rFonts w:ascii="Times New Roman"/>
                <w:b w:val="false"/>
                <w:i w:val="false"/>
                <w:color w:val="000000"/>
                <w:sz w:val="20"/>
              </w:rPr>
              <w:t>тұлғалардың және олармен</w:t>
            </w:r>
            <w:r>
              <w:br/>
            </w:r>
            <w:r>
              <w:rPr>
                <w:rFonts w:ascii="Times New Roman"/>
                <w:b w:val="false"/>
                <w:i w:val="false"/>
                <w:color w:val="000000"/>
                <w:sz w:val="20"/>
              </w:rPr>
              <w:t>үлестес заңды тұлғалардың</w:t>
            </w:r>
            <w:r>
              <w:br/>
            </w:r>
            <w:r>
              <w:rPr>
                <w:rFonts w:ascii="Times New Roman"/>
                <w:b w:val="false"/>
                <w:i w:val="false"/>
                <w:color w:val="000000"/>
                <w:sz w:val="20"/>
              </w:rPr>
              <w:t>тауарларды, жұмыстарды</w:t>
            </w:r>
            <w:r>
              <w:br/>
            </w:r>
            <w:r>
              <w:rPr>
                <w:rFonts w:ascii="Times New Roman"/>
                <w:b w:val="false"/>
                <w:i w:val="false"/>
                <w:color w:val="000000"/>
                <w:sz w:val="20"/>
              </w:rPr>
              <w:t>және көрсетілетін қызметтерді</w:t>
            </w:r>
            <w:r>
              <w:br/>
            </w:r>
            <w:r>
              <w:rPr>
                <w:rFonts w:ascii="Times New Roman"/>
                <w:b w:val="false"/>
                <w:i w:val="false"/>
                <w:color w:val="000000"/>
                <w:sz w:val="20"/>
              </w:rPr>
              <w:t>иеленуі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8-қосымшаның жоғарғы оң жақ бұрышындағы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(әлеуетті жеткізушінің атауы)</w:t>
      </w:r>
    </w:p>
    <w:bookmarkStart w:name="z563" w:id="498"/>
    <w:p>
      <w:pPr>
        <w:spacing w:after="0"/>
        <w:ind w:left="0"/>
        <w:jc w:val="left"/>
      </w:pPr>
      <w:r>
        <w:rPr>
          <w:rFonts w:ascii="Times New Roman"/>
          <w:b/>
          <w:i w:val="false"/>
          <w:color w:val="000000"/>
        </w:rPr>
        <w:t xml:space="preserve"> баға ұсынысы</w:t>
      </w:r>
    </w:p>
    <w:bookmarkEnd w:id="498"/>
    <w:p>
      <w:pPr>
        <w:spacing w:after="0"/>
        <w:ind w:left="0"/>
        <w:jc w:val="both"/>
      </w:pPr>
      <w:r>
        <w:rPr>
          <w:rFonts w:ascii="Times New Roman"/>
          <w:b w:val="false"/>
          <w:i w:val="false"/>
          <w:color w:val="000000"/>
          <w:sz w:val="28"/>
        </w:rPr>
        <w:t xml:space="preserve">
      (лоттың нөмірі көрсетіле отырып, әрбір лотқа жеке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елі (жұмыстарды, көрсетілетін қызметтерді сатып алу кезінде толтырылмайды)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зауыт (жұмыстарды, көрсетілетін қызметтерді сатып алу кезінде толтырылмайды)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ИНКОТЕРМС 2000 және (немесе) 2010 (межелі орны) ___________ талаптарымен ______ біреуінің _________ бағасы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бағасы =___________5-жолды х 6-жолды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Әлеуеттi жеткізушінің тасымалдауға, сақтандыруға, кеден бажын, салықтарды, төлемдерді мен алымдарды төлеуге арналған шығыстарын, жинақтаушы бөлшектер мен міндетті қосалқы бөлшектердің, бір өлшем бірлігіне пайдаланудың бастапқы мерзімi ішінде қызмет көрсетуге арналған құнын, сондай-ақ ҚҚС сомасын шегергенде, тауарды жеткізу, жұмысты орындау, қызметті көрсету талаптарында көзделген басқа да шығыстарды қоса алғанда, ИНКОТЕРМС 2000 және (немесе) 2010 (межелі орны)________ талаптарымен ________ жалпы бағасы (әлеуетті жеткізушінің барлық шығыны ескеріле отырып қаралады және қайта қаралмайды)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(Әлеуетті жеткізуші басшысының не ол уәкілеттік берген адамның қолы)</w:t>
      </w:r>
    </w:p>
    <w:p>
      <w:pPr>
        <w:spacing w:after="0"/>
        <w:ind w:left="0"/>
        <w:jc w:val="both"/>
      </w:pPr>
      <w:r>
        <w:rPr>
          <w:rFonts w:ascii="Times New Roman"/>
          <w:b w:val="false"/>
          <w:i w:val="false"/>
          <w:color w:val="000000"/>
          <w:sz w:val="28"/>
        </w:rPr>
        <w:t>
      (Лауазымы, тегі, аты,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оның ведомстволарының,</w:t>
            </w:r>
            <w:r>
              <w:br/>
            </w:r>
            <w:r>
              <w:rPr>
                <w:rFonts w:ascii="Times New Roman"/>
                <w:b w:val="false"/>
                <w:i w:val="false"/>
                <w:color w:val="000000"/>
                <w:sz w:val="20"/>
              </w:rPr>
              <w:t>оның құрылымына кіретін</w:t>
            </w:r>
            <w:r>
              <w:br/>
            </w:r>
            <w:r>
              <w:rPr>
                <w:rFonts w:ascii="Times New Roman"/>
                <w:b w:val="false"/>
                <w:i w:val="false"/>
                <w:color w:val="000000"/>
                <w:sz w:val="20"/>
              </w:rPr>
              <w:t>ұйымдардың және дауыс беретін</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және одан да көп пайызы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немесе</w:t>
            </w:r>
            <w:r>
              <w:br/>
            </w:r>
            <w:r>
              <w:rPr>
                <w:rFonts w:ascii="Times New Roman"/>
                <w:b w:val="false"/>
                <w:i w:val="false"/>
                <w:color w:val="000000"/>
                <w:sz w:val="20"/>
              </w:rPr>
              <w:t>оның сенімгерлік</w:t>
            </w:r>
            <w:r>
              <w:br/>
            </w:r>
            <w:r>
              <w:rPr>
                <w:rFonts w:ascii="Times New Roman"/>
                <w:b w:val="false"/>
                <w:i w:val="false"/>
                <w:color w:val="000000"/>
                <w:sz w:val="20"/>
              </w:rPr>
              <w:t>басқаруындағы заңды</w:t>
            </w:r>
            <w:r>
              <w:br/>
            </w:r>
            <w:r>
              <w:rPr>
                <w:rFonts w:ascii="Times New Roman"/>
                <w:b w:val="false"/>
                <w:i w:val="false"/>
                <w:color w:val="000000"/>
                <w:sz w:val="20"/>
              </w:rPr>
              <w:t>тұлғалардың және олармен</w:t>
            </w:r>
            <w:r>
              <w:br/>
            </w:r>
            <w:r>
              <w:rPr>
                <w:rFonts w:ascii="Times New Roman"/>
                <w:b w:val="false"/>
                <w:i w:val="false"/>
                <w:color w:val="000000"/>
                <w:sz w:val="20"/>
              </w:rPr>
              <w:t>үлестес заңды тұлғалардың</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иеленуі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9-қосымшаның жоғарғы оң жақ бұрышындағы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6" w:id="499"/>
    <w:p>
      <w:pPr>
        <w:spacing w:after="0"/>
        <w:ind w:left="0"/>
        <w:jc w:val="left"/>
      </w:pPr>
      <w:r>
        <w:rPr>
          <w:rFonts w:ascii="Times New Roman"/>
          <w:b/>
          <w:i w:val="false"/>
          <w:color w:val="000000"/>
        </w:rPr>
        <w:t xml:space="preserve"> Тендерде сатып алудың мәні болып табылатын жұмыстарды орындау жөніндегі қосалқы мердігерлер (қызметтер көрсету кезіндегі бірлескен орындаушылар) туралы мәліметтер, сондай-ақ әлеуетті жеткізуші қосалқы мердігерлерге (бірлескен орындаушыларға) беретін жұмыстар мен қызметтердің түрлері</w:t>
      </w:r>
    </w:p>
    <w:bookmarkEnd w:id="499"/>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(тендердің толық атауын көрсету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(бірлескен орындаушы) - заңды тұлғаның атауы не жеке тұлға болып табылатын қосалқы мердігердің (бірлескен орындаушының) тегі, аты, әкесінің аты (ол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(бірлескен орындаушының) БСН (ЖСН), оның толық заңды және (немесе) пошталық мекенжайы, байланыс телефоны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 нұсқамаға сәйкес орындалатын жұмыстардың (көрсетілетін қызметтердің)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 нұсқамаға сәйкес орындалатын жұмыстардың (көрсетілетін қызметтердің) ақшалай мәндегі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 нұсқамаға сәйкес орындалатын жұмыстардың (көрсетілетін қызметтердің) пайыздық мәндегі көлемі</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(бірлескен орындаушы) бойынша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(бірлескен орындаушы) бойынша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(бірлескен орындаушылар) бойынша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bl>
    <w:p>
      <w:pPr>
        <w:spacing w:after="0"/>
        <w:ind w:left="0"/>
        <w:jc w:val="both"/>
      </w:pPr>
      <w:r>
        <w:rPr>
          <w:rFonts w:ascii="Times New Roman"/>
          <w:b w:val="false"/>
          <w:i w:val="false"/>
          <w:color w:val="000000"/>
          <w:sz w:val="28"/>
        </w:rPr>
        <w:t>
      Осы арқылы тендерге (тендердің толық атауын көрсету) қатысуға өтінім беретін әлеуетті жеткізушінің қосалқы мердігері (және) бірлескен орындаушысы көрсетілген сатып алуға қатысудың талаптары туралы өзінің хабардар екендігін білдіреді және әлеуетті жеткізушінің қосалқы мердігерлеріне (бірлескен орындаушыларына) қатысты бөлігінде тендердің шарттарында көзделген талаптарды бұзғаны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(бірлескен орындаушы) - заңды тұлғаның атауы не жеке тұлға болып табылатын қосалқы мердігердің (бірлескен орындаушының) тегі, аты, әкесінің аты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(бірлескен орындаушының) уәкілетті өкілінің тегі, аты, әкесінің аты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жеткізушінің жұмыстардың және (немесе) қызметтердің жалпы көлемінің үштен екі бөлігінен асатын жұмыстардың және (немесе) қызметтердің, оның ішінде ілеспе қызметтердің көлемін қосалқы мердігерлерге (бірлескен орындаушыларға) беруіне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оның ведомстволарының,</w:t>
            </w:r>
            <w:r>
              <w:br/>
            </w:r>
            <w:r>
              <w:rPr>
                <w:rFonts w:ascii="Times New Roman"/>
                <w:b w:val="false"/>
                <w:i w:val="false"/>
                <w:color w:val="000000"/>
                <w:sz w:val="20"/>
              </w:rPr>
              <w:t>оның құрылымына кіретін</w:t>
            </w:r>
            <w:r>
              <w:br/>
            </w:r>
            <w:r>
              <w:rPr>
                <w:rFonts w:ascii="Times New Roman"/>
                <w:b w:val="false"/>
                <w:i w:val="false"/>
                <w:color w:val="000000"/>
                <w:sz w:val="20"/>
              </w:rPr>
              <w:t>ұйымдардың және дауыс беретін</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және одан да көп пайызы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немесе</w:t>
            </w:r>
            <w:r>
              <w:br/>
            </w:r>
            <w:r>
              <w:rPr>
                <w:rFonts w:ascii="Times New Roman"/>
                <w:b w:val="false"/>
                <w:i w:val="false"/>
                <w:color w:val="000000"/>
                <w:sz w:val="20"/>
              </w:rPr>
              <w:t>оның сенімгерлік</w:t>
            </w:r>
            <w:r>
              <w:br/>
            </w:r>
            <w:r>
              <w:rPr>
                <w:rFonts w:ascii="Times New Roman"/>
                <w:b w:val="false"/>
                <w:i w:val="false"/>
                <w:color w:val="000000"/>
                <w:sz w:val="20"/>
              </w:rPr>
              <w:t>басқаруындағы заңды</w:t>
            </w:r>
            <w:r>
              <w:br/>
            </w:r>
            <w:r>
              <w:rPr>
                <w:rFonts w:ascii="Times New Roman"/>
                <w:b w:val="false"/>
                <w:i w:val="false"/>
                <w:color w:val="000000"/>
                <w:sz w:val="20"/>
              </w:rPr>
              <w:t>тұлғалардың және олармен</w:t>
            </w:r>
            <w:r>
              <w:br/>
            </w:r>
            <w:r>
              <w:rPr>
                <w:rFonts w:ascii="Times New Roman"/>
                <w:b w:val="false"/>
                <w:i w:val="false"/>
                <w:color w:val="000000"/>
                <w:sz w:val="20"/>
              </w:rPr>
              <w:t>үлестес заңды тұлғалардың</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иеленуі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10-қосымшаның жоғарғы оң жақ бұрышындағы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9" w:id="500"/>
    <w:p>
      <w:pPr>
        <w:spacing w:after="0"/>
        <w:ind w:left="0"/>
        <w:jc w:val="left"/>
      </w:pPr>
      <w:r>
        <w:rPr>
          <w:rFonts w:ascii="Times New Roman"/>
          <w:b/>
          <w:i w:val="false"/>
          <w:color w:val="000000"/>
        </w:rPr>
        <w:t xml:space="preserve"> Банк кепілдігі</w:t>
      </w:r>
    </w:p>
    <w:bookmarkEnd w:id="500"/>
    <w:p>
      <w:pPr>
        <w:spacing w:after="0"/>
        <w:ind w:left="0"/>
        <w:jc w:val="both"/>
      </w:pPr>
      <w:r>
        <w:rPr>
          <w:rFonts w:ascii="Times New Roman"/>
          <w:b w:val="false"/>
          <w:i w:val="false"/>
          <w:color w:val="000000"/>
          <w:sz w:val="28"/>
        </w:rPr>
        <w:t>
      Банктің атауы _________________________________________</w:t>
      </w:r>
    </w:p>
    <w:p>
      <w:pPr>
        <w:spacing w:after="0"/>
        <w:ind w:left="0"/>
        <w:jc w:val="both"/>
      </w:pPr>
      <w:r>
        <w:rPr>
          <w:rFonts w:ascii="Times New Roman"/>
          <w:b w:val="false"/>
          <w:i w:val="false"/>
          <w:color w:val="000000"/>
          <w:sz w:val="28"/>
        </w:rPr>
        <w:t>
      (банктің атауы және деректемелері)</w:t>
      </w:r>
    </w:p>
    <w:p>
      <w:pPr>
        <w:spacing w:after="0"/>
        <w:ind w:left="0"/>
        <w:jc w:val="both"/>
      </w:pPr>
      <w:r>
        <w:rPr>
          <w:rFonts w:ascii="Times New Roman"/>
          <w:b w:val="false"/>
          <w:i w:val="false"/>
          <w:color w:val="000000"/>
          <w:sz w:val="28"/>
        </w:rPr>
        <w:t>
      Кімге _________________________________________________</w:t>
      </w:r>
    </w:p>
    <w:p>
      <w:pPr>
        <w:spacing w:after="0"/>
        <w:ind w:left="0"/>
        <w:jc w:val="both"/>
      </w:pPr>
      <w:r>
        <w:rPr>
          <w:rFonts w:ascii="Times New Roman"/>
          <w:b w:val="false"/>
          <w:i w:val="false"/>
          <w:color w:val="000000"/>
          <w:sz w:val="28"/>
        </w:rPr>
        <w:t>
      (сатып алуды ұйымдастырушының атауы және деректемелері)</w:t>
      </w:r>
    </w:p>
    <w:bookmarkStart w:name="z570" w:id="501"/>
    <w:p>
      <w:pPr>
        <w:spacing w:after="0"/>
        <w:ind w:left="0"/>
        <w:jc w:val="left"/>
      </w:pPr>
      <w:r>
        <w:rPr>
          <w:rFonts w:ascii="Times New Roman"/>
          <w:b/>
          <w:i w:val="false"/>
          <w:color w:val="000000"/>
        </w:rPr>
        <w:t xml:space="preserve"> №_______ кепілдік міндеттеме</w:t>
      </w:r>
    </w:p>
    <w:bookmarkEnd w:id="5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жылғы "___"_________</w:t>
            </w:r>
          </w:p>
        </w:tc>
      </w:tr>
    </w:tbl>
    <w:p>
      <w:pPr>
        <w:spacing w:after="0"/>
        <w:ind w:left="0"/>
        <w:jc w:val="both"/>
      </w:pPr>
      <w:r>
        <w:rPr>
          <w:rFonts w:ascii="Times New Roman"/>
          <w:b w:val="false"/>
          <w:i w:val="false"/>
          <w:color w:val="000000"/>
          <w:sz w:val="28"/>
        </w:rPr>
        <w:t>
      Біз ________________________________________________________________</w:t>
      </w:r>
    </w:p>
    <w:p>
      <w:pPr>
        <w:spacing w:after="0"/>
        <w:ind w:left="0"/>
        <w:jc w:val="both"/>
      </w:pPr>
      <w:r>
        <w:rPr>
          <w:rFonts w:ascii="Times New Roman"/>
          <w:b w:val="false"/>
          <w:i w:val="false"/>
          <w:color w:val="000000"/>
          <w:sz w:val="28"/>
        </w:rPr>
        <w:t>
      (әлеуетті жеткізушінің атауы)</w:t>
      </w:r>
    </w:p>
    <w:p>
      <w:pPr>
        <w:spacing w:after="0"/>
        <w:ind w:left="0"/>
        <w:jc w:val="both"/>
      </w:pPr>
      <w:r>
        <w:rPr>
          <w:rFonts w:ascii="Times New Roman"/>
          <w:b w:val="false"/>
          <w:i w:val="false"/>
          <w:color w:val="000000"/>
          <w:sz w:val="28"/>
        </w:rPr>
        <w:t>
      бұдан әрі "Жеткізуші", _______________________________ұйымдастырған</w:t>
      </w:r>
    </w:p>
    <w:p>
      <w:pPr>
        <w:spacing w:after="0"/>
        <w:ind w:left="0"/>
        <w:jc w:val="both"/>
      </w:pPr>
      <w:r>
        <w:rPr>
          <w:rFonts w:ascii="Times New Roman"/>
          <w:b w:val="false"/>
          <w:i w:val="false"/>
          <w:color w:val="000000"/>
          <w:sz w:val="28"/>
        </w:rPr>
        <w:t>
      (сатып алуды ұйымдастырушының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(сатып алудың атауын көрсету)</w:t>
      </w:r>
    </w:p>
    <w:p>
      <w:pPr>
        <w:spacing w:after="0"/>
        <w:ind w:left="0"/>
        <w:jc w:val="both"/>
      </w:pPr>
      <w:r>
        <w:rPr>
          <w:rFonts w:ascii="Times New Roman"/>
          <w:b w:val="false"/>
          <w:i w:val="false"/>
          <w:color w:val="000000"/>
          <w:sz w:val="28"/>
        </w:rPr>
        <w:t>
      сатып алу бойынша тендерге қатысатыны және _________________________</w:t>
      </w:r>
    </w:p>
    <w:p>
      <w:pPr>
        <w:spacing w:after="0"/>
        <w:ind w:left="0"/>
        <w:jc w:val="both"/>
      </w:pPr>
      <w:r>
        <w:rPr>
          <w:rFonts w:ascii="Times New Roman"/>
          <w:b w:val="false"/>
          <w:i w:val="false"/>
          <w:color w:val="000000"/>
          <w:sz w:val="28"/>
        </w:rPr>
        <w:t>
      (тендер (лот (лоттар) бойынша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тауарлардың, жұмыстардың, көрсетілетін қызметтердің атауы)</w:t>
      </w:r>
    </w:p>
    <w:p>
      <w:pPr>
        <w:spacing w:after="0"/>
        <w:ind w:left="0"/>
        <w:jc w:val="both"/>
      </w:pPr>
      <w:r>
        <w:rPr>
          <w:rFonts w:ascii="Times New Roman"/>
          <w:b w:val="false"/>
          <w:i w:val="false"/>
          <w:color w:val="000000"/>
          <w:sz w:val="28"/>
        </w:rPr>
        <w:t>
      жеткізуді жүзеге асыруға (жұмысты орындауға, қызмет көрсетуге) дайын екендігі жөнінде хабардар болдық.</w:t>
      </w:r>
    </w:p>
    <w:p>
      <w:pPr>
        <w:spacing w:after="0"/>
        <w:ind w:left="0"/>
        <w:jc w:val="both"/>
      </w:pPr>
      <w:r>
        <w:rPr>
          <w:rFonts w:ascii="Times New Roman"/>
          <w:b w:val="false"/>
          <w:i w:val="false"/>
          <w:color w:val="000000"/>
          <w:sz w:val="28"/>
        </w:rPr>
        <w:t>
      Тендердің шарттарында әлеуетті жеткізушілердің банк кепілдігі түрінде тендерлік өтінімді қамтамасыз етуін енгізуі көзделген.</w:t>
      </w:r>
    </w:p>
    <w:p>
      <w:pPr>
        <w:spacing w:after="0"/>
        <w:ind w:left="0"/>
        <w:jc w:val="both"/>
      </w:pPr>
      <w:r>
        <w:rPr>
          <w:rFonts w:ascii="Times New Roman"/>
          <w:b w:val="false"/>
          <w:i w:val="false"/>
          <w:color w:val="000000"/>
          <w:sz w:val="28"/>
        </w:rPr>
        <w:t>
      Осыған байланысты біз __________________________________________</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осы арқылы Сіздің ақы төлеуге жазбаша талабыңызды, сондай-ақ Жеткізушінің:</w:t>
      </w:r>
    </w:p>
    <w:p>
      <w:pPr>
        <w:spacing w:after="0"/>
        <w:ind w:left="0"/>
        <w:jc w:val="both"/>
      </w:pPr>
      <w:r>
        <w:rPr>
          <w:rFonts w:ascii="Times New Roman"/>
          <w:b w:val="false"/>
          <w:i w:val="false"/>
          <w:color w:val="000000"/>
          <w:sz w:val="28"/>
        </w:rPr>
        <w:t>
      тендерлік өтінімдерді берудің соңғы мерзімі өткеннен кейін тендерлік өтінімді кері қайтарып алғандығы не өзгерткендігі және (немесе) толықтырғандығы;</w:t>
      </w:r>
    </w:p>
    <w:p>
      <w:pPr>
        <w:spacing w:after="0"/>
        <w:ind w:left="0"/>
        <w:jc w:val="both"/>
      </w:pPr>
      <w:r>
        <w:rPr>
          <w:rFonts w:ascii="Times New Roman"/>
          <w:b w:val="false"/>
          <w:i w:val="false"/>
          <w:color w:val="000000"/>
          <w:sz w:val="28"/>
        </w:rPr>
        <w:t>
      бағаны төмендетуге арналған сауда-саттықты қолданумен өтетін тендерге қатысушы ретінде танылған тендерге қатысушы сауда-саттықты өткізу басталғаннан кейін 10 (он) минут ішінде (электрондық сатып алуды жүргізген кезде – 30 (отыз) минут ішінде) тауардың, жұмыстың, көрсетілетін қызметтің бағасы туралы ұсынысты бермегені. Егер бағаны төмендетуге сауда-саттықты қолдану тендеріне қатысушылардың бірдей біреуі белгіленген уақытта тауардың, жұмыстың, көрсетілетін қызметтің бағасы туралы ұсыныс бермесе, ақы төлеуге талап өтпеген деп танылған лот сомасының 1 (бір) пайызына тең келетін тендерлік өтінімдерді қамтамасыз ету сомасының мөлшерінде ұсынылады;</w:t>
      </w:r>
    </w:p>
    <w:p>
      <w:pPr>
        <w:spacing w:after="0"/>
        <w:ind w:left="0"/>
        <w:jc w:val="both"/>
      </w:pPr>
      <w:r>
        <w:rPr>
          <w:rFonts w:ascii="Times New Roman"/>
          <w:b w:val="false"/>
          <w:i w:val="false"/>
          <w:color w:val="000000"/>
          <w:sz w:val="28"/>
        </w:rPr>
        <w:t>
      тендердің жеңімпазы анықтаған сатып алу туралы шарт жасасудан бас тартқаны;</w:t>
      </w:r>
    </w:p>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181-тармағының</w:t>
      </w:r>
      <w:r>
        <w:rPr>
          <w:rFonts w:ascii="Times New Roman"/>
          <w:b w:val="false"/>
          <w:i w:val="false"/>
          <w:color w:val="000000"/>
          <w:sz w:val="28"/>
        </w:rPr>
        <w:t xml:space="preserve"> екінші бөлігінде көзделген жағдайларды қоспағанда, сатып алу туралы шарт жасасып, шарттың орындалуын қамтамасыз етуді енгізу және (немесе) енгізу мерзімі туралы тендердің сатып алу туралы шарттарында белгіленген талаптарды орындамағандығы не уақтылы орындамағаны туралы жазбаша растамаңызды алу бойынша Сізге талабыңыз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(сомасы цифрмен және жазумен)</w:t>
      </w:r>
    </w:p>
    <w:p>
      <w:pPr>
        <w:spacing w:after="0"/>
        <w:ind w:left="0"/>
        <w:jc w:val="both"/>
      </w:pPr>
      <w:r>
        <w:rPr>
          <w:rFonts w:ascii="Times New Roman"/>
          <w:b w:val="false"/>
          <w:i w:val="false"/>
          <w:color w:val="000000"/>
          <w:sz w:val="28"/>
        </w:rPr>
        <w:t>
      тең соманы төлеуге қайтарылмайтын міндеттемені өзімізге қабылдаймыз.</w:t>
      </w:r>
    </w:p>
    <w:p>
      <w:pPr>
        <w:spacing w:after="0"/>
        <w:ind w:left="0"/>
        <w:jc w:val="both"/>
      </w:pPr>
      <w:r>
        <w:rPr>
          <w:rFonts w:ascii="Times New Roman"/>
          <w:b w:val="false"/>
          <w:i w:val="false"/>
          <w:color w:val="000000"/>
          <w:sz w:val="28"/>
        </w:rPr>
        <w:t>
      Осы кепілдік міндеттеме тендерлік өтінімдер бар конверттерді ашқан күннен бастап күшіне енеді.</w:t>
      </w:r>
    </w:p>
    <w:p>
      <w:pPr>
        <w:spacing w:after="0"/>
        <w:ind w:left="0"/>
        <w:jc w:val="both"/>
      </w:pPr>
      <w:r>
        <w:rPr>
          <w:rFonts w:ascii="Times New Roman"/>
          <w:b w:val="false"/>
          <w:i w:val="false"/>
          <w:color w:val="000000"/>
          <w:sz w:val="28"/>
        </w:rPr>
        <w:t>
      Осы кепілдік міндеттеме Жеткізушінің тендерлік өтінімінің соңғы қолданылу мерзіміне дейін қолданылады және егер Сіздің жазбаша талабыңызды біз________ аяғына дейін алмасақ, осы құжат бізге қайтарылатынына немесе қайтарылмайтынына қарамастан, толық және автоматты түрде аяқталады. Егер тендерлік өтінімнің қолданылу мерзімі ұзартылса, онда осы кепілдік міндеттеме сол мерзімге ұзартылады.</w:t>
      </w:r>
    </w:p>
    <w:p>
      <w:pPr>
        <w:spacing w:after="0"/>
        <w:ind w:left="0"/>
        <w:jc w:val="both"/>
      </w:pPr>
      <w:r>
        <w:rPr>
          <w:rFonts w:ascii="Times New Roman"/>
          <w:b w:val="false"/>
          <w:i w:val="false"/>
          <w:color w:val="000000"/>
          <w:sz w:val="28"/>
        </w:rPr>
        <w:t>
      Осы кепілдік міндеттемеге байланысты туындайтын барлық құқықтар мен міндеттемелер Қазақстан Республикасының заңнамасымен реттеледі.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Кепілгердің қолы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мекенжайы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Банкінің, оның </w:t>
            </w:r>
            <w:r>
              <w:br/>
            </w:r>
            <w:r>
              <w:rPr>
                <w:rFonts w:ascii="Times New Roman"/>
                <w:b w:val="false"/>
                <w:i w:val="false"/>
                <w:color w:val="000000"/>
                <w:sz w:val="20"/>
              </w:rPr>
              <w:t xml:space="preserve">ведомстволарының, оның </w:t>
            </w:r>
            <w:r>
              <w:br/>
            </w:r>
            <w:r>
              <w:rPr>
                <w:rFonts w:ascii="Times New Roman"/>
                <w:b w:val="false"/>
                <w:i w:val="false"/>
                <w:color w:val="000000"/>
                <w:sz w:val="20"/>
              </w:rPr>
              <w:t xml:space="preserve">құрылымына кіретін </w:t>
            </w:r>
            <w:r>
              <w:br/>
            </w:r>
            <w:r>
              <w:rPr>
                <w:rFonts w:ascii="Times New Roman"/>
                <w:b w:val="false"/>
                <w:i w:val="false"/>
                <w:color w:val="000000"/>
                <w:sz w:val="20"/>
              </w:rPr>
              <w:t xml:space="preserve">ұйымдардың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 xml:space="preserve">(жарғылық капиталға қатысу </w:t>
            </w:r>
            <w:r>
              <w:br/>
            </w:r>
            <w:r>
              <w:rPr>
                <w:rFonts w:ascii="Times New Roman"/>
                <w:b w:val="false"/>
                <w:i w:val="false"/>
                <w:color w:val="000000"/>
                <w:sz w:val="20"/>
              </w:rPr>
              <w:t xml:space="preserve">үлестерінің) елу және </w:t>
            </w:r>
            <w:r>
              <w:br/>
            </w:r>
            <w:r>
              <w:rPr>
                <w:rFonts w:ascii="Times New Roman"/>
                <w:b w:val="false"/>
                <w:i w:val="false"/>
                <w:color w:val="000000"/>
                <w:sz w:val="20"/>
              </w:rPr>
              <w:t xml:space="preserve">одан да көп пайызы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Ұлттық Банкіне тиесілі немесе </w:t>
            </w:r>
            <w:r>
              <w:br/>
            </w:r>
            <w:r>
              <w:rPr>
                <w:rFonts w:ascii="Times New Roman"/>
                <w:b w:val="false"/>
                <w:i w:val="false"/>
                <w:color w:val="000000"/>
                <w:sz w:val="20"/>
              </w:rPr>
              <w:t xml:space="preserve">оның сенімгерлік </w:t>
            </w:r>
            <w:r>
              <w:br/>
            </w:r>
            <w:r>
              <w:rPr>
                <w:rFonts w:ascii="Times New Roman"/>
                <w:b w:val="false"/>
                <w:i w:val="false"/>
                <w:color w:val="000000"/>
                <w:sz w:val="20"/>
              </w:rPr>
              <w:t xml:space="preserve">басқаруындағы заңды </w:t>
            </w:r>
            <w:r>
              <w:br/>
            </w:r>
            <w:r>
              <w:rPr>
                <w:rFonts w:ascii="Times New Roman"/>
                <w:b w:val="false"/>
                <w:i w:val="false"/>
                <w:color w:val="000000"/>
                <w:sz w:val="20"/>
              </w:rPr>
              <w:t xml:space="preserve">тұлғалардың және олармен </w:t>
            </w:r>
            <w:r>
              <w:br/>
            </w:r>
            <w:r>
              <w:rPr>
                <w:rFonts w:ascii="Times New Roman"/>
                <w:b w:val="false"/>
                <w:i w:val="false"/>
                <w:color w:val="000000"/>
                <w:sz w:val="20"/>
              </w:rPr>
              <w:t xml:space="preserve">үлестес заңды тұлғалардың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 xml:space="preserve">иеленуі қағидаларына </w:t>
            </w:r>
            <w:r>
              <w:br/>
            </w:r>
            <w:r>
              <w:rPr>
                <w:rFonts w:ascii="Times New Roman"/>
                <w:b w:val="false"/>
                <w:i w:val="false"/>
                <w:color w:val="000000"/>
                <w:sz w:val="20"/>
              </w:rPr>
              <w:t>11-қосымша</w:t>
            </w:r>
          </w:p>
        </w:tc>
      </w:tr>
    </w:tbl>
    <w:bookmarkStart w:name="z572" w:id="502"/>
    <w:p>
      <w:pPr>
        <w:spacing w:after="0"/>
        <w:ind w:left="0"/>
        <w:jc w:val="left"/>
      </w:pPr>
      <w:r>
        <w:rPr>
          <w:rFonts w:ascii="Times New Roman"/>
          <w:b/>
          <w:i w:val="false"/>
          <w:color w:val="000000"/>
        </w:rPr>
        <w:t xml:space="preserve"> Тапсырыс беруші үздіксіз қызметті қамтамасыз ету үшін сатып алатын күн сайынғы және (немесе) апта сайынғы қажеттілік тауарларының, жұмыстарының, көрсетілетін қызметтерінің тізбесі</w:t>
      </w:r>
    </w:p>
    <w:bookmarkEnd w:id="502"/>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24.05.2024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Тамақ өнімдері, ауыз су (бөтелкедегі).</w:t>
      </w:r>
    </w:p>
    <w:p>
      <w:pPr>
        <w:spacing w:after="0"/>
        <w:ind w:left="0"/>
        <w:jc w:val="both"/>
      </w:pPr>
      <w:r>
        <w:rPr>
          <w:rFonts w:ascii="Times New Roman"/>
          <w:b w:val="false"/>
          <w:i w:val="false"/>
          <w:color w:val="000000"/>
          <w:sz w:val="28"/>
        </w:rPr>
        <w:t>
      2. Кеңсе тауарлары, А-4, А-3 форматындағы қағаз.</w:t>
      </w:r>
    </w:p>
    <w:p>
      <w:pPr>
        <w:spacing w:after="0"/>
        <w:ind w:left="0"/>
        <w:jc w:val="both"/>
      </w:pPr>
      <w:r>
        <w:rPr>
          <w:rFonts w:ascii="Times New Roman"/>
          <w:b w:val="false"/>
          <w:i w:val="false"/>
          <w:color w:val="000000"/>
          <w:sz w:val="28"/>
        </w:rPr>
        <w:t>
      3. Тамақтануды ұйымдастыру бойынша қызметтер.</w:t>
      </w:r>
    </w:p>
    <w:p>
      <w:pPr>
        <w:spacing w:after="0"/>
        <w:ind w:left="0"/>
        <w:jc w:val="both"/>
      </w:pPr>
      <w:r>
        <w:rPr>
          <w:rFonts w:ascii="Times New Roman"/>
          <w:b w:val="false"/>
          <w:i w:val="false"/>
          <w:color w:val="000000"/>
          <w:sz w:val="28"/>
        </w:rPr>
        <w:t>
      4. Жуу қызметін көрсету бойынша қызметтер.</w:t>
      </w:r>
    </w:p>
    <w:p>
      <w:pPr>
        <w:spacing w:after="0"/>
        <w:ind w:left="0"/>
        <w:jc w:val="both"/>
      </w:pPr>
      <w:r>
        <w:rPr>
          <w:rFonts w:ascii="Times New Roman"/>
          <w:b w:val="false"/>
          <w:i w:val="false"/>
          <w:color w:val="000000"/>
          <w:sz w:val="28"/>
        </w:rPr>
        <w:t>
      5. Автокөлік қызметтері, жанар-жағармай материалдары.</w:t>
      </w:r>
    </w:p>
    <w:p>
      <w:pPr>
        <w:spacing w:after="0"/>
        <w:ind w:left="0"/>
        <w:jc w:val="both"/>
      </w:pPr>
      <w:r>
        <w:rPr>
          <w:rFonts w:ascii="Times New Roman"/>
          <w:b w:val="false"/>
          <w:i w:val="false"/>
          <w:color w:val="000000"/>
          <w:sz w:val="28"/>
        </w:rPr>
        <w:t>
      6. Әкімшілік үйлер мен ғимараттарды ұстау бойынша көрсетілетін қызметтер (жұмыстар):</w:t>
      </w:r>
    </w:p>
    <w:p>
      <w:pPr>
        <w:spacing w:after="0"/>
        <w:ind w:left="0"/>
        <w:jc w:val="both"/>
      </w:pPr>
      <w:r>
        <w:rPr>
          <w:rFonts w:ascii="Times New Roman"/>
          <w:b w:val="false"/>
          <w:i w:val="false"/>
          <w:color w:val="000000"/>
          <w:sz w:val="28"/>
        </w:rPr>
        <w:t>
      1) ішкі үйлер мен ғимараттардың қасбетін, сондай-ақ оған жапсарлас аумақты таза ұстау;</w:t>
      </w:r>
    </w:p>
    <w:p>
      <w:pPr>
        <w:spacing w:after="0"/>
        <w:ind w:left="0"/>
        <w:jc w:val="both"/>
      </w:pPr>
      <w:r>
        <w:rPr>
          <w:rFonts w:ascii="Times New Roman"/>
          <w:b w:val="false"/>
          <w:i w:val="false"/>
          <w:color w:val="000000"/>
          <w:sz w:val="28"/>
        </w:rPr>
        <w:t>
      2) ғимаратқа жапсарлас аумақты абаттандыру және көгалдандыру және ғимарат ішіндегі жасыл желекті күту;</w:t>
      </w:r>
    </w:p>
    <w:p>
      <w:pPr>
        <w:spacing w:after="0"/>
        <w:ind w:left="0"/>
        <w:jc w:val="both"/>
      </w:pPr>
      <w:r>
        <w:rPr>
          <w:rFonts w:ascii="Times New Roman"/>
          <w:b w:val="false"/>
          <w:i w:val="false"/>
          <w:color w:val="000000"/>
          <w:sz w:val="28"/>
        </w:rPr>
        <w:t>
      3) үйлердің ішкі үй-жайларын, ғимараттардың және оған жапсарлас аумақты санитарлық өңдеу, ғимаратқа жапсарлас аумақтан қоқыс пен қарды шығару;</w:t>
      </w:r>
    </w:p>
    <w:p>
      <w:pPr>
        <w:spacing w:after="0"/>
        <w:ind w:left="0"/>
        <w:jc w:val="both"/>
      </w:pPr>
      <w:r>
        <w:rPr>
          <w:rFonts w:ascii="Times New Roman"/>
          <w:b w:val="false"/>
          <w:i w:val="false"/>
          <w:color w:val="000000"/>
          <w:sz w:val="28"/>
        </w:rPr>
        <w:t>
      4) үйлер мен ғимараттарды күзету, өрт қауіпсіздігін және оған жапсарлас аумақты күзетпен, сигнализациямен және күзеттің басқа құрылғыларымен қамтамасыз ету;</w:t>
      </w:r>
    </w:p>
    <w:p>
      <w:pPr>
        <w:spacing w:after="0"/>
        <w:ind w:left="0"/>
        <w:jc w:val="both"/>
      </w:pPr>
      <w:r>
        <w:rPr>
          <w:rFonts w:ascii="Times New Roman"/>
          <w:b w:val="false"/>
          <w:i w:val="false"/>
          <w:color w:val="000000"/>
          <w:sz w:val="28"/>
        </w:rPr>
        <w:t>
      5) сантехникалық, электр монтаждау жұмыстары;</w:t>
      </w:r>
    </w:p>
    <w:p>
      <w:pPr>
        <w:spacing w:after="0"/>
        <w:ind w:left="0"/>
        <w:jc w:val="both"/>
      </w:pPr>
      <w:r>
        <w:rPr>
          <w:rFonts w:ascii="Times New Roman"/>
          <w:b w:val="false"/>
          <w:i w:val="false"/>
          <w:color w:val="000000"/>
          <w:sz w:val="28"/>
        </w:rPr>
        <w:t>
      6) лифттерді, кондиционерлерді техникалық қамтамасыз ету және жөндеу.</w:t>
      </w:r>
    </w:p>
    <w:p>
      <w:pPr>
        <w:spacing w:after="0"/>
        <w:ind w:left="0"/>
        <w:jc w:val="both"/>
      </w:pPr>
      <w:r>
        <w:rPr>
          <w:rFonts w:ascii="Times New Roman"/>
          <w:b w:val="false"/>
          <w:i w:val="false"/>
          <w:color w:val="000000"/>
          <w:sz w:val="28"/>
        </w:rPr>
        <w:t>
      7. Байланыс қызметтері (оның ішінде интернет, спутник, телефон байланысы, ұялы байланыс, пошта байланысы).</w:t>
      </w:r>
    </w:p>
    <w:p>
      <w:pPr>
        <w:spacing w:after="0"/>
        <w:ind w:left="0"/>
        <w:jc w:val="both"/>
      </w:pPr>
      <w:r>
        <w:rPr>
          <w:rFonts w:ascii="Times New Roman"/>
          <w:b w:val="false"/>
          <w:i w:val="false"/>
          <w:color w:val="000000"/>
          <w:sz w:val="28"/>
        </w:rPr>
        <w:t>
      8. Ақпараттық жүйелерге ілеспе қызмет көрсету бойынша қызметтер.</w:t>
      </w:r>
    </w:p>
    <w:p>
      <w:pPr>
        <w:spacing w:after="0"/>
        <w:ind w:left="0"/>
        <w:jc w:val="both"/>
      </w:pPr>
      <w:r>
        <w:rPr>
          <w:rFonts w:ascii="Times New Roman"/>
          <w:b w:val="false"/>
          <w:i w:val="false"/>
          <w:color w:val="000000"/>
          <w:sz w:val="28"/>
        </w:rPr>
        <w:t>
      9. Бұқаралық ақпарат құралдарында ақпаратты орналастыру қызметтері.</w:t>
      </w:r>
    </w:p>
    <w:p>
      <w:pPr>
        <w:spacing w:after="0"/>
        <w:ind w:left="0"/>
        <w:jc w:val="both"/>
      </w:pPr>
      <w:r>
        <w:rPr>
          <w:rFonts w:ascii="Times New Roman"/>
          <w:b w:val="false"/>
          <w:i w:val="false"/>
          <w:color w:val="000000"/>
          <w:sz w:val="28"/>
        </w:rPr>
        <w:t>
      10. Серверлік бөлмелерде өрт сөндіру және салқындату жүйелеріне техникалық қызмет көрсету бойынша қызметтер.</w:t>
      </w:r>
    </w:p>
    <w:p>
      <w:pPr>
        <w:spacing w:after="0"/>
        <w:ind w:left="0"/>
        <w:jc w:val="both"/>
      </w:pPr>
      <w:r>
        <w:rPr>
          <w:rFonts w:ascii="Times New Roman"/>
          <w:b w:val="false"/>
          <w:i w:val="false"/>
          <w:color w:val="000000"/>
          <w:sz w:val="28"/>
        </w:rPr>
        <w:t>
      11. Аппараттық-бағдарламалық құралдарға жүйелік-техникалық қызмет көрсету бойынша қызметтер.</w:t>
      </w:r>
    </w:p>
    <w:p>
      <w:pPr>
        <w:spacing w:after="0"/>
        <w:ind w:left="0"/>
        <w:jc w:val="both"/>
      </w:pPr>
      <w:r>
        <w:rPr>
          <w:rFonts w:ascii="Times New Roman"/>
          <w:b w:val="false"/>
          <w:i w:val="false"/>
          <w:color w:val="000000"/>
          <w:sz w:val="28"/>
        </w:rPr>
        <w:t>
      12. Үйлерді, үй-жайларды және (немесе) ғимараттарды жалдау бойынша қызметтер.</w:t>
      </w:r>
    </w:p>
    <w:p>
      <w:pPr>
        <w:spacing w:after="0"/>
        <w:ind w:left="0"/>
        <w:jc w:val="both"/>
      </w:pPr>
      <w:r>
        <w:rPr>
          <w:rFonts w:ascii="Times New Roman"/>
          <w:b w:val="false"/>
          <w:i w:val="false"/>
          <w:color w:val="000000"/>
          <w:sz w:val="28"/>
        </w:rPr>
        <w:t>
      13. Жалға алынатын үйлерді, үй-жайларды және (немесе) ғимараттарды жалдау қызметтері.</w:t>
      </w:r>
    </w:p>
    <w:p>
      <w:pPr>
        <w:spacing w:after="0"/>
        <w:ind w:left="0"/>
        <w:jc w:val="both"/>
      </w:pPr>
      <w:r>
        <w:rPr>
          <w:rFonts w:ascii="Times New Roman"/>
          <w:b w:val="false"/>
          <w:i w:val="false"/>
          <w:color w:val="000000"/>
          <w:sz w:val="28"/>
        </w:rPr>
        <w:t>
      14. Қызметтік және арнайы автокөлік құралдарына техникалық қызмет көрсету және жөндеу бойынша қызметтер.</w:t>
      </w:r>
    </w:p>
    <w:p>
      <w:pPr>
        <w:spacing w:after="0"/>
        <w:ind w:left="0"/>
        <w:jc w:val="both"/>
      </w:pPr>
      <w:r>
        <w:rPr>
          <w:rFonts w:ascii="Times New Roman"/>
          <w:b w:val="false"/>
          <w:i w:val="false"/>
          <w:color w:val="000000"/>
          <w:sz w:val="28"/>
        </w:rPr>
        <w:t>
      15. Ұйымдастырушылық техникаға арналған шығыс материалдары және картридждерді толтыру бойынша қызметтер.</w:t>
      </w:r>
    </w:p>
    <w:p>
      <w:pPr>
        <w:spacing w:after="0"/>
        <w:ind w:left="0"/>
        <w:jc w:val="both"/>
      </w:pPr>
      <w:r>
        <w:rPr>
          <w:rFonts w:ascii="Times New Roman"/>
          <w:b w:val="false"/>
          <w:i w:val="false"/>
          <w:color w:val="000000"/>
          <w:sz w:val="28"/>
        </w:rPr>
        <w:t>
      16. Объектілерді күзету бойынша қызметтер.</w:t>
      </w:r>
    </w:p>
    <w:p>
      <w:pPr>
        <w:spacing w:after="0"/>
        <w:ind w:left="0"/>
        <w:jc w:val="both"/>
      </w:pPr>
      <w:r>
        <w:rPr>
          <w:rFonts w:ascii="Times New Roman"/>
          <w:b w:val="false"/>
          <w:i w:val="false"/>
          <w:color w:val="000000"/>
          <w:sz w:val="28"/>
        </w:rPr>
        <w:t>
      17. Рейс алдындағы және рейстен кейінгі медициналық куәландыруды ұйымдастыру және жүргізу.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Банкінің, оның </w:t>
            </w:r>
            <w:r>
              <w:br/>
            </w:r>
            <w:r>
              <w:rPr>
                <w:rFonts w:ascii="Times New Roman"/>
                <w:b w:val="false"/>
                <w:i w:val="false"/>
                <w:color w:val="000000"/>
                <w:sz w:val="20"/>
              </w:rPr>
              <w:t xml:space="preserve">ведомстволарының, оның </w:t>
            </w:r>
            <w:r>
              <w:br/>
            </w:r>
            <w:r>
              <w:rPr>
                <w:rFonts w:ascii="Times New Roman"/>
                <w:b w:val="false"/>
                <w:i w:val="false"/>
                <w:color w:val="000000"/>
                <w:sz w:val="20"/>
              </w:rPr>
              <w:t xml:space="preserve">құрылымына кіретін </w:t>
            </w:r>
            <w:r>
              <w:br/>
            </w:r>
            <w:r>
              <w:rPr>
                <w:rFonts w:ascii="Times New Roman"/>
                <w:b w:val="false"/>
                <w:i w:val="false"/>
                <w:color w:val="000000"/>
                <w:sz w:val="20"/>
              </w:rPr>
              <w:t xml:space="preserve">ұйымдардың және дауыс </w:t>
            </w:r>
            <w:r>
              <w:br/>
            </w:r>
            <w:r>
              <w:rPr>
                <w:rFonts w:ascii="Times New Roman"/>
                <w:b w:val="false"/>
                <w:i w:val="false"/>
                <w:color w:val="000000"/>
                <w:sz w:val="20"/>
              </w:rPr>
              <w:t xml:space="preserve">беретін акцияларының </w:t>
            </w:r>
            <w:r>
              <w:br/>
            </w:r>
            <w:r>
              <w:rPr>
                <w:rFonts w:ascii="Times New Roman"/>
                <w:b w:val="false"/>
                <w:i w:val="false"/>
                <w:color w:val="000000"/>
                <w:sz w:val="20"/>
              </w:rPr>
              <w:t xml:space="preserve">(жарғылық капиталға қатысу </w:t>
            </w:r>
            <w:r>
              <w:br/>
            </w:r>
            <w:r>
              <w:rPr>
                <w:rFonts w:ascii="Times New Roman"/>
                <w:b w:val="false"/>
                <w:i w:val="false"/>
                <w:color w:val="000000"/>
                <w:sz w:val="20"/>
              </w:rPr>
              <w:t xml:space="preserve">үлестерінің) елу және </w:t>
            </w:r>
            <w:r>
              <w:br/>
            </w:r>
            <w:r>
              <w:rPr>
                <w:rFonts w:ascii="Times New Roman"/>
                <w:b w:val="false"/>
                <w:i w:val="false"/>
                <w:color w:val="000000"/>
                <w:sz w:val="20"/>
              </w:rPr>
              <w:t xml:space="preserve">одан да көп пайызы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Ұлттық Банкіне тиесілі немесе </w:t>
            </w:r>
            <w:r>
              <w:br/>
            </w:r>
            <w:r>
              <w:rPr>
                <w:rFonts w:ascii="Times New Roman"/>
                <w:b w:val="false"/>
                <w:i w:val="false"/>
                <w:color w:val="000000"/>
                <w:sz w:val="20"/>
              </w:rPr>
              <w:t xml:space="preserve">оның сенімгерлік </w:t>
            </w:r>
            <w:r>
              <w:br/>
            </w:r>
            <w:r>
              <w:rPr>
                <w:rFonts w:ascii="Times New Roman"/>
                <w:b w:val="false"/>
                <w:i w:val="false"/>
                <w:color w:val="000000"/>
                <w:sz w:val="20"/>
              </w:rPr>
              <w:t xml:space="preserve">басқаруындағы заңды </w:t>
            </w:r>
            <w:r>
              <w:br/>
            </w:r>
            <w:r>
              <w:rPr>
                <w:rFonts w:ascii="Times New Roman"/>
                <w:b w:val="false"/>
                <w:i w:val="false"/>
                <w:color w:val="000000"/>
                <w:sz w:val="20"/>
              </w:rPr>
              <w:t xml:space="preserve">тұлғалардың және олармен </w:t>
            </w:r>
            <w:r>
              <w:br/>
            </w:r>
            <w:r>
              <w:rPr>
                <w:rFonts w:ascii="Times New Roman"/>
                <w:b w:val="false"/>
                <w:i w:val="false"/>
                <w:color w:val="000000"/>
                <w:sz w:val="20"/>
              </w:rPr>
              <w:t xml:space="preserve">үлестес заңды тұлғалардың </w:t>
            </w:r>
            <w:r>
              <w:br/>
            </w:r>
            <w:r>
              <w:rPr>
                <w:rFonts w:ascii="Times New Roman"/>
                <w:b w:val="false"/>
                <w:i w:val="false"/>
                <w:color w:val="000000"/>
                <w:sz w:val="20"/>
              </w:rPr>
              <w:t xml:space="preserve">тауарларды, жұмыстарды және </w:t>
            </w:r>
            <w:r>
              <w:br/>
            </w:r>
            <w:r>
              <w:rPr>
                <w:rFonts w:ascii="Times New Roman"/>
                <w:b w:val="false"/>
                <w:i w:val="false"/>
                <w:color w:val="000000"/>
                <w:sz w:val="20"/>
              </w:rPr>
              <w:t xml:space="preserve">көрсетілетін қызметтерді </w:t>
            </w:r>
            <w:r>
              <w:br/>
            </w:r>
            <w:r>
              <w:rPr>
                <w:rFonts w:ascii="Times New Roman"/>
                <w:b w:val="false"/>
                <w:i w:val="false"/>
                <w:color w:val="000000"/>
                <w:sz w:val="20"/>
              </w:rPr>
              <w:t xml:space="preserve">иеленуі қағидаларына </w:t>
            </w:r>
            <w:r>
              <w:br/>
            </w:r>
            <w:r>
              <w:rPr>
                <w:rFonts w:ascii="Times New Roman"/>
                <w:b w:val="false"/>
                <w:i w:val="false"/>
                <w:color w:val="000000"/>
                <w:sz w:val="20"/>
              </w:rPr>
              <w:t>12-қосымша</w:t>
            </w:r>
          </w:p>
        </w:tc>
      </w:tr>
    </w:tbl>
    <w:bookmarkStart w:name="z596" w:id="503"/>
    <w:p>
      <w:pPr>
        <w:spacing w:after="0"/>
        <w:ind w:left="0"/>
        <w:jc w:val="left"/>
      </w:pPr>
      <w:r>
        <w:rPr>
          <w:rFonts w:ascii="Times New Roman"/>
          <w:b/>
          <w:i w:val="false"/>
          <w:color w:val="000000"/>
        </w:rPr>
        <w:t xml:space="preserve"> Қазақстан Республикасы мүгедектігі бар адамдардың қоғамдық бірлестіктері және (немесе) Қазақстан Республикасы мүгедектігі бар адамдардың қоғамдық бірлестіктері құрған ұйымдардан сатып алынатын жекелеген тауарлардың, жұмыстардың, көрсетілетін қызметтердің тізбесі</w:t>
      </w:r>
    </w:p>
    <w:bookmarkEnd w:id="503"/>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24.05.2024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1. Төсек жаймаларының барлық атаулары, көрпе, матрастар, жамылғы, жастықтар, сүлгі, майлықтар, жастық тыстары, матрасқа арналған тыстар.</w:t>
      </w:r>
    </w:p>
    <w:p>
      <w:pPr>
        <w:spacing w:after="0"/>
        <w:ind w:left="0"/>
        <w:jc w:val="both"/>
      </w:pPr>
      <w:r>
        <w:rPr>
          <w:rFonts w:ascii="Times New Roman"/>
          <w:b w:val="false"/>
          <w:i w:val="false"/>
          <w:color w:val="000000"/>
          <w:sz w:val="28"/>
        </w:rPr>
        <w:t>
      2. Мақтадан жасалған күртеше, мақтадан жасалған жылы шалбар, жылуды сақтайтын костюм, жылы шолақ комбинезон, жылы кеудеше, жылы күртеше, бүркемеленген далалық костюм, шалбар, мақта-матадан жасалған жұмыс костюмі, мақта-матадан жасалған далалық костюм, бүркемеленген далалық күртеше, дәнекерлеуші костюм, аккумуляторшының костюмі, жұмыс комбинезоны, аспаз костюмі, наубайшы костюмі, қалпақтар.</w:t>
      </w:r>
    </w:p>
    <w:p>
      <w:pPr>
        <w:spacing w:after="0"/>
        <w:ind w:left="0"/>
        <w:jc w:val="both"/>
      </w:pPr>
      <w:r>
        <w:rPr>
          <w:rFonts w:ascii="Times New Roman"/>
          <w:b w:val="false"/>
          <w:i w:val="false"/>
          <w:color w:val="000000"/>
          <w:sz w:val="28"/>
        </w:rPr>
        <w:t>
      3. Халаттар, алжапқыштар, бірегей нысанды киім, сигналдық кеудеше, хирургиялық костюмдер, мақта-матадан жасалған бахилалар, өндірістік және шаруашылық персоналдың нысанды киімі, көрпе, ішкі жейделер, жейделер, үшкіл орамалдар, жаға астары, қолғаптар, шымылдықтар.</w:t>
      </w:r>
    </w:p>
    <w:p>
      <w:pPr>
        <w:spacing w:after="0"/>
        <w:ind w:left="0"/>
        <w:jc w:val="both"/>
      </w:pPr>
      <w:r>
        <w:rPr>
          <w:rFonts w:ascii="Times New Roman"/>
          <w:b w:val="false"/>
          <w:i w:val="false"/>
          <w:color w:val="000000"/>
          <w:sz w:val="28"/>
        </w:rPr>
        <w:t>
      4. Құжат тігілетін папкалар, конверттер, қағазға арналған папкалар, сызғыштар.</w:t>
      </w:r>
    </w:p>
    <w:p>
      <w:pPr>
        <w:spacing w:after="0"/>
        <w:ind w:left="0"/>
        <w:jc w:val="both"/>
      </w:pPr>
      <w:r>
        <w:rPr>
          <w:rFonts w:ascii="Times New Roman"/>
          <w:b w:val="false"/>
          <w:i w:val="false"/>
          <w:color w:val="000000"/>
          <w:sz w:val="28"/>
        </w:rPr>
        <w:t>
      5. Банкноттық және монеталық өнімге арналған арнайы орауларды қоспағанда, орайтын қораптар, мұрағат қораптары.</w:t>
      </w:r>
    </w:p>
    <w:p>
      <w:pPr>
        <w:spacing w:after="0"/>
        <w:ind w:left="0"/>
        <w:jc w:val="both"/>
      </w:pPr>
      <w:r>
        <w:rPr>
          <w:rFonts w:ascii="Times New Roman"/>
          <w:b w:val="false"/>
          <w:i w:val="false"/>
          <w:color w:val="000000"/>
          <w:sz w:val="28"/>
        </w:rPr>
        <w:t>
      6. Ағаш бұйымдары.</w:t>
      </w:r>
    </w:p>
    <w:p>
      <w:pPr>
        <w:spacing w:after="0"/>
        <w:ind w:left="0"/>
        <w:jc w:val="both"/>
      </w:pPr>
      <w:r>
        <w:rPr>
          <w:rFonts w:ascii="Times New Roman"/>
          <w:b w:val="false"/>
          <w:i w:val="false"/>
          <w:color w:val="000000"/>
          <w:sz w:val="28"/>
        </w:rPr>
        <w:t>
      7. Абаттандыру, көгалдандыру.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оның ведомстволарының,</w:t>
            </w:r>
            <w:r>
              <w:br/>
            </w:r>
            <w:r>
              <w:rPr>
                <w:rFonts w:ascii="Times New Roman"/>
                <w:b w:val="false"/>
                <w:i w:val="false"/>
                <w:color w:val="000000"/>
                <w:sz w:val="20"/>
              </w:rPr>
              <w:t>оның құрылымына кіретін</w:t>
            </w:r>
            <w:r>
              <w:br/>
            </w:r>
            <w:r>
              <w:rPr>
                <w:rFonts w:ascii="Times New Roman"/>
                <w:b w:val="false"/>
                <w:i w:val="false"/>
                <w:color w:val="000000"/>
                <w:sz w:val="20"/>
              </w:rPr>
              <w:t>ұйымдардың және дауыс беретін</w:t>
            </w:r>
            <w:r>
              <w:br/>
            </w:r>
            <w:r>
              <w:rPr>
                <w:rFonts w:ascii="Times New Roman"/>
                <w:b w:val="false"/>
                <w:i w:val="false"/>
                <w:color w:val="000000"/>
                <w:sz w:val="20"/>
              </w:rPr>
              <w:t>акцияларының (жарғылық</w:t>
            </w:r>
            <w:r>
              <w:br/>
            </w:r>
            <w:r>
              <w:rPr>
                <w:rFonts w:ascii="Times New Roman"/>
                <w:b w:val="false"/>
                <w:i w:val="false"/>
                <w:color w:val="000000"/>
                <w:sz w:val="20"/>
              </w:rPr>
              <w:t>капиталға қатысу үлестерінің)</w:t>
            </w:r>
            <w:r>
              <w:br/>
            </w:r>
            <w:r>
              <w:rPr>
                <w:rFonts w:ascii="Times New Roman"/>
                <w:b w:val="false"/>
                <w:i w:val="false"/>
                <w:color w:val="000000"/>
                <w:sz w:val="20"/>
              </w:rPr>
              <w:t>елу және одан да көп пайызы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тиесілі немесе</w:t>
            </w:r>
            <w:r>
              <w:br/>
            </w:r>
            <w:r>
              <w:rPr>
                <w:rFonts w:ascii="Times New Roman"/>
                <w:b w:val="false"/>
                <w:i w:val="false"/>
                <w:color w:val="000000"/>
                <w:sz w:val="20"/>
              </w:rPr>
              <w:t>оның сенімгерлік</w:t>
            </w:r>
            <w:r>
              <w:br/>
            </w:r>
            <w:r>
              <w:rPr>
                <w:rFonts w:ascii="Times New Roman"/>
                <w:b w:val="false"/>
                <w:i w:val="false"/>
                <w:color w:val="000000"/>
                <w:sz w:val="20"/>
              </w:rPr>
              <w:t>басқаруындағы заңды</w:t>
            </w:r>
            <w:r>
              <w:br/>
            </w:r>
            <w:r>
              <w:rPr>
                <w:rFonts w:ascii="Times New Roman"/>
                <w:b w:val="false"/>
                <w:i w:val="false"/>
                <w:color w:val="000000"/>
                <w:sz w:val="20"/>
              </w:rPr>
              <w:t>тұлғалардың және олармен</w:t>
            </w:r>
            <w:r>
              <w:br/>
            </w:r>
            <w:r>
              <w:rPr>
                <w:rFonts w:ascii="Times New Roman"/>
                <w:b w:val="false"/>
                <w:i w:val="false"/>
                <w:color w:val="000000"/>
                <w:sz w:val="20"/>
              </w:rPr>
              <w:t>үлестес заңды тұлғалардың</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w:t>
            </w:r>
            <w:r>
              <w:br/>
            </w:r>
            <w:r>
              <w:rPr>
                <w:rFonts w:ascii="Times New Roman"/>
                <w:b w:val="false"/>
                <w:i w:val="false"/>
                <w:color w:val="000000"/>
                <w:sz w:val="20"/>
              </w:rPr>
              <w:t>иеленуі 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ff0000"/>
          <w:sz w:val="28"/>
        </w:rPr>
        <w:t xml:space="preserve">
      Ескерту. 13-қосымшаның жоғарғы оң жақ бұрышындағы орыс тіліндегі мәтінге түзету енгізілді, қазақ тіліндегі мәтін өзгермейді - ҚР Ұлттық Банкі Басқармасының 21.11.2022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7" w:id="504"/>
    <w:p>
      <w:pPr>
        <w:spacing w:after="0"/>
        <w:ind w:left="0"/>
        <w:jc w:val="left"/>
      </w:pPr>
      <w:r>
        <w:rPr>
          <w:rFonts w:ascii="Times New Roman"/>
          <w:b/>
          <w:i w:val="false"/>
          <w:color w:val="000000"/>
        </w:rPr>
        <w:t xml:space="preserve"> Банктік кепілдік (сатып алу туралы шарттың орындалуын қамтамасыз ету нысаны)</w:t>
      </w:r>
    </w:p>
    <w:bookmarkEnd w:id="504"/>
    <w:p>
      <w:pPr>
        <w:spacing w:after="0"/>
        <w:ind w:left="0"/>
        <w:jc w:val="both"/>
      </w:pPr>
      <w:r>
        <w:rPr>
          <w:rFonts w:ascii="Times New Roman"/>
          <w:b w:val="false"/>
          <w:i w:val="false"/>
          <w:color w:val="000000"/>
          <w:sz w:val="28"/>
        </w:rPr>
        <w:t>
      Банктің атауы: ________________________________________________</w:t>
      </w:r>
    </w:p>
    <w:p>
      <w:pPr>
        <w:spacing w:after="0"/>
        <w:ind w:left="0"/>
        <w:jc w:val="both"/>
      </w:pPr>
      <w:r>
        <w:rPr>
          <w:rFonts w:ascii="Times New Roman"/>
          <w:b w:val="false"/>
          <w:i w:val="false"/>
          <w:color w:val="000000"/>
          <w:sz w:val="28"/>
        </w:rPr>
        <w:t>
      (банктің атауы және деректемелері)</w:t>
      </w:r>
    </w:p>
    <w:p>
      <w:pPr>
        <w:spacing w:after="0"/>
        <w:ind w:left="0"/>
        <w:jc w:val="both"/>
      </w:pPr>
      <w:r>
        <w:rPr>
          <w:rFonts w:ascii="Times New Roman"/>
          <w:b w:val="false"/>
          <w:i w:val="false"/>
          <w:color w:val="000000"/>
          <w:sz w:val="28"/>
        </w:rPr>
        <w:t>
      Кому: _________________________________________________________</w:t>
      </w:r>
    </w:p>
    <w:p>
      <w:pPr>
        <w:spacing w:after="0"/>
        <w:ind w:left="0"/>
        <w:jc w:val="both"/>
      </w:pPr>
      <w:r>
        <w:rPr>
          <w:rFonts w:ascii="Times New Roman"/>
          <w:b w:val="false"/>
          <w:i w:val="false"/>
          <w:color w:val="000000"/>
          <w:sz w:val="28"/>
        </w:rPr>
        <w:t>
      (тапсырыс берушінің атауы және деректемелері)</w:t>
      </w:r>
    </w:p>
    <w:p>
      <w:pPr>
        <w:spacing w:after="0"/>
        <w:ind w:left="0"/>
        <w:jc w:val="both"/>
      </w:pPr>
      <w:r>
        <w:rPr>
          <w:rFonts w:ascii="Times New Roman"/>
          <w:b w:val="false"/>
          <w:i w:val="false"/>
          <w:color w:val="000000"/>
          <w:sz w:val="28"/>
        </w:rPr>
        <w:t>
      №___ кепілдік міндеттеме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(орналасқан жері)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 жылғы "___"___________ </w:t>
            </w:r>
          </w:p>
        </w:tc>
      </w:tr>
    </w:tbl>
    <w:p>
      <w:pPr>
        <w:spacing w:after="0"/>
        <w:ind w:left="0"/>
        <w:jc w:val="both"/>
      </w:pPr>
      <w:r>
        <w:rPr>
          <w:rFonts w:ascii="Times New Roman"/>
          <w:b w:val="false"/>
          <w:i w:val="false"/>
          <w:color w:val="000000"/>
          <w:sz w:val="28"/>
        </w:rPr>
        <w:t>
      _____________________________________________________________ -ның</w:t>
      </w:r>
    </w:p>
    <w:p>
      <w:pPr>
        <w:spacing w:after="0"/>
        <w:ind w:left="0"/>
        <w:jc w:val="both"/>
      </w:pPr>
      <w:r>
        <w:rPr>
          <w:rFonts w:ascii="Times New Roman"/>
          <w:b w:val="false"/>
          <w:i w:val="false"/>
          <w:color w:val="000000"/>
          <w:sz w:val="28"/>
        </w:rPr>
        <w:t>
      (жеткізушінің атауы)</w:t>
      </w:r>
    </w:p>
    <w:p>
      <w:pPr>
        <w:spacing w:after="0"/>
        <w:ind w:left="0"/>
        <w:jc w:val="both"/>
      </w:pPr>
      <w:r>
        <w:rPr>
          <w:rFonts w:ascii="Times New Roman"/>
          <w:b w:val="false"/>
          <w:i w:val="false"/>
          <w:color w:val="000000"/>
          <w:sz w:val="28"/>
        </w:rPr>
        <w:t>
      "Жеткізушінің" ___________________________________________________</w:t>
      </w:r>
    </w:p>
    <w:p>
      <w:pPr>
        <w:spacing w:after="0"/>
        <w:ind w:left="0"/>
        <w:jc w:val="both"/>
      </w:pPr>
      <w:r>
        <w:rPr>
          <w:rFonts w:ascii="Times New Roman"/>
          <w:b w:val="false"/>
          <w:i w:val="false"/>
          <w:color w:val="000000"/>
          <w:sz w:val="28"/>
        </w:rPr>
        <w:t>
      (тауарлардың, жұмыстардың немесе қызметтердің сипаты)</w:t>
      </w:r>
    </w:p>
    <w:p>
      <w:pPr>
        <w:spacing w:after="0"/>
        <w:ind w:left="0"/>
        <w:jc w:val="both"/>
      </w:pPr>
      <w:r>
        <w:rPr>
          <w:rFonts w:ascii="Times New Roman"/>
          <w:b w:val="false"/>
          <w:i w:val="false"/>
          <w:color w:val="000000"/>
          <w:sz w:val="28"/>
        </w:rPr>
        <w:t>
      жеткізу (орындау, көрсету) үшін __ жылғы _____ №__ сатып алу шартын жасағанын (жасайтынын) және Сіздің Шартта Жеткізушінің</w:t>
      </w:r>
    </w:p>
    <w:p>
      <w:pPr>
        <w:spacing w:after="0"/>
        <w:ind w:left="0"/>
        <w:jc w:val="both"/>
      </w:pPr>
      <w:r>
        <w:rPr>
          <w:rFonts w:ascii="Times New Roman"/>
          <w:b w:val="false"/>
          <w:i w:val="false"/>
          <w:color w:val="000000"/>
          <w:sz w:val="28"/>
        </w:rPr>
        <w:t xml:space="preserve">
      ________________________________ мөлшерде. </w:t>
      </w:r>
    </w:p>
    <w:p>
      <w:pPr>
        <w:spacing w:after="0"/>
        <w:ind w:left="0"/>
        <w:jc w:val="both"/>
      </w:pPr>
      <w:r>
        <w:rPr>
          <w:rFonts w:ascii="Times New Roman"/>
          <w:b w:val="false"/>
          <w:i w:val="false"/>
          <w:color w:val="000000"/>
          <w:sz w:val="28"/>
        </w:rPr>
        <w:t>
      сомасы цифрлармен және жазумен)</w:t>
      </w:r>
    </w:p>
    <w:p>
      <w:pPr>
        <w:spacing w:after="0"/>
        <w:ind w:left="0"/>
        <w:jc w:val="both"/>
      </w:pPr>
      <w:r>
        <w:rPr>
          <w:rFonts w:ascii="Times New Roman"/>
          <w:b w:val="false"/>
          <w:i w:val="false"/>
          <w:color w:val="000000"/>
          <w:sz w:val="28"/>
        </w:rPr>
        <w:t>
      Шарттың жалпы сомасының ______ %-на сәйкес келетін</w:t>
      </w:r>
    </w:p>
    <w:p>
      <w:pPr>
        <w:spacing w:after="0"/>
        <w:ind w:left="0"/>
        <w:jc w:val="both"/>
      </w:pPr>
      <w:r>
        <w:rPr>
          <w:rFonts w:ascii="Times New Roman"/>
          <w:b w:val="false"/>
          <w:i w:val="false"/>
          <w:color w:val="000000"/>
          <w:sz w:val="28"/>
        </w:rPr>
        <w:t>
      ________________________________________________________ теңге</w:t>
      </w:r>
    </w:p>
    <w:p>
      <w:pPr>
        <w:spacing w:after="0"/>
        <w:ind w:left="0"/>
        <w:jc w:val="both"/>
      </w:pPr>
      <w:r>
        <w:rPr>
          <w:rFonts w:ascii="Times New Roman"/>
          <w:b w:val="false"/>
          <w:i w:val="false"/>
          <w:color w:val="000000"/>
          <w:sz w:val="28"/>
        </w:rPr>
        <w:t>
      (сомасы цифрлармен және жазумен)</w:t>
      </w:r>
    </w:p>
    <w:p>
      <w:pPr>
        <w:spacing w:after="0"/>
        <w:ind w:left="0"/>
        <w:jc w:val="both"/>
      </w:pPr>
      <w:r>
        <w:rPr>
          <w:rFonts w:ascii="Times New Roman"/>
          <w:b w:val="false"/>
          <w:i w:val="false"/>
          <w:color w:val="000000"/>
          <w:sz w:val="28"/>
        </w:rPr>
        <w:t>
      жалпы сомадағы банктік кепілдік түріндегі оның орындалуын қамтамасыз етуді енгізетіні көзделгеніңізді назарға ала отырып,</w:t>
      </w:r>
    </w:p>
    <w:p>
      <w:pPr>
        <w:spacing w:after="0"/>
        <w:ind w:left="0"/>
        <w:jc w:val="both"/>
      </w:pPr>
      <w:r>
        <w:rPr>
          <w:rFonts w:ascii="Times New Roman"/>
          <w:b w:val="false"/>
          <w:i w:val="false"/>
          <w:color w:val="000000"/>
          <w:sz w:val="28"/>
        </w:rPr>
        <w:t xml:space="preserve">
      Осы арқылы ______________________________ жоғарыда көрсетілген </w:t>
      </w:r>
    </w:p>
    <w:p>
      <w:pPr>
        <w:spacing w:after="0"/>
        <w:ind w:left="0"/>
        <w:jc w:val="both"/>
      </w:pPr>
      <w:r>
        <w:rPr>
          <w:rFonts w:ascii="Times New Roman"/>
          <w:b w:val="false"/>
          <w:i w:val="false"/>
          <w:color w:val="000000"/>
          <w:sz w:val="28"/>
        </w:rPr>
        <w:t>
      банктің атауы)</w:t>
      </w:r>
    </w:p>
    <w:p>
      <w:pPr>
        <w:spacing w:after="0"/>
        <w:ind w:left="0"/>
        <w:jc w:val="both"/>
      </w:pPr>
      <w:r>
        <w:rPr>
          <w:rFonts w:ascii="Times New Roman"/>
          <w:b w:val="false"/>
          <w:i w:val="false"/>
          <w:color w:val="000000"/>
          <w:sz w:val="28"/>
        </w:rPr>
        <w:t>
      Шарт бойынша гарант болып табылатынын және Сіздің талабыңыз бойынша Сіздің ақы төлеуге арналған жазбаша талабыңызды, сондай-ақ Жеткізушінің Шарт бойынша міндеттемелерін орындамағы немесе тиісінше орындамағаны туралы жазбаша растаманы алғаннан кейін Сізге банктік кепілдіктің сомасын міндетті түрде төлейтінін растаймыз.</w:t>
      </w:r>
    </w:p>
    <w:p>
      <w:pPr>
        <w:spacing w:after="0"/>
        <w:ind w:left="0"/>
        <w:jc w:val="both"/>
      </w:pPr>
      <w:r>
        <w:rPr>
          <w:rFonts w:ascii="Times New Roman"/>
          <w:b w:val="false"/>
          <w:i w:val="false"/>
          <w:color w:val="000000"/>
          <w:sz w:val="28"/>
        </w:rPr>
        <w:t>
      Осы кепілдік міндеттеме оған қол қойған сәттен бастап күшіне енеді және Жеткізуші Шарт бойынша міндеттемелерін толық орындаған сәтке дейін қолданыста болады.</w:t>
      </w:r>
    </w:p>
    <w:p>
      <w:pPr>
        <w:spacing w:after="0"/>
        <w:ind w:left="0"/>
        <w:jc w:val="both"/>
      </w:pPr>
      <w:r>
        <w:rPr>
          <w:rFonts w:ascii="Times New Roman"/>
          <w:b w:val="false"/>
          <w:i w:val="false"/>
          <w:color w:val="000000"/>
          <w:sz w:val="28"/>
        </w:rPr>
        <w:t>
      Осы кепілдік міндеттемеге байланысты туындаған барлық құқық пен міндеттеме Қазақстан Республикасының заңнамасымен реттеледі.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Гаранттың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мекенжайы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