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90bc" w14:textId="2439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Қазақстан Республикасы Денсаулық сақтау және әлеуметтік даму министрінің 2015 жылғы 8 желтоқсандағы № 944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13 тамыздағы № 348 бұйрығы. Қазақстан Республикасының Әділет министрлігінде 2018 жылғы 14 қыркүйекте № 17375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 </w:t>
      </w:r>
      <w:r>
        <w:rPr>
          <w:rFonts w:ascii="Times New Roman"/>
          <w:b w:val="false"/>
          <w:i w:val="false"/>
          <w:color w:val="000000"/>
          <w:sz w:val="28"/>
        </w:rPr>
        <w:t>27)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бекіту туралы" Қазақстан Республикасы Денсаулық сақтау және әлеуметтік даму министрінің 2015 жылғы 8 желтоқсандағы № 944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12597 болып тіркелген, "Әділет" ақпараттық-құқықтық жүйесінде 2016 жылғы 21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Әйелдердiң еңбегiн пайдалануға тыйым салынатын жұмыстардың тізімі, әйелдердiң ауыр заттарды қолмен көтеруінің және жылжытуының шектi </w:t>
      </w:r>
      <w:r>
        <w:rPr>
          <w:rFonts w:ascii="Times New Roman"/>
          <w:b w:val="false"/>
          <w:i w:val="false"/>
          <w:color w:val="000000"/>
          <w:sz w:val="28"/>
        </w:rPr>
        <w:t>нормаларында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"Металл өңдеу" деген </w:t>
      </w:r>
      <w:r>
        <w:rPr>
          <w:rFonts w:ascii="Times New Roman"/>
          <w:b w:val="false"/>
          <w:i w:val="false"/>
          <w:color w:val="000000"/>
          <w:sz w:val="28"/>
        </w:rPr>
        <w:t>1.1-кiшi бөлiмде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10-тармақ алып тасталсын;</w:t>
      </w:r>
    </w:p>
    <w:bookmarkEnd w:id="4"/>
    <w:bookmarkStart w:name="z6" w:id="5"/>
    <w:p>
      <w:pPr>
        <w:spacing w:after="0"/>
        <w:ind w:left="0"/>
        <w:jc w:val="both"/>
      </w:pPr>
      <w:r>
        <w:rPr>
          <w:rFonts w:ascii="Times New Roman"/>
          <w:b w:val="false"/>
          <w:i w:val="false"/>
          <w:color w:val="000000"/>
          <w:sz w:val="28"/>
        </w:rPr>
        <w:t>
      12, 13, 14, 15, 16 және 17-тармақтар алып тасталсын;</w:t>
      </w:r>
    </w:p>
    <w:bookmarkEnd w:id="5"/>
    <w:bookmarkStart w:name="z7" w:id="6"/>
    <w:p>
      <w:pPr>
        <w:spacing w:after="0"/>
        <w:ind w:left="0"/>
        <w:jc w:val="both"/>
      </w:pPr>
      <w:r>
        <w:rPr>
          <w:rFonts w:ascii="Times New Roman"/>
          <w:b w:val="false"/>
          <w:i w:val="false"/>
          <w:color w:val="000000"/>
          <w:sz w:val="28"/>
        </w:rPr>
        <w:t xml:space="preserve">
      "Құрылыс, монтаждау және құрылыс-жөндеу жұмыстары" деген </w:t>
      </w:r>
      <w:r>
        <w:rPr>
          <w:rFonts w:ascii="Times New Roman"/>
          <w:b w:val="false"/>
          <w:i w:val="false"/>
          <w:color w:val="000000"/>
          <w:sz w:val="28"/>
        </w:rPr>
        <w:t>1.2-кіші бөлімде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24, 25 және 26-тармақтар алып тасталсын;</w:t>
      </w:r>
    </w:p>
    <w:bookmarkEnd w:id="7"/>
    <w:bookmarkStart w:name="z9" w:id="8"/>
    <w:p>
      <w:pPr>
        <w:spacing w:after="0"/>
        <w:ind w:left="0"/>
        <w:jc w:val="both"/>
      </w:pPr>
      <w:r>
        <w:rPr>
          <w:rFonts w:ascii="Times New Roman"/>
          <w:b w:val="false"/>
          <w:i w:val="false"/>
          <w:color w:val="000000"/>
          <w:sz w:val="28"/>
        </w:rPr>
        <w:t>
      27-тармақ мынадай редакцияда жазылсын:</w:t>
      </w:r>
    </w:p>
    <w:bookmarkEnd w:id="8"/>
    <w:bookmarkStart w:name="z10" w:id="9"/>
    <w:p>
      <w:pPr>
        <w:spacing w:after="0"/>
        <w:ind w:left="0"/>
        <w:jc w:val="both"/>
      </w:pPr>
      <w:r>
        <w:rPr>
          <w:rFonts w:ascii="Times New Roman"/>
          <w:b w:val="false"/>
          <w:i w:val="false"/>
          <w:color w:val="000000"/>
          <w:sz w:val="28"/>
        </w:rPr>
        <w:t>
      "27. Жер қазушы";</w:t>
      </w:r>
    </w:p>
    <w:bookmarkEnd w:id="9"/>
    <w:bookmarkStart w:name="z11" w:id="10"/>
    <w:p>
      <w:pPr>
        <w:spacing w:after="0"/>
        <w:ind w:left="0"/>
        <w:jc w:val="both"/>
      </w:pPr>
      <w:r>
        <w:rPr>
          <w:rFonts w:ascii="Times New Roman"/>
          <w:b w:val="false"/>
          <w:i w:val="false"/>
          <w:color w:val="000000"/>
          <w:sz w:val="28"/>
        </w:rPr>
        <w:t>
      28-тармақ алып тасталсын;</w:t>
      </w:r>
    </w:p>
    <w:bookmarkEnd w:id="10"/>
    <w:bookmarkStart w:name="z12" w:id="11"/>
    <w:p>
      <w:pPr>
        <w:spacing w:after="0"/>
        <w:ind w:left="0"/>
        <w:jc w:val="both"/>
      </w:pPr>
      <w:r>
        <w:rPr>
          <w:rFonts w:ascii="Times New Roman"/>
          <w:b w:val="false"/>
          <w:i w:val="false"/>
          <w:color w:val="000000"/>
          <w:sz w:val="28"/>
        </w:rPr>
        <w:t>
      30-тармақ мынадай редакцияда жазылсын:</w:t>
      </w:r>
    </w:p>
    <w:bookmarkEnd w:id="11"/>
    <w:bookmarkStart w:name="z13" w:id="12"/>
    <w:p>
      <w:pPr>
        <w:spacing w:after="0"/>
        <w:ind w:left="0"/>
        <w:jc w:val="both"/>
      </w:pPr>
      <w:r>
        <w:rPr>
          <w:rFonts w:ascii="Times New Roman"/>
          <w:b w:val="false"/>
          <w:i w:val="false"/>
          <w:color w:val="000000"/>
          <w:sz w:val="28"/>
        </w:rPr>
        <w:t>
      "30. Кессоншы, кессоншы-аппаратшы, кессоншы-үңгілеуші, кессоншы-электрмонтаждаушы";</w:t>
      </w:r>
    </w:p>
    <w:bookmarkEnd w:id="12"/>
    <w:bookmarkStart w:name="z14" w:id="13"/>
    <w:p>
      <w:pPr>
        <w:spacing w:after="0"/>
        <w:ind w:left="0"/>
        <w:jc w:val="both"/>
      </w:pPr>
      <w:r>
        <w:rPr>
          <w:rFonts w:ascii="Times New Roman"/>
          <w:b w:val="false"/>
          <w:i w:val="false"/>
          <w:color w:val="000000"/>
          <w:sz w:val="28"/>
        </w:rPr>
        <w:t>
      33, 35, 36, 38, 39 және 40-тармақтар алып тасталсын;</w:t>
      </w:r>
    </w:p>
    <w:bookmarkEnd w:id="13"/>
    <w:bookmarkStart w:name="z15" w:id="14"/>
    <w:p>
      <w:pPr>
        <w:spacing w:after="0"/>
        <w:ind w:left="0"/>
        <w:jc w:val="both"/>
      </w:pPr>
      <w:r>
        <w:rPr>
          <w:rFonts w:ascii="Times New Roman"/>
          <w:b w:val="false"/>
          <w:i w:val="false"/>
          <w:color w:val="000000"/>
          <w:sz w:val="28"/>
        </w:rPr>
        <w:t xml:space="preserve">
      "Тау-кен жұмыстары" деген </w:t>
      </w:r>
      <w:r>
        <w:rPr>
          <w:rFonts w:ascii="Times New Roman"/>
          <w:b w:val="false"/>
          <w:i w:val="false"/>
          <w:color w:val="000000"/>
          <w:sz w:val="28"/>
        </w:rPr>
        <w:t>1.3-кіші бөлімде</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51-тармақ мынадай редакцияда жазылсын:</w:t>
      </w:r>
    </w:p>
    <w:bookmarkEnd w:id="15"/>
    <w:bookmarkStart w:name="z17" w:id="16"/>
    <w:p>
      <w:pPr>
        <w:spacing w:after="0"/>
        <w:ind w:left="0"/>
        <w:jc w:val="both"/>
      </w:pPr>
      <w:r>
        <w:rPr>
          <w:rFonts w:ascii="Times New Roman"/>
          <w:b w:val="false"/>
          <w:i w:val="false"/>
          <w:color w:val="000000"/>
          <w:sz w:val="28"/>
        </w:rPr>
        <w:t>
      "51. Мұнай мен газ ұңғымаларын пайдалану және барлау ұңғымаларын бұрғылаушы";</w:t>
      </w:r>
    </w:p>
    <w:bookmarkEnd w:id="16"/>
    <w:bookmarkStart w:name="z18" w:id="17"/>
    <w:p>
      <w:pPr>
        <w:spacing w:after="0"/>
        <w:ind w:left="0"/>
        <w:jc w:val="both"/>
      </w:pPr>
      <w:r>
        <w:rPr>
          <w:rFonts w:ascii="Times New Roman"/>
          <w:b w:val="false"/>
          <w:i w:val="false"/>
          <w:color w:val="000000"/>
          <w:sz w:val="28"/>
        </w:rPr>
        <w:t>
      64-тармақ алып тасталсын;</w:t>
      </w:r>
    </w:p>
    <w:bookmarkEnd w:id="17"/>
    <w:bookmarkStart w:name="z19" w:id="18"/>
    <w:p>
      <w:pPr>
        <w:spacing w:after="0"/>
        <w:ind w:left="0"/>
        <w:jc w:val="both"/>
      </w:pPr>
      <w:r>
        <w:rPr>
          <w:rFonts w:ascii="Times New Roman"/>
          <w:b w:val="false"/>
          <w:i w:val="false"/>
          <w:color w:val="000000"/>
          <w:sz w:val="28"/>
        </w:rPr>
        <w:t xml:space="preserve">
      "Геологиялық барлау және топографиялық-геодезиялық жұмыстар" деген </w:t>
      </w:r>
      <w:r>
        <w:rPr>
          <w:rFonts w:ascii="Times New Roman"/>
          <w:b w:val="false"/>
          <w:i w:val="false"/>
          <w:color w:val="000000"/>
          <w:sz w:val="28"/>
        </w:rPr>
        <w:t>1.4-кіші бөлімде</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70 және 71-тармақтар алып тасталсын;</w:t>
      </w:r>
    </w:p>
    <w:bookmarkEnd w:id="19"/>
    <w:bookmarkStart w:name="z21" w:id="20"/>
    <w:p>
      <w:pPr>
        <w:spacing w:after="0"/>
        <w:ind w:left="0"/>
        <w:jc w:val="both"/>
      </w:pPr>
      <w:r>
        <w:rPr>
          <w:rFonts w:ascii="Times New Roman"/>
          <w:b w:val="false"/>
          <w:i w:val="false"/>
          <w:color w:val="000000"/>
          <w:sz w:val="28"/>
        </w:rPr>
        <w:t>
      88, 89, 90 және 91-тармақтар алып тасталсын;</w:t>
      </w:r>
    </w:p>
    <w:bookmarkEnd w:id="20"/>
    <w:bookmarkStart w:name="z22" w:id="21"/>
    <w:p>
      <w:pPr>
        <w:spacing w:after="0"/>
        <w:ind w:left="0"/>
        <w:jc w:val="both"/>
      </w:pPr>
      <w:r>
        <w:rPr>
          <w:rFonts w:ascii="Times New Roman"/>
          <w:b w:val="false"/>
          <w:i w:val="false"/>
          <w:color w:val="000000"/>
          <w:sz w:val="28"/>
        </w:rPr>
        <w:t xml:space="preserve">
      "Түсті металлургия" деген </w:t>
      </w:r>
      <w:r>
        <w:rPr>
          <w:rFonts w:ascii="Times New Roman"/>
          <w:b w:val="false"/>
          <w:i w:val="false"/>
          <w:color w:val="000000"/>
          <w:sz w:val="28"/>
        </w:rPr>
        <w:t>1.6-кіші бөлімде</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146-тармақ алып тасталсын;</w:t>
      </w:r>
    </w:p>
    <w:bookmarkEnd w:id="22"/>
    <w:bookmarkStart w:name="z24" w:id="23"/>
    <w:p>
      <w:pPr>
        <w:spacing w:after="0"/>
        <w:ind w:left="0"/>
        <w:jc w:val="both"/>
      </w:pPr>
      <w:r>
        <w:rPr>
          <w:rFonts w:ascii="Times New Roman"/>
          <w:b w:val="false"/>
          <w:i w:val="false"/>
          <w:color w:val="000000"/>
          <w:sz w:val="28"/>
        </w:rPr>
        <w:t>
      155, 156 және 157-тармақтар алып тасталсын;</w:t>
      </w:r>
    </w:p>
    <w:bookmarkEnd w:id="23"/>
    <w:bookmarkStart w:name="z25" w:id="24"/>
    <w:p>
      <w:pPr>
        <w:spacing w:after="0"/>
        <w:ind w:left="0"/>
        <w:jc w:val="both"/>
      </w:pPr>
      <w:r>
        <w:rPr>
          <w:rFonts w:ascii="Times New Roman"/>
          <w:b w:val="false"/>
          <w:i w:val="false"/>
          <w:color w:val="000000"/>
          <w:sz w:val="28"/>
        </w:rPr>
        <w:t xml:space="preserve">
      "Лакбояу өндiрiсi" деген </w:t>
      </w:r>
      <w:r>
        <w:rPr>
          <w:rFonts w:ascii="Times New Roman"/>
          <w:b w:val="false"/>
          <w:i w:val="false"/>
          <w:color w:val="000000"/>
          <w:sz w:val="28"/>
        </w:rPr>
        <w:t>1.11-кіші бөлім</w:t>
      </w:r>
      <w:r>
        <w:rPr>
          <w:rFonts w:ascii="Times New Roman"/>
          <w:b w:val="false"/>
          <w:i w:val="false"/>
          <w:color w:val="000000"/>
          <w:sz w:val="28"/>
        </w:rPr>
        <w:t xml:space="preserve"> алып тасталсын;</w:t>
      </w:r>
    </w:p>
    <w:bookmarkEnd w:id="24"/>
    <w:bookmarkStart w:name="z26" w:id="25"/>
    <w:p>
      <w:pPr>
        <w:spacing w:after="0"/>
        <w:ind w:left="0"/>
        <w:jc w:val="both"/>
      </w:pPr>
      <w:r>
        <w:rPr>
          <w:rFonts w:ascii="Times New Roman"/>
          <w:b w:val="false"/>
          <w:i w:val="false"/>
          <w:color w:val="000000"/>
          <w:sz w:val="28"/>
        </w:rPr>
        <w:t xml:space="preserve">
      "Резеңкені қайта өңдеу" деген </w:t>
      </w:r>
      <w:r>
        <w:rPr>
          <w:rFonts w:ascii="Times New Roman"/>
          <w:b w:val="false"/>
          <w:i w:val="false"/>
          <w:color w:val="000000"/>
          <w:sz w:val="28"/>
        </w:rPr>
        <w:t>1.12-кіші бөлім</w:t>
      </w:r>
      <w:r>
        <w:rPr>
          <w:rFonts w:ascii="Times New Roman"/>
          <w:b w:val="false"/>
          <w:i w:val="false"/>
          <w:color w:val="000000"/>
          <w:sz w:val="28"/>
        </w:rPr>
        <w:t xml:space="preserve"> алып тасталсын;</w:t>
      </w:r>
    </w:p>
    <w:bookmarkEnd w:id="25"/>
    <w:bookmarkStart w:name="z27" w:id="26"/>
    <w:p>
      <w:pPr>
        <w:spacing w:after="0"/>
        <w:ind w:left="0"/>
        <w:jc w:val="both"/>
      </w:pPr>
      <w:r>
        <w:rPr>
          <w:rFonts w:ascii="Times New Roman"/>
          <w:b w:val="false"/>
          <w:i w:val="false"/>
          <w:color w:val="000000"/>
          <w:sz w:val="28"/>
        </w:rPr>
        <w:t xml:space="preserve">
      "Целлюлоза, қағаз, картон және олардан бұйым жасау өндірісі" деген </w:t>
      </w:r>
      <w:r>
        <w:rPr>
          <w:rFonts w:ascii="Times New Roman"/>
          <w:b w:val="false"/>
          <w:i w:val="false"/>
          <w:color w:val="000000"/>
          <w:sz w:val="28"/>
        </w:rPr>
        <w:t>1.14-кіші бөлімде</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203, 204, 205, 206, 207, 208, 209, 210, 211, 212 және 213-тармақтар алып тасталсын;</w:t>
      </w:r>
    </w:p>
    <w:bookmarkEnd w:id="27"/>
    <w:bookmarkStart w:name="z29" w:id="28"/>
    <w:p>
      <w:pPr>
        <w:spacing w:after="0"/>
        <w:ind w:left="0"/>
        <w:jc w:val="both"/>
      </w:pPr>
      <w:r>
        <w:rPr>
          <w:rFonts w:ascii="Times New Roman"/>
          <w:b w:val="false"/>
          <w:i w:val="false"/>
          <w:color w:val="000000"/>
          <w:sz w:val="28"/>
        </w:rPr>
        <w:t>
      215, 216, 217, 218, 219 және 220-тармақтар алып тасталсын;</w:t>
      </w:r>
    </w:p>
    <w:bookmarkEnd w:id="28"/>
    <w:bookmarkStart w:name="z30" w:id="29"/>
    <w:p>
      <w:pPr>
        <w:spacing w:after="0"/>
        <w:ind w:left="0"/>
        <w:jc w:val="both"/>
      </w:pPr>
      <w:r>
        <w:rPr>
          <w:rFonts w:ascii="Times New Roman"/>
          <w:b w:val="false"/>
          <w:i w:val="false"/>
          <w:color w:val="000000"/>
          <w:sz w:val="28"/>
        </w:rPr>
        <w:t xml:space="preserve">
      "Тас өңдеу және тастан құйылатын бұйымдар өндiрiсi" деген </w:t>
      </w:r>
      <w:r>
        <w:rPr>
          <w:rFonts w:ascii="Times New Roman"/>
          <w:b w:val="false"/>
          <w:i w:val="false"/>
          <w:color w:val="000000"/>
          <w:sz w:val="28"/>
        </w:rPr>
        <w:t>1.16-кіші бөлімде</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223 және 224-тармақтар алып тасталсын;</w:t>
      </w:r>
    </w:p>
    <w:bookmarkEnd w:id="30"/>
    <w:bookmarkStart w:name="z32" w:id="31"/>
    <w:p>
      <w:pPr>
        <w:spacing w:after="0"/>
        <w:ind w:left="0"/>
        <w:jc w:val="both"/>
      </w:pPr>
      <w:r>
        <w:rPr>
          <w:rFonts w:ascii="Times New Roman"/>
          <w:b w:val="false"/>
          <w:i w:val="false"/>
          <w:color w:val="000000"/>
          <w:sz w:val="28"/>
        </w:rPr>
        <w:t>
      228-тармақ алып тасталсын;</w:t>
      </w:r>
    </w:p>
    <w:bookmarkEnd w:id="31"/>
    <w:bookmarkStart w:name="z33" w:id="32"/>
    <w:p>
      <w:pPr>
        <w:spacing w:after="0"/>
        <w:ind w:left="0"/>
        <w:jc w:val="both"/>
      </w:pPr>
      <w:r>
        <w:rPr>
          <w:rFonts w:ascii="Times New Roman"/>
          <w:b w:val="false"/>
          <w:i w:val="false"/>
          <w:color w:val="000000"/>
          <w:sz w:val="28"/>
        </w:rPr>
        <w:t xml:space="preserve">
      "Тоқыма және жеңiл өнеркәсiп" деген </w:t>
      </w:r>
      <w:r>
        <w:rPr>
          <w:rFonts w:ascii="Times New Roman"/>
          <w:b w:val="false"/>
          <w:i w:val="false"/>
          <w:color w:val="000000"/>
          <w:sz w:val="28"/>
        </w:rPr>
        <w:t>1.20-кіші бөлімде</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236, 237, 238, 239, 240, 241 және 242-тармақтар алып тасталсын;</w:t>
      </w:r>
    </w:p>
    <w:bookmarkEnd w:id="33"/>
    <w:bookmarkStart w:name="z35" w:id="34"/>
    <w:p>
      <w:pPr>
        <w:spacing w:after="0"/>
        <w:ind w:left="0"/>
        <w:jc w:val="both"/>
      </w:pPr>
      <w:r>
        <w:rPr>
          <w:rFonts w:ascii="Times New Roman"/>
          <w:b w:val="false"/>
          <w:i w:val="false"/>
          <w:color w:val="000000"/>
          <w:sz w:val="28"/>
        </w:rPr>
        <w:t xml:space="preserve">
      "Тамақ өнеркәсiбi" деген </w:t>
      </w:r>
      <w:r>
        <w:rPr>
          <w:rFonts w:ascii="Times New Roman"/>
          <w:b w:val="false"/>
          <w:i w:val="false"/>
          <w:color w:val="000000"/>
          <w:sz w:val="28"/>
        </w:rPr>
        <w:t>1.21-кіші бөлімде</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245, 246 және 247-тармақтар алып тасталсын;</w:t>
      </w:r>
    </w:p>
    <w:bookmarkEnd w:id="35"/>
    <w:bookmarkStart w:name="z37" w:id="36"/>
    <w:p>
      <w:pPr>
        <w:spacing w:after="0"/>
        <w:ind w:left="0"/>
        <w:jc w:val="both"/>
      </w:pPr>
      <w:r>
        <w:rPr>
          <w:rFonts w:ascii="Times New Roman"/>
          <w:b w:val="false"/>
          <w:i w:val="false"/>
          <w:color w:val="000000"/>
          <w:sz w:val="28"/>
        </w:rPr>
        <w:t xml:space="preserve">
      "Өзен көлiгi" деген </w:t>
      </w:r>
      <w:r>
        <w:rPr>
          <w:rFonts w:ascii="Times New Roman"/>
          <w:b w:val="false"/>
          <w:i w:val="false"/>
          <w:color w:val="000000"/>
          <w:sz w:val="28"/>
        </w:rPr>
        <w:t>1.23-кіші бөлімде</w:t>
      </w:r>
      <w:r>
        <w:rPr>
          <w:rFonts w:ascii="Times New Roman"/>
          <w:b w:val="false"/>
          <w:i w:val="false"/>
          <w:color w:val="000000"/>
          <w:sz w:val="28"/>
        </w:rPr>
        <w:t>:</w:t>
      </w:r>
    </w:p>
    <w:bookmarkEnd w:id="36"/>
    <w:bookmarkStart w:name="z38" w:id="37"/>
    <w:p>
      <w:pPr>
        <w:spacing w:after="0"/>
        <w:ind w:left="0"/>
        <w:jc w:val="both"/>
      </w:pPr>
      <w:r>
        <w:rPr>
          <w:rFonts w:ascii="Times New Roman"/>
          <w:b w:val="false"/>
          <w:i w:val="false"/>
          <w:color w:val="000000"/>
          <w:sz w:val="28"/>
        </w:rPr>
        <w:t>
      257-тармақ алып тасталсын;</w:t>
      </w:r>
    </w:p>
    <w:bookmarkEnd w:id="37"/>
    <w:bookmarkStart w:name="z39" w:id="38"/>
    <w:p>
      <w:pPr>
        <w:spacing w:after="0"/>
        <w:ind w:left="0"/>
        <w:jc w:val="both"/>
      </w:pPr>
      <w:r>
        <w:rPr>
          <w:rFonts w:ascii="Times New Roman"/>
          <w:b w:val="false"/>
          <w:i w:val="false"/>
          <w:color w:val="000000"/>
          <w:sz w:val="28"/>
        </w:rPr>
        <w:t>
      258-тармақ мынадай редакцияда жазылсын:</w:t>
      </w:r>
    </w:p>
    <w:bookmarkEnd w:id="38"/>
    <w:bookmarkStart w:name="z40" w:id="39"/>
    <w:p>
      <w:pPr>
        <w:spacing w:after="0"/>
        <w:ind w:left="0"/>
        <w:jc w:val="both"/>
      </w:pPr>
      <w:r>
        <w:rPr>
          <w:rFonts w:ascii="Times New Roman"/>
          <w:b w:val="false"/>
          <w:i w:val="false"/>
          <w:color w:val="000000"/>
          <w:sz w:val="28"/>
        </w:rPr>
        <w:t>
      "258. Қатты отынмен жұмыс iстейтiн кемелердiң қазан қондырғыларының машинисі (от жағушысы)";</w:t>
      </w:r>
    </w:p>
    <w:bookmarkEnd w:id="39"/>
    <w:bookmarkStart w:name="z41" w:id="40"/>
    <w:p>
      <w:pPr>
        <w:spacing w:after="0"/>
        <w:ind w:left="0"/>
        <w:jc w:val="both"/>
      </w:pPr>
      <w:r>
        <w:rPr>
          <w:rFonts w:ascii="Times New Roman"/>
          <w:b w:val="false"/>
          <w:i w:val="false"/>
          <w:color w:val="000000"/>
          <w:sz w:val="28"/>
        </w:rPr>
        <w:t xml:space="preserve">
      "Полиграфия өндірісі" деген </w:t>
      </w:r>
      <w:r>
        <w:rPr>
          <w:rFonts w:ascii="Times New Roman"/>
          <w:b w:val="false"/>
          <w:i w:val="false"/>
          <w:color w:val="000000"/>
          <w:sz w:val="28"/>
        </w:rPr>
        <w:t>1.24-кіші бөлім</w:t>
      </w:r>
      <w:r>
        <w:rPr>
          <w:rFonts w:ascii="Times New Roman"/>
          <w:b w:val="false"/>
          <w:i w:val="false"/>
          <w:color w:val="000000"/>
          <w:sz w:val="28"/>
        </w:rPr>
        <w:t xml:space="preserve"> алып тасталсын;</w:t>
      </w:r>
    </w:p>
    <w:bookmarkEnd w:id="40"/>
    <w:bookmarkStart w:name="z42" w:id="41"/>
    <w:p>
      <w:pPr>
        <w:spacing w:after="0"/>
        <w:ind w:left="0"/>
        <w:jc w:val="both"/>
      </w:pPr>
      <w:r>
        <w:rPr>
          <w:rFonts w:ascii="Times New Roman"/>
          <w:b w:val="false"/>
          <w:i w:val="false"/>
          <w:color w:val="000000"/>
          <w:sz w:val="28"/>
        </w:rPr>
        <w:t xml:space="preserve">
      "Экономиканың барлық салаларына ортақ жұмысшы кәсіптері" деген </w:t>
      </w:r>
      <w:r>
        <w:rPr>
          <w:rFonts w:ascii="Times New Roman"/>
          <w:b w:val="false"/>
          <w:i w:val="false"/>
          <w:color w:val="000000"/>
          <w:sz w:val="28"/>
        </w:rPr>
        <w:t>1.25-кіші бөлімде</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270-тармақ алып тасталсын;</w:t>
      </w:r>
    </w:p>
    <w:bookmarkEnd w:id="42"/>
    <w:bookmarkStart w:name="z44" w:id="43"/>
    <w:p>
      <w:pPr>
        <w:spacing w:after="0"/>
        <w:ind w:left="0"/>
        <w:jc w:val="both"/>
      </w:pPr>
      <w:r>
        <w:rPr>
          <w:rFonts w:ascii="Times New Roman"/>
          <w:b w:val="false"/>
          <w:i w:val="false"/>
          <w:color w:val="000000"/>
          <w:sz w:val="28"/>
        </w:rPr>
        <w:t>
      278-тармақ алып тасталсын;</w:t>
      </w:r>
    </w:p>
    <w:bookmarkEnd w:id="43"/>
    <w:bookmarkStart w:name="z45" w:id="44"/>
    <w:p>
      <w:pPr>
        <w:spacing w:after="0"/>
        <w:ind w:left="0"/>
        <w:jc w:val="both"/>
      </w:pPr>
      <w:r>
        <w:rPr>
          <w:rFonts w:ascii="Times New Roman"/>
          <w:b w:val="false"/>
          <w:i w:val="false"/>
          <w:color w:val="000000"/>
          <w:sz w:val="28"/>
        </w:rPr>
        <w:t>
      285-тармақ алып тасталсын.</w:t>
      </w:r>
    </w:p>
    <w:bookmarkEnd w:id="44"/>
    <w:bookmarkStart w:name="z46" w:id="4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w:t>
      </w:r>
    </w:p>
    <w:bookmarkEnd w:id="45"/>
    <w:bookmarkStart w:name="z47" w:id="4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6"/>
    <w:bookmarkStart w:name="z48" w:id="4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 нормативтік құқықтық актілерінің эталондық бақылау банкіне қосу үшін жіберуді;</w:t>
      </w:r>
    </w:p>
    <w:bookmarkEnd w:id="47"/>
    <w:bookmarkStart w:name="z49" w:id="48"/>
    <w:p>
      <w:pPr>
        <w:spacing w:after="0"/>
        <w:ind w:left="0"/>
        <w:jc w:val="both"/>
      </w:pPr>
      <w:r>
        <w:rPr>
          <w:rFonts w:ascii="Times New Roman"/>
          <w:b w:val="false"/>
          <w:i w:val="false"/>
          <w:color w:val="000000"/>
          <w:sz w:val="28"/>
        </w:rPr>
        <w:t>
      3) осы бұйрық мемлекеттік тіркелген күннен кейін күнтізбелік он күн ішінде оның көшірмесін мерзімді баспа басылымдарында ресми жариялауға жіберуді;</w:t>
      </w:r>
    </w:p>
    <w:bookmarkEnd w:id="48"/>
    <w:bookmarkStart w:name="z50" w:id="49"/>
    <w:p>
      <w:pPr>
        <w:spacing w:after="0"/>
        <w:ind w:left="0"/>
        <w:jc w:val="both"/>
      </w:pPr>
      <w:r>
        <w:rPr>
          <w:rFonts w:ascii="Times New Roman"/>
          <w:b w:val="false"/>
          <w:i w:val="false"/>
          <w:color w:val="000000"/>
          <w:sz w:val="28"/>
        </w:rPr>
        <w:t>
      4) ресми жарияланғаннан кейін осы бұйрықты Қазақстан Республикасы Еңбек және халықты әлеуметтік қорғау министрлігінің интернет-ресурсында орналастыруды;</w:t>
      </w:r>
    </w:p>
    <w:bookmarkEnd w:id="49"/>
    <w:bookmarkStart w:name="z51" w:id="50"/>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0"/>
    <w:bookmarkStart w:name="z52" w:id="51"/>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51"/>
    <w:bookmarkStart w:name="z53" w:id="5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